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5B" w:rsidRDefault="007E145B" w:rsidP="00595D8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145B" w:rsidRDefault="007E145B" w:rsidP="00595D86">
      <w:pPr>
        <w:jc w:val="center"/>
        <w:rPr>
          <w:rFonts w:ascii="Arial" w:hAnsi="Arial"/>
        </w:rPr>
      </w:pPr>
      <w:r>
        <w:rPr>
          <w:rFonts w:ascii="Arial" w:hAnsi="Arial"/>
        </w:rPr>
        <w:t>Australian Capital Territory</w:t>
      </w:r>
    </w:p>
    <w:p w:rsidR="007E145B" w:rsidRDefault="00D84721" w:rsidP="00595D86">
      <w:pPr>
        <w:pStyle w:val="Billname1"/>
      </w:pPr>
      <w:r>
        <w:fldChar w:fldCharType="begin"/>
      </w:r>
      <w:r>
        <w:instrText xml:space="preserve"> REF Citation \*charformat </w:instrText>
      </w:r>
      <w:r>
        <w:fldChar w:fldCharType="separate"/>
      </w:r>
      <w:r w:rsidR="00BB7C91">
        <w:t>Long Service Leave (Portable Schemes) Act 2009</w:t>
      </w:r>
      <w:r>
        <w:fldChar w:fldCharType="end"/>
      </w:r>
      <w:r w:rsidR="007E145B">
        <w:t xml:space="preserve">    </w:t>
      </w:r>
    </w:p>
    <w:p w:rsidR="007E145B" w:rsidRDefault="00C16903" w:rsidP="00595D86">
      <w:pPr>
        <w:pStyle w:val="ActNo"/>
      </w:pPr>
      <w:bookmarkStart w:id="1" w:name="LawNo"/>
      <w:r>
        <w:t>A2009-25</w:t>
      </w:r>
      <w:bookmarkEnd w:id="1"/>
    </w:p>
    <w:p w:rsidR="007E145B" w:rsidRDefault="007E145B" w:rsidP="00595D86">
      <w:pPr>
        <w:pStyle w:val="RepubNo"/>
      </w:pPr>
      <w:r>
        <w:t xml:space="preserve">Republication No </w:t>
      </w:r>
      <w:bookmarkStart w:id="2" w:name="RepubNo"/>
      <w:r w:rsidR="00C16903">
        <w:t>17</w:t>
      </w:r>
      <w:bookmarkEnd w:id="2"/>
    </w:p>
    <w:p w:rsidR="007E145B" w:rsidRDefault="007E145B" w:rsidP="00595D86">
      <w:pPr>
        <w:pStyle w:val="EffectiveDate"/>
      </w:pPr>
      <w:r>
        <w:t xml:space="preserve">Effective:  </w:t>
      </w:r>
      <w:bookmarkStart w:id="3" w:name="EffectiveDate"/>
      <w:r w:rsidR="00C16903">
        <w:t>15 August 2017</w:t>
      </w:r>
      <w:bookmarkEnd w:id="3"/>
      <w:r w:rsidR="00C16903">
        <w:t xml:space="preserve"> – </w:t>
      </w:r>
      <w:bookmarkStart w:id="4" w:name="EndEffDate"/>
      <w:r w:rsidR="00C16903">
        <w:t>31 December 2019</w:t>
      </w:r>
      <w:bookmarkEnd w:id="4"/>
    </w:p>
    <w:p w:rsidR="007E145B" w:rsidRDefault="007E145B" w:rsidP="00595D86">
      <w:pPr>
        <w:pStyle w:val="CoverInForce"/>
      </w:pPr>
      <w:r>
        <w:t xml:space="preserve">Republication date: </w:t>
      </w:r>
      <w:bookmarkStart w:id="5" w:name="InForceDate"/>
      <w:r w:rsidR="00C16903">
        <w:t>15 August 2017</w:t>
      </w:r>
      <w:bookmarkEnd w:id="5"/>
    </w:p>
    <w:p w:rsidR="007E145B" w:rsidRDefault="007E145B" w:rsidP="00595D86">
      <w:pPr>
        <w:pStyle w:val="CoverInForce"/>
      </w:pPr>
      <w:r>
        <w:t xml:space="preserve">Last amendment made by </w:t>
      </w:r>
      <w:bookmarkStart w:id="6" w:name="LastAmdt"/>
      <w:r w:rsidR="003D084B" w:rsidRPr="007E145B">
        <w:rPr>
          <w:rStyle w:val="charCitHyperlinkAbbrev"/>
        </w:rPr>
        <w:fldChar w:fldCharType="begin"/>
      </w:r>
      <w:r w:rsidR="00C16903">
        <w:rPr>
          <w:rStyle w:val="charCitHyperlinkAbbrev"/>
        </w:rPr>
        <w:instrText>HYPERLINK "http://www.legislation.act.gov.au/a/2017-21/default.asp" \o "Road Transport Reform (Light Rail) Legislation Amendment Act 2017"</w:instrText>
      </w:r>
      <w:r w:rsidR="003D084B" w:rsidRPr="007E145B">
        <w:rPr>
          <w:rStyle w:val="charCitHyperlinkAbbrev"/>
        </w:rPr>
        <w:fldChar w:fldCharType="separate"/>
      </w:r>
      <w:r w:rsidR="00C16903">
        <w:rPr>
          <w:rStyle w:val="charCitHyperlinkAbbrev"/>
        </w:rPr>
        <w:t>A2017</w:t>
      </w:r>
      <w:r w:rsidR="00C16903">
        <w:rPr>
          <w:rStyle w:val="charCitHyperlinkAbbrev"/>
        </w:rPr>
        <w:noBreakHyphen/>
        <w:t>21</w:t>
      </w:r>
      <w:r w:rsidR="003D084B" w:rsidRPr="007E145B">
        <w:rPr>
          <w:rStyle w:val="charCitHyperlinkAbbrev"/>
        </w:rPr>
        <w:fldChar w:fldCharType="end"/>
      </w:r>
      <w:bookmarkEnd w:id="6"/>
    </w:p>
    <w:p w:rsidR="007E145B" w:rsidRDefault="007E145B" w:rsidP="00595D86"/>
    <w:p w:rsidR="007E145B" w:rsidRDefault="007E145B" w:rsidP="00595D86"/>
    <w:p w:rsidR="007E145B" w:rsidRDefault="007E145B" w:rsidP="00595D86"/>
    <w:p w:rsidR="007E145B" w:rsidRDefault="007E145B" w:rsidP="00595D86"/>
    <w:p w:rsidR="007E145B" w:rsidRDefault="007E145B" w:rsidP="00595D86"/>
    <w:p w:rsidR="007E145B" w:rsidRDefault="007E145B" w:rsidP="00595D86">
      <w:pPr>
        <w:spacing w:after="240"/>
        <w:rPr>
          <w:rFonts w:ascii="Arial" w:hAnsi="Arial"/>
        </w:rPr>
      </w:pPr>
    </w:p>
    <w:p w:rsidR="007E145B" w:rsidRPr="00101B4C" w:rsidRDefault="007E145B" w:rsidP="00595D86">
      <w:pPr>
        <w:pStyle w:val="PageBreak"/>
      </w:pPr>
      <w:r w:rsidRPr="00101B4C">
        <w:br w:type="page"/>
      </w:r>
    </w:p>
    <w:p w:rsidR="007E145B" w:rsidRDefault="007E145B" w:rsidP="00595D86">
      <w:pPr>
        <w:pStyle w:val="CoverHeading"/>
      </w:pPr>
      <w:r>
        <w:lastRenderedPageBreak/>
        <w:t>About this republication</w:t>
      </w:r>
    </w:p>
    <w:p w:rsidR="007E145B" w:rsidRDefault="007E145B" w:rsidP="00595D86">
      <w:pPr>
        <w:pStyle w:val="CoverSubHdg"/>
      </w:pPr>
      <w:r>
        <w:t>The republished law</w:t>
      </w:r>
    </w:p>
    <w:p w:rsidR="007E145B" w:rsidRDefault="007E145B" w:rsidP="00595D86">
      <w:pPr>
        <w:pStyle w:val="CoverText"/>
      </w:pPr>
      <w:r>
        <w:t xml:space="preserve">This is a republication of the </w:t>
      </w:r>
      <w:r w:rsidR="00C16903" w:rsidRPr="00C16903">
        <w:rPr>
          <w:i/>
        </w:rPr>
        <w:fldChar w:fldCharType="begin"/>
      </w:r>
      <w:r w:rsidR="00C16903" w:rsidRPr="00C16903">
        <w:rPr>
          <w:i/>
        </w:rPr>
        <w:instrText xml:space="preserve"> REF citation *\charformat  \* MERGEFORMAT </w:instrText>
      </w:r>
      <w:r w:rsidR="00C16903" w:rsidRPr="00C16903">
        <w:rPr>
          <w:i/>
        </w:rPr>
        <w:fldChar w:fldCharType="separate"/>
      </w:r>
      <w:r w:rsidR="00BB7C91" w:rsidRPr="00BB7C91">
        <w:rPr>
          <w:i/>
        </w:rPr>
        <w:t>Long Service Leave (Portable Schemes) Act 2009</w:t>
      </w:r>
      <w:r w:rsidR="00C16903" w:rsidRPr="00C1690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84721">
        <w:fldChar w:fldCharType="begin"/>
      </w:r>
      <w:r w:rsidR="00D84721">
        <w:instrText xml:space="preserve"> REF InForceDate *\charformat </w:instrText>
      </w:r>
      <w:r w:rsidR="00D84721">
        <w:fldChar w:fldCharType="separate"/>
      </w:r>
      <w:r w:rsidR="00BB7C91">
        <w:t>15 August 2017</w:t>
      </w:r>
      <w:r w:rsidR="00D84721">
        <w:fldChar w:fldCharType="end"/>
      </w:r>
      <w:r w:rsidRPr="0074598E">
        <w:rPr>
          <w:rStyle w:val="charItals"/>
        </w:rPr>
        <w:t xml:space="preserve">.  </w:t>
      </w:r>
      <w:r>
        <w:t xml:space="preserve">It also includes any commencement, amendment, repeal or expiry affecting this republished law to </w:t>
      </w:r>
      <w:r w:rsidR="00D84721">
        <w:fldChar w:fldCharType="begin"/>
      </w:r>
      <w:r w:rsidR="00D84721">
        <w:instrText xml:space="preserve"> REF EffectiveDate *\charformat </w:instrText>
      </w:r>
      <w:r w:rsidR="00D84721">
        <w:fldChar w:fldCharType="separate"/>
      </w:r>
      <w:r w:rsidR="00BB7C91">
        <w:t>15 August 2017</w:t>
      </w:r>
      <w:r w:rsidR="00D84721">
        <w:fldChar w:fldCharType="end"/>
      </w:r>
      <w:r>
        <w:t xml:space="preserve">.  </w:t>
      </w:r>
    </w:p>
    <w:p w:rsidR="007E145B" w:rsidRDefault="007E145B" w:rsidP="00595D86">
      <w:pPr>
        <w:pStyle w:val="CoverText"/>
      </w:pPr>
      <w:r>
        <w:t xml:space="preserve">The legislation history and amendment history of the republished law are set out in endnotes 3 and 4. </w:t>
      </w:r>
    </w:p>
    <w:p w:rsidR="007E145B" w:rsidRDefault="007E145B" w:rsidP="00595D86">
      <w:pPr>
        <w:pStyle w:val="CoverSubHdg"/>
      </w:pPr>
      <w:r>
        <w:t>Kinds of republications</w:t>
      </w:r>
    </w:p>
    <w:p w:rsidR="007E145B" w:rsidRDefault="007E145B" w:rsidP="00595D8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7E145B" w:rsidRDefault="007E145B" w:rsidP="00595D8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7E145B" w:rsidRDefault="007E145B" w:rsidP="00595D86">
      <w:pPr>
        <w:pStyle w:val="CoverTextBullet"/>
        <w:tabs>
          <w:tab w:val="clear" w:pos="0"/>
        </w:tabs>
        <w:ind w:left="357" w:hanging="357"/>
      </w:pPr>
      <w:r>
        <w:t>unauthorised republications.</w:t>
      </w:r>
    </w:p>
    <w:p w:rsidR="007E145B" w:rsidRDefault="007E145B" w:rsidP="00595D86">
      <w:pPr>
        <w:pStyle w:val="CoverText"/>
      </w:pPr>
      <w:r>
        <w:t>The status of this republication appears on the bottom of each page.</w:t>
      </w:r>
    </w:p>
    <w:p w:rsidR="007E145B" w:rsidRDefault="007E145B" w:rsidP="00595D86">
      <w:pPr>
        <w:pStyle w:val="CoverSubHdg"/>
      </w:pPr>
      <w:r>
        <w:t>Editorial changes</w:t>
      </w:r>
    </w:p>
    <w:p w:rsidR="007E145B" w:rsidRDefault="007E145B" w:rsidP="00595D8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E145B" w:rsidRPr="007E145B" w:rsidRDefault="007E145B" w:rsidP="00595D86">
      <w:pPr>
        <w:pStyle w:val="CoverText"/>
      </w:pPr>
      <w:r w:rsidRPr="007E145B">
        <w:t>This republication does not include amendments made under part 11.3 (see endnote 1).</w:t>
      </w:r>
    </w:p>
    <w:p w:rsidR="007E145B" w:rsidRDefault="007E145B" w:rsidP="00595D86">
      <w:pPr>
        <w:pStyle w:val="CoverSubHdg"/>
      </w:pPr>
      <w:r>
        <w:t>Uncommenced provisions and amendments</w:t>
      </w:r>
    </w:p>
    <w:p w:rsidR="007E145B" w:rsidRDefault="007E145B" w:rsidP="00595D8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7E145B" w:rsidRDefault="007E145B" w:rsidP="00595D86">
      <w:pPr>
        <w:pStyle w:val="CoverSubHdg"/>
      </w:pPr>
      <w:r>
        <w:t>Modifications</w:t>
      </w:r>
    </w:p>
    <w:p w:rsidR="007E145B" w:rsidRDefault="007E145B" w:rsidP="00595D8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1690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7E145B" w:rsidRDefault="007E145B" w:rsidP="00595D86">
      <w:pPr>
        <w:pStyle w:val="CoverSubHdg"/>
      </w:pPr>
      <w:r>
        <w:t>Penalties</w:t>
      </w:r>
    </w:p>
    <w:p w:rsidR="007E145B" w:rsidRPr="003765DF" w:rsidRDefault="007E145B" w:rsidP="00595D86">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7E145B" w:rsidRDefault="007E145B" w:rsidP="00595D86">
      <w:pPr>
        <w:pStyle w:val="00SigningPage"/>
        <w:sectPr w:rsidR="007E145B" w:rsidSect="00595D8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E145B" w:rsidRDefault="007E145B" w:rsidP="00595D8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145B" w:rsidRDefault="007E145B" w:rsidP="00595D86">
      <w:pPr>
        <w:jc w:val="center"/>
        <w:rPr>
          <w:rFonts w:ascii="Arial" w:hAnsi="Arial"/>
        </w:rPr>
      </w:pPr>
      <w:r>
        <w:rPr>
          <w:rFonts w:ascii="Arial" w:hAnsi="Arial"/>
        </w:rPr>
        <w:t>Australian Capital Territory</w:t>
      </w:r>
    </w:p>
    <w:p w:rsidR="007E145B" w:rsidRDefault="00D84721" w:rsidP="00595D86">
      <w:pPr>
        <w:pStyle w:val="Billname"/>
      </w:pPr>
      <w:r>
        <w:fldChar w:fldCharType="begin"/>
      </w:r>
      <w:r>
        <w:instrText xml:space="preserve"> REF Citation \*charformat  \* MERGEFORMAT </w:instrText>
      </w:r>
      <w:r>
        <w:fldChar w:fldCharType="separate"/>
      </w:r>
      <w:r w:rsidR="00BB7C91">
        <w:t>Long Service Leave (Portable Schemes) Act 2009</w:t>
      </w:r>
      <w:r>
        <w:fldChar w:fldCharType="end"/>
      </w:r>
    </w:p>
    <w:p w:rsidR="007E145B" w:rsidRDefault="007E145B" w:rsidP="00595D86">
      <w:pPr>
        <w:pStyle w:val="ActNo"/>
      </w:pPr>
    </w:p>
    <w:p w:rsidR="007E145B" w:rsidRDefault="007E145B" w:rsidP="00595D86">
      <w:pPr>
        <w:pStyle w:val="Placeholder"/>
      </w:pPr>
      <w:r>
        <w:rPr>
          <w:rStyle w:val="charContents"/>
          <w:sz w:val="16"/>
        </w:rPr>
        <w:t xml:space="preserve">  </w:t>
      </w:r>
      <w:r>
        <w:rPr>
          <w:rStyle w:val="charPage"/>
        </w:rPr>
        <w:t xml:space="preserve">  </w:t>
      </w:r>
    </w:p>
    <w:p w:rsidR="007E145B" w:rsidRDefault="007E145B" w:rsidP="00595D86">
      <w:pPr>
        <w:pStyle w:val="N-TOCheading"/>
      </w:pPr>
      <w:r>
        <w:rPr>
          <w:rStyle w:val="charContents"/>
        </w:rPr>
        <w:t>Contents</w:t>
      </w:r>
    </w:p>
    <w:p w:rsidR="007E145B" w:rsidRDefault="007E145B" w:rsidP="00595D86">
      <w:pPr>
        <w:pStyle w:val="N-9pt"/>
      </w:pPr>
      <w:r>
        <w:tab/>
      </w:r>
      <w:r>
        <w:rPr>
          <w:rStyle w:val="charPage"/>
        </w:rPr>
        <w:t>Page</w:t>
      </w:r>
    </w:p>
    <w:p w:rsidR="00F63FB9" w:rsidRDefault="00F63FB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880068" w:history="1">
        <w:r w:rsidRPr="00F43BE5">
          <w:t>Part 1</w:t>
        </w:r>
        <w:r>
          <w:rPr>
            <w:rFonts w:asciiTheme="minorHAnsi" w:eastAsiaTheme="minorEastAsia" w:hAnsiTheme="minorHAnsi" w:cstheme="minorBidi"/>
            <w:b w:val="0"/>
            <w:sz w:val="22"/>
            <w:szCs w:val="22"/>
            <w:lang w:eastAsia="en-AU"/>
          </w:rPr>
          <w:tab/>
        </w:r>
        <w:r w:rsidRPr="00F43BE5">
          <w:t>Preliminary</w:t>
        </w:r>
        <w:r w:rsidRPr="00F63FB9">
          <w:rPr>
            <w:vanish/>
          </w:rPr>
          <w:tab/>
        </w:r>
        <w:r w:rsidRPr="00F63FB9">
          <w:rPr>
            <w:vanish/>
          </w:rPr>
          <w:fldChar w:fldCharType="begin"/>
        </w:r>
        <w:r w:rsidRPr="00F63FB9">
          <w:rPr>
            <w:vanish/>
          </w:rPr>
          <w:instrText xml:space="preserve"> PAGEREF _Toc26880068 \h </w:instrText>
        </w:r>
        <w:r w:rsidRPr="00F63FB9">
          <w:rPr>
            <w:vanish/>
          </w:rPr>
        </w:r>
        <w:r w:rsidRPr="00F63FB9">
          <w:rPr>
            <w:vanish/>
          </w:rPr>
          <w:fldChar w:fldCharType="separate"/>
        </w:r>
        <w:r w:rsidR="00BB7C91">
          <w:rPr>
            <w:vanish/>
          </w:rPr>
          <w:t>2</w:t>
        </w:r>
        <w:r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69" w:history="1">
        <w:r w:rsidRPr="00F43BE5">
          <w:t>1</w:t>
        </w:r>
        <w:r>
          <w:rPr>
            <w:rFonts w:asciiTheme="minorHAnsi" w:eastAsiaTheme="minorEastAsia" w:hAnsiTheme="minorHAnsi" w:cstheme="minorBidi"/>
            <w:sz w:val="22"/>
            <w:szCs w:val="22"/>
            <w:lang w:eastAsia="en-AU"/>
          </w:rPr>
          <w:tab/>
        </w:r>
        <w:r w:rsidRPr="00F43BE5">
          <w:t>Name of Act</w:t>
        </w:r>
        <w:r>
          <w:tab/>
        </w:r>
        <w:r>
          <w:fldChar w:fldCharType="begin"/>
        </w:r>
        <w:r>
          <w:instrText xml:space="preserve"> PAGEREF _Toc26880069 \h </w:instrText>
        </w:r>
        <w:r>
          <w:fldChar w:fldCharType="separate"/>
        </w:r>
        <w:r w:rsidR="00BB7C91">
          <w:t>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70" w:history="1">
        <w:r w:rsidRPr="00F43BE5">
          <w:t>3</w:t>
        </w:r>
        <w:r>
          <w:rPr>
            <w:rFonts w:asciiTheme="minorHAnsi" w:eastAsiaTheme="minorEastAsia" w:hAnsiTheme="minorHAnsi" w:cstheme="minorBidi"/>
            <w:sz w:val="22"/>
            <w:szCs w:val="22"/>
            <w:lang w:eastAsia="en-AU"/>
          </w:rPr>
          <w:tab/>
        </w:r>
        <w:r w:rsidRPr="00F43BE5">
          <w:t>Dictionary</w:t>
        </w:r>
        <w:r>
          <w:tab/>
        </w:r>
        <w:r>
          <w:fldChar w:fldCharType="begin"/>
        </w:r>
        <w:r>
          <w:instrText xml:space="preserve"> PAGEREF _Toc26880070 \h </w:instrText>
        </w:r>
        <w:r>
          <w:fldChar w:fldCharType="separate"/>
        </w:r>
        <w:r w:rsidR="00BB7C91">
          <w:t>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71" w:history="1">
        <w:r w:rsidRPr="00F43BE5">
          <w:t>4</w:t>
        </w:r>
        <w:r>
          <w:rPr>
            <w:rFonts w:asciiTheme="minorHAnsi" w:eastAsiaTheme="minorEastAsia" w:hAnsiTheme="minorHAnsi" w:cstheme="minorBidi"/>
            <w:sz w:val="22"/>
            <w:szCs w:val="22"/>
            <w:lang w:eastAsia="en-AU"/>
          </w:rPr>
          <w:tab/>
        </w:r>
        <w:r w:rsidRPr="00F43BE5">
          <w:t>Notes</w:t>
        </w:r>
        <w:r>
          <w:tab/>
        </w:r>
        <w:r>
          <w:fldChar w:fldCharType="begin"/>
        </w:r>
        <w:r>
          <w:instrText xml:space="preserve"> PAGEREF _Toc26880071 \h </w:instrText>
        </w:r>
        <w:r>
          <w:fldChar w:fldCharType="separate"/>
        </w:r>
        <w:r w:rsidR="00BB7C91">
          <w:t>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72" w:history="1">
        <w:r w:rsidRPr="00F43BE5">
          <w:t>5</w:t>
        </w:r>
        <w:r>
          <w:rPr>
            <w:rFonts w:asciiTheme="minorHAnsi" w:eastAsiaTheme="minorEastAsia" w:hAnsiTheme="minorHAnsi" w:cstheme="minorBidi"/>
            <w:sz w:val="22"/>
            <w:szCs w:val="22"/>
            <w:lang w:eastAsia="en-AU"/>
          </w:rPr>
          <w:tab/>
        </w:r>
        <w:r w:rsidRPr="00F43BE5">
          <w:t>Offences against Act—application of Criminal Code etc</w:t>
        </w:r>
        <w:r>
          <w:tab/>
        </w:r>
        <w:r>
          <w:fldChar w:fldCharType="begin"/>
        </w:r>
        <w:r>
          <w:instrText xml:space="preserve"> PAGEREF _Toc26880072 \h </w:instrText>
        </w:r>
        <w:r>
          <w:fldChar w:fldCharType="separate"/>
        </w:r>
        <w:r w:rsidR="00BB7C91">
          <w:t>3</w:t>
        </w:r>
        <w:r>
          <w:fldChar w:fldCharType="end"/>
        </w:r>
      </w:hyperlink>
    </w:p>
    <w:p w:rsidR="00F63FB9" w:rsidRDefault="00D84721">
      <w:pPr>
        <w:pStyle w:val="TOC2"/>
        <w:rPr>
          <w:rFonts w:asciiTheme="minorHAnsi" w:eastAsiaTheme="minorEastAsia" w:hAnsiTheme="minorHAnsi" w:cstheme="minorBidi"/>
          <w:b w:val="0"/>
          <w:sz w:val="22"/>
          <w:szCs w:val="22"/>
          <w:lang w:eastAsia="en-AU"/>
        </w:rPr>
      </w:pPr>
      <w:hyperlink w:anchor="_Toc26880073" w:history="1">
        <w:r w:rsidR="00F63FB9" w:rsidRPr="00F43BE5">
          <w:t>Part 2</w:t>
        </w:r>
        <w:r w:rsidR="00F63FB9">
          <w:rPr>
            <w:rFonts w:asciiTheme="minorHAnsi" w:eastAsiaTheme="minorEastAsia" w:hAnsiTheme="minorHAnsi" w:cstheme="minorBidi"/>
            <w:b w:val="0"/>
            <w:sz w:val="22"/>
            <w:szCs w:val="22"/>
            <w:lang w:eastAsia="en-AU"/>
          </w:rPr>
          <w:tab/>
        </w:r>
        <w:r w:rsidR="00F63FB9" w:rsidRPr="00F43BE5">
          <w:t>Key concepts</w:t>
        </w:r>
        <w:r w:rsidR="00F63FB9" w:rsidRPr="00F63FB9">
          <w:rPr>
            <w:vanish/>
          </w:rPr>
          <w:tab/>
        </w:r>
        <w:r w:rsidR="00F63FB9" w:rsidRPr="00F63FB9">
          <w:rPr>
            <w:vanish/>
          </w:rPr>
          <w:fldChar w:fldCharType="begin"/>
        </w:r>
        <w:r w:rsidR="00F63FB9" w:rsidRPr="00F63FB9">
          <w:rPr>
            <w:vanish/>
          </w:rPr>
          <w:instrText xml:space="preserve"> PAGEREF _Toc26880073 \h </w:instrText>
        </w:r>
        <w:r w:rsidR="00F63FB9" w:rsidRPr="00F63FB9">
          <w:rPr>
            <w:vanish/>
          </w:rPr>
        </w:r>
        <w:r w:rsidR="00F63FB9" w:rsidRPr="00F63FB9">
          <w:rPr>
            <w:vanish/>
          </w:rPr>
          <w:fldChar w:fldCharType="separate"/>
        </w:r>
        <w:r w:rsidR="00BB7C91">
          <w:rPr>
            <w:vanish/>
          </w:rPr>
          <w:t>4</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74" w:history="1">
        <w:r w:rsidRPr="00F43BE5">
          <w:t>6</w:t>
        </w:r>
        <w:r>
          <w:rPr>
            <w:rFonts w:asciiTheme="minorHAnsi" w:eastAsiaTheme="minorEastAsia" w:hAnsiTheme="minorHAnsi" w:cstheme="minorBidi"/>
            <w:sz w:val="22"/>
            <w:szCs w:val="22"/>
            <w:lang w:eastAsia="en-AU"/>
          </w:rPr>
          <w:tab/>
        </w:r>
        <w:r w:rsidRPr="00F43BE5">
          <w:t xml:space="preserve">What is a </w:t>
        </w:r>
        <w:r w:rsidRPr="00F43BE5">
          <w:rPr>
            <w:i/>
          </w:rPr>
          <w:t>covered industry</w:t>
        </w:r>
        <w:r w:rsidRPr="00F43BE5">
          <w:t>?</w:t>
        </w:r>
        <w:r>
          <w:tab/>
        </w:r>
        <w:r>
          <w:fldChar w:fldCharType="begin"/>
        </w:r>
        <w:r>
          <w:instrText xml:space="preserve"> PAGEREF _Toc26880074 \h </w:instrText>
        </w:r>
        <w:r>
          <w:fldChar w:fldCharType="separate"/>
        </w:r>
        <w:r w:rsidR="00BB7C91">
          <w:t>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75" w:history="1">
        <w:r w:rsidRPr="00F43BE5">
          <w:t>7</w:t>
        </w:r>
        <w:r>
          <w:rPr>
            <w:rFonts w:asciiTheme="minorHAnsi" w:eastAsiaTheme="minorEastAsia" w:hAnsiTheme="minorHAnsi" w:cstheme="minorBidi"/>
            <w:sz w:val="22"/>
            <w:szCs w:val="22"/>
            <w:lang w:eastAsia="en-AU"/>
          </w:rPr>
          <w:tab/>
        </w:r>
        <w:r w:rsidRPr="00F43BE5">
          <w:t xml:space="preserve">Who is an </w:t>
        </w:r>
        <w:r w:rsidRPr="00F43BE5">
          <w:rPr>
            <w:i/>
          </w:rPr>
          <w:t>employer</w:t>
        </w:r>
        <w:r w:rsidRPr="00F43BE5">
          <w:t>?</w:t>
        </w:r>
        <w:r>
          <w:tab/>
        </w:r>
        <w:r>
          <w:fldChar w:fldCharType="begin"/>
        </w:r>
        <w:r>
          <w:instrText xml:space="preserve"> PAGEREF _Toc26880075 \h </w:instrText>
        </w:r>
        <w:r>
          <w:fldChar w:fldCharType="separate"/>
        </w:r>
        <w:r w:rsidR="00BB7C91">
          <w:t>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76" w:history="1">
        <w:r w:rsidRPr="00F43BE5">
          <w:t>8</w:t>
        </w:r>
        <w:r>
          <w:rPr>
            <w:rFonts w:asciiTheme="minorHAnsi" w:eastAsiaTheme="minorEastAsia" w:hAnsiTheme="minorHAnsi" w:cstheme="minorBidi"/>
            <w:sz w:val="22"/>
            <w:szCs w:val="22"/>
            <w:lang w:eastAsia="en-AU"/>
          </w:rPr>
          <w:tab/>
        </w:r>
        <w:r w:rsidRPr="00F43BE5">
          <w:t xml:space="preserve">Who is a </w:t>
        </w:r>
        <w:r w:rsidRPr="00F43BE5">
          <w:rPr>
            <w:i/>
          </w:rPr>
          <w:t>worker</w:t>
        </w:r>
        <w:r w:rsidRPr="00F43BE5">
          <w:t>?</w:t>
        </w:r>
        <w:r>
          <w:tab/>
        </w:r>
        <w:r>
          <w:fldChar w:fldCharType="begin"/>
        </w:r>
        <w:r>
          <w:instrText xml:space="preserve"> PAGEREF _Toc26880076 \h </w:instrText>
        </w:r>
        <w:r>
          <w:fldChar w:fldCharType="separate"/>
        </w:r>
        <w:r w:rsidR="00BB7C91">
          <w:t>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77" w:history="1">
        <w:r w:rsidRPr="00F43BE5">
          <w:t>9</w:t>
        </w:r>
        <w:r>
          <w:rPr>
            <w:rFonts w:asciiTheme="minorHAnsi" w:eastAsiaTheme="minorEastAsia" w:hAnsiTheme="minorHAnsi" w:cstheme="minorBidi"/>
            <w:sz w:val="22"/>
            <w:szCs w:val="22"/>
            <w:lang w:eastAsia="en-AU"/>
          </w:rPr>
          <w:tab/>
        </w:r>
        <w:r w:rsidRPr="00F43BE5">
          <w:t xml:space="preserve">Who is an </w:t>
        </w:r>
        <w:r w:rsidRPr="00F43BE5">
          <w:rPr>
            <w:i/>
          </w:rPr>
          <w:t>employee</w:t>
        </w:r>
        <w:r w:rsidRPr="00F43BE5">
          <w:t>?</w:t>
        </w:r>
        <w:r>
          <w:tab/>
        </w:r>
        <w:r>
          <w:fldChar w:fldCharType="begin"/>
        </w:r>
        <w:r>
          <w:instrText xml:space="preserve"> PAGEREF _Toc26880077 \h </w:instrText>
        </w:r>
        <w:r>
          <w:fldChar w:fldCharType="separate"/>
        </w:r>
        <w:r w:rsidR="00BB7C91">
          <w:t>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78" w:history="1">
        <w:r w:rsidRPr="00F43BE5">
          <w:t>10</w:t>
        </w:r>
        <w:r>
          <w:rPr>
            <w:rFonts w:asciiTheme="minorHAnsi" w:eastAsiaTheme="minorEastAsia" w:hAnsiTheme="minorHAnsi" w:cstheme="minorBidi"/>
            <w:sz w:val="22"/>
            <w:szCs w:val="22"/>
            <w:lang w:eastAsia="en-AU"/>
          </w:rPr>
          <w:tab/>
        </w:r>
        <w:r w:rsidRPr="00F43BE5">
          <w:t xml:space="preserve">Who is a </w:t>
        </w:r>
        <w:r w:rsidRPr="00F43BE5">
          <w:rPr>
            <w:i/>
          </w:rPr>
          <w:t>contractor</w:t>
        </w:r>
        <w:r w:rsidRPr="00F43BE5">
          <w:t>?</w:t>
        </w:r>
        <w:r>
          <w:tab/>
        </w:r>
        <w:r>
          <w:fldChar w:fldCharType="begin"/>
        </w:r>
        <w:r>
          <w:instrText xml:space="preserve"> PAGEREF _Toc26880078 \h </w:instrText>
        </w:r>
        <w:r>
          <w:fldChar w:fldCharType="separate"/>
        </w:r>
        <w:r w:rsidR="00BB7C91">
          <w:t>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79" w:history="1">
        <w:r w:rsidRPr="00F43BE5">
          <w:t>11</w:t>
        </w:r>
        <w:r>
          <w:rPr>
            <w:rFonts w:asciiTheme="minorHAnsi" w:eastAsiaTheme="minorEastAsia" w:hAnsiTheme="minorHAnsi" w:cstheme="minorBidi"/>
            <w:sz w:val="22"/>
            <w:szCs w:val="22"/>
            <w:lang w:eastAsia="en-AU"/>
          </w:rPr>
          <w:tab/>
        </w:r>
        <w:r w:rsidRPr="00F43BE5">
          <w:t xml:space="preserve">What is </w:t>
        </w:r>
        <w:r w:rsidRPr="00F43BE5">
          <w:rPr>
            <w:i/>
          </w:rPr>
          <w:t>work</w:t>
        </w:r>
        <w:r w:rsidRPr="00F43BE5">
          <w:t>?</w:t>
        </w:r>
        <w:r>
          <w:tab/>
        </w:r>
        <w:r>
          <w:fldChar w:fldCharType="begin"/>
        </w:r>
        <w:r>
          <w:instrText xml:space="preserve"> PAGEREF _Toc26880079 \h </w:instrText>
        </w:r>
        <w:r>
          <w:fldChar w:fldCharType="separate"/>
        </w:r>
        <w:r w:rsidR="00BB7C91">
          <w:t>7</w:t>
        </w:r>
        <w:r>
          <w:fldChar w:fldCharType="end"/>
        </w:r>
      </w:hyperlink>
    </w:p>
    <w:p w:rsidR="00F63FB9" w:rsidRDefault="00F63FB9">
      <w:pPr>
        <w:pStyle w:val="TOC5"/>
        <w:rPr>
          <w:rFonts w:asciiTheme="minorHAnsi" w:eastAsiaTheme="minorEastAsia" w:hAnsiTheme="minorHAnsi" w:cstheme="minorBidi"/>
          <w:sz w:val="22"/>
          <w:szCs w:val="22"/>
          <w:lang w:eastAsia="en-AU"/>
        </w:rPr>
      </w:pPr>
      <w:r>
        <w:lastRenderedPageBreak/>
        <w:tab/>
      </w:r>
      <w:hyperlink w:anchor="_Toc26880080" w:history="1">
        <w:r w:rsidRPr="00F43BE5">
          <w:t>12</w:t>
        </w:r>
        <w:r>
          <w:rPr>
            <w:rFonts w:asciiTheme="minorHAnsi" w:eastAsiaTheme="minorEastAsia" w:hAnsiTheme="minorHAnsi" w:cstheme="minorBidi"/>
            <w:sz w:val="22"/>
            <w:szCs w:val="22"/>
            <w:lang w:eastAsia="en-AU"/>
          </w:rPr>
          <w:tab/>
        </w:r>
        <w:r w:rsidRPr="00F43BE5">
          <w:t>Declarations by Minister—additional coverage of Act</w:t>
        </w:r>
        <w:r>
          <w:tab/>
        </w:r>
        <w:r>
          <w:fldChar w:fldCharType="begin"/>
        </w:r>
        <w:r>
          <w:instrText xml:space="preserve"> PAGEREF _Toc26880080 \h </w:instrText>
        </w:r>
        <w:r>
          <w:fldChar w:fldCharType="separate"/>
        </w:r>
        <w:r w:rsidR="00BB7C91">
          <w:t>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81" w:history="1">
        <w:r w:rsidRPr="00F43BE5">
          <w:t>13</w:t>
        </w:r>
        <w:r>
          <w:rPr>
            <w:rFonts w:asciiTheme="minorHAnsi" w:eastAsiaTheme="minorEastAsia" w:hAnsiTheme="minorHAnsi" w:cstheme="minorBidi"/>
            <w:sz w:val="22"/>
            <w:szCs w:val="22"/>
            <w:lang w:eastAsia="en-AU"/>
          </w:rPr>
          <w:tab/>
        </w:r>
        <w:r w:rsidRPr="00F43BE5">
          <w:t>Declarations by Minister—limitation to coverage of Act</w:t>
        </w:r>
        <w:r>
          <w:tab/>
        </w:r>
        <w:r>
          <w:fldChar w:fldCharType="begin"/>
        </w:r>
        <w:r>
          <w:instrText xml:space="preserve"> PAGEREF _Toc26880081 \h </w:instrText>
        </w:r>
        <w:r>
          <w:fldChar w:fldCharType="separate"/>
        </w:r>
        <w:r w:rsidR="00BB7C91">
          <w:t>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82" w:history="1">
        <w:r w:rsidRPr="00F43BE5">
          <w:t>14</w:t>
        </w:r>
        <w:r>
          <w:rPr>
            <w:rFonts w:asciiTheme="minorHAnsi" w:eastAsiaTheme="minorEastAsia" w:hAnsiTheme="minorHAnsi" w:cstheme="minorBidi"/>
            <w:sz w:val="22"/>
            <w:szCs w:val="22"/>
            <w:lang w:eastAsia="en-AU"/>
          </w:rPr>
          <w:tab/>
        </w:r>
        <w:r w:rsidRPr="00F43BE5">
          <w:t xml:space="preserve">Meaning of </w:t>
        </w:r>
        <w:r w:rsidRPr="00F43BE5">
          <w:rPr>
            <w:i/>
          </w:rPr>
          <w:t>day</w:t>
        </w:r>
        <w:r>
          <w:tab/>
        </w:r>
        <w:r>
          <w:fldChar w:fldCharType="begin"/>
        </w:r>
        <w:r>
          <w:instrText xml:space="preserve"> PAGEREF _Toc26880082 \h </w:instrText>
        </w:r>
        <w:r>
          <w:fldChar w:fldCharType="separate"/>
        </w:r>
        <w:r w:rsidR="00BB7C91">
          <w:t>10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83" w:history="1">
        <w:r w:rsidRPr="00F43BE5">
          <w:t>15</w:t>
        </w:r>
        <w:r>
          <w:rPr>
            <w:rFonts w:asciiTheme="minorHAnsi" w:eastAsiaTheme="minorEastAsia" w:hAnsiTheme="minorHAnsi" w:cstheme="minorBidi"/>
            <w:sz w:val="22"/>
            <w:szCs w:val="22"/>
            <w:lang w:eastAsia="en-AU"/>
          </w:rPr>
          <w:tab/>
        </w:r>
        <w:r w:rsidRPr="00F43BE5">
          <w:t xml:space="preserve">Meaning of </w:t>
        </w:r>
        <w:r w:rsidRPr="00F43BE5">
          <w:rPr>
            <w:i/>
          </w:rPr>
          <w:t>registration day</w:t>
        </w:r>
        <w:r>
          <w:tab/>
        </w:r>
        <w:r>
          <w:fldChar w:fldCharType="begin"/>
        </w:r>
        <w:r>
          <w:instrText xml:space="preserve"> PAGEREF _Toc26880083 \h </w:instrText>
        </w:r>
        <w:r>
          <w:fldChar w:fldCharType="separate"/>
        </w:r>
        <w:r w:rsidR="00BB7C91">
          <w:t>11</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84" w:history="1">
        <w:r w:rsidRPr="00F43BE5">
          <w:t>15A</w:t>
        </w:r>
        <w:r>
          <w:rPr>
            <w:rFonts w:asciiTheme="minorHAnsi" w:eastAsiaTheme="minorEastAsia" w:hAnsiTheme="minorHAnsi" w:cstheme="minorBidi"/>
            <w:sz w:val="22"/>
            <w:szCs w:val="22"/>
            <w:lang w:eastAsia="en-AU"/>
          </w:rPr>
          <w:tab/>
        </w:r>
        <w:r w:rsidRPr="00F43BE5">
          <w:rPr>
            <w:rFonts w:cs="Arial"/>
          </w:rPr>
          <w:t>Entitlement to long service leave</w:t>
        </w:r>
        <w:r>
          <w:tab/>
        </w:r>
        <w:r>
          <w:fldChar w:fldCharType="begin"/>
        </w:r>
        <w:r>
          <w:instrText xml:space="preserve"> PAGEREF _Toc26880084 \h </w:instrText>
        </w:r>
        <w:r>
          <w:fldChar w:fldCharType="separate"/>
        </w:r>
        <w:r w:rsidR="00BB7C91">
          <w:t>11</w:t>
        </w:r>
        <w:r>
          <w:fldChar w:fldCharType="end"/>
        </w:r>
      </w:hyperlink>
    </w:p>
    <w:p w:rsidR="00F63FB9" w:rsidRDefault="00D84721">
      <w:pPr>
        <w:pStyle w:val="TOC2"/>
        <w:rPr>
          <w:rFonts w:asciiTheme="minorHAnsi" w:eastAsiaTheme="minorEastAsia" w:hAnsiTheme="minorHAnsi" w:cstheme="minorBidi"/>
          <w:b w:val="0"/>
          <w:sz w:val="22"/>
          <w:szCs w:val="22"/>
          <w:lang w:eastAsia="en-AU"/>
        </w:rPr>
      </w:pPr>
      <w:hyperlink w:anchor="_Toc26880085" w:history="1">
        <w:r w:rsidR="00F63FB9" w:rsidRPr="00F43BE5">
          <w:t>Part 4</w:t>
        </w:r>
        <w:r w:rsidR="00F63FB9">
          <w:rPr>
            <w:rFonts w:asciiTheme="minorHAnsi" w:eastAsiaTheme="minorEastAsia" w:hAnsiTheme="minorHAnsi" w:cstheme="minorBidi"/>
            <w:b w:val="0"/>
            <w:sz w:val="22"/>
            <w:szCs w:val="22"/>
            <w:lang w:eastAsia="en-AU"/>
          </w:rPr>
          <w:tab/>
        </w:r>
        <w:r w:rsidR="00F63FB9" w:rsidRPr="00F43BE5">
          <w:t>Registration</w:t>
        </w:r>
        <w:r w:rsidR="00F63FB9" w:rsidRPr="00F63FB9">
          <w:rPr>
            <w:vanish/>
          </w:rPr>
          <w:tab/>
        </w:r>
        <w:r w:rsidR="00F63FB9" w:rsidRPr="00F63FB9">
          <w:rPr>
            <w:vanish/>
          </w:rPr>
          <w:fldChar w:fldCharType="begin"/>
        </w:r>
        <w:r w:rsidR="00F63FB9" w:rsidRPr="00F63FB9">
          <w:rPr>
            <w:vanish/>
          </w:rPr>
          <w:instrText xml:space="preserve"> PAGEREF _Toc26880085 \h </w:instrText>
        </w:r>
        <w:r w:rsidR="00F63FB9" w:rsidRPr="00F63FB9">
          <w:rPr>
            <w:vanish/>
          </w:rPr>
        </w:r>
        <w:r w:rsidR="00F63FB9" w:rsidRPr="00F63FB9">
          <w:rPr>
            <w:vanish/>
          </w:rPr>
          <w:fldChar w:fldCharType="separate"/>
        </w:r>
        <w:r w:rsidR="00BB7C91">
          <w:rPr>
            <w:vanish/>
          </w:rPr>
          <w:t>12</w:t>
        </w:r>
        <w:r w:rsidR="00F63FB9" w:rsidRPr="00F63FB9">
          <w:rPr>
            <w:vanish/>
          </w:rPr>
          <w:fldChar w:fldCharType="end"/>
        </w:r>
      </w:hyperlink>
    </w:p>
    <w:p w:rsidR="00F63FB9" w:rsidRDefault="00D84721">
      <w:pPr>
        <w:pStyle w:val="TOC3"/>
        <w:rPr>
          <w:rFonts w:asciiTheme="minorHAnsi" w:eastAsiaTheme="minorEastAsia" w:hAnsiTheme="minorHAnsi" w:cstheme="minorBidi"/>
          <w:b w:val="0"/>
          <w:sz w:val="22"/>
          <w:szCs w:val="22"/>
          <w:lang w:eastAsia="en-AU"/>
        </w:rPr>
      </w:pPr>
      <w:hyperlink w:anchor="_Toc26880086" w:history="1">
        <w:r w:rsidR="00F63FB9" w:rsidRPr="00F43BE5">
          <w:t>Division 4.1</w:t>
        </w:r>
        <w:r w:rsidR="00F63FB9">
          <w:rPr>
            <w:rFonts w:asciiTheme="minorHAnsi" w:eastAsiaTheme="minorEastAsia" w:hAnsiTheme="minorHAnsi" w:cstheme="minorBidi"/>
            <w:b w:val="0"/>
            <w:sz w:val="22"/>
            <w:szCs w:val="22"/>
            <w:lang w:eastAsia="en-AU"/>
          </w:rPr>
          <w:tab/>
        </w:r>
        <w:r w:rsidR="00F63FB9" w:rsidRPr="00F43BE5">
          <w:t>Registration of employers</w:t>
        </w:r>
        <w:r w:rsidR="00F63FB9" w:rsidRPr="00F63FB9">
          <w:rPr>
            <w:vanish/>
          </w:rPr>
          <w:tab/>
        </w:r>
        <w:r w:rsidR="00F63FB9" w:rsidRPr="00F63FB9">
          <w:rPr>
            <w:vanish/>
          </w:rPr>
          <w:fldChar w:fldCharType="begin"/>
        </w:r>
        <w:r w:rsidR="00F63FB9" w:rsidRPr="00F63FB9">
          <w:rPr>
            <w:vanish/>
          </w:rPr>
          <w:instrText xml:space="preserve"> PAGEREF _Toc26880086 \h </w:instrText>
        </w:r>
        <w:r w:rsidR="00F63FB9" w:rsidRPr="00F63FB9">
          <w:rPr>
            <w:vanish/>
          </w:rPr>
        </w:r>
        <w:r w:rsidR="00F63FB9" w:rsidRPr="00F63FB9">
          <w:rPr>
            <w:vanish/>
          </w:rPr>
          <w:fldChar w:fldCharType="separate"/>
        </w:r>
        <w:r w:rsidR="00BB7C91">
          <w:rPr>
            <w:vanish/>
          </w:rPr>
          <w:t>12</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87" w:history="1">
        <w:r w:rsidRPr="00F43BE5">
          <w:t>30</w:t>
        </w:r>
        <w:r>
          <w:rPr>
            <w:rFonts w:asciiTheme="minorHAnsi" w:eastAsiaTheme="minorEastAsia" w:hAnsiTheme="minorHAnsi" w:cstheme="minorBidi"/>
            <w:sz w:val="22"/>
            <w:szCs w:val="22"/>
            <w:lang w:eastAsia="en-AU"/>
          </w:rPr>
          <w:tab/>
        </w:r>
        <w:r w:rsidRPr="00F43BE5">
          <w:t>Employers registration</w:t>
        </w:r>
        <w:r>
          <w:tab/>
        </w:r>
        <w:r>
          <w:fldChar w:fldCharType="begin"/>
        </w:r>
        <w:r>
          <w:instrText xml:space="preserve"> PAGEREF _Toc26880087 \h </w:instrText>
        </w:r>
        <w:r>
          <w:fldChar w:fldCharType="separate"/>
        </w:r>
        <w:r w:rsidR="00BB7C91">
          <w:t>12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88" w:history="1">
        <w:r w:rsidRPr="00F43BE5">
          <w:t>31</w:t>
        </w:r>
        <w:r>
          <w:rPr>
            <w:rFonts w:asciiTheme="minorHAnsi" w:eastAsiaTheme="minorEastAsia" w:hAnsiTheme="minorHAnsi" w:cstheme="minorBidi"/>
            <w:sz w:val="22"/>
            <w:szCs w:val="22"/>
            <w:lang w:eastAsia="en-AU"/>
          </w:rPr>
          <w:tab/>
        </w:r>
        <w:r w:rsidRPr="00F43BE5">
          <w:t>Application for registration by employers</w:t>
        </w:r>
        <w:r>
          <w:tab/>
        </w:r>
        <w:r>
          <w:fldChar w:fldCharType="begin"/>
        </w:r>
        <w:r>
          <w:instrText xml:space="preserve"> PAGEREF _Toc26880088 \h </w:instrText>
        </w:r>
        <w:r>
          <w:fldChar w:fldCharType="separate"/>
        </w:r>
        <w:r w:rsidR="00BB7C91">
          <w:t>12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89" w:history="1">
        <w:r w:rsidRPr="00F43BE5">
          <w:t>32</w:t>
        </w:r>
        <w:r>
          <w:rPr>
            <w:rFonts w:asciiTheme="minorHAnsi" w:eastAsiaTheme="minorEastAsia" w:hAnsiTheme="minorHAnsi" w:cstheme="minorBidi"/>
            <w:sz w:val="22"/>
            <w:szCs w:val="22"/>
            <w:lang w:eastAsia="en-AU"/>
          </w:rPr>
          <w:tab/>
        </w:r>
        <w:r w:rsidRPr="00F43BE5">
          <w:t>Dealing with applications for registration as employer</w:t>
        </w:r>
        <w:r>
          <w:tab/>
        </w:r>
        <w:r>
          <w:fldChar w:fldCharType="begin"/>
        </w:r>
        <w:r>
          <w:instrText xml:space="preserve"> PAGEREF _Toc26880089 \h </w:instrText>
        </w:r>
        <w:r>
          <w:fldChar w:fldCharType="separate"/>
        </w:r>
        <w:r w:rsidR="00BB7C91">
          <w:t>13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90" w:history="1">
        <w:r w:rsidRPr="00F43BE5">
          <w:t>34</w:t>
        </w:r>
        <w:r>
          <w:rPr>
            <w:rFonts w:asciiTheme="minorHAnsi" w:eastAsiaTheme="minorEastAsia" w:hAnsiTheme="minorHAnsi" w:cstheme="minorBidi"/>
            <w:sz w:val="22"/>
            <w:szCs w:val="22"/>
            <w:lang w:eastAsia="en-AU"/>
          </w:rPr>
          <w:tab/>
        </w:r>
        <w:r w:rsidRPr="00F43BE5">
          <w:t>Registration as employer</w:t>
        </w:r>
        <w:r>
          <w:tab/>
        </w:r>
        <w:r>
          <w:fldChar w:fldCharType="begin"/>
        </w:r>
        <w:r>
          <w:instrText xml:space="preserve"> PAGEREF _Toc26880090 \h </w:instrText>
        </w:r>
        <w:r>
          <w:fldChar w:fldCharType="separate"/>
        </w:r>
        <w:r w:rsidR="00BB7C91">
          <w:t>13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91" w:history="1">
        <w:r w:rsidRPr="00F43BE5">
          <w:t>35</w:t>
        </w:r>
        <w:r>
          <w:rPr>
            <w:rFonts w:asciiTheme="minorHAnsi" w:eastAsiaTheme="minorEastAsia" w:hAnsiTheme="minorHAnsi" w:cstheme="minorBidi"/>
            <w:sz w:val="22"/>
            <w:szCs w:val="22"/>
            <w:lang w:eastAsia="en-AU"/>
          </w:rPr>
          <w:tab/>
        </w:r>
        <w:r w:rsidRPr="00F43BE5">
          <w:t>Certificate of registration for employers</w:t>
        </w:r>
        <w:r>
          <w:tab/>
        </w:r>
        <w:r>
          <w:fldChar w:fldCharType="begin"/>
        </w:r>
        <w:r>
          <w:instrText xml:space="preserve"> PAGEREF _Toc26880091 \h </w:instrText>
        </w:r>
        <w:r>
          <w:fldChar w:fldCharType="separate"/>
        </w:r>
        <w:r w:rsidR="00BB7C91">
          <w:t>13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92" w:history="1">
        <w:r w:rsidRPr="00F43BE5">
          <w:t>36</w:t>
        </w:r>
        <w:r>
          <w:rPr>
            <w:rFonts w:asciiTheme="minorHAnsi" w:eastAsiaTheme="minorEastAsia" w:hAnsiTheme="minorHAnsi" w:cstheme="minorBidi"/>
            <w:sz w:val="22"/>
            <w:szCs w:val="22"/>
            <w:lang w:eastAsia="en-AU"/>
          </w:rPr>
          <w:tab/>
        </w:r>
        <w:r w:rsidRPr="00F43BE5">
          <w:t>Registered employer to notify change of details</w:t>
        </w:r>
        <w:r>
          <w:tab/>
        </w:r>
        <w:r>
          <w:fldChar w:fldCharType="begin"/>
        </w:r>
        <w:r>
          <w:instrText xml:space="preserve"> PAGEREF _Toc26880092 \h </w:instrText>
        </w:r>
        <w:r>
          <w:fldChar w:fldCharType="separate"/>
        </w:r>
        <w:r w:rsidR="00BB7C91">
          <w:t>14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93" w:history="1">
        <w:r w:rsidRPr="00F43BE5">
          <w:t>37</w:t>
        </w:r>
        <w:r>
          <w:rPr>
            <w:rFonts w:asciiTheme="minorHAnsi" w:eastAsiaTheme="minorEastAsia" w:hAnsiTheme="minorHAnsi" w:cstheme="minorBidi"/>
            <w:sz w:val="22"/>
            <w:szCs w:val="22"/>
            <w:lang w:eastAsia="en-AU"/>
          </w:rPr>
          <w:tab/>
        </w:r>
        <w:r w:rsidRPr="00F43BE5">
          <w:t>Appeals against refusal to register as employer</w:t>
        </w:r>
        <w:r>
          <w:tab/>
        </w:r>
        <w:r>
          <w:fldChar w:fldCharType="begin"/>
        </w:r>
        <w:r>
          <w:instrText xml:space="preserve"> PAGEREF _Toc26880093 \h </w:instrText>
        </w:r>
        <w:r>
          <w:fldChar w:fldCharType="separate"/>
        </w:r>
        <w:r w:rsidR="00BB7C91">
          <w:t>15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94" w:history="1">
        <w:r w:rsidRPr="00F43BE5">
          <w:t>38</w:t>
        </w:r>
        <w:r>
          <w:rPr>
            <w:rFonts w:asciiTheme="minorHAnsi" w:eastAsiaTheme="minorEastAsia" w:hAnsiTheme="minorHAnsi" w:cstheme="minorBidi"/>
            <w:sz w:val="22"/>
            <w:szCs w:val="22"/>
            <w:lang w:eastAsia="en-AU"/>
          </w:rPr>
          <w:tab/>
        </w:r>
        <w:r w:rsidRPr="00F43BE5">
          <w:t>Order to apply for registration</w:t>
        </w:r>
        <w:r>
          <w:tab/>
        </w:r>
        <w:r>
          <w:fldChar w:fldCharType="begin"/>
        </w:r>
        <w:r>
          <w:instrText xml:space="preserve"> PAGEREF _Toc26880094 \h </w:instrText>
        </w:r>
        <w:r>
          <w:fldChar w:fldCharType="separate"/>
        </w:r>
        <w:r w:rsidR="00BB7C91">
          <w:t>15</w:t>
        </w:r>
        <w:r>
          <w:fldChar w:fldCharType="end"/>
        </w:r>
      </w:hyperlink>
    </w:p>
    <w:p w:rsidR="00F63FB9" w:rsidRDefault="00D84721">
      <w:pPr>
        <w:pStyle w:val="TOC3"/>
        <w:rPr>
          <w:rFonts w:asciiTheme="minorHAnsi" w:eastAsiaTheme="minorEastAsia" w:hAnsiTheme="minorHAnsi" w:cstheme="minorBidi"/>
          <w:b w:val="0"/>
          <w:sz w:val="22"/>
          <w:szCs w:val="22"/>
          <w:lang w:eastAsia="en-AU"/>
        </w:rPr>
      </w:pPr>
      <w:hyperlink w:anchor="_Toc26880095" w:history="1">
        <w:r w:rsidR="00F63FB9" w:rsidRPr="00F43BE5">
          <w:t>Division 4.2</w:t>
        </w:r>
        <w:r w:rsidR="00F63FB9">
          <w:rPr>
            <w:rFonts w:asciiTheme="minorHAnsi" w:eastAsiaTheme="minorEastAsia" w:hAnsiTheme="minorHAnsi" w:cstheme="minorBidi"/>
            <w:b w:val="0"/>
            <w:sz w:val="22"/>
            <w:szCs w:val="22"/>
            <w:lang w:eastAsia="en-AU"/>
          </w:rPr>
          <w:tab/>
        </w:r>
        <w:r w:rsidR="00F63FB9" w:rsidRPr="00F43BE5">
          <w:t>Registration of workers</w:t>
        </w:r>
        <w:r w:rsidR="00F63FB9" w:rsidRPr="00F63FB9">
          <w:rPr>
            <w:vanish/>
          </w:rPr>
          <w:tab/>
        </w:r>
        <w:r w:rsidR="00F63FB9" w:rsidRPr="00F63FB9">
          <w:rPr>
            <w:vanish/>
          </w:rPr>
          <w:fldChar w:fldCharType="begin"/>
        </w:r>
        <w:r w:rsidR="00F63FB9" w:rsidRPr="00F63FB9">
          <w:rPr>
            <w:vanish/>
          </w:rPr>
          <w:instrText xml:space="preserve"> PAGEREF _Toc26880095 \h </w:instrText>
        </w:r>
        <w:r w:rsidR="00F63FB9" w:rsidRPr="00F63FB9">
          <w:rPr>
            <w:vanish/>
          </w:rPr>
        </w:r>
        <w:r w:rsidR="00F63FB9" w:rsidRPr="00F63FB9">
          <w:rPr>
            <w:vanish/>
          </w:rPr>
          <w:fldChar w:fldCharType="separate"/>
        </w:r>
        <w:r w:rsidR="00BB7C91">
          <w:rPr>
            <w:vanish/>
          </w:rPr>
          <w:t>16</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96" w:history="1">
        <w:r w:rsidRPr="00F43BE5">
          <w:t>39</w:t>
        </w:r>
        <w:r>
          <w:rPr>
            <w:rFonts w:asciiTheme="minorHAnsi" w:eastAsiaTheme="minorEastAsia" w:hAnsiTheme="minorHAnsi" w:cstheme="minorBidi"/>
            <w:sz w:val="22"/>
            <w:szCs w:val="22"/>
            <w:lang w:eastAsia="en-AU"/>
          </w:rPr>
          <w:tab/>
        </w:r>
        <w:r w:rsidRPr="00F43BE5">
          <w:t>Workers register</w:t>
        </w:r>
        <w:r>
          <w:tab/>
        </w:r>
        <w:r>
          <w:fldChar w:fldCharType="begin"/>
        </w:r>
        <w:r>
          <w:instrText xml:space="preserve"> PAGEREF _Toc26880096 \h </w:instrText>
        </w:r>
        <w:r>
          <w:fldChar w:fldCharType="separate"/>
        </w:r>
        <w:r w:rsidR="00BB7C91">
          <w:t>16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97" w:history="1">
        <w:r w:rsidRPr="00F43BE5">
          <w:t>40</w:t>
        </w:r>
        <w:r>
          <w:rPr>
            <w:rFonts w:asciiTheme="minorHAnsi" w:eastAsiaTheme="minorEastAsia" w:hAnsiTheme="minorHAnsi" w:cstheme="minorBidi"/>
            <w:sz w:val="22"/>
            <w:szCs w:val="22"/>
            <w:lang w:eastAsia="en-AU"/>
          </w:rPr>
          <w:tab/>
        </w:r>
        <w:r w:rsidRPr="00F43BE5">
          <w:t>Applications for registration by workers</w:t>
        </w:r>
        <w:r>
          <w:tab/>
        </w:r>
        <w:r>
          <w:fldChar w:fldCharType="begin"/>
        </w:r>
        <w:r>
          <w:instrText xml:space="preserve"> PAGEREF _Toc26880097 \h </w:instrText>
        </w:r>
        <w:r>
          <w:fldChar w:fldCharType="separate"/>
        </w:r>
        <w:r w:rsidR="00BB7C91">
          <w:t>16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98" w:history="1">
        <w:r w:rsidRPr="00F43BE5">
          <w:t>41</w:t>
        </w:r>
        <w:r>
          <w:rPr>
            <w:rFonts w:asciiTheme="minorHAnsi" w:eastAsiaTheme="minorEastAsia" w:hAnsiTheme="minorHAnsi" w:cstheme="minorBidi"/>
            <w:sz w:val="22"/>
            <w:szCs w:val="22"/>
            <w:lang w:eastAsia="en-AU"/>
          </w:rPr>
          <w:tab/>
        </w:r>
        <w:r w:rsidRPr="00F43BE5">
          <w:t>Application by employers for registration of employee</w:t>
        </w:r>
        <w:r>
          <w:tab/>
        </w:r>
        <w:r>
          <w:fldChar w:fldCharType="begin"/>
        </w:r>
        <w:r>
          <w:instrText xml:space="preserve"> PAGEREF _Toc26880098 \h </w:instrText>
        </w:r>
        <w:r>
          <w:fldChar w:fldCharType="separate"/>
        </w:r>
        <w:r w:rsidR="00BB7C91">
          <w:t>16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099" w:history="1">
        <w:r w:rsidRPr="00F43BE5">
          <w:t>42</w:t>
        </w:r>
        <w:r>
          <w:rPr>
            <w:rFonts w:asciiTheme="minorHAnsi" w:eastAsiaTheme="minorEastAsia" w:hAnsiTheme="minorHAnsi" w:cstheme="minorBidi"/>
            <w:sz w:val="22"/>
            <w:szCs w:val="22"/>
            <w:lang w:eastAsia="en-AU"/>
          </w:rPr>
          <w:tab/>
        </w:r>
        <w:r w:rsidRPr="00F43BE5">
          <w:t>Dealing with applications for registration as worker</w:t>
        </w:r>
        <w:r>
          <w:tab/>
        </w:r>
        <w:r>
          <w:fldChar w:fldCharType="begin"/>
        </w:r>
        <w:r>
          <w:instrText xml:space="preserve"> PAGEREF _Toc26880099 \h </w:instrText>
        </w:r>
        <w:r>
          <w:fldChar w:fldCharType="separate"/>
        </w:r>
        <w:r w:rsidR="00BB7C91">
          <w:t>17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00" w:history="1">
        <w:r w:rsidRPr="00F43BE5">
          <w:t>43</w:t>
        </w:r>
        <w:r>
          <w:rPr>
            <w:rFonts w:asciiTheme="minorHAnsi" w:eastAsiaTheme="minorEastAsia" w:hAnsiTheme="minorHAnsi" w:cstheme="minorBidi"/>
            <w:sz w:val="22"/>
            <w:szCs w:val="22"/>
            <w:lang w:eastAsia="en-AU"/>
          </w:rPr>
          <w:tab/>
        </w:r>
        <w:r w:rsidRPr="00F43BE5">
          <w:t>Notice of registrar decisions</w:t>
        </w:r>
        <w:r>
          <w:tab/>
        </w:r>
        <w:r>
          <w:fldChar w:fldCharType="begin"/>
        </w:r>
        <w:r>
          <w:instrText xml:space="preserve"> PAGEREF _Toc26880100 \h </w:instrText>
        </w:r>
        <w:r>
          <w:fldChar w:fldCharType="separate"/>
        </w:r>
        <w:r w:rsidR="00BB7C91">
          <w:t>17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01" w:history="1">
        <w:r w:rsidRPr="00F43BE5">
          <w:t>44</w:t>
        </w:r>
        <w:r>
          <w:rPr>
            <w:rFonts w:asciiTheme="minorHAnsi" w:eastAsiaTheme="minorEastAsia" w:hAnsiTheme="minorHAnsi" w:cstheme="minorBidi"/>
            <w:sz w:val="22"/>
            <w:szCs w:val="22"/>
            <w:lang w:eastAsia="en-AU"/>
          </w:rPr>
          <w:tab/>
        </w:r>
        <w:r w:rsidRPr="00F43BE5">
          <w:t>Registrar may register employee without application</w:t>
        </w:r>
        <w:r>
          <w:tab/>
        </w:r>
        <w:r>
          <w:fldChar w:fldCharType="begin"/>
        </w:r>
        <w:r>
          <w:instrText xml:space="preserve"> PAGEREF _Toc26880101 \h </w:instrText>
        </w:r>
        <w:r>
          <w:fldChar w:fldCharType="separate"/>
        </w:r>
        <w:r w:rsidR="00BB7C91">
          <w:t>18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02" w:history="1">
        <w:r w:rsidRPr="00F43BE5">
          <w:t>45</w:t>
        </w:r>
        <w:r>
          <w:rPr>
            <w:rFonts w:asciiTheme="minorHAnsi" w:eastAsiaTheme="minorEastAsia" w:hAnsiTheme="minorHAnsi" w:cstheme="minorBidi"/>
            <w:sz w:val="22"/>
            <w:szCs w:val="22"/>
            <w:lang w:eastAsia="en-AU"/>
          </w:rPr>
          <w:tab/>
        </w:r>
        <w:r w:rsidRPr="00F43BE5">
          <w:t>Appeals against refusal to register as worker</w:t>
        </w:r>
        <w:r>
          <w:tab/>
        </w:r>
        <w:r>
          <w:fldChar w:fldCharType="begin"/>
        </w:r>
        <w:r>
          <w:instrText xml:space="preserve"> PAGEREF _Toc26880102 \h </w:instrText>
        </w:r>
        <w:r>
          <w:fldChar w:fldCharType="separate"/>
        </w:r>
        <w:r w:rsidR="00BB7C91">
          <w:t>18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03" w:history="1">
        <w:r w:rsidRPr="00F43BE5">
          <w:t>46</w:t>
        </w:r>
        <w:r>
          <w:rPr>
            <w:rFonts w:asciiTheme="minorHAnsi" w:eastAsiaTheme="minorEastAsia" w:hAnsiTheme="minorHAnsi" w:cstheme="minorBidi"/>
            <w:sz w:val="22"/>
            <w:szCs w:val="22"/>
            <w:lang w:eastAsia="en-AU"/>
          </w:rPr>
          <w:tab/>
        </w:r>
        <w:r w:rsidRPr="00F43BE5">
          <w:t>Registration as worker</w:t>
        </w:r>
        <w:r>
          <w:tab/>
        </w:r>
        <w:r>
          <w:fldChar w:fldCharType="begin"/>
        </w:r>
        <w:r>
          <w:instrText xml:space="preserve"> PAGEREF _Toc26880103 \h </w:instrText>
        </w:r>
        <w:r>
          <w:fldChar w:fldCharType="separate"/>
        </w:r>
        <w:r w:rsidR="00BB7C91">
          <w:t>19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04" w:history="1">
        <w:r w:rsidRPr="00F43BE5">
          <w:t>47</w:t>
        </w:r>
        <w:r>
          <w:rPr>
            <w:rFonts w:asciiTheme="minorHAnsi" w:eastAsiaTheme="minorEastAsia" w:hAnsiTheme="minorHAnsi" w:cstheme="minorBidi"/>
            <w:sz w:val="22"/>
            <w:szCs w:val="22"/>
            <w:lang w:eastAsia="en-AU"/>
          </w:rPr>
          <w:tab/>
        </w:r>
        <w:r w:rsidRPr="00F43BE5">
          <w:t>Service credit—employee’s prior service</w:t>
        </w:r>
        <w:r>
          <w:tab/>
        </w:r>
        <w:r>
          <w:fldChar w:fldCharType="begin"/>
        </w:r>
        <w:r>
          <w:instrText xml:space="preserve"> PAGEREF _Toc26880104 \h </w:instrText>
        </w:r>
        <w:r>
          <w:fldChar w:fldCharType="separate"/>
        </w:r>
        <w:r w:rsidR="00BB7C91">
          <w:t>20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05" w:history="1">
        <w:r w:rsidRPr="00F43BE5">
          <w:t>48</w:t>
        </w:r>
        <w:r>
          <w:rPr>
            <w:rFonts w:asciiTheme="minorHAnsi" w:eastAsiaTheme="minorEastAsia" w:hAnsiTheme="minorHAnsi" w:cstheme="minorBidi"/>
            <w:sz w:val="22"/>
            <w:szCs w:val="22"/>
            <w:lang w:eastAsia="en-AU"/>
          </w:rPr>
          <w:tab/>
        </w:r>
        <w:r w:rsidRPr="00F43BE5">
          <w:t>Service credit—contractor’s prior service</w:t>
        </w:r>
        <w:r>
          <w:tab/>
        </w:r>
        <w:r>
          <w:fldChar w:fldCharType="begin"/>
        </w:r>
        <w:r>
          <w:instrText xml:space="preserve"> PAGEREF _Toc26880105 \h </w:instrText>
        </w:r>
        <w:r>
          <w:fldChar w:fldCharType="separate"/>
        </w:r>
        <w:r w:rsidR="00BB7C91">
          <w:t>21</w:t>
        </w:r>
        <w:r>
          <w:fldChar w:fldCharType="end"/>
        </w:r>
      </w:hyperlink>
    </w:p>
    <w:p w:rsidR="00F63FB9" w:rsidRDefault="00D84721">
      <w:pPr>
        <w:pStyle w:val="TOC2"/>
        <w:rPr>
          <w:rFonts w:asciiTheme="minorHAnsi" w:eastAsiaTheme="minorEastAsia" w:hAnsiTheme="minorHAnsi" w:cstheme="minorBidi"/>
          <w:b w:val="0"/>
          <w:sz w:val="22"/>
          <w:szCs w:val="22"/>
          <w:lang w:eastAsia="en-AU"/>
        </w:rPr>
      </w:pPr>
      <w:hyperlink w:anchor="_Toc26880106" w:history="1">
        <w:r w:rsidR="00F63FB9" w:rsidRPr="00F43BE5">
          <w:t>Part 5</w:t>
        </w:r>
        <w:r w:rsidR="00F63FB9">
          <w:rPr>
            <w:rFonts w:asciiTheme="minorHAnsi" w:eastAsiaTheme="minorEastAsia" w:hAnsiTheme="minorHAnsi" w:cstheme="minorBidi"/>
            <w:b w:val="0"/>
            <w:sz w:val="22"/>
            <w:szCs w:val="22"/>
            <w:lang w:eastAsia="en-AU"/>
          </w:rPr>
          <w:tab/>
        </w:r>
        <w:r w:rsidR="00F63FB9" w:rsidRPr="00F43BE5">
          <w:t>Quarterly returns and payments</w:t>
        </w:r>
        <w:r w:rsidR="00F63FB9" w:rsidRPr="00F63FB9">
          <w:rPr>
            <w:vanish/>
          </w:rPr>
          <w:tab/>
        </w:r>
        <w:r w:rsidR="00F63FB9" w:rsidRPr="00F63FB9">
          <w:rPr>
            <w:vanish/>
          </w:rPr>
          <w:fldChar w:fldCharType="begin"/>
        </w:r>
        <w:r w:rsidR="00F63FB9" w:rsidRPr="00F63FB9">
          <w:rPr>
            <w:vanish/>
          </w:rPr>
          <w:instrText xml:space="preserve"> PAGEREF _Toc26880106 \h </w:instrText>
        </w:r>
        <w:r w:rsidR="00F63FB9" w:rsidRPr="00F63FB9">
          <w:rPr>
            <w:vanish/>
          </w:rPr>
        </w:r>
        <w:r w:rsidR="00F63FB9" w:rsidRPr="00F63FB9">
          <w:rPr>
            <w:vanish/>
          </w:rPr>
          <w:fldChar w:fldCharType="separate"/>
        </w:r>
        <w:r w:rsidR="00BB7C91">
          <w:rPr>
            <w:vanish/>
          </w:rPr>
          <w:t>22</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07" w:history="1">
        <w:r w:rsidRPr="00F43BE5">
          <w:t>49</w:t>
        </w:r>
        <w:r>
          <w:rPr>
            <w:rFonts w:asciiTheme="minorHAnsi" w:eastAsiaTheme="minorEastAsia" w:hAnsiTheme="minorHAnsi" w:cstheme="minorBidi"/>
            <w:sz w:val="22"/>
            <w:szCs w:val="22"/>
            <w:lang w:eastAsia="en-AU"/>
          </w:rPr>
          <w:tab/>
        </w:r>
        <w:r w:rsidRPr="00F43BE5">
          <w:t>Quarterly returns by employers</w:t>
        </w:r>
        <w:r>
          <w:tab/>
        </w:r>
        <w:r>
          <w:fldChar w:fldCharType="begin"/>
        </w:r>
        <w:r>
          <w:instrText xml:space="preserve"> PAGEREF _Toc26880107 \h </w:instrText>
        </w:r>
        <w:r>
          <w:fldChar w:fldCharType="separate"/>
        </w:r>
        <w:r w:rsidR="00BB7C91">
          <w:t>22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08" w:history="1">
        <w:r w:rsidRPr="00F43BE5">
          <w:t>50</w:t>
        </w:r>
        <w:r>
          <w:rPr>
            <w:rFonts w:asciiTheme="minorHAnsi" w:eastAsiaTheme="minorEastAsia" w:hAnsiTheme="minorHAnsi" w:cstheme="minorBidi"/>
            <w:sz w:val="22"/>
            <w:szCs w:val="22"/>
            <w:lang w:eastAsia="en-AU"/>
          </w:rPr>
          <w:tab/>
        </w:r>
        <w:r w:rsidRPr="00F43BE5">
          <w:t>Levy payments by employers</w:t>
        </w:r>
        <w:r>
          <w:tab/>
        </w:r>
        <w:r>
          <w:fldChar w:fldCharType="begin"/>
        </w:r>
        <w:r>
          <w:instrText xml:space="preserve"> PAGEREF _Toc26880108 \h </w:instrText>
        </w:r>
        <w:r>
          <w:fldChar w:fldCharType="separate"/>
        </w:r>
        <w:r w:rsidR="00BB7C91">
          <w:t>23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09" w:history="1">
        <w:r w:rsidRPr="00F43BE5">
          <w:t>51</w:t>
        </w:r>
        <w:r>
          <w:rPr>
            <w:rFonts w:asciiTheme="minorHAnsi" w:eastAsiaTheme="minorEastAsia" w:hAnsiTheme="minorHAnsi" w:cstheme="minorBidi"/>
            <w:sz w:val="22"/>
            <w:szCs w:val="22"/>
            <w:lang w:eastAsia="en-AU"/>
          </w:rPr>
          <w:tab/>
        </w:r>
        <w:r w:rsidRPr="00F43BE5">
          <w:t>Determination of levy—employers</w:t>
        </w:r>
        <w:r>
          <w:tab/>
        </w:r>
        <w:r>
          <w:fldChar w:fldCharType="begin"/>
        </w:r>
        <w:r>
          <w:instrText xml:space="preserve"> PAGEREF _Toc26880109 \h </w:instrText>
        </w:r>
        <w:r>
          <w:fldChar w:fldCharType="separate"/>
        </w:r>
        <w:r w:rsidR="00BB7C91">
          <w:t>23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10" w:history="1">
        <w:r w:rsidRPr="00F43BE5">
          <w:t>52</w:t>
        </w:r>
        <w:r>
          <w:rPr>
            <w:rFonts w:asciiTheme="minorHAnsi" w:eastAsiaTheme="minorEastAsia" w:hAnsiTheme="minorHAnsi" w:cstheme="minorBidi"/>
            <w:sz w:val="22"/>
            <w:szCs w:val="22"/>
            <w:lang w:eastAsia="en-AU"/>
          </w:rPr>
          <w:tab/>
        </w:r>
        <w:r w:rsidRPr="00F43BE5">
          <w:t>Late fee—quarterly return or levy payment</w:t>
        </w:r>
        <w:r>
          <w:tab/>
        </w:r>
        <w:r>
          <w:fldChar w:fldCharType="begin"/>
        </w:r>
        <w:r>
          <w:instrText xml:space="preserve"> PAGEREF _Toc26880110 \h </w:instrText>
        </w:r>
        <w:r>
          <w:fldChar w:fldCharType="separate"/>
        </w:r>
        <w:r w:rsidR="00BB7C91">
          <w:t>24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11" w:history="1">
        <w:r w:rsidRPr="00F43BE5">
          <w:t>54</w:t>
        </w:r>
        <w:r>
          <w:rPr>
            <w:rFonts w:asciiTheme="minorHAnsi" w:eastAsiaTheme="minorEastAsia" w:hAnsiTheme="minorHAnsi" w:cstheme="minorBidi"/>
            <w:sz w:val="22"/>
            <w:szCs w:val="22"/>
            <w:lang w:eastAsia="en-AU"/>
          </w:rPr>
          <w:tab/>
        </w:r>
        <w:r w:rsidRPr="00F43BE5">
          <w:t>Quarterly returns by contractors</w:t>
        </w:r>
        <w:r>
          <w:tab/>
        </w:r>
        <w:r>
          <w:fldChar w:fldCharType="begin"/>
        </w:r>
        <w:r>
          <w:instrText xml:space="preserve"> PAGEREF _Toc26880111 \h </w:instrText>
        </w:r>
        <w:r>
          <w:fldChar w:fldCharType="separate"/>
        </w:r>
        <w:r w:rsidR="00BB7C91">
          <w:t>25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12" w:history="1">
        <w:r w:rsidRPr="00F43BE5">
          <w:t>55</w:t>
        </w:r>
        <w:r>
          <w:rPr>
            <w:rFonts w:asciiTheme="minorHAnsi" w:eastAsiaTheme="minorEastAsia" w:hAnsiTheme="minorHAnsi" w:cstheme="minorBidi"/>
            <w:sz w:val="22"/>
            <w:szCs w:val="22"/>
            <w:lang w:eastAsia="en-AU"/>
          </w:rPr>
          <w:tab/>
        </w:r>
        <w:r w:rsidRPr="00F43BE5">
          <w:t>Levy payments by contractors</w:t>
        </w:r>
        <w:r>
          <w:tab/>
        </w:r>
        <w:r>
          <w:fldChar w:fldCharType="begin"/>
        </w:r>
        <w:r>
          <w:instrText xml:space="preserve"> PAGEREF _Toc26880112 \h </w:instrText>
        </w:r>
        <w:r>
          <w:fldChar w:fldCharType="separate"/>
        </w:r>
        <w:r w:rsidR="00BB7C91">
          <w:t>26</w:t>
        </w:r>
        <w:r>
          <w:fldChar w:fldCharType="end"/>
        </w:r>
      </w:hyperlink>
    </w:p>
    <w:p w:rsidR="00F63FB9" w:rsidRDefault="00F63FB9">
      <w:pPr>
        <w:pStyle w:val="TOC5"/>
        <w:rPr>
          <w:rFonts w:asciiTheme="minorHAnsi" w:eastAsiaTheme="minorEastAsia" w:hAnsiTheme="minorHAnsi" w:cstheme="minorBidi"/>
          <w:sz w:val="22"/>
          <w:szCs w:val="22"/>
          <w:lang w:eastAsia="en-AU"/>
        </w:rPr>
      </w:pPr>
      <w:r>
        <w:lastRenderedPageBreak/>
        <w:tab/>
      </w:r>
      <w:hyperlink w:anchor="_Toc26880113" w:history="1">
        <w:r w:rsidRPr="00F43BE5">
          <w:t>56</w:t>
        </w:r>
        <w:r>
          <w:rPr>
            <w:rFonts w:asciiTheme="minorHAnsi" w:eastAsiaTheme="minorEastAsia" w:hAnsiTheme="minorHAnsi" w:cstheme="minorBidi"/>
            <w:sz w:val="22"/>
            <w:szCs w:val="22"/>
            <w:lang w:eastAsia="en-AU"/>
          </w:rPr>
          <w:tab/>
        </w:r>
        <w:r w:rsidRPr="00F43BE5">
          <w:t>Determination of levy—contractors</w:t>
        </w:r>
        <w:r>
          <w:tab/>
        </w:r>
        <w:r>
          <w:fldChar w:fldCharType="begin"/>
        </w:r>
        <w:r>
          <w:instrText xml:space="preserve"> PAGEREF _Toc26880113 \h </w:instrText>
        </w:r>
        <w:r>
          <w:fldChar w:fldCharType="separate"/>
        </w:r>
        <w:r w:rsidR="00BB7C91">
          <w:t>26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14" w:history="1">
        <w:r w:rsidRPr="00F43BE5">
          <w:t>56A</w:t>
        </w:r>
        <w:r>
          <w:rPr>
            <w:rFonts w:asciiTheme="minorHAnsi" w:eastAsiaTheme="minorEastAsia" w:hAnsiTheme="minorHAnsi" w:cstheme="minorBidi"/>
            <w:sz w:val="22"/>
            <w:szCs w:val="22"/>
            <w:lang w:eastAsia="en-AU"/>
          </w:rPr>
          <w:tab/>
        </w:r>
        <w:r w:rsidRPr="00F43BE5">
          <w:t>Minor changes to levy—employers and contractors</w:t>
        </w:r>
        <w:r>
          <w:tab/>
        </w:r>
        <w:r>
          <w:fldChar w:fldCharType="begin"/>
        </w:r>
        <w:r>
          <w:instrText xml:space="preserve"> PAGEREF _Toc26880114 \h </w:instrText>
        </w:r>
        <w:r>
          <w:fldChar w:fldCharType="separate"/>
        </w:r>
        <w:r w:rsidR="00BB7C91">
          <w:t>26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15" w:history="1">
        <w:r w:rsidRPr="00F43BE5">
          <w:t>57</w:t>
        </w:r>
        <w:r>
          <w:rPr>
            <w:rFonts w:asciiTheme="minorHAnsi" w:eastAsiaTheme="minorEastAsia" w:hAnsiTheme="minorHAnsi" w:cstheme="minorBidi"/>
            <w:sz w:val="22"/>
            <w:szCs w:val="22"/>
            <w:lang w:eastAsia="en-AU"/>
          </w:rPr>
          <w:tab/>
        </w:r>
        <w:r w:rsidRPr="00F43BE5">
          <w:t>Employers to keep records</w:t>
        </w:r>
        <w:r>
          <w:tab/>
        </w:r>
        <w:r>
          <w:fldChar w:fldCharType="begin"/>
        </w:r>
        <w:r>
          <w:instrText xml:space="preserve"> PAGEREF _Toc26880115 \h </w:instrText>
        </w:r>
        <w:r>
          <w:fldChar w:fldCharType="separate"/>
        </w:r>
        <w:r w:rsidR="00BB7C91">
          <w:t>27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16" w:history="1">
        <w:r w:rsidRPr="00F43BE5">
          <w:t>58</w:t>
        </w:r>
        <w:r>
          <w:rPr>
            <w:rFonts w:asciiTheme="minorHAnsi" w:eastAsiaTheme="minorEastAsia" w:hAnsiTheme="minorHAnsi" w:cstheme="minorBidi"/>
            <w:sz w:val="22"/>
            <w:szCs w:val="22"/>
            <w:lang w:eastAsia="en-AU"/>
          </w:rPr>
          <w:tab/>
        </w:r>
        <w:r w:rsidRPr="00F43BE5">
          <w:t>Registered contractors to keep records</w:t>
        </w:r>
        <w:r>
          <w:tab/>
        </w:r>
        <w:r>
          <w:fldChar w:fldCharType="begin"/>
        </w:r>
        <w:r>
          <w:instrText xml:space="preserve"> PAGEREF _Toc26880116 \h </w:instrText>
        </w:r>
        <w:r>
          <w:fldChar w:fldCharType="separate"/>
        </w:r>
        <w:r w:rsidR="00BB7C91">
          <w:t>28</w:t>
        </w:r>
        <w:r>
          <w:fldChar w:fldCharType="end"/>
        </w:r>
      </w:hyperlink>
    </w:p>
    <w:p w:rsidR="00F63FB9" w:rsidRDefault="00D84721">
      <w:pPr>
        <w:pStyle w:val="TOC2"/>
        <w:rPr>
          <w:rFonts w:asciiTheme="minorHAnsi" w:eastAsiaTheme="minorEastAsia" w:hAnsiTheme="minorHAnsi" w:cstheme="minorBidi"/>
          <w:b w:val="0"/>
          <w:sz w:val="22"/>
          <w:szCs w:val="22"/>
          <w:lang w:eastAsia="en-AU"/>
        </w:rPr>
      </w:pPr>
      <w:hyperlink w:anchor="_Toc26880117" w:history="1">
        <w:r w:rsidR="00F63FB9" w:rsidRPr="00F43BE5">
          <w:t>Part 6</w:t>
        </w:r>
        <w:r w:rsidR="00F63FB9">
          <w:rPr>
            <w:rFonts w:asciiTheme="minorHAnsi" w:eastAsiaTheme="minorEastAsia" w:hAnsiTheme="minorHAnsi" w:cstheme="minorBidi"/>
            <w:b w:val="0"/>
            <w:sz w:val="22"/>
            <w:szCs w:val="22"/>
            <w:lang w:eastAsia="en-AU"/>
          </w:rPr>
          <w:tab/>
        </w:r>
        <w:r w:rsidR="00F63FB9" w:rsidRPr="00F43BE5">
          <w:t>Entries in workers register</w:t>
        </w:r>
        <w:r w:rsidR="00F63FB9" w:rsidRPr="00F63FB9">
          <w:rPr>
            <w:vanish/>
          </w:rPr>
          <w:tab/>
        </w:r>
        <w:r w:rsidR="00F63FB9" w:rsidRPr="00F63FB9">
          <w:rPr>
            <w:vanish/>
          </w:rPr>
          <w:fldChar w:fldCharType="begin"/>
        </w:r>
        <w:r w:rsidR="00F63FB9" w:rsidRPr="00F63FB9">
          <w:rPr>
            <w:vanish/>
          </w:rPr>
          <w:instrText xml:space="preserve"> PAGEREF _Toc26880117 \h </w:instrText>
        </w:r>
        <w:r w:rsidR="00F63FB9" w:rsidRPr="00F63FB9">
          <w:rPr>
            <w:vanish/>
          </w:rPr>
        </w:r>
        <w:r w:rsidR="00F63FB9" w:rsidRPr="00F63FB9">
          <w:rPr>
            <w:vanish/>
          </w:rPr>
          <w:fldChar w:fldCharType="separate"/>
        </w:r>
        <w:r w:rsidR="00BB7C91">
          <w:rPr>
            <w:vanish/>
          </w:rPr>
          <w:t>29</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18" w:history="1">
        <w:r w:rsidRPr="00F43BE5">
          <w:t>59</w:t>
        </w:r>
        <w:r>
          <w:rPr>
            <w:rFonts w:asciiTheme="minorHAnsi" w:eastAsiaTheme="minorEastAsia" w:hAnsiTheme="minorHAnsi" w:cstheme="minorBidi"/>
            <w:sz w:val="22"/>
            <w:szCs w:val="22"/>
            <w:lang w:eastAsia="en-AU"/>
          </w:rPr>
          <w:tab/>
        </w:r>
        <w:r w:rsidRPr="00F43BE5">
          <w:t>Particulars to be entered in workers register</w:t>
        </w:r>
        <w:r>
          <w:tab/>
        </w:r>
        <w:r>
          <w:fldChar w:fldCharType="begin"/>
        </w:r>
        <w:r>
          <w:instrText xml:space="preserve"> PAGEREF _Toc26880118 \h </w:instrText>
        </w:r>
        <w:r>
          <w:fldChar w:fldCharType="separate"/>
        </w:r>
        <w:r w:rsidR="00BB7C91">
          <w:t>29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19" w:history="1">
        <w:r w:rsidRPr="00F43BE5">
          <w:t>60</w:t>
        </w:r>
        <w:r>
          <w:rPr>
            <w:rFonts w:asciiTheme="minorHAnsi" w:eastAsiaTheme="minorEastAsia" w:hAnsiTheme="minorHAnsi" w:cstheme="minorBidi"/>
            <w:sz w:val="22"/>
            <w:szCs w:val="22"/>
            <w:lang w:eastAsia="en-AU"/>
          </w:rPr>
          <w:tab/>
        </w:r>
        <w:r w:rsidRPr="00F43BE5">
          <w:t>Review of ordinary remuneration by governing board</w:t>
        </w:r>
        <w:r>
          <w:tab/>
        </w:r>
        <w:r>
          <w:fldChar w:fldCharType="begin"/>
        </w:r>
        <w:r>
          <w:instrText xml:space="preserve"> PAGEREF _Toc26880119 \h </w:instrText>
        </w:r>
        <w:r>
          <w:fldChar w:fldCharType="separate"/>
        </w:r>
        <w:r w:rsidR="00BB7C91">
          <w:t>29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20" w:history="1">
        <w:r w:rsidRPr="00F43BE5">
          <w:t>61</w:t>
        </w:r>
        <w:r>
          <w:rPr>
            <w:rFonts w:asciiTheme="minorHAnsi" w:eastAsiaTheme="minorEastAsia" w:hAnsiTheme="minorHAnsi" w:cstheme="minorBidi"/>
            <w:sz w:val="22"/>
            <w:szCs w:val="22"/>
            <w:lang w:eastAsia="en-AU"/>
          </w:rPr>
          <w:tab/>
        </w:r>
        <w:r w:rsidRPr="00F43BE5">
          <w:t>Notice of governing board decisions on review of ordinary remuneration</w:t>
        </w:r>
        <w:r>
          <w:tab/>
        </w:r>
        <w:r>
          <w:fldChar w:fldCharType="begin"/>
        </w:r>
        <w:r>
          <w:instrText xml:space="preserve"> PAGEREF _Toc26880120 \h </w:instrText>
        </w:r>
        <w:r>
          <w:fldChar w:fldCharType="separate"/>
        </w:r>
        <w:r w:rsidR="00BB7C91">
          <w:t>30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21" w:history="1">
        <w:r w:rsidRPr="00F43BE5">
          <w:t>62</w:t>
        </w:r>
        <w:r>
          <w:rPr>
            <w:rFonts w:asciiTheme="minorHAnsi" w:eastAsiaTheme="minorEastAsia" w:hAnsiTheme="minorHAnsi" w:cstheme="minorBidi"/>
            <w:sz w:val="22"/>
            <w:szCs w:val="22"/>
            <w:lang w:eastAsia="en-AU"/>
          </w:rPr>
          <w:tab/>
        </w:r>
        <w:r w:rsidRPr="00F43BE5">
          <w:t>Effect of variation of ordinary remuneration</w:t>
        </w:r>
        <w:r>
          <w:tab/>
        </w:r>
        <w:r>
          <w:fldChar w:fldCharType="begin"/>
        </w:r>
        <w:r>
          <w:instrText xml:space="preserve"> PAGEREF _Toc26880121 \h </w:instrText>
        </w:r>
        <w:r>
          <w:fldChar w:fldCharType="separate"/>
        </w:r>
        <w:r w:rsidR="00BB7C91">
          <w:t>31</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22" w:history="1">
        <w:r w:rsidRPr="00F43BE5">
          <w:t>63</w:t>
        </w:r>
        <w:r>
          <w:rPr>
            <w:rFonts w:asciiTheme="minorHAnsi" w:eastAsiaTheme="minorEastAsia" w:hAnsiTheme="minorHAnsi" w:cstheme="minorBidi"/>
            <w:sz w:val="22"/>
            <w:szCs w:val="22"/>
            <w:lang w:eastAsia="en-AU"/>
          </w:rPr>
          <w:tab/>
        </w:r>
        <w:r w:rsidRPr="00F43BE5">
          <w:t>Variation of ordinary remuneration—payment of additional amounts</w:t>
        </w:r>
        <w:r>
          <w:tab/>
        </w:r>
        <w:r>
          <w:fldChar w:fldCharType="begin"/>
        </w:r>
        <w:r>
          <w:instrText xml:space="preserve"> PAGEREF _Toc26880122 \h </w:instrText>
        </w:r>
        <w:r>
          <w:fldChar w:fldCharType="separate"/>
        </w:r>
        <w:r w:rsidR="00BB7C91">
          <w:t>32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23" w:history="1">
        <w:r w:rsidRPr="00F43BE5">
          <w:t>64</w:t>
        </w:r>
        <w:r>
          <w:rPr>
            <w:rFonts w:asciiTheme="minorHAnsi" w:eastAsiaTheme="minorEastAsia" w:hAnsiTheme="minorHAnsi" w:cstheme="minorBidi"/>
            <w:sz w:val="22"/>
            <w:szCs w:val="22"/>
            <w:lang w:eastAsia="en-AU"/>
          </w:rPr>
          <w:tab/>
        </w:r>
        <w:r w:rsidRPr="00F43BE5">
          <w:t>Service credit—registered worker’s service</w:t>
        </w:r>
        <w:r>
          <w:tab/>
        </w:r>
        <w:r>
          <w:fldChar w:fldCharType="begin"/>
        </w:r>
        <w:r>
          <w:instrText xml:space="preserve"> PAGEREF _Toc26880123 \h </w:instrText>
        </w:r>
        <w:r>
          <w:fldChar w:fldCharType="separate"/>
        </w:r>
        <w:r w:rsidR="00BB7C91">
          <w:t>33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24" w:history="1">
        <w:r w:rsidRPr="00F43BE5">
          <w:t>65</w:t>
        </w:r>
        <w:r>
          <w:rPr>
            <w:rFonts w:asciiTheme="minorHAnsi" w:eastAsiaTheme="minorEastAsia" w:hAnsiTheme="minorHAnsi" w:cstheme="minorBidi"/>
            <w:sz w:val="22"/>
            <w:szCs w:val="22"/>
            <w:lang w:eastAsia="en-AU"/>
          </w:rPr>
          <w:tab/>
        </w:r>
        <w:r w:rsidRPr="00F43BE5">
          <w:t>Removing people from workers register</w:t>
        </w:r>
        <w:r>
          <w:tab/>
        </w:r>
        <w:r>
          <w:fldChar w:fldCharType="begin"/>
        </w:r>
        <w:r>
          <w:instrText xml:space="preserve"> PAGEREF _Toc26880124 \h </w:instrText>
        </w:r>
        <w:r>
          <w:fldChar w:fldCharType="separate"/>
        </w:r>
        <w:r w:rsidR="00BB7C91">
          <w:t>33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25" w:history="1">
        <w:r w:rsidRPr="00F43BE5">
          <w:t>66</w:t>
        </w:r>
        <w:r>
          <w:rPr>
            <w:rFonts w:asciiTheme="minorHAnsi" w:eastAsiaTheme="minorEastAsia" w:hAnsiTheme="minorHAnsi" w:cstheme="minorBidi"/>
            <w:sz w:val="22"/>
            <w:szCs w:val="22"/>
            <w:lang w:eastAsia="en-AU"/>
          </w:rPr>
          <w:tab/>
        </w:r>
        <w:r w:rsidRPr="00F43BE5">
          <w:t>Re-registration in workers register</w:t>
        </w:r>
        <w:r>
          <w:tab/>
        </w:r>
        <w:r>
          <w:fldChar w:fldCharType="begin"/>
        </w:r>
        <w:r>
          <w:instrText xml:space="preserve"> PAGEREF _Toc26880125 \h </w:instrText>
        </w:r>
        <w:r>
          <w:fldChar w:fldCharType="separate"/>
        </w:r>
        <w:r w:rsidR="00BB7C91">
          <w:t>34</w:t>
        </w:r>
        <w:r>
          <w:fldChar w:fldCharType="end"/>
        </w:r>
      </w:hyperlink>
    </w:p>
    <w:p w:rsidR="00F63FB9" w:rsidRDefault="00D84721">
      <w:pPr>
        <w:pStyle w:val="TOC2"/>
        <w:rPr>
          <w:rFonts w:asciiTheme="minorHAnsi" w:eastAsiaTheme="minorEastAsia" w:hAnsiTheme="minorHAnsi" w:cstheme="minorBidi"/>
          <w:b w:val="0"/>
          <w:sz w:val="22"/>
          <w:szCs w:val="22"/>
          <w:lang w:eastAsia="en-AU"/>
        </w:rPr>
      </w:pPr>
      <w:hyperlink w:anchor="_Toc26880126" w:history="1">
        <w:r w:rsidR="00F63FB9" w:rsidRPr="00F43BE5">
          <w:t>Part 7</w:t>
        </w:r>
        <w:r w:rsidR="00F63FB9">
          <w:rPr>
            <w:rFonts w:asciiTheme="minorHAnsi" w:eastAsiaTheme="minorEastAsia" w:hAnsiTheme="minorHAnsi" w:cstheme="minorBidi"/>
            <w:b w:val="0"/>
            <w:sz w:val="22"/>
            <w:szCs w:val="22"/>
            <w:lang w:eastAsia="en-AU"/>
          </w:rPr>
          <w:tab/>
        </w:r>
        <w:r w:rsidR="00F63FB9" w:rsidRPr="00F43BE5">
          <w:t>Access to long service leave register information</w:t>
        </w:r>
        <w:r w:rsidR="00F63FB9" w:rsidRPr="00F63FB9">
          <w:rPr>
            <w:vanish/>
          </w:rPr>
          <w:tab/>
        </w:r>
        <w:r w:rsidR="00F63FB9" w:rsidRPr="00F63FB9">
          <w:rPr>
            <w:vanish/>
          </w:rPr>
          <w:fldChar w:fldCharType="begin"/>
        </w:r>
        <w:r w:rsidR="00F63FB9" w:rsidRPr="00F63FB9">
          <w:rPr>
            <w:vanish/>
          </w:rPr>
          <w:instrText xml:space="preserve"> PAGEREF _Toc26880126 \h </w:instrText>
        </w:r>
        <w:r w:rsidR="00F63FB9" w:rsidRPr="00F63FB9">
          <w:rPr>
            <w:vanish/>
          </w:rPr>
        </w:r>
        <w:r w:rsidR="00F63FB9" w:rsidRPr="00F63FB9">
          <w:rPr>
            <w:vanish/>
          </w:rPr>
          <w:fldChar w:fldCharType="separate"/>
        </w:r>
        <w:r w:rsidR="00BB7C91">
          <w:rPr>
            <w:vanish/>
          </w:rPr>
          <w:t>36</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27" w:history="1">
        <w:r w:rsidRPr="00F43BE5">
          <w:t>67</w:t>
        </w:r>
        <w:r>
          <w:rPr>
            <w:rFonts w:asciiTheme="minorHAnsi" w:eastAsiaTheme="minorEastAsia" w:hAnsiTheme="minorHAnsi" w:cstheme="minorBidi"/>
            <w:sz w:val="22"/>
            <w:szCs w:val="22"/>
            <w:lang w:eastAsia="en-AU"/>
          </w:rPr>
          <w:tab/>
        </w:r>
        <w:r w:rsidRPr="00F43BE5">
          <w:t>Information for registered workers</w:t>
        </w:r>
        <w:r>
          <w:tab/>
        </w:r>
        <w:r>
          <w:fldChar w:fldCharType="begin"/>
        </w:r>
        <w:r>
          <w:instrText xml:space="preserve"> PAGEREF _Toc26880127 \h </w:instrText>
        </w:r>
        <w:r>
          <w:fldChar w:fldCharType="separate"/>
        </w:r>
        <w:r w:rsidR="00BB7C91">
          <w:t>36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28" w:history="1">
        <w:r w:rsidRPr="00F43BE5">
          <w:t>68</w:t>
        </w:r>
        <w:r>
          <w:rPr>
            <w:rFonts w:asciiTheme="minorHAnsi" w:eastAsiaTheme="minorEastAsia" w:hAnsiTheme="minorHAnsi" w:cstheme="minorBidi"/>
            <w:sz w:val="22"/>
            <w:szCs w:val="22"/>
            <w:lang w:eastAsia="en-AU"/>
          </w:rPr>
          <w:tab/>
        </w:r>
        <w:r w:rsidRPr="00F43BE5">
          <w:t>Information for employers</w:t>
        </w:r>
        <w:r>
          <w:tab/>
        </w:r>
        <w:r>
          <w:fldChar w:fldCharType="begin"/>
        </w:r>
        <w:r>
          <w:instrText xml:space="preserve"> PAGEREF _Toc26880128 \h </w:instrText>
        </w:r>
        <w:r>
          <w:fldChar w:fldCharType="separate"/>
        </w:r>
        <w:r w:rsidR="00BB7C91">
          <w:t>36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29" w:history="1">
        <w:r w:rsidRPr="00F43BE5">
          <w:t>69</w:t>
        </w:r>
        <w:r>
          <w:rPr>
            <w:rFonts w:asciiTheme="minorHAnsi" w:eastAsiaTheme="minorEastAsia" w:hAnsiTheme="minorHAnsi" w:cstheme="minorBidi"/>
            <w:sz w:val="22"/>
            <w:szCs w:val="22"/>
            <w:lang w:eastAsia="en-AU"/>
          </w:rPr>
          <w:tab/>
        </w:r>
        <w:r w:rsidRPr="00F43BE5">
          <w:t>Certified copies of long service leave registers</w:t>
        </w:r>
        <w:r>
          <w:tab/>
        </w:r>
        <w:r>
          <w:fldChar w:fldCharType="begin"/>
        </w:r>
        <w:r>
          <w:instrText xml:space="preserve"> PAGEREF _Toc26880129 \h </w:instrText>
        </w:r>
        <w:r>
          <w:fldChar w:fldCharType="separate"/>
        </w:r>
        <w:r w:rsidR="00BB7C91">
          <w:t>37</w:t>
        </w:r>
        <w:r>
          <w:fldChar w:fldCharType="end"/>
        </w:r>
      </w:hyperlink>
    </w:p>
    <w:p w:rsidR="00F63FB9" w:rsidRDefault="00D84721">
      <w:pPr>
        <w:pStyle w:val="TOC2"/>
        <w:rPr>
          <w:rFonts w:asciiTheme="minorHAnsi" w:eastAsiaTheme="minorEastAsia" w:hAnsiTheme="minorHAnsi" w:cstheme="minorBidi"/>
          <w:b w:val="0"/>
          <w:sz w:val="22"/>
          <w:szCs w:val="22"/>
          <w:lang w:eastAsia="en-AU"/>
        </w:rPr>
      </w:pPr>
      <w:hyperlink w:anchor="_Toc26880130" w:history="1">
        <w:r w:rsidR="00F63FB9" w:rsidRPr="00F43BE5">
          <w:t>Part 8</w:t>
        </w:r>
        <w:r w:rsidR="00F63FB9">
          <w:rPr>
            <w:rFonts w:asciiTheme="minorHAnsi" w:eastAsiaTheme="minorEastAsia" w:hAnsiTheme="minorHAnsi" w:cstheme="minorBidi"/>
            <w:b w:val="0"/>
            <w:sz w:val="22"/>
            <w:szCs w:val="22"/>
            <w:lang w:eastAsia="en-AU"/>
          </w:rPr>
          <w:tab/>
        </w:r>
        <w:r w:rsidR="00F63FB9" w:rsidRPr="00F43BE5">
          <w:t>Enforcement</w:t>
        </w:r>
        <w:r w:rsidR="00F63FB9" w:rsidRPr="00F63FB9">
          <w:rPr>
            <w:vanish/>
          </w:rPr>
          <w:tab/>
        </w:r>
        <w:r w:rsidR="00F63FB9" w:rsidRPr="00F63FB9">
          <w:rPr>
            <w:vanish/>
          </w:rPr>
          <w:fldChar w:fldCharType="begin"/>
        </w:r>
        <w:r w:rsidR="00F63FB9" w:rsidRPr="00F63FB9">
          <w:rPr>
            <w:vanish/>
          </w:rPr>
          <w:instrText xml:space="preserve"> PAGEREF _Toc26880130 \h </w:instrText>
        </w:r>
        <w:r w:rsidR="00F63FB9" w:rsidRPr="00F63FB9">
          <w:rPr>
            <w:vanish/>
          </w:rPr>
        </w:r>
        <w:r w:rsidR="00F63FB9" w:rsidRPr="00F63FB9">
          <w:rPr>
            <w:vanish/>
          </w:rPr>
          <w:fldChar w:fldCharType="separate"/>
        </w:r>
        <w:r w:rsidR="00BB7C91">
          <w:rPr>
            <w:vanish/>
          </w:rPr>
          <w:t>38</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31" w:history="1">
        <w:r w:rsidRPr="00F43BE5">
          <w:t>70</w:t>
        </w:r>
        <w:r>
          <w:rPr>
            <w:rFonts w:asciiTheme="minorHAnsi" w:eastAsiaTheme="minorEastAsia" w:hAnsiTheme="minorHAnsi" w:cstheme="minorBidi"/>
            <w:sz w:val="22"/>
            <w:szCs w:val="22"/>
            <w:lang w:eastAsia="en-AU"/>
          </w:rPr>
          <w:tab/>
        </w:r>
        <w:r w:rsidRPr="00F43BE5">
          <w:t>Definitions—pt 8</w:t>
        </w:r>
        <w:r>
          <w:tab/>
        </w:r>
        <w:r>
          <w:fldChar w:fldCharType="begin"/>
        </w:r>
        <w:r>
          <w:instrText xml:space="preserve"> PAGEREF _Toc26880131 \h </w:instrText>
        </w:r>
        <w:r>
          <w:fldChar w:fldCharType="separate"/>
        </w:r>
        <w:r w:rsidR="00BB7C91">
          <w:t>38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32" w:history="1">
        <w:r w:rsidRPr="00F43BE5">
          <w:t>71</w:t>
        </w:r>
        <w:r>
          <w:rPr>
            <w:rFonts w:asciiTheme="minorHAnsi" w:eastAsiaTheme="minorEastAsia" w:hAnsiTheme="minorHAnsi" w:cstheme="minorBidi"/>
            <w:sz w:val="22"/>
            <w:szCs w:val="22"/>
            <w:lang w:eastAsia="en-AU"/>
          </w:rPr>
          <w:tab/>
        </w:r>
        <w:r w:rsidRPr="00F43BE5">
          <w:t>Appointment of inspectors</w:t>
        </w:r>
        <w:r>
          <w:tab/>
        </w:r>
        <w:r>
          <w:fldChar w:fldCharType="begin"/>
        </w:r>
        <w:r>
          <w:instrText xml:space="preserve"> PAGEREF _Toc26880132 \h </w:instrText>
        </w:r>
        <w:r>
          <w:fldChar w:fldCharType="separate"/>
        </w:r>
        <w:r w:rsidR="00BB7C91">
          <w:t>38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33" w:history="1">
        <w:r w:rsidRPr="00F43BE5">
          <w:t>72</w:t>
        </w:r>
        <w:r>
          <w:rPr>
            <w:rFonts w:asciiTheme="minorHAnsi" w:eastAsiaTheme="minorEastAsia" w:hAnsiTheme="minorHAnsi" w:cstheme="minorBidi"/>
            <w:sz w:val="22"/>
            <w:szCs w:val="22"/>
            <w:lang w:eastAsia="en-AU"/>
          </w:rPr>
          <w:tab/>
        </w:r>
        <w:r w:rsidRPr="00F43BE5">
          <w:t>Identity cards</w:t>
        </w:r>
        <w:r>
          <w:tab/>
        </w:r>
        <w:r>
          <w:fldChar w:fldCharType="begin"/>
        </w:r>
        <w:r>
          <w:instrText xml:space="preserve"> PAGEREF _Toc26880133 \h </w:instrText>
        </w:r>
        <w:r>
          <w:fldChar w:fldCharType="separate"/>
        </w:r>
        <w:r w:rsidR="00BB7C91">
          <w:t>38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34" w:history="1">
        <w:r w:rsidRPr="00F43BE5">
          <w:t>73</w:t>
        </w:r>
        <w:r>
          <w:rPr>
            <w:rFonts w:asciiTheme="minorHAnsi" w:eastAsiaTheme="minorEastAsia" w:hAnsiTheme="minorHAnsi" w:cstheme="minorBidi"/>
            <w:sz w:val="22"/>
            <w:szCs w:val="22"/>
            <w:lang w:eastAsia="en-AU"/>
          </w:rPr>
          <w:tab/>
        </w:r>
        <w:r w:rsidRPr="00F43BE5">
          <w:t>Power to enter premises</w:t>
        </w:r>
        <w:r>
          <w:tab/>
        </w:r>
        <w:r>
          <w:fldChar w:fldCharType="begin"/>
        </w:r>
        <w:r>
          <w:instrText xml:space="preserve"> PAGEREF _Toc26880134 \h </w:instrText>
        </w:r>
        <w:r>
          <w:fldChar w:fldCharType="separate"/>
        </w:r>
        <w:r w:rsidR="00BB7C91">
          <w:t>39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35" w:history="1">
        <w:r w:rsidRPr="00F43BE5">
          <w:t>74</w:t>
        </w:r>
        <w:r>
          <w:rPr>
            <w:rFonts w:asciiTheme="minorHAnsi" w:eastAsiaTheme="minorEastAsia" w:hAnsiTheme="minorHAnsi" w:cstheme="minorBidi"/>
            <w:sz w:val="22"/>
            <w:szCs w:val="22"/>
            <w:lang w:eastAsia="en-AU"/>
          </w:rPr>
          <w:tab/>
        </w:r>
        <w:r w:rsidRPr="00F43BE5">
          <w:t>Production of identity card</w:t>
        </w:r>
        <w:r>
          <w:tab/>
        </w:r>
        <w:r>
          <w:fldChar w:fldCharType="begin"/>
        </w:r>
        <w:r>
          <w:instrText xml:space="preserve"> PAGEREF _Toc26880135 \h </w:instrText>
        </w:r>
        <w:r>
          <w:fldChar w:fldCharType="separate"/>
        </w:r>
        <w:r w:rsidR="00BB7C91">
          <w:t>40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36" w:history="1">
        <w:r w:rsidRPr="00F43BE5">
          <w:t>75</w:t>
        </w:r>
        <w:r>
          <w:rPr>
            <w:rFonts w:asciiTheme="minorHAnsi" w:eastAsiaTheme="minorEastAsia" w:hAnsiTheme="minorHAnsi" w:cstheme="minorBidi"/>
            <w:sz w:val="22"/>
            <w:szCs w:val="22"/>
            <w:lang w:eastAsia="en-AU"/>
          </w:rPr>
          <w:tab/>
        </w:r>
        <w:r w:rsidRPr="00F43BE5">
          <w:t>Consent to entry</w:t>
        </w:r>
        <w:r>
          <w:tab/>
        </w:r>
        <w:r>
          <w:fldChar w:fldCharType="begin"/>
        </w:r>
        <w:r>
          <w:instrText xml:space="preserve"> PAGEREF _Toc26880136 \h </w:instrText>
        </w:r>
        <w:r>
          <w:fldChar w:fldCharType="separate"/>
        </w:r>
        <w:r w:rsidR="00BB7C91">
          <w:t>40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37" w:history="1">
        <w:r w:rsidRPr="00F43BE5">
          <w:t>76</w:t>
        </w:r>
        <w:r>
          <w:rPr>
            <w:rFonts w:asciiTheme="minorHAnsi" w:eastAsiaTheme="minorEastAsia" w:hAnsiTheme="minorHAnsi" w:cstheme="minorBidi"/>
            <w:sz w:val="22"/>
            <w:szCs w:val="22"/>
            <w:lang w:eastAsia="en-AU"/>
          </w:rPr>
          <w:tab/>
        </w:r>
        <w:r w:rsidRPr="00F43BE5">
          <w:t>General powers on entry to premises</w:t>
        </w:r>
        <w:r>
          <w:tab/>
        </w:r>
        <w:r>
          <w:fldChar w:fldCharType="begin"/>
        </w:r>
        <w:r>
          <w:instrText xml:space="preserve"> PAGEREF _Toc26880137 \h </w:instrText>
        </w:r>
        <w:r>
          <w:fldChar w:fldCharType="separate"/>
        </w:r>
        <w:r w:rsidR="00BB7C91">
          <w:t>41</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38" w:history="1">
        <w:r w:rsidRPr="00F43BE5">
          <w:t>77</w:t>
        </w:r>
        <w:r>
          <w:rPr>
            <w:rFonts w:asciiTheme="minorHAnsi" w:eastAsiaTheme="minorEastAsia" w:hAnsiTheme="minorHAnsi" w:cstheme="minorBidi"/>
            <w:sz w:val="22"/>
            <w:szCs w:val="22"/>
            <w:lang w:eastAsia="en-AU"/>
          </w:rPr>
          <w:tab/>
        </w:r>
        <w:r w:rsidRPr="00F43BE5">
          <w:t>Damage etc to be minimised</w:t>
        </w:r>
        <w:r>
          <w:tab/>
        </w:r>
        <w:r>
          <w:fldChar w:fldCharType="begin"/>
        </w:r>
        <w:r>
          <w:instrText xml:space="preserve"> PAGEREF _Toc26880138 \h </w:instrText>
        </w:r>
        <w:r>
          <w:fldChar w:fldCharType="separate"/>
        </w:r>
        <w:r w:rsidR="00BB7C91">
          <w:t>42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39" w:history="1">
        <w:r w:rsidRPr="00F43BE5">
          <w:t>78</w:t>
        </w:r>
        <w:r>
          <w:rPr>
            <w:rFonts w:asciiTheme="minorHAnsi" w:eastAsiaTheme="minorEastAsia" w:hAnsiTheme="minorHAnsi" w:cstheme="minorBidi"/>
            <w:sz w:val="22"/>
            <w:szCs w:val="22"/>
            <w:lang w:eastAsia="en-AU"/>
          </w:rPr>
          <w:tab/>
        </w:r>
        <w:r w:rsidRPr="00F43BE5">
          <w:t>Compensation for exercise of enforcement powers</w:t>
        </w:r>
        <w:r>
          <w:tab/>
        </w:r>
        <w:r>
          <w:fldChar w:fldCharType="begin"/>
        </w:r>
        <w:r>
          <w:instrText xml:space="preserve"> PAGEREF _Toc26880139 \h </w:instrText>
        </w:r>
        <w:r>
          <w:fldChar w:fldCharType="separate"/>
        </w:r>
        <w:r w:rsidR="00BB7C91">
          <w:t>43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40" w:history="1">
        <w:r w:rsidRPr="00F43BE5">
          <w:t>79</w:t>
        </w:r>
        <w:r>
          <w:rPr>
            <w:rFonts w:asciiTheme="minorHAnsi" w:eastAsiaTheme="minorEastAsia" w:hAnsiTheme="minorHAnsi" w:cstheme="minorBidi"/>
            <w:sz w:val="22"/>
            <w:szCs w:val="22"/>
            <w:lang w:eastAsia="en-AU"/>
          </w:rPr>
          <w:tab/>
        </w:r>
        <w:r w:rsidRPr="00F43BE5">
          <w:t>Enforcement of obligations</w:t>
        </w:r>
        <w:r>
          <w:tab/>
        </w:r>
        <w:r>
          <w:fldChar w:fldCharType="begin"/>
        </w:r>
        <w:r>
          <w:instrText xml:space="preserve"> PAGEREF _Toc26880140 \h </w:instrText>
        </w:r>
        <w:r>
          <w:fldChar w:fldCharType="separate"/>
        </w:r>
        <w:r w:rsidR="00BB7C91">
          <w:t>43</w:t>
        </w:r>
        <w:r>
          <w:fldChar w:fldCharType="end"/>
        </w:r>
      </w:hyperlink>
    </w:p>
    <w:p w:rsidR="00F63FB9" w:rsidRDefault="00D84721">
      <w:pPr>
        <w:pStyle w:val="TOC2"/>
        <w:rPr>
          <w:rFonts w:asciiTheme="minorHAnsi" w:eastAsiaTheme="minorEastAsia" w:hAnsiTheme="minorHAnsi" w:cstheme="minorBidi"/>
          <w:b w:val="0"/>
          <w:sz w:val="22"/>
          <w:szCs w:val="22"/>
          <w:lang w:eastAsia="en-AU"/>
        </w:rPr>
      </w:pPr>
      <w:hyperlink w:anchor="_Toc26880141" w:history="1">
        <w:r w:rsidR="00F63FB9" w:rsidRPr="00F43BE5">
          <w:t>Part 8A</w:t>
        </w:r>
        <w:r w:rsidR="00F63FB9">
          <w:rPr>
            <w:rFonts w:asciiTheme="minorHAnsi" w:eastAsiaTheme="minorEastAsia" w:hAnsiTheme="minorHAnsi" w:cstheme="minorBidi"/>
            <w:b w:val="0"/>
            <w:sz w:val="22"/>
            <w:szCs w:val="22"/>
            <w:lang w:eastAsia="en-AU"/>
          </w:rPr>
          <w:tab/>
        </w:r>
        <w:r w:rsidR="00F63FB9" w:rsidRPr="00F43BE5">
          <w:t>Administration</w:t>
        </w:r>
        <w:r w:rsidR="00F63FB9" w:rsidRPr="00F63FB9">
          <w:rPr>
            <w:vanish/>
          </w:rPr>
          <w:tab/>
        </w:r>
        <w:r w:rsidR="00F63FB9" w:rsidRPr="00F63FB9">
          <w:rPr>
            <w:vanish/>
          </w:rPr>
          <w:fldChar w:fldCharType="begin"/>
        </w:r>
        <w:r w:rsidR="00F63FB9" w:rsidRPr="00F63FB9">
          <w:rPr>
            <w:vanish/>
          </w:rPr>
          <w:instrText xml:space="preserve"> PAGEREF _Toc26880141 \h </w:instrText>
        </w:r>
        <w:r w:rsidR="00F63FB9" w:rsidRPr="00F63FB9">
          <w:rPr>
            <w:vanish/>
          </w:rPr>
        </w:r>
        <w:r w:rsidR="00F63FB9" w:rsidRPr="00F63FB9">
          <w:rPr>
            <w:vanish/>
          </w:rPr>
          <w:fldChar w:fldCharType="separate"/>
        </w:r>
        <w:r w:rsidR="00BB7C91">
          <w:rPr>
            <w:vanish/>
          </w:rPr>
          <w:t>45</w:t>
        </w:r>
        <w:r w:rsidR="00F63FB9" w:rsidRPr="00F63FB9">
          <w:rPr>
            <w:vanish/>
          </w:rPr>
          <w:fldChar w:fldCharType="end"/>
        </w:r>
      </w:hyperlink>
    </w:p>
    <w:p w:rsidR="00F63FB9" w:rsidRDefault="00D84721">
      <w:pPr>
        <w:pStyle w:val="TOC3"/>
        <w:rPr>
          <w:rFonts w:asciiTheme="minorHAnsi" w:eastAsiaTheme="minorEastAsia" w:hAnsiTheme="minorHAnsi" w:cstheme="minorBidi"/>
          <w:b w:val="0"/>
          <w:sz w:val="22"/>
          <w:szCs w:val="22"/>
          <w:lang w:eastAsia="en-AU"/>
        </w:rPr>
      </w:pPr>
      <w:hyperlink w:anchor="_Toc26880142" w:history="1">
        <w:r w:rsidR="00F63FB9" w:rsidRPr="00F43BE5">
          <w:t>Division 8A.1</w:t>
        </w:r>
        <w:r w:rsidR="00F63FB9">
          <w:rPr>
            <w:rFonts w:asciiTheme="minorHAnsi" w:eastAsiaTheme="minorEastAsia" w:hAnsiTheme="minorHAnsi" w:cstheme="minorBidi"/>
            <w:b w:val="0"/>
            <w:sz w:val="22"/>
            <w:szCs w:val="22"/>
            <w:lang w:eastAsia="en-AU"/>
          </w:rPr>
          <w:tab/>
        </w:r>
        <w:r w:rsidR="00F63FB9" w:rsidRPr="00F43BE5">
          <w:t>The authority, governing board and staff</w:t>
        </w:r>
        <w:r w:rsidR="00F63FB9" w:rsidRPr="00F63FB9">
          <w:rPr>
            <w:vanish/>
          </w:rPr>
          <w:tab/>
        </w:r>
        <w:r w:rsidR="00F63FB9" w:rsidRPr="00F63FB9">
          <w:rPr>
            <w:vanish/>
          </w:rPr>
          <w:fldChar w:fldCharType="begin"/>
        </w:r>
        <w:r w:rsidR="00F63FB9" w:rsidRPr="00F63FB9">
          <w:rPr>
            <w:vanish/>
          </w:rPr>
          <w:instrText xml:space="preserve"> PAGEREF _Toc26880142 \h </w:instrText>
        </w:r>
        <w:r w:rsidR="00F63FB9" w:rsidRPr="00F63FB9">
          <w:rPr>
            <w:vanish/>
          </w:rPr>
        </w:r>
        <w:r w:rsidR="00F63FB9" w:rsidRPr="00F63FB9">
          <w:rPr>
            <w:vanish/>
          </w:rPr>
          <w:fldChar w:fldCharType="separate"/>
        </w:r>
        <w:r w:rsidR="00BB7C91">
          <w:rPr>
            <w:vanish/>
          </w:rPr>
          <w:t>45</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43" w:history="1">
        <w:r w:rsidRPr="00F43BE5">
          <w:t>79A</w:t>
        </w:r>
        <w:r>
          <w:rPr>
            <w:rFonts w:asciiTheme="minorHAnsi" w:eastAsiaTheme="minorEastAsia" w:hAnsiTheme="minorHAnsi" w:cstheme="minorBidi"/>
            <w:sz w:val="22"/>
            <w:szCs w:val="22"/>
            <w:lang w:eastAsia="en-AU"/>
          </w:rPr>
          <w:tab/>
        </w:r>
        <w:r w:rsidRPr="00F43BE5">
          <w:t>Establishment of authority</w:t>
        </w:r>
        <w:r>
          <w:tab/>
        </w:r>
        <w:r>
          <w:fldChar w:fldCharType="begin"/>
        </w:r>
        <w:r>
          <w:instrText xml:space="preserve"> PAGEREF _Toc26880143 \h </w:instrText>
        </w:r>
        <w:r>
          <w:fldChar w:fldCharType="separate"/>
        </w:r>
        <w:r w:rsidR="00BB7C91">
          <w:t>45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44" w:history="1">
        <w:r w:rsidRPr="00F43BE5">
          <w:t>79B</w:t>
        </w:r>
        <w:r>
          <w:rPr>
            <w:rFonts w:asciiTheme="minorHAnsi" w:eastAsiaTheme="minorEastAsia" w:hAnsiTheme="minorHAnsi" w:cstheme="minorBidi"/>
            <w:sz w:val="22"/>
            <w:szCs w:val="22"/>
            <w:lang w:eastAsia="en-AU"/>
          </w:rPr>
          <w:tab/>
        </w:r>
        <w:r w:rsidRPr="00F43BE5">
          <w:t>Authority not territory instrumentality etc</w:t>
        </w:r>
        <w:r>
          <w:tab/>
        </w:r>
        <w:r>
          <w:fldChar w:fldCharType="begin"/>
        </w:r>
        <w:r>
          <w:instrText xml:space="preserve"> PAGEREF _Toc26880144 \h </w:instrText>
        </w:r>
        <w:r>
          <w:fldChar w:fldCharType="separate"/>
        </w:r>
        <w:r w:rsidR="00BB7C91">
          <w:t>45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45" w:history="1">
        <w:r w:rsidRPr="00F43BE5">
          <w:t>79C</w:t>
        </w:r>
        <w:r>
          <w:rPr>
            <w:rFonts w:asciiTheme="minorHAnsi" w:eastAsiaTheme="minorEastAsia" w:hAnsiTheme="minorHAnsi" w:cstheme="minorBidi"/>
            <w:sz w:val="22"/>
            <w:szCs w:val="22"/>
            <w:lang w:eastAsia="en-AU"/>
          </w:rPr>
          <w:tab/>
        </w:r>
        <w:r w:rsidRPr="00F43BE5">
          <w:t>Functions of authority</w:t>
        </w:r>
        <w:r>
          <w:tab/>
        </w:r>
        <w:r>
          <w:fldChar w:fldCharType="begin"/>
        </w:r>
        <w:r>
          <w:instrText xml:space="preserve"> PAGEREF _Toc26880145 \h </w:instrText>
        </w:r>
        <w:r>
          <w:fldChar w:fldCharType="separate"/>
        </w:r>
        <w:r w:rsidR="00BB7C91">
          <w:t>45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46" w:history="1">
        <w:r w:rsidRPr="00F43BE5">
          <w:t>79D</w:t>
        </w:r>
        <w:r>
          <w:rPr>
            <w:rFonts w:asciiTheme="minorHAnsi" w:eastAsiaTheme="minorEastAsia" w:hAnsiTheme="minorHAnsi" w:cstheme="minorBidi"/>
            <w:sz w:val="22"/>
            <w:szCs w:val="22"/>
            <w:lang w:eastAsia="en-AU"/>
          </w:rPr>
          <w:tab/>
        </w:r>
        <w:r w:rsidRPr="00F43BE5">
          <w:t>Delegation by authority</w:t>
        </w:r>
        <w:r>
          <w:tab/>
        </w:r>
        <w:r>
          <w:fldChar w:fldCharType="begin"/>
        </w:r>
        <w:r>
          <w:instrText xml:space="preserve"> PAGEREF _Toc26880146 \h </w:instrText>
        </w:r>
        <w:r>
          <w:fldChar w:fldCharType="separate"/>
        </w:r>
        <w:r w:rsidR="00BB7C91">
          <w:t>46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47" w:history="1">
        <w:r w:rsidRPr="00F43BE5">
          <w:t>79E</w:t>
        </w:r>
        <w:r>
          <w:rPr>
            <w:rFonts w:asciiTheme="minorHAnsi" w:eastAsiaTheme="minorEastAsia" w:hAnsiTheme="minorHAnsi" w:cstheme="minorBidi"/>
            <w:sz w:val="22"/>
            <w:szCs w:val="22"/>
            <w:lang w:eastAsia="en-AU"/>
          </w:rPr>
          <w:tab/>
        </w:r>
        <w:r w:rsidRPr="00F43BE5">
          <w:t>Establishment of governing board</w:t>
        </w:r>
        <w:r>
          <w:tab/>
        </w:r>
        <w:r>
          <w:fldChar w:fldCharType="begin"/>
        </w:r>
        <w:r>
          <w:instrText xml:space="preserve"> PAGEREF _Toc26880147 \h </w:instrText>
        </w:r>
        <w:r>
          <w:fldChar w:fldCharType="separate"/>
        </w:r>
        <w:r w:rsidR="00BB7C91">
          <w:t>46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48" w:history="1">
        <w:r w:rsidRPr="00F43BE5">
          <w:t>79F</w:t>
        </w:r>
        <w:r>
          <w:rPr>
            <w:rFonts w:asciiTheme="minorHAnsi" w:eastAsiaTheme="minorEastAsia" w:hAnsiTheme="minorHAnsi" w:cstheme="minorBidi"/>
            <w:sz w:val="22"/>
            <w:szCs w:val="22"/>
            <w:lang w:eastAsia="en-AU"/>
          </w:rPr>
          <w:tab/>
        </w:r>
        <w:r w:rsidRPr="00F43BE5">
          <w:t>Governing board members</w:t>
        </w:r>
        <w:r>
          <w:tab/>
        </w:r>
        <w:r>
          <w:fldChar w:fldCharType="begin"/>
        </w:r>
        <w:r>
          <w:instrText xml:space="preserve"> PAGEREF _Toc26880148 \h </w:instrText>
        </w:r>
        <w:r>
          <w:fldChar w:fldCharType="separate"/>
        </w:r>
        <w:r w:rsidR="00BB7C91">
          <w:t>46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49" w:history="1">
        <w:r w:rsidRPr="00F43BE5">
          <w:t>79G</w:t>
        </w:r>
        <w:r>
          <w:rPr>
            <w:rFonts w:asciiTheme="minorHAnsi" w:eastAsiaTheme="minorEastAsia" w:hAnsiTheme="minorHAnsi" w:cstheme="minorBidi"/>
            <w:sz w:val="22"/>
            <w:szCs w:val="22"/>
            <w:lang w:eastAsia="en-AU"/>
          </w:rPr>
          <w:tab/>
        </w:r>
        <w:r w:rsidRPr="00F43BE5">
          <w:t>Deputy chair</w:t>
        </w:r>
        <w:r>
          <w:tab/>
        </w:r>
        <w:r>
          <w:fldChar w:fldCharType="begin"/>
        </w:r>
        <w:r>
          <w:instrText xml:space="preserve"> PAGEREF _Toc26880149 \h </w:instrText>
        </w:r>
        <w:r>
          <w:fldChar w:fldCharType="separate"/>
        </w:r>
        <w:r w:rsidR="00BB7C91">
          <w:t>47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50" w:history="1">
        <w:r w:rsidRPr="00F43BE5">
          <w:t>79H</w:t>
        </w:r>
        <w:r>
          <w:rPr>
            <w:rFonts w:asciiTheme="minorHAnsi" w:eastAsiaTheme="minorEastAsia" w:hAnsiTheme="minorHAnsi" w:cstheme="minorBidi"/>
            <w:sz w:val="22"/>
            <w:szCs w:val="22"/>
            <w:lang w:eastAsia="en-AU"/>
          </w:rPr>
          <w:tab/>
        </w:r>
        <w:r w:rsidRPr="00F43BE5">
          <w:t>Deputy registrar</w:t>
        </w:r>
        <w:r>
          <w:tab/>
        </w:r>
        <w:r>
          <w:fldChar w:fldCharType="begin"/>
        </w:r>
        <w:r>
          <w:instrText xml:space="preserve"> PAGEREF _Toc26880150 \h </w:instrText>
        </w:r>
        <w:r>
          <w:fldChar w:fldCharType="separate"/>
        </w:r>
        <w:r w:rsidR="00BB7C91">
          <w:t>48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51" w:history="1">
        <w:r w:rsidRPr="00F43BE5">
          <w:t>79I</w:t>
        </w:r>
        <w:r>
          <w:rPr>
            <w:rFonts w:asciiTheme="minorHAnsi" w:eastAsiaTheme="minorEastAsia" w:hAnsiTheme="minorHAnsi" w:cstheme="minorBidi"/>
            <w:sz w:val="22"/>
            <w:szCs w:val="22"/>
            <w:lang w:eastAsia="en-AU"/>
          </w:rPr>
          <w:tab/>
        </w:r>
        <w:r w:rsidRPr="00F43BE5">
          <w:t>Functions of governing board</w:t>
        </w:r>
        <w:r>
          <w:tab/>
        </w:r>
        <w:r>
          <w:fldChar w:fldCharType="begin"/>
        </w:r>
        <w:r>
          <w:instrText xml:space="preserve"> PAGEREF _Toc26880151 \h </w:instrText>
        </w:r>
        <w:r>
          <w:fldChar w:fldCharType="separate"/>
        </w:r>
        <w:r w:rsidR="00BB7C91">
          <w:t>48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52" w:history="1">
        <w:r w:rsidRPr="00F43BE5">
          <w:t>79J</w:t>
        </w:r>
        <w:r>
          <w:rPr>
            <w:rFonts w:asciiTheme="minorHAnsi" w:eastAsiaTheme="minorEastAsia" w:hAnsiTheme="minorHAnsi" w:cstheme="minorBidi"/>
            <w:sz w:val="22"/>
            <w:szCs w:val="22"/>
            <w:lang w:eastAsia="en-AU"/>
          </w:rPr>
          <w:tab/>
        </w:r>
        <w:r w:rsidRPr="00F43BE5">
          <w:t>Arrangements for staff</w:t>
        </w:r>
        <w:r>
          <w:tab/>
        </w:r>
        <w:r>
          <w:fldChar w:fldCharType="begin"/>
        </w:r>
        <w:r>
          <w:instrText xml:space="preserve"> PAGEREF _Toc26880152 \h </w:instrText>
        </w:r>
        <w:r>
          <w:fldChar w:fldCharType="separate"/>
        </w:r>
        <w:r w:rsidR="00BB7C91">
          <w:t>49</w:t>
        </w:r>
        <w:r>
          <w:fldChar w:fldCharType="end"/>
        </w:r>
      </w:hyperlink>
    </w:p>
    <w:p w:rsidR="00F63FB9" w:rsidRDefault="00D84721">
      <w:pPr>
        <w:pStyle w:val="TOC3"/>
        <w:rPr>
          <w:rFonts w:asciiTheme="minorHAnsi" w:eastAsiaTheme="minorEastAsia" w:hAnsiTheme="minorHAnsi" w:cstheme="minorBidi"/>
          <w:b w:val="0"/>
          <w:sz w:val="22"/>
          <w:szCs w:val="22"/>
          <w:lang w:eastAsia="en-AU"/>
        </w:rPr>
      </w:pPr>
      <w:hyperlink w:anchor="_Toc26880153" w:history="1">
        <w:r w:rsidR="00F63FB9" w:rsidRPr="00F43BE5">
          <w:t>Division 8A.2</w:t>
        </w:r>
        <w:r w:rsidR="00F63FB9">
          <w:rPr>
            <w:rFonts w:asciiTheme="minorHAnsi" w:eastAsiaTheme="minorEastAsia" w:hAnsiTheme="minorHAnsi" w:cstheme="minorBidi"/>
            <w:b w:val="0"/>
            <w:sz w:val="22"/>
            <w:szCs w:val="22"/>
            <w:lang w:eastAsia="en-AU"/>
          </w:rPr>
          <w:tab/>
        </w:r>
        <w:r w:rsidR="00F63FB9" w:rsidRPr="00F43BE5">
          <w:t>Finances</w:t>
        </w:r>
        <w:r w:rsidR="00F63FB9" w:rsidRPr="00F63FB9">
          <w:rPr>
            <w:vanish/>
          </w:rPr>
          <w:tab/>
        </w:r>
        <w:r w:rsidR="00F63FB9" w:rsidRPr="00F63FB9">
          <w:rPr>
            <w:vanish/>
          </w:rPr>
          <w:fldChar w:fldCharType="begin"/>
        </w:r>
        <w:r w:rsidR="00F63FB9" w:rsidRPr="00F63FB9">
          <w:rPr>
            <w:vanish/>
          </w:rPr>
          <w:instrText xml:space="preserve"> PAGEREF _Toc26880153 \h </w:instrText>
        </w:r>
        <w:r w:rsidR="00F63FB9" w:rsidRPr="00F63FB9">
          <w:rPr>
            <w:vanish/>
          </w:rPr>
        </w:r>
        <w:r w:rsidR="00F63FB9" w:rsidRPr="00F63FB9">
          <w:rPr>
            <w:vanish/>
          </w:rPr>
          <w:fldChar w:fldCharType="separate"/>
        </w:r>
        <w:r w:rsidR="00BB7C91">
          <w:rPr>
            <w:vanish/>
          </w:rPr>
          <w:t>49</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54" w:history="1">
        <w:r w:rsidRPr="00F43BE5">
          <w:t>79K</w:t>
        </w:r>
        <w:r>
          <w:rPr>
            <w:rFonts w:asciiTheme="minorHAnsi" w:eastAsiaTheme="minorEastAsia" w:hAnsiTheme="minorHAnsi" w:cstheme="minorBidi"/>
            <w:sz w:val="22"/>
            <w:szCs w:val="22"/>
            <w:lang w:eastAsia="en-AU"/>
          </w:rPr>
          <w:tab/>
        </w:r>
        <w:r w:rsidRPr="00F43BE5">
          <w:t>Money of authority</w:t>
        </w:r>
        <w:r>
          <w:tab/>
        </w:r>
        <w:r>
          <w:fldChar w:fldCharType="begin"/>
        </w:r>
        <w:r>
          <w:instrText xml:space="preserve"> PAGEREF _Toc26880154 \h </w:instrText>
        </w:r>
        <w:r>
          <w:fldChar w:fldCharType="separate"/>
        </w:r>
        <w:r w:rsidR="00BB7C91">
          <w:t>49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55" w:history="1">
        <w:r w:rsidRPr="00F43BE5">
          <w:t>79L</w:t>
        </w:r>
        <w:r>
          <w:rPr>
            <w:rFonts w:asciiTheme="minorHAnsi" w:eastAsiaTheme="minorEastAsia" w:hAnsiTheme="minorHAnsi" w:cstheme="minorBidi"/>
            <w:sz w:val="22"/>
            <w:szCs w:val="22"/>
            <w:lang w:eastAsia="en-AU"/>
          </w:rPr>
          <w:tab/>
        </w:r>
        <w:r w:rsidRPr="00F43BE5">
          <w:t>Application of authority money</w:t>
        </w:r>
        <w:r>
          <w:tab/>
        </w:r>
        <w:r>
          <w:fldChar w:fldCharType="begin"/>
        </w:r>
        <w:r>
          <w:instrText xml:space="preserve"> PAGEREF _Toc26880155 \h </w:instrText>
        </w:r>
        <w:r>
          <w:fldChar w:fldCharType="separate"/>
        </w:r>
        <w:r w:rsidR="00BB7C91">
          <w:t>49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56" w:history="1">
        <w:r w:rsidRPr="00F43BE5">
          <w:t>79M</w:t>
        </w:r>
        <w:r>
          <w:rPr>
            <w:rFonts w:asciiTheme="minorHAnsi" w:eastAsiaTheme="minorEastAsia" w:hAnsiTheme="minorHAnsi" w:cstheme="minorBidi"/>
            <w:sz w:val="22"/>
            <w:szCs w:val="22"/>
            <w:lang w:eastAsia="en-AU"/>
          </w:rPr>
          <w:tab/>
        </w:r>
        <w:r w:rsidRPr="00F43BE5">
          <w:t>Authority money—separate funds for covered industries</w:t>
        </w:r>
        <w:r>
          <w:tab/>
        </w:r>
        <w:r>
          <w:fldChar w:fldCharType="begin"/>
        </w:r>
        <w:r>
          <w:instrText xml:space="preserve"> PAGEREF _Toc26880156 \h </w:instrText>
        </w:r>
        <w:r>
          <w:fldChar w:fldCharType="separate"/>
        </w:r>
        <w:r w:rsidR="00BB7C91">
          <w:t>50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57" w:history="1">
        <w:r w:rsidRPr="00F43BE5">
          <w:t>79N</w:t>
        </w:r>
        <w:r>
          <w:rPr>
            <w:rFonts w:asciiTheme="minorHAnsi" w:eastAsiaTheme="minorEastAsia" w:hAnsiTheme="minorHAnsi" w:cstheme="minorBidi"/>
            <w:sz w:val="22"/>
            <w:szCs w:val="22"/>
            <w:lang w:eastAsia="en-AU"/>
          </w:rPr>
          <w:tab/>
        </w:r>
        <w:r w:rsidRPr="00F43BE5">
          <w:t>3-yearly investigation by actuary</w:t>
        </w:r>
        <w:r>
          <w:tab/>
        </w:r>
        <w:r>
          <w:fldChar w:fldCharType="begin"/>
        </w:r>
        <w:r>
          <w:instrText xml:space="preserve"> PAGEREF _Toc26880157 \h </w:instrText>
        </w:r>
        <w:r>
          <w:fldChar w:fldCharType="separate"/>
        </w:r>
        <w:r w:rsidR="00BB7C91">
          <w:t>50</w:t>
        </w:r>
        <w:r>
          <w:fldChar w:fldCharType="end"/>
        </w:r>
      </w:hyperlink>
    </w:p>
    <w:p w:rsidR="00F63FB9" w:rsidRDefault="00D84721">
      <w:pPr>
        <w:pStyle w:val="TOC2"/>
        <w:rPr>
          <w:rFonts w:asciiTheme="minorHAnsi" w:eastAsiaTheme="minorEastAsia" w:hAnsiTheme="minorHAnsi" w:cstheme="minorBidi"/>
          <w:b w:val="0"/>
          <w:sz w:val="22"/>
          <w:szCs w:val="22"/>
          <w:lang w:eastAsia="en-AU"/>
        </w:rPr>
      </w:pPr>
      <w:hyperlink w:anchor="_Toc26880158" w:history="1">
        <w:r w:rsidR="00F63FB9" w:rsidRPr="00F43BE5">
          <w:t>Part 9</w:t>
        </w:r>
        <w:r w:rsidR="00F63FB9">
          <w:rPr>
            <w:rFonts w:asciiTheme="minorHAnsi" w:eastAsiaTheme="minorEastAsia" w:hAnsiTheme="minorHAnsi" w:cstheme="minorBidi"/>
            <w:b w:val="0"/>
            <w:sz w:val="22"/>
            <w:szCs w:val="22"/>
            <w:lang w:eastAsia="en-AU"/>
          </w:rPr>
          <w:tab/>
        </w:r>
        <w:r w:rsidR="00F63FB9" w:rsidRPr="00F43BE5">
          <w:t>Notification and review of decisions</w:t>
        </w:r>
        <w:r w:rsidR="00F63FB9" w:rsidRPr="00F63FB9">
          <w:rPr>
            <w:vanish/>
          </w:rPr>
          <w:tab/>
        </w:r>
        <w:r w:rsidR="00F63FB9" w:rsidRPr="00F63FB9">
          <w:rPr>
            <w:vanish/>
          </w:rPr>
          <w:fldChar w:fldCharType="begin"/>
        </w:r>
        <w:r w:rsidR="00F63FB9" w:rsidRPr="00F63FB9">
          <w:rPr>
            <w:vanish/>
          </w:rPr>
          <w:instrText xml:space="preserve"> PAGEREF _Toc26880158 \h </w:instrText>
        </w:r>
        <w:r w:rsidR="00F63FB9" w:rsidRPr="00F63FB9">
          <w:rPr>
            <w:vanish/>
          </w:rPr>
        </w:r>
        <w:r w:rsidR="00F63FB9" w:rsidRPr="00F63FB9">
          <w:rPr>
            <w:vanish/>
          </w:rPr>
          <w:fldChar w:fldCharType="separate"/>
        </w:r>
        <w:r w:rsidR="00BB7C91">
          <w:rPr>
            <w:vanish/>
          </w:rPr>
          <w:t>52</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59" w:history="1">
        <w:r w:rsidRPr="00F43BE5">
          <w:t>80</w:t>
        </w:r>
        <w:r>
          <w:rPr>
            <w:rFonts w:asciiTheme="minorHAnsi" w:eastAsiaTheme="minorEastAsia" w:hAnsiTheme="minorHAnsi" w:cstheme="minorBidi"/>
            <w:sz w:val="22"/>
            <w:szCs w:val="22"/>
            <w:lang w:eastAsia="en-AU"/>
          </w:rPr>
          <w:tab/>
        </w:r>
        <w:r w:rsidRPr="00F43BE5">
          <w:t>Definitions</w:t>
        </w:r>
        <w:r w:rsidRPr="00F43BE5">
          <w:rPr>
            <w:i/>
          </w:rPr>
          <w:t>—</w:t>
        </w:r>
        <w:r w:rsidRPr="00F43BE5">
          <w:t>pt 9</w:t>
        </w:r>
        <w:r>
          <w:tab/>
        </w:r>
        <w:r>
          <w:fldChar w:fldCharType="begin"/>
        </w:r>
        <w:r>
          <w:instrText xml:space="preserve"> PAGEREF _Toc26880159 \h </w:instrText>
        </w:r>
        <w:r>
          <w:fldChar w:fldCharType="separate"/>
        </w:r>
        <w:r w:rsidR="00BB7C91">
          <w:t>52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60" w:history="1">
        <w:r w:rsidRPr="00F43BE5">
          <w:t>80A</w:t>
        </w:r>
        <w:r>
          <w:rPr>
            <w:rFonts w:asciiTheme="minorHAnsi" w:eastAsiaTheme="minorEastAsia" w:hAnsiTheme="minorHAnsi" w:cstheme="minorBidi"/>
            <w:sz w:val="22"/>
            <w:szCs w:val="22"/>
            <w:lang w:eastAsia="en-AU"/>
          </w:rPr>
          <w:tab/>
        </w:r>
        <w:r w:rsidRPr="00F43BE5">
          <w:t>Internal review of certain decisions</w:t>
        </w:r>
        <w:r>
          <w:tab/>
        </w:r>
        <w:r>
          <w:fldChar w:fldCharType="begin"/>
        </w:r>
        <w:r>
          <w:instrText xml:space="preserve"> PAGEREF _Toc26880160 \h </w:instrText>
        </w:r>
        <w:r>
          <w:fldChar w:fldCharType="separate"/>
        </w:r>
        <w:r w:rsidR="00BB7C91">
          <w:t>52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61" w:history="1">
        <w:r w:rsidRPr="00F43BE5">
          <w:t>80B</w:t>
        </w:r>
        <w:r>
          <w:rPr>
            <w:rFonts w:asciiTheme="minorHAnsi" w:eastAsiaTheme="minorEastAsia" w:hAnsiTheme="minorHAnsi" w:cstheme="minorBidi"/>
            <w:sz w:val="22"/>
            <w:szCs w:val="22"/>
            <w:lang w:eastAsia="en-AU"/>
          </w:rPr>
          <w:tab/>
        </w:r>
        <w:r w:rsidRPr="00F43BE5">
          <w:t>Applications for internal review</w:t>
        </w:r>
        <w:r>
          <w:tab/>
        </w:r>
        <w:r>
          <w:fldChar w:fldCharType="begin"/>
        </w:r>
        <w:r>
          <w:instrText xml:space="preserve"> PAGEREF _Toc26880161 \h </w:instrText>
        </w:r>
        <w:r>
          <w:fldChar w:fldCharType="separate"/>
        </w:r>
        <w:r w:rsidR="00BB7C91">
          <w:t>52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62" w:history="1">
        <w:r w:rsidRPr="00F43BE5">
          <w:t>80C</w:t>
        </w:r>
        <w:r>
          <w:rPr>
            <w:rFonts w:asciiTheme="minorHAnsi" w:eastAsiaTheme="minorEastAsia" w:hAnsiTheme="minorHAnsi" w:cstheme="minorBidi"/>
            <w:sz w:val="22"/>
            <w:szCs w:val="22"/>
            <w:lang w:eastAsia="en-AU"/>
          </w:rPr>
          <w:tab/>
        </w:r>
        <w:r w:rsidRPr="00F43BE5">
          <w:t>Internal review</w:t>
        </w:r>
        <w:r>
          <w:tab/>
        </w:r>
        <w:r>
          <w:fldChar w:fldCharType="begin"/>
        </w:r>
        <w:r>
          <w:instrText xml:space="preserve"> PAGEREF _Toc26880162 \h </w:instrText>
        </w:r>
        <w:r>
          <w:fldChar w:fldCharType="separate"/>
        </w:r>
        <w:r w:rsidR="00BB7C91">
          <w:t>53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63" w:history="1">
        <w:r w:rsidRPr="00F43BE5">
          <w:t>81</w:t>
        </w:r>
        <w:r>
          <w:rPr>
            <w:rFonts w:asciiTheme="minorHAnsi" w:eastAsiaTheme="minorEastAsia" w:hAnsiTheme="minorHAnsi" w:cstheme="minorBidi"/>
            <w:sz w:val="22"/>
            <w:szCs w:val="22"/>
            <w:lang w:eastAsia="en-AU"/>
          </w:rPr>
          <w:tab/>
        </w:r>
        <w:r w:rsidRPr="00F43BE5">
          <w:t>Reviewable decision notices</w:t>
        </w:r>
        <w:r>
          <w:tab/>
        </w:r>
        <w:r>
          <w:fldChar w:fldCharType="begin"/>
        </w:r>
        <w:r>
          <w:instrText xml:space="preserve"> PAGEREF _Toc26880163 \h </w:instrText>
        </w:r>
        <w:r>
          <w:fldChar w:fldCharType="separate"/>
        </w:r>
        <w:r w:rsidR="00BB7C91">
          <w:t>53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64" w:history="1">
        <w:r w:rsidRPr="00F43BE5">
          <w:t>82</w:t>
        </w:r>
        <w:r>
          <w:rPr>
            <w:rFonts w:asciiTheme="minorHAnsi" w:eastAsiaTheme="minorEastAsia" w:hAnsiTheme="minorHAnsi" w:cstheme="minorBidi"/>
            <w:sz w:val="22"/>
            <w:szCs w:val="22"/>
            <w:lang w:eastAsia="en-AU"/>
          </w:rPr>
          <w:tab/>
        </w:r>
        <w:r w:rsidRPr="00F43BE5">
          <w:t>Review of decisions by ACAT</w:t>
        </w:r>
        <w:r>
          <w:tab/>
        </w:r>
        <w:r>
          <w:fldChar w:fldCharType="begin"/>
        </w:r>
        <w:r>
          <w:instrText xml:space="preserve"> PAGEREF _Toc26880164 \h </w:instrText>
        </w:r>
        <w:r>
          <w:fldChar w:fldCharType="separate"/>
        </w:r>
        <w:r w:rsidR="00BB7C91">
          <w:t>53</w:t>
        </w:r>
        <w:r>
          <w:fldChar w:fldCharType="end"/>
        </w:r>
      </w:hyperlink>
    </w:p>
    <w:p w:rsidR="00F63FB9" w:rsidRDefault="00D84721">
      <w:pPr>
        <w:pStyle w:val="TOC2"/>
        <w:rPr>
          <w:rFonts w:asciiTheme="minorHAnsi" w:eastAsiaTheme="minorEastAsia" w:hAnsiTheme="minorHAnsi" w:cstheme="minorBidi"/>
          <w:b w:val="0"/>
          <w:sz w:val="22"/>
          <w:szCs w:val="22"/>
          <w:lang w:eastAsia="en-AU"/>
        </w:rPr>
      </w:pPr>
      <w:hyperlink w:anchor="_Toc26880165" w:history="1">
        <w:r w:rsidR="00F63FB9" w:rsidRPr="00F43BE5">
          <w:t>Part 10</w:t>
        </w:r>
        <w:r w:rsidR="00F63FB9">
          <w:rPr>
            <w:rFonts w:asciiTheme="minorHAnsi" w:eastAsiaTheme="minorEastAsia" w:hAnsiTheme="minorHAnsi" w:cstheme="minorBidi"/>
            <w:b w:val="0"/>
            <w:sz w:val="22"/>
            <w:szCs w:val="22"/>
            <w:lang w:eastAsia="en-AU"/>
          </w:rPr>
          <w:tab/>
        </w:r>
        <w:r w:rsidR="00F63FB9" w:rsidRPr="00F43BE5">
          <w:t>Miscellaneous</w:t>
        </w:r>
        <w:r w:rsidR="00F63FB9" w:rsidRPr="00F63FB9">
          <w:rPr>
            <w:vanish/>
          </w:rPr>
          <w:tab/>
        </w:r>
        <w:r w:rsidR="00F63FB9" w:rsidRPr="00F63FB9">
          <w:rPr>
            <w:vanish/>
          </w:rPr>
          <w:fldChar w:fldCharType="begin"/>
        </w:r>
        <w:r w:rsidR="00F63FB9" w:rsidRPr="00F63FB9">
          <w:rPr>
            <w:vanish/>
          </w:rPr>
          <w:instrText xml:space="preserve"> PAGEREF _Toc26880165 \h </w:instrText>
        </w:r>
        <w:r w:rsidR="00F63FB9" w:rsidRPr="00F63FB9">
          <w:rPr>
            <w:vanish/>
          </w:rPr>
        </w:r>
        <w:r w:rsidR="00F63FB9" w:rsidRPr="00F63FB9">
          <w:rPr>
            <w:vanish/>
          </w:rPr>
          <w:fldChar w:fldCharType="separate"/>
        </w:r>
        <w:r w:rsidR="00BB7C91">
          <w:rPr>
            <w:vanish/>
          </w:rPr>
          <w:t>55</w:t>
        </w:r>
        <w:r w:rsidR="00F63FB9" w:rsidRPr="00F63FB9">
          <w:rPr>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66" w:history="1">
        <w:r w:rsidRPr="00F43BE5">
          <w:t>83</w:t>
        </w:r>
        <w:r>
          <w:rPr>
            <w:rFonts w:asciiTheme="minorHAnsi" w:eastAsiaTheme="minorEastAsia" w:hAnsiTheme="minorHAnsi" w:cstheme="minorBidi"/>
            <w:sz w:val="22"/>
            <w:szCs w:val="22"/>
            <w:lang w:eastAsia="en-AU"/>
          </w:rPr>
          <w:tab/>
        </w:r>
        <w:r w:rsidRPr="00F43BE5">
          <w:t>Evidentiary certificates</w:t>
        </w:r>
        <w:r>
          <w:tab/>
        </w:r>
        <w:r>
          <w:fldChar w:fldCharType="begin"/>
        </w:r>
        <w:r>
          <w:instrText xml:space="preserve"> PAGEREF _Toc26880166 \h </w:instrText>
        </w:r>
        <w:r>
          <w:fldChar w:fldCharType="separate"/>
        </w:r>
        <w:r w:rsidR="00BB7C91">
          <w:t>55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67" w:history="1">
        <w:r w:rsidRPr="00F43BE5">
          <w:t>84</w:t>
        </w:r>
        <w:r>
          <w:rPr>
            <w:rFonts w:asciiTheme="minorHAnsi" w:eastAsiaTheme="minorEastAsia" w:hAnsiTheme="minorHAnsi" w:cstheme="minorBidi"/>
            <w:sz w:val="22"/>
            <w:szCs w:val="22"/>
            <w:lang w:eastAsia="en-AU"/>
          </w:rPr>
          <w:tab/>
        </w:r>
        <w:r w:rsidRPr="00F43BE5">
          <w:t>Disclosure of information to territory entities and reciprocal authorities</w:t>
        </w:r>
        <w:r>
          <w:tab/>
        </w:r>
        <w:r>
          <w:fldChar w:fldCharType="begin"/>
        </w:r>
        <w:r>
          <w:instrText xml:space="preserve"> PAGEREF _Toc26880167 \h </w:instrText>
        </w:r>
        <w:r>
          <w:fldChar w:fldCharType="separate"/>
        </w:r>
        <w:r w:rsidR="00BB7C91">
          <w:t>55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68" w:history="1">
        <w:r w:rsidRPr="00F43BE5">
          <w:t>86</w:t>
        </w:r>
        <w:r>
          <w:rPr>
            <w:rFonts w:asciiTheme="minorHAnsi" w:eastAsiaTheme="minorEastAsia" w:hAnsiTheme="minorHAnsi" w:cstheme="minorBidi"/>
            <w:sz w:val="22"/>
            <w:szCs w:val="22"/>
            <w:lang w:eastAsia="en-AU"/>
          </w:rPr>
          <w:tab/>
        </w:r>
        <w:r w:rsidRPr="00F43BE5">
          <w:t>No contracting out</w:t>
        </w:r>
        <w:r>
          <w:tab/>
        </w:r>
        <w:r>
          <w:fldChar w:fldCharType="begin"/>
        </w:r>
        <w:r>
          <w:instrText xml:space="preserve"> PAGEREF _Toc26880168 \h </w:instrText>
        </w:r>
        <w:r>
          <w:fldChar w:fldCharType="separate"/>
        </w:r>
        <w:r w:rsidR="00BB7C91">
          <w:t>56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69" w:history="1">
        <w:r w:rsidRPr="00F43BE5">
          <w:t>88</w:t>
        </w:r>
        <w:r>
          <w:rPr>
            <w:rFonts w:asciiTheme="minorHAnsi" w:eastAsiaTheme="minorEastAsia" w:hAnsiTheme="minorHAnsi" w:cstheme="minorBidi"/>
            <w:sz w:val="22"/>
            <w:szCs w:val="22"/>
            <w:lang w:eastAsia="en-AU"/>
          </w:rPr>
          <w:tab/>
        </w:r>
        <w:r w:rsidRPr="00F43BE5">
          <w:t>Benefits under other laws—election</w:t>
        </w:r>
        <w:r>
          <w:tab/>
        </w:r>
        <w:r>
          <w:fldChar w:fldCharType="begin"/>
        </w:r>
        <w:r>
          <w:instrText xml:space="preserve"> PAGEREF _Toc26880169 \h </w:instrText>
        </w:r>
        <w:r>
          <w:fldChar w:fldCharType="separate"/>
        </w:r>
        <w:r w:rsidR="00BB7C91">
          <w:t>57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70" w:history="1">
        <w:r w:rsidRPr="00F43BE5">
          <w:t>89</w:t>
        </w:r>
        <w:r>
          <w:rPr>
            <w:rFonts w:asciiTheme="minorHAnsi" w:eastAsiaTheme="minorEastAsia" w:hAnsiTheme="minorHAnsi" w:cstheme="minorBidi"/>
            <w:sz w:val="22"/>
            <w:szCs w:val="22"/>
            <w:lang w:eastAsia="en-AU"/>
          </w:rPr>
          <w:tab/>
        </w:r>
        <w:r w:rsidRPr="00F43BE5">
          <w:t>Benefits under other laws—reimbursement of employer</w:t>
        </w:r>
        <w:r>
          <w:tab/>
        </w:r>
        <w:r>
          <w:fldChar w:fldCharType="begin"/>
        </w:r>
        <w:r>
          <w:instrText xml:space="preserve"> PAGEREF _Toc26880170 \h </w:instrText>
        </w:r>
        <w:r>
          <w:fldChar w:fldCharType="separate"/>
        </w:r>
        <w:r w:rsidR="00BB7C91">
          <w:t>58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71" w:history="1">
        <w:r w:rsidRPr="00F43BE5">
          <w:t>89A</w:t>
        </w:r>
        <w:r>
          <w:rPr>
            <w:rFonts w:asciiTheme="minorHAnsi" w:eastAsiaTheme="minorEastAsia" w:hAnsiTheme="minorHAnsi" w:cstheme="minorBidi"/>
            <w:sz w:val="22"/>
            <w:szCs w:val="22"/>
            <w:lang w:eastAsia="en-AU"/>
          </w:rPr>
          <w:tab/>
        </w:r>
        <w:r w:rsidRPr="00F43BE5">
          <w:t>Authority reimbursement of certain payments</w:t>
        </w:r>
        <w:r>
          <w:tab/>
        </w:r>
        <w:r>
          <w:fldChar w:fldCharType="begin"/>
        </w:r>
        <w:r>
          <w:instrText xml:space="preserve"> PAGEREF _Toc26880171 \h </w:instrText>
        </w:r>
        <w:r>
          <w:fldChar w:fldCharType="separate"/>
        </w:r>
        <w:r w:rsidR="00BB7C91">
          <w:t>59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72" w:history="1">
        <w:r w:rsidRPr="00F43BE5">
          <w:t>90</w:t>
        </w:r>
        <w:r>
          <w:rPr>
            <w:rFonts w:asciiTheme="minorHAnsi" w:eastAsiaTheme="minorEastAsia" w:hAnsiTheme="minorHAnsi" w:cstheme="minorBidi"/>
            <w:sz w:val="22"/>
            <w:szCs w:val="22"/>
            <w:lang w:eastAsia="en-AU"/>
          </w:rPr>
          <w:tab/>
        </w:r>
        <w:r w:rsidRPr="00F43BE5">
          <w:t>Reciprocal agreements for corresponding laws</w:t>
        </w:r>
        <w:r>
          <w:tab/>
        </w:r>
        <w:r>
          <w:fldChar w:fldCharType="begin"/>
        </w:r>
        <w:r>
          <w:instrText xml:space="preserve"> PAGEREF _Toc26880172 \h </w:instrText>
        </w:r>
        <w:r>
          <w:fldChar w:fldCharType="separate"/>
        </w:r>
        <w:r w:rsidR="00BB7C91">
          <w:t>59</w:t>
        </w:r>
        <w:r>
          <w:fldChar w:fldCharType="end"/>
        </w:r>
      </w:hyperlink>
    </w:p>
    <w:p w:rsidR="00F63FB9" w:rsidRDefault="00F63FB9">
      <w:pPr>
        <w:pStyle w:val="TOC5"/>
        <w:rPr>
          <w:rFonts w:asciiTheme="minorHAnsi" w:eastAsiaTheme="minorEastAsia" w:hAnsiTheme="minorHAnsi" w:cstheme="minorBidi"/>
          <w:sz w:val="22"/>
          <w:szCs w:val="22"/>
          <w:lang w:eastAsia="en-AU"/>
        </w:rPr>
      </w:pPr>
      <w:r>
        <w:lastRenderedPageBreak/>
        <w:tab/>
      </w:r>
      <w:hyperlink w:anchor="_Toc26880173" w:history="1">
        <w:r w:rsidRPr="00F43BE5">
          <w:t>91</w:t>
        </w:r>
        <w:r>
          <w:rPr>
            <w:rFonts w:asciiTheme="minorHAnsi" w:eastAsiaTheme="minorEastAsia" w:hAnsiTheme="minorHAnsi" w:cstheme="minorBidi"/>
            <w:sz w:val="22"/>
            <w:szCs w:val="22"/>
            <w:lang w:eastAsia="en-AU"/>
          </w:rPr>
          <w:tab/>
        </w:r>
        <w:r w:rsidRPr="00F43BE5">
          <w:t>Determination of fees</w:t>
        </w:r>
        <w:r>
          <w:tab/>
        </w:r>
        <w:r>
          <w:fldChar w:fldCharType="begin"/>
        </w:r>
        <w:r>
          <w:instrText xml:space="preserve"> PAGEREF _Toc26880173 \h </w:instrText>
        </w:r>
        <w:r>
          <w:fldChar w:fldCharType="separate"/>
        </w:r>
        <w:r w:rsidR="00BB7C91">
          <w:t>60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74" w:history="1">
        <w:r w:rsidRPr="00F43BE5">
          <w:t>92</w:t>
        </w:r>
        <w:r>
          <w:rPr>
            <w:rFonts w:asciiTheme="minorHAnsi" w:eastAsiaTheme="minorEastAsia" w:hAnsiTheme="minorHAnsi" w:cstheme="minorBidi"/>
            <w:sz w:val="22"/>
            <w:szCs w:val="22"/>
            <w:lang w:eastAsia="en-AU"/>
          </w:rPr>
          <w:tab/>
        </w:r>
        <w:r w:rsidRPr="00F43BE5">
          <w:t>Approved forms</w:t>
        </w:r>
        <w:r>
          <w:tab/>
        </w:r>
        <w:r>
          <w:fldChar w:fldCharType="begin"/>
        </w:r>
        <w:r>
          <w:instrText xml:space="preserve"> PAGEREF _Toc26880174 \h </w:instrText>
        </w:r>
        <w:r>
          <w:fldChar w:fldCharType="separate"/>
        </w:r>
        <w:r w:rsidR="00BB7C91">
          <w:t>60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75" w:history="1">
        <w:r w:rsidRPr="00F43BE5">
          <w:t>93</w:t>
        </w:r>
        <w:r>
          <w:rPr>
            <w:rFonts w:asciiTheme="minorHAnsi" w:eastAsiaTheme="minorEastAsia" w:hAnsiTheme="minorHAnsi" w:cstheme="minorBidi"/>
            <w:sz w:val="22"/>
            <w:szCs w:val="22"/>
            <w:lang w:eastAsia="en-AU"/>
          </w:rPr>
          <w:tab/>
        </w:r>
        <w:r w:rsidRPr="00F43BE5">
          <w:t>Regulation-making power</w:t>
        </w:r>
        <w:r>
          <w:tab/>
        </w:r>
        <w:r>
          <w:fldChar w:fldCharType="begin"/>
        </w:r>
        <w:r>
          <w:instrText xml:space="preserve"> PAGEREF _Toc26880175 \h </w:instrText>
        </w:r>
        <w:r>
          <w:fldChar w:fldCharType="separate"/>
        </w:r>
        <w:r w:rsidR="00BB7C91">
          <w:t>60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76" w:history="1">
        <w:r w:rsidRPr="00F43BE5">
          <w:t>97A</w:t>
        </w:r>
        <w:r>
          <w:rPr>
            <w:rFonts w:asciiTheme="minorHAnsi" w:eastAsiaTheme="minorEastAsia" w:hAnsiTheme="minorHAnsi" w:cstheme="minorBidi"/>
            <w:sz w:val="22"/>
            <w:szCs w:val="22"/>
            <w:lang w:eastAsia="en-AU"/>
          </w:rPr>
          <w:tab/>
        </w:r>
        <w:r w:rsidRPr="00F43BE5">
          <w:t>Transitional—entitlement to payment instead of leave</w:t>
        </w:r>
        <w:r>
          <w:tab/>
        </w:r>
        <w:r>
          <w:fldChar w:fldCharType="begin"/>
        </w:r>
        <w:r>
          <w:instrText xml:space="preserve"> PAGEREF _Toc26880176 \h </w:instrText>
        </w:r>
        <w:r>
          <w:fldChar w:fldCharType="separate"/>
        </w:r>
        <w:r w:rsidR="00BB7C91">
          <w:t>60</w:t>
        </w:r>
        <w:r>
          <w:fldChar w:fldCharType="end"/>
        </w:r>
      </w:hyperlink>
    </w:p>
    <w:p w:rsidR="00F63FB9" w:rsidRDefault="00D84721">
      <w:pPr>
        <w:pStyle w:val="TOC6"/>
        <w:rPr>
          <w:rFonts w:asciiTheme="minorHAnsi" w:eastAsiaTheme="minorEastAsia" w:hAnsiTheme="minorHAnsi" w:cstheme="minorBidi"/>
          <w:b w:val="0"/>
          <w:sz w:val="22"/>
          <w:szCs w:val="22"/>
          <w:lang w:eastAsia="en-AU"/>
        </w:rPr>
      </w:pPr>
      <w:hyperlink w:anchor="_Toc26880177" w:history="1">
        <w:r w:rsidR="00F63FB9" w:rsidRPr="00F43BE5">
          <w:t>Schedule 1</w:t>
        </w:r>
        <w:r w:rsidR="00F63FB9">
          <w:rPr>
            <w:rFonts w:asciiTheme="minorHAnsi" w:eastAsiaTheme="minorEastAsia" w:hAnsiTheme="minorHAnsi" w:cstheme="minorBidi"/>
            <w:b w:val="0"/>
            <w:sz w:val="22"/>
            <w:szCs w:val="22"/>
            <w:lang w:eastAsia="en-AU"/>
          </w:rPr>
          <w:tab/>
        </w:r>
        <w:r w:rsidR="00F63FB9" w:rsidRPr="00F43BE5">
          <w:t>Long service leave payments—building and construction industry</w:t>
        </w:r>
        <w:r w:rsidR="00F63FB9">
          <w:tab/>
        </w:r>
        <w:r w:rsidR="00F63FB9" w:rsidRPr="00F63FB9">
          <w:rPr>
            <w:b w:val="0"/>
            <w:sz w:val="20"/>
          </w:rPr>
          <w:fldChar w:fldCharType="begin"/>
        </w:r>
        <w:r w:rsidR="00F63FB9" w:rsidRPr="00F63FB9">
          <w:rPr>
            <w:b w:val="0"/>
            <w:sz w:val="20"/>
          </w:rPr>
          <w:instrText xml:space="preserve"> PAGEREF _Toc26880177 \h </w:instrText>
        </w:r>
        <w:r w:rsidR="00F63FB9" w:rsidRPr="00F63FB9">
          <w:rPr>
            <w:b w:val="0"/>
            <w:sz w:val="20"/>
          </w:rPr>
        </w:r>
        <w:r w:rsidR="00F63FB9" w:rsidRPr="00F63FB9">
          <w:rPr>
            <w:b w:val="0"/>
            <w:sz w:val="20"/>
          </w:rPr>
          <w:fldChar w:fldCharType="separate"/>
        </w:r>
        <w:r w:rsidR="00BB7C91">
          <w:rPr>
            <w:b w:val="0"/>
            <w:sz w:val="20"/>
          </w:rPr>
          <w:t>62</w:t>
        </w:r>
        <w:r w:rsidR="00F63FB9" w:rsidRPr="00F63FB9">
          <w:rPr>
            <w:b w:val="0"/>
            <w:sz w:val="20"/>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78" w:history="1">
        <w:r w:rsidRPr="00F43BE5">
          <w:t>1.1</w:t>
        </w:r>
        <w:r>
          <w:rPr>
            <w:rFonts w:asciiTheme="minorHAnsi" w:eastAsiaTheme="minorEastAsia" w:hAnsiTheme="minorHAnsi" w:cstheme="minorBidi"/>
            <w:sz w:val="22"/>
            <w:szCs w:val="22"/>
            <w:lang w:eastAsia="en-AU"/>
          </w:rPr>
          <w:tab/>
        </w:r>
        <w:r w:rsidRPr="00F43BE5">
          <w:t xml:space="preserve">What is the </w:t>
        </w:r>
        <w:r w:rsidRPr="00F43BE5">
          <w:rPr>
            <w:i/>
          </w:rPr>
          <w:t>building and construction industry</w:t>
        </w:r>
        <w:r w:rsidRPr="00F43BE5">
          <w:t>?</w:t>
        </w:r>
        <w:r>
          <w:tab/>
        </w:r>
        <w:r>
          <w:fldChar w:fldCharType="begin"/>
        </w:r>
        <w:r>
          <w:instrText xml:space="preserve"> PAGEREF _Toc26880178 \h </w:instrText>
        </w:r>
        <w:r>
          <w:fldChar w:fldCharType="separate"/>
        </w:r>
        <w:r w:rsidR="00BB7C91">
          <w:t>62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79" w:history="1">
        <w:r w:rsidRPr="00F43BE5">
          <w:t>1.2</w:t>
        </w:r>
        <w:r>
          <w:rPr>
            <w:rFonts w:asciiTheme="minorHAnsi" w:eastAsiaTheme="minorEastAsia" w:hAnsiTheme="minorHAnsi" w:cstheme="minorBidi"/>
            <w:sz w:val="22"/>
            <w:szCs w:val="22"/>
            <w:lang w:eastAsia="en-AU"/>
          </w:rPr>
          <w:tab/>
        </w:r>
        <w:r w:rsidRPr="00F43BE5">
          <w:t xml:space="preserve">What is </w:t>
        </w:r>
        <w:r w:rsidRPr="00F43BE5">
          <w:rPr>
            <w:i/>
          </w:rPr>
          <w:t>building and construction work</w:t>
        </w:r>
        <w:r w:rsidRPr="00F43BE5">
          <w:t>?</w:t>
        </w:r>
        <w:r>
          <w:tab/>
        </w:r>
        <w:r>
          <w:fldChar w:fldCharType="begin"/>
        </w:r>
        <w:r>
          <w:instrText xml:space="preserve"> PAGEREF _Toc26880179 \h </w:instrText>
        </w:r>
        <w:r>
          <w:fldChar w:fldCharType="separate"/>
        </w:r>
        <w:r w:rsidR="00BB7C91">
          <w:t>64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80" w:history="1">
        <w:r w:rsidRPr="00F43BE5">
          <w:t>1.3</w:t>
        </w:r>
        <w:r>
          <w:rPr>
            <w:rFonts w:asciiTheme="minorHAnsi" w:eastAsiaTheme="minorEastAsia" w:hAnsiTheme="minorHAnsi" w:cstheme="minorBidi"/>
            <w:sz w:val="22"/>
            <w:szCs w:val="22"/>
            <w:lang w:eastAsia="en-AU"/>
          </w:rPr>
          <w:tab/>
        </w:r>
        <w:r w:rsidRPr="00F43BE5">
          <w:rPr>
            <w:i/>
          </w:rPr>
          <w:t>Recognised service</w:t>
        </w:r>
        <w:r w:rsidRPr="00F43BE5">
          <w:t>—building and construction industry</w:t>
        </w:r>
        <w:r>
          <w:tab/>
        </w:r>
        <w:r>
          <w:fldChar w:fldCharType="begin"/>
        </w:r>
        <w:r>
          <w:instrText xml:space="preserve"> PAGEREF _Toc26880180 \h </w:instrText>
        </w:r>
        <w:r>
          <w:fldChar w:fldCharType="separate"/>
        </w:r>
        <w:r w:rsidR="00BB7C91">
          <w:t>64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81" w:history="1">
        <w:r w:rsidRPr="00F43BE5">
          <w:t>1.4</w:t>
        </w:r>
        <w:r>
          <w:rPr>
            <w:rFonts w:asciiTheme="minorHAnsi" w:eastAsiaTheme="minorEastAsia" w:hAnsiTheme="minorHAnsi" w:cstheme="minorBidi"/>
            <w:sz w:val="22"/>
            <w:szCs w:val="22"/>
            <w:lang w:eastAsia="en-AU"/>
          </w:rPr>
          <w:tab/>
        </w:r>
        <w:r w:rsidRPr="00F43BE5">
          <w:t>Service credit—building and construction industry—s 64</w:t>
        </w:r>
        <w:r>
          <w:tab/>
        </w:r>
        <w:r>
          <w:fldChar w:fldCharType="begin"/>
        </w:r>
        <w:r>
          <w:instrText xml:space="preserve"> PAGEREF _Toc26880181 \h </w:instrText>
        </w:r>
        <w:r>
          <w:fldChar w:fldCharType="separate"/>
        </w:r>
        <w:r w:rsidR="00BB7C91">
          <w:t>65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82" w:history="1">
        <w:r w:rsidRPr="00F43BE5">
          <w:t>1.4A</w:t>
        </w:r>
        <w:r>
          <w:rPr>
            <w:rFonts w:asciiTheme="minorHAnsi" w:eastAsiaTheme="minorEastAsia" w:hAnsiTheme="minorHAnsi" w:cstheme="minorBidi"/>
            <w:sz w:val="22"/>
            <w:szCs w:val="22"/>
            <w:lang w:eastAsia="en-AU"/>
          </w:rPr>
          <w:tab/>
        </w:r>
        <w:r w:rsidRPr="00F43BE5">
          <w:rPr>
            <w:i/>
          </w:rPr>
          <w:t>Service period</w:t>
        </w:r>
        <w:r w:rsidRPr="00F43BE5">
          <w:t>—building and construction industry</w:t>
        </w:r>
        <w:r>
          <w:tab/>
        </w:r>
        <w:r>
          <w:fldChar w:fldCharType="begin"/>
        </w:r>
        <w:r>
          <w:instrText xml:space="preserve"> PAGEREF _Toc26880182 \h </w:instrText>
        </w:r>
        <w:r>
          <w:fldChar w:fldCharType="separate"/>
        </w:r>
        <w:r w:rsidR="00BB7C91">
          <w:t>65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83" w:history="1">
        <w:r w:rsidRPr="00F43BE5">
          <w:t>1.5</w:t>
        </w:r>
        <w:r>
          <w:rPr>
            <w:rFonts w:asciiTheme="minorHAnsi" w:eastAsiaTheme="minorEastAsia" w:hAnsiTheme="minorHAnsi" w:cstheme="minorBidi"/>
            <w:sz w:val="22"/>
            <w:szCs w:val="22"/>
            <w:lang w:eastAsia="en-AU"/>
          </w:rPr>
          <w:tab/>
        </w:r>
        <w:r w:rsidRPr="00F43BE5">
          <w:t>Long service leave formula—building and construction industry</w:t>
        </w:r>
        <w:r>
          <w:tab/>
        </w:r>
        <w:r>
          <w:fldChar w:fldCharType="begin"/>
        </w:r>
        <w:r>
          <w:instrText xml:space="preserve"> PAGEREF _Toc26880183 \h </w:instrText>
        </w:r>
        <w:r>
          <w:fldChar w:fldCharType="separate"/>
        </w:r>
        <w:r w:rsidR="00BB7C91">
          <w:t>66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84" w:history="1">
        <w:r w:rsidRPr="00F43BE5">
          <w:t>1.6</w:t>
        </w:r>
        <w:r>
          <w:rPr>
            <w:rFonts w:asciiTheme="minorHAnsi" w:eastAsiaTheme="minorEastAsia" w:hAnsiTheme="minorHAnsi" w:cstheme="minorBidi"/>
            <w:sz w:val="22"/>
            <w:szCs w:val="22"/>
            <w:lang w:eastAsia="en-AU"/>
          </w:rPr>
          <w:tab/>
        </w:r>
        <w:r w:rsidRPr="00F43BE5">
          <w:t>Amount of leave—building and construction industry</w:t>
        </w:r>
        <w:r>
          <w:tab/>
        </w:r>
        <w:r>
          <w:fldChar w:fldCharType="begin"/>
        </w:r>
        <w:r>
          <w:instrText xml:space="preserve"> PAGEREF _Toc26880184 \h </w:instrText>
        </w:r>
        <w:r>
          <w:fldChar w:fldCharType="separate"/>
        </w:r>
        <w:r w:rsidR="00BB7C91">
          <w:t>66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85" w:history="1">
        <w:r w:rsidRPr="00F43BE5">
          <w:t>1.7</w:t>
        </w:r>
        <w:r>
          <w:rPr>
            <w:rFonts w:asciiTheme="minorHAnsi" w:eastAsiaTheme="minorEastAsia" w:hAnsiTheme="minorHAnsi" w:cstheme="minorBidi"/>
            <w:sz w:val="22"/>
            <w:szCs w:val="22"/>
            <w:lang w:eastAsia="en-AU"/>
          </w:rPr>
          <w:tab/>
        </w:r>
        <w:r w:rsidRPr="00F43BE5">
          <w:t>Grant of leave by employers—building and construction industry</w:t>
        </w:r>
        <w:r>
          <w:tab/>
        </w:r>
        <w:r>
          <w:fldChar w:fldCharType="begin"/>
        </w:r>
        <w:r>
          <w:instrText xml:space="preserve"> PAGEREF _Toc26880185 \h </w:instrText>
        </w:r>
        <w:r>
          <w:fldChar w:fldCharType="separate"/>
        </w:r>
        <w:r w:rsidR="00BB7C91">
          <w:t>67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86" w:history="1">
        <w:r w:rsidRPr="00F43BE5">
          <w:t>1.8</w:t>
        </w:r>
        <w:r>
          <w:rPr>
            <w:rFonts w:asciiTheme="minorHAnsi" w:eastAsiaTheme="minorEastAsia" w:hAnsiTheme="minorHAnsi" w:cstheme="minorBidi"/>
            <w:sz w:val="22"/>
            <w:szCs w:val="22"/>
            <w:lang w:eastAsia="en-AU"/>
          </w:rPr>
          <w:tab/>
        </w:r>
        <w:r w:rsidRPr="00F43BE5">
          <w:t>Entitlement to payment instead of leave—building and construction industry</w:t>
        </w:r>
        <w:r>
          <w:tab/>
        </w:r>
        <w:r>
          <w:fldChar w:fldCharType="begin"/>
        </w:r>
        <w:r>
          <w:instrText xml:space="preserve"> PAGEREF _Toc26880186 \h </w:instrText>
        </w:r>
        <w:r>
          <w:fldChar w:fldCharType="separate"/>
        </w:r>
        <w:r w:rsidR="00BB7C91">
          <w:t>68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87" w:history="1">
        <w:r w:rsidRPr="00F43BE5">
          <w:t>1.9</w:t>
        </w:r>
        <w:r>
          <w:rPr>
            <w:rFonts w:asciiTheme="minorHAnsi" w:eastAsiaTheme="minorEastAsia" w:hAnsiTheme="minorHAnsi" w:cstheme="minorBidi"/>
            <w:sz w:val="22"/>
            <w:szCs w:val="22"/>
            <w:lang w:eastAsia="en-AU"/>
          </w:rPr>
          <w:tab/>
        </w:r>
        <w:r w:rsidRPr="00F43BE5">
          <w:t>Payment for leave—building and construction industry</w:t>
        </w:r>
        <w:r>
          <w:tab/>
        </w:r>
        <w:r>
          <w:fldChar w:fldCharType="begin"/>
        </w:r>
        <w:r>
          <w:instrText xml:space="preserve"> PAGEREF _Toc26880187 \h </w:instrText>
        </w:r>
        <w:r>
          <w:fldChar w:fldCharType="separate"/>
        </w:r>
        <w:r w:rsidR="00BB7C91">
          <w:t>69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88" w:history="1">
        <w:r w:rsidRPr="00F43BE5">
          <w:t>1.10</w:t>
        </w:r>
        <w:r>
          <w:rPr>
            <w:rFonts w:asciiTheme="minorHAnsi" w:eastAsiaTheme="minorEastAsia" w:hAnsiTheme="minorHAnsi" w:cstheme="minorBidi"/>
            <w:sz w:val="22"/>
            <w:szCs w:val="22"/>
            <w:lang w:eastAsia="en-AU"/>
          </w:rPr>
          <w:tab/>
        </w:r>
        <w:r w:rsidRPr="00F43BE5">
          <w:t>Payment instead of leave—building and construction industry</w:t>
        </w:r>
        <w:r>
          <w:tab/>
        </w:r>
        <w:r>
          <w:fldChar w:fldCharType="begin"/>
        </w:r>
        <w:r>
          <w:instrText xml:space="preserve"> PAGEREF _Toc26880188 \h </w:instrText>
        </w:r>
        <w:r>
          <w:fldChar w:fldCharType="separate"/>
        </w:r>
        <w:r w:rsidR="00BB7C91">
          <w:t>70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89" w:history="1">
        <w:r w:rsidRPr="00F43BE5">
          <w:t>1.11</w:t>
        </w:r>
        <w:r>
          <w:rPr>
            <w:rFonts w:asciiTheme="minorHAnsi" w:eastAsiaTheme="minorEastAsia" w:hAnsiTheme="minorHAnsi" w:cstheme="minorBidi"/>
            <w:sz w:val="22"/>
            <w:szCs w:val="22"/>
            <w:lang w:eastAsia="en-AU"/>
          </w:rPr>
          <w:tab/>
        </w:r>
        <w:r w:rsidRPr="00F43BE5">
          <w:t>How are leave payments worked out for the building and construction industry?</w:t>
        </w:r>
        <w:r>
          <w:tab/>
        </w:r>
        <w:r>
          <w:fldChar w:fldCharType="begin"/>
        </w:r>
        <w:r>
          <w:instrText xml:space="preserve"> PAGEREF _Toc26880189 \h </w:instrText>
        </w:r>
        <w:r>
          <w:fldChar w:fldCharType="separate"/>
        </w:r>
        <w:r w:rsidR="00BB7C91">
          <w:t>71</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90" w:history="1">
        <w:r w:rsidRPr="00F43BE5">
          <w:t>1.12</w:t>
        </w:r>
        <w:r>
          <w:rPr>
            <w:rFonts w:asciiTheme="minorHAnsi" w:eastAsiaTheme="minorEastAsia" w:hAnsiTheme="minorHAnsi" w:cstheme="minorBidi"/>
            <w:sz w:val="22"/>
            <w:szCs w:val="22"/>
            <w:lang w:eastAsia="en-AU"/>
          </w:rPr>
          <w:tab/>
        </w:r>
        <w:r w:rsidRPr="00F43BE5">
          <w:t>Leave payments for service as registered employee—building and construction industry</w:t>
        </w:r>
        <w:r>
          <w:tab/>
        </w:r>
        <w:r>
          <w:fldChar w:fldCharType="begin"/>
        </w:r>
        <w:r>
          <w:instrText xml:space="preserve"> PAGEREF _Toc26880190 \h </w:instrText>
        </w:r>
        <w:r>
          <w:fldChar w:fldCharType="separate"/>
        </w:r>
        <w:r w:rsidR="00BB7C91">
          <w:t>72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91" w:history="1">
        <w:r w:rsidRPr="00F43BE5">
          <w:t>1.13</w:t>
        </w:r>
        <w:r>
          <w:rPr>
            <w:rFonts w:asciiTheme="minorHAnsi" w:eastAsiaTheme="minorEastAsia" w:hAnsiTheme="minorHAnsi" w:cstheme="minorBidi"/>
            <w:sz w:val="22"/>
            <w:szCs w:val="22"/>
            <w:lang w:eastAsia="en-AU"/>
          </w:rPr>
          <w:tab/>
        </w:r>
        <w:r w:rsidRPr="00F43BE5">
          <w:t>Leave payments for service as registered contractor—building and construction industry</w:t>
        </w:r>
        <w:r>
          <w:tab/>
        </w:r>
        <w:r>
          <w:fldChar w:fldCharType="begin"/>
        </w:r>
        <w:r>
          <w:instrText xml:space="preserve"> PAGEREF _Toc26880191 \h </w:instrText>
        </w:r>
        <w:r>
          <w:fldChar w:fldCharType="separate"/>
        </w:r>
        <w:r w:rsidR="00BB7C91">
          <w:t>74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92" w:history="1">
        <w:r w:rsidRPr="00F43BE5">
          <w:t>1.14</w:t>
        </w:r>
        <w:r>
          <w:rPr>
            <w:rFonts w:asciiTheme="minorHAnsi" w:eastAsiaTheme="minorEastAsia" w:hAnsiTheme="minorHAnsi" w:cstheme="minorBidi"/>
            <w:sz w:val="22"/>
            <w:szCs w:val="22"/>
            <w:lang w:eastAsia="en-AU"/>
          </w:rPr>
          <w:tab/>
        </w:r>
        <w:r w:rsidRPr="00F43BE5">
          <w:t>Payment by authority on reciprocal authority’s behalf—building and construction industry</w:t>
        </w:r>
        <w:r>
          <w:tab/>
        </w:r>
        <w:r>
          <w:fldChar w:fldCharType="begin"/>
        </w:r>
        <w:r>
          <w:instrText xml:space="preserve"> PAGEREF _Toc26880192 \h </w:instrText>
        </w:r>
        <w:r>
          <w:fldChar w:fldCharType="separate"/>
        </w:r>
        <w:r w:rsidR="00BB7C91">
          <w:t>75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93" w:history="1">
        <w:r w:rsidRPr="00F43BE5">
          <w:t>1.15</w:t>
        </w:r>
        <w:r>
          <w:rPr>
            <w:rFonts w:asciiTheme="minorHAnsi" w:eastAsiaTheme="minorEastAsia" w:hAnsiTheme="minorHAnsi" w:cstheme="minorBidi"/>
            <w:sz w:val="22"/>
            <w:szCs w:val="22"/>
            <w:lang w:eastAsia="en-AU"/>
          </w:rPr>
          <w:tab/>
        </w:r>
        <w:r w:rsidRPr="00F43BE5">
          <w:t>Payments by reciprocal authority on authority’s behalf—building and construction industry</w:t>
        </w:r>
        <w:r>
          <w:tab/>
        </w:r>
        <w:r>
          <w:fldChar w:fldCharType="begin"/>
        </w:r>
        <w:r>
          <w:instrText xml:space="preserve"> PAGEREF _Toc26880193 \h </w:instrText>
        </w:r>
        <w:r>
          <w:fldChar w:fldCharType="separate"/>
        </w:r>
        <w:r w:rsidR="00BB7C91">
          <w:t>75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94" w:history="1">
        <w:r w:rsidRPr="00F43BE5">
          <w:t>1.17</w:t>
        </w:r>
        <w:r>
          <w:rPr>
            <w:rFonts w:asciiTheme="minorHAnsi" w:eastAsiaTheme="minorEastAsia" w:hAnsiTheme="minorHAnsi" w:cstheme="minorBidi"/>
            <w:sz w:val="22"/>
            <w:szCs w:val="22"/>
            <w:lang w:eastAsia="en-AU"/>
          </w:rPr>
          <w:tab/>
        </w:r>
        <w:r w:rsidRPr="00F43BE5">
          <w:t>Records of payments and service—building and construction industry</w:t>
        </w:r>
        <w:r>
          <w:tab/>
        </w:r>
        <w:r>
          <w:fldChar w:fldCharType="begin"/>
        </w:r>
        <w:r>
          <w:instrText xml:space="preserve"> PAGEREF _Toc26880194 \h </w:instrText>
        </w:r>
        <w:r>
          <w:fldChar w:fldCharType="separate"/>
        </w:r>
        <w:r w:rsidR="00BB7C91">
          <w:t>76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95" w:history="1">
        <w:r w:rsidRPr="00F43BE5">
          <w:t>1.18</w:t>
        </w:r>
        <w:r>
          <w:rPr>
            <w:rFonts w:asciiTheme="minorHAnsi" w:eastAsiaTheme="minorEastAsia" w:hAnsiTheme="minorHAnsi" w:cstheme="minorBidi"/>
            <w:sz w:val="22"/>
            <w:szCs w:val="22"/>
            <w:lang w:eastAsia="en-AU"/>
          </w:rPr>
          <w:tab/>
        </w:r>
        <w:r w:rsidRPr="00F43BE5">
          <w:t>Public holidays not to count as leave—building and construction industry</w:t>
        </w:r>
        <w:r>
          <w:tab/>
        </w:r>
        <w:r>
          <w:fldChar w:fldCharType="begin"/>
        </w:r>
        <w:r>
          <w:instrText xml:space="preserve"> PAGEREF _Toc26880195 \h </w:instrText>
        </w:r>
        <w:r>
          <w:fldChar w:fldCharType="separate"/>
        </w:r>
        <w:r w:rsidR="00BB7C91">
          <w:t>77</w:t>
        </w:r>
        <w:r>
          <w:fldChar w:fldCharType="end"/>
        </w:r>
      </w:hyperlink>
    </w:p>
    <w:p w:rsidR="00F63FB9" w:rsidRDefault="00D84721">
      <w:pPr>
        <w:pStyle w:val="TOC6"/>
        <w:rPr>
          <w:rFonts w:asciiTheme="minorHAnsi" w:eastAsiaTheme="minorEastAsia" w:hAnsiTheme="minorHAnsi" w:cstheme="minorBidi"/>
          <w:b w:val="0"/>
          <w:sz w:val="22"/>
          <w:szCs w:val="22"/>
          <w:lang w:eastAsia="en-AU"/>
        </w:rPr>
      </w:pPr>
      <w:hyperlink w:anchor="_Toc26880196" w:history="1">
        <w:r w:rsidR="00F63FB9" w:rsidRPr="00F43BE5">
          <w:t>Schedule 2</w:t>
        </w:r>
        <w:r w:rsidR="00F63FB9">
          <w:rPr>
            <w:rFonts w:asciiTheme="minorHAnsi" w:eastAsiaTheme="minorEastAsia" w:hAnsiTheme="minorHAnsi" w:cstheme="minorBidi"/>
            <w:b w:val="0"/>
            <w:sz w:val="22"/>
            <w:szCs w:val="22"/>
            <w:lang w:eastAsia="en-AU"/>
          </w:rPr>
          <w:tab/>
        </w:r>
        <w:r w:rsidR="00F63FB9" w:rsidRPr="00F43BE5">
          <w:t>Long service leave payments—contract cleaning industry</w:t>
        </w:r>
        <w:r w:rsidR="00F63FB9">
          <w:tab/>
        </w:r>
        <w:r w:rsidR="00F63FB9" w:rsidRPr="00F63FB9">
          <w:rPr>
            <w:b w:val="0"/>
            <w:sz w:val="20"/>
          </w:rPr>
          <w:fldChar w:fldCharType="begin"/>
        </w:r>
        <w:r w:rsidR="00F63FB9" w:rsidRPr="00F63FB9">
          <w:rPr>
            <w:b w:val="0"/>
            <w:sz w:val="20"/>
          </w:rPr>
          <w:instrText xml:space="preserve"> PAGEREF _Toc26880196 \h </w:instrText>
        </w:r>
        <w:r w:rsidR="00F63FB9" w:rsidRPr="00F63FB9">
          <w:rPr>
            <w:b w:val="0"/>
            <w:sz w:val="20"/>
          </w:rPr>
        </w:r>
        <w:r w:rsidR="00F63FB9" w:rsidRPr="00F63FB9">
          <w:rPr>
            <w:b w:val="0"/>
            <w:sz w:val="20"/>
          </w:rPr>
          <w:fldChar w:fldCharType="separate"/>
        </w:r>
        <w:r w:rsidR="00BB7C91">
          <w:rPr>
            <w:b w:val="0"/>
            <w:sz w:val="20"/>
          </w:rPr>
          <w:t>78</w:t>
        </w:r>
        <w:r w:rsidR="00F63FB9" w:rsidRPr="00F63FB9">
          <w:rPr>
            <w:b w:val="0"/>
            <w:sz w:val="20"/>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97" w:history="1">
        <w:r w:rsidRPr="00F43BE5">
          <w:t>2.1</w:t>
        </w:r>
        <w:r>
          <w:rPr>
            <w:rFonts w:asciiTheme="minorHAnsi" w:eastAsiaTheme="minorEastAsia" w:hAnsiTheme="minorHAnsi" w:cstheme="minorBidi"/>
            <w:sz w:val="22"/>
            <w:szCs w:val="22"/>
            <w:lang w:eastAsia="en-AU"/>
          </w:rPr>
          <w:tab/>
        </w:r>
        <w:r w:rsidRPr="00F43BE5">
          <w:t xml:space="preserve">What is the </w:t>
        </w:r>
        <w:r w:rsidRPr="00F43BE5">
          <w:rPr>
            <w:i/>
          </w:rPr>
          <w:t>contract cleaning industry</w:t>
        </w:r>
        <w:r w:rsidRPr="00F43BE5">
          <w:t>?</w:t>
        </w:r>
        <w:r>
          <w:tab/>
        </w:r>
        <w:r>
          <w:fldChar w:fldCharType="begin"/>
        </w:r>
        <w:r>
          <w:instrText xml:space="preserve"> PAGEREF _Toc26880197 \h </w:instrText>
        </w:r>
        <w:r>
          <w:fldChar w:fldCharType="separate"/>
        </w:r>
        <w:r w:rsidR="00BB7C91">
          <w:t>78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98" w:history="1">
        <w:r w:rsidRPr="00F43BE5">
          <w:t>2.2</w:t>
        </w:r>
        <w:r>
          <w:rPr>
            <w:rFonts w:asciiTheme="minorHAnsi" w:eastAsiaTheme="minorEastAsia" w:hAnsiTheme="minorHAnsi" w:cstheme="minorBidi"/>
            <w:sz w:val="22"/>
            <w:szCs w:val="22"/>
            <w:lang w:eastAsia="en-AU"/>
          </w:rPr>
          <w:tab/>
        </w:r>
        <w:r w:rsidRPr="00F43BE5">
          <w:t xml:space="preserve">What is </w:t>
        </w:r>
        <w:r w:rsidRPr="00F43BE5">
          <w:rPr>
            <w:i/>
          </w:rPr>
          <w:t>cleaning</w:t>
        </w:r>
        <w:r w:rsidRPr="00F43BE5">
          <w:t xml:space="preserve"> work?</w:t>
        </w:r>
        <w:r>
          <w:tab/>
        </w:r>
        <w:r>
          <w:fldChar w:fldCharType="begin"/>
        </w:r>
        <w:r>
          <w:instrText xml:space="preserve"> PAGEREF _Toc26880198 \h </w:instrText>
        </w:r>
        <w:r>
          <w:fldChar w:fldCharType="separate"/>
        </w:r>
        <w:r w:rsidR="00BB7C91">
          <w:t>78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199" w:history="1">
        <w:r w:rsidRPr="00F43BE5">
          <w:t>2.3</w:t>
        </w:r>
        <w:r>
          <w:rPr>
            <w:rFonts w:asciiTheme="minorHAnsi" w:eastAsiaTheme="minorEastAsia" w:hAnsiTheme="minorHAnsi" w:cstheme="minorBidi"/>
            <w:sz w:val="22"/>
            <w:szCs w:val="22"/>
            <w:lang w:eastAsia="en-AU"/>
          </w:rPr>
          <w:tab/>
        </w:r>
        <w:r w:rsidRPr="00F43BE5">
          <w:rPr>
            <w:i/>
          </w:rPr>
          <w:t>Recognised service</w:t>
        </w:r>
        <w:r w:rsidRPr="00F43BE5">
          <w:t>—contract cleaning industry</w:t>
        </w:r>
        <w:r>
          <w:tab/>
        </w:r>
        <w:r>
          <w:fldChar w:fldCharType="begin"/>
        </w:r>
        <w:r>
          <w:instrText xml:space="preserve"> PAGEREF _Toc26880199 \h </w:instrText>
        </w:r>
        <w:r>
          <w:fldChar w:fldCharType="separate"/>
        </w:r>
        <w:r w:rsidR="00BB7C91">
          <w:t>79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00" w:history="1">
        <w:r w:rsidRPr="00F43BE5">
          <w:t>2.4</w:t>
        </w:r>
        <w:r>
          <w:rPr>
            <w:rFonts w:asciiTheme="minorHAnsi" w:eastAsiaTheme="minorEastAsia" w:hAnsiTheme="minorHAnsi" w:cstheme="minorBidi"/>
            <w:sz w:val="22"/>
            <w:szCs w:val="22"/>
            <w:lang w:eastAsia="en-AU"/>
          </w:rPr>
          <w:tab/>
        </w:r>
        <w:r w:rsidRPr="00F43BE5">
          <w:t>Service credit—contract cleaning industry—s 64</w:t>
        </w:r>
        <w:r>
          <w:tab/>
        </w:r>
        <w:r>
          <w:fldChar w:fldCharType="begin"/>
        </w:r>
        <w:r>
          <w:instrText xml:space="preserve"> PAGEREF _Toc26880200 \h </w:instrText>
        </w:r>
        <w:r>
          <w:fldChar w:fldCharType="separate"/>
        </w:r>
        <w:r w:rsidR="00BB7C91">
          <w:t>80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01" w:history="1">
        <w:r w:rsidRPr="00F43BE5">
          <w:t>2.4A</w:t>
        </w:r>
        <w:r>
          <w:rPr>
            <w:rFonts w:asciiTheme="minorHAnsi" w:eastAsiaTheme="minorEastAsia" w:hAnsiTheme="minorHAnsi" w:cstheme="minorBidi"/>
            <w:sz w:val="22"/>
            <w:szCs w:val="22"/>
            <w:lang w:eastAsia="en-AU"/>
          </w:rPr>
          <w:tab/>
        </w:r>
        <w:r w:rsidRPr="00F43BE5">
          <w:rPr>
            <w:i/>
          </w:rPr>
          <w:t>Service period</w:t>
        </w:r>
        <w:r w:rsidRPr="00F43BE5">
          <w:t>—contract cleaning industry</w:t>
        </w:r>
        <w:r>
          <w:tab/>
        </w:r>
        <w:r>
          <w:fldChar w:fldCharType="begin"/>
        </w:r>
        <w:r>
          <w:instrText xml:space="preserve"> PAGEREF _Toc26880201 \h </w:instrText>
        </w:r>
        <w:r>
          <w:fldChar w:fldCharType="separate"/>
        </w:r>
        <w:r w:rsidR="00BB7C91">
          <w:t>80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02" w:history="1">
        <w:r w:rsidRPr="00F43BE5">
          <w:t>2.5</w:t>
        </w:r>
        <w:r>
          <w:rPr>
            <w:rFonts w:asciiTheme="minorHAnsi" w:eastAsiaTheme="minorEastAsia" w:hAnsiTheme="minorHAnsi" w:cstheme="minorBidi"/>
            <w:sz w:val="22"/>
            <w:szCs w:val="22"/>
            <w:lang w:eastAsia="en-AU"/>
          </w:rPr>
          <w:tab/>
        </w:r>
        <w:r w:rsidRPr="00F43BE5">
          <w:t>Long service leave formula—contract cleaning industry</w:t>
        </w:r>
        <w:r>
          <w:tab/>
        </w:r>
        <w:r>
          <w:fldChar w:fldCharType="begin"/>
        </w:r>
        <w:r>
          <w:instrText xml:space="preserve"> PAGEREF _Toc26880202 \h </w:instrText>
        </w:r>
        <w:r>
          <w:fldChar w:fldCharType="separate"/>
        </w:r>
        <w:r w:rsidR="00BB7C91">
          <w:t>81</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03" w:history="1">
        <w:r w:rsidRPr="00F43BE5">
          <w:t>2.6</w:t>
        </w:r>
        <w:r>
          <w:rPr>
            <w:rFonts w:asciiTheme="minorHAnsi" w:eastAsiaTheme="minorEastAsia" w:hAnsiTheme="minorHAnsi" w:cstheme="minorBidi"/>
            <w:sz w:val="22"/>
            <w:szCs w:val="22"/>
            <w:lang w:eastAsia="en-AU"/>
          </w:rPr>
          <w:tab/>
        </w:r>
        <w:r w:rsidRPr="00F43BE5">
          <w:t>Amount of leave—contract cleaning industry</w:t>
        </w:r>
        <w:r>
          <w:tab/>
        </w:r>
        <w:r>
          <w:fldChar w:fldCharType="begin"/>
        </w:r>
        <w:r>
          <w:instrText xml:space="preserve"> PAGEREF _Toc26880203 \h </w:instrText>
        </w:r>
        <w:r>
          <w:fldChar w:fldCharType="separate"/>
        </w:r>
        <w:r w:rsidR="00BB7C91">
          <w:t>82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04" w:history="1">
        <w:r w:rsidRPr="00F43BE5">
          <w:t>2.7</w:t>
        </w:r>
        <w:r>
          <w:rPr>
            <w:rFonts w:asciiTheme="minorHAnsi" w:eastAsiaTheme="minorEastAsia" w:hAnsiTheme="minorHAnsi" w:cstheme="minorBidi"/>
            <w:sz w:val="22"/>
            <w:szCs w:val="22"/>
            <w:lang w:eastAsia="en-AU"/>
          </w:rPr>
          <w:tab/>
        </w:r>
        <w:r w:rsidRPr="00F43BE5">
          <w:t>Grant of leave by employers—contract cleaning industry</w:t>
        </w:r>
        <w:r>
          <w:tab/>
        </w:r>
        <w:r>
          <w:fldChar w:fldCharType="begin"/>
        </w:r>
        <w:r>
          <w:instrText xml:space="preserve"> PAGEREF _Toc26880204 \h </w:instrText>
        </w:r>
        <w:r>
          <w:fldChar w:fldCharType="separate"/>
        </w:r>
        <w:r w:rsidR="00BB7C91">
          <w:t>82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05" w:history="1">
        <w:r w:rsidRPr="00F43BE5">
          <w:t>2.8</w:t>
        </w:r>
        <w:r>
          <w:rPr>
            <w:rFonts w:asciiTheme="minorHAnsi" w:eastAsiaTheme="minorEastAsia" w:hAnsiTheme="minorHAnsi" w:cstheme="minorBidi"/>
            <w:sz w:val="22"/>
            <w:szCs w:val="22"/>
            <w:lang w:eastAsia="en-AU"/>
          </w:rPr>
          <w:tab/>
        </w:r>
        <w:r w:rsidRPr="00F43BE5">
          <w:t>Entitlement to payment instead of leave—contract cleaning industry</w:t>
        </w:r>
        <w:r>
          <w:tab/>
        </w:r>
        <w:r>
          <w:fldChar w:fldCharType="begin"/>
        </w:r>
        <w:r>
          <w:instrText xml:space="preserve"> PAGEREF _Toc26880205 \h </w:instrText>
        </w:r>
        <w:r>
          <w:fldChar w:fldCharType="separate"/>
        </w:r>
        <w:r w:rsidR="00BB7C91">
          <w:t>83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06" w:history="1">
        <w:r w:rsidRPr="00F43BE5">
          <w:t>2.9</w:t>
        </w:r>
        <w:r>
          <w:rPr>
            <w:rFonts w:asciiTheme="minorHAnsi" w:eastAsiaTheme="minorEastAsia" w:hAnsiTheme="minorHAnsi" w:cstheme="minorBidi"/>
            <w:sz w:val="22"/>
            <w:szCs w:val="22"/>
            <w:lang w:eastAsia="en-AU"/>
          </w:rPr>
          <w:tab/>
        </w:r>
        <w:r w:rsidRPr="00F43BE5">
          <w:t>Payments for leave—contract cleaning industry</w:t>
        </w:r>
        <w:r>
          <w:tab/>
        </w:r>
        <w:r>
          <w:fldChar w:fldCharType="begin"/>
        </w:r>
        <w:r>
          <w:instrText xml:space="preserve"> PAGEREF _Toc26880206 \h </w:instrText>
        </w:r>
        <w:r>
          <w:fldChar w:fldCharType="separate"/>
        </w:r>
        <w:r w:rsidR="00BB7C91">
          <w:t>84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07" w:history="1">
        <w:r w:rsidRPr="00F43BE5">
          <w:t>2.10</w:t>
        </w:r>
        <w:r>
          <w:rPr>
            <w:rFonts w:asciiTheme="minorHAnsi" w:eastAsiaTheme="minorEastAsia" w:hAnsiTheme="minorHAnsi" w:cstheme="minorBidi"/>
            <w:sz w:val="22"/>
            <w:szCs w:val="22"/>
            <w:lang w:eastAsia="en-AU"/>
          </w:rPr>
          <w:tab/>
        </w:r>
        <w:r w:rsidRPr="00F43BE5">
          <w:t>Payments instead of leave—contract cleaning industry</w:t>
        </w:r>
        <w:r>
          <w:tab/>
        </w:r>
        <w:r>
          <w:fldChar w:fldCharType="begin"/>
        </w:r>
        <w:r>
          <w:instrText xml:space="preserve"> PAGEREF _Toc26880207 \h </w:instrText>
        </w:r>
        <w:r>
          <w:fldChar w:fldCharType="separate"/>
        </w:r>
        <w:r w:rsidR="00BB7C91">
          <w:t>85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08" w:history="1">
        <w:r w:rsidRPr="00F43BE5">
          <w:t>2.11</w:t>
        </w:r>
        <w:r>
          <w:rPr>
            <w:rFonts w:asciiTheme="minorHAnsi" w:eastAsiaTheme="minorEastAsia" w:hAnsiTheme="minorHAnsi" w:cstheme="minorBidi"/>
            <w:sz w:val="22"/>
            <w:szCs w:val="22"/>
            <w:lang w:eastAsia="en-AU"/>
          </w:rPr>
          <w:tab/>
        </w:r>
        <w:r w:rsidRPr="00F43BE5">
          <w:t>How are leave payments worked out for the contract cleaning industry?</w:t>
        </w:r>
        <w:r>
          <w:tab/>
        </w:r>
        <w:r>
          <w:fldChar w:fldCharType="begin"/>
        </w:r>
        <w:r>
          <w:instrText xml:space="preserve"> PAGEREF _Toc26880208 \h </w:instrText>
        </w:r>
        <w:r>
          <w:fldChar w:fldCharType="separate"/>
        </w:r>
        <w:r w:rsidR="00BB7C91">
          <w:t>86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09" w:history="1">
        <w:r w:rsidRPr="00F43BE5">
          <w:t>2.12</w:t>
        </w:r>
        <w:r>
          <w:rPr>
            <w:rFonts w:asciiTheme="minorHAnsi" w:eastAsiaTheme="minorEastAsia" w:hAnsiTheme="minorHAnsi" w:cstheme="minorBidi"/>
            <w:sz w:val="22"/>
            <w:szCs w:val="22"/>
            <w:lang w:eastAsia="en-AU"/>
          </w:rPr>
          <w:tab/>
        </w:r>
        <w:r w:rsidRPr="00F43BE5">
          <w:t>Leave payments for service as registered employee—contract cleaning industry</w:t>
        </w:r>
        <w:r>
          <w:tab/>
        </w:r>
        <w:r>
          <w:fldChar w:fldCharType="begin"/>
        </w:r>
        <w:r>
          <w:instrText xml:space="preserve"> PAGEREF _Toc26880209 \h </w:instrText>
        </w:r>
        <w:r>
          <w:fldChar w:fldCharType="separate"/>
        </w:r>
        <w:r w:rsidR="00BB7C91">
          <w:t>87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10" w:history="1">
        <w:r w:rsidRPr="00F43BE5">
          <w:t>2.13</w:t>
        </w:r>
        <w:r>
          <w:rPr>
            <w:rFonts w:asciiTheme="minorHAnsi" w:eastAsiaTheme="minorEastAsia" w:hAnsiTheme="minorHAnsi" w:cstheme="minorBidi"/>
            <w:sz w:val="22"/>
            <w:szCs w:val="22"/>
            <w:lang w:eastAsia="en-AU"/>
          </w:rPr>
          <w:tab/>
        </w:r>
        <w:r w:rsidRPr="00F43BE5">
          <w:t>Leave payments for service as registered contractor—contract cleaning industry</w:t>
        </w:r>
        <w:r>
          <w:tab/>
        </w:r>
        <w:r>
          <w:fldChar w:fldCharType="begin"/>
        </w:r>
        <w:r>
          <w:instrText xml:space="preserve"> PAGEREF _Toc26880210 \h </w:instrText>
        </w:r>
        <w:r>
          <w:fldChar w:fldCharType="separate"/>
        </w:r>
        <w:r w:rsidR="00BB7C91">
          <w:t>88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11" w:history="1">
        <w:r w:rsidRPr="00F43BE5">
          <w:t>2.14</w:t>
        </w:r>
        <w:r>
          <w:rPr>
            <w:rFonts w:asciiTheme="minorHAnsi" w:eastAsiaTheme="minorEastAsia" w:hAnsiTheme="minorHAnsi" w:cstheme="minorBidi"/>
            <w:sz w:val="22"/>
            <w:szCs w:val="22"/>
            <w:lang w:eastAsia="en-AU"/>
          </w:rPr>
          <w:tab/>
        </w:r>
        <w:r w:rsidRPr="00F43BE5">
          <w:t>Payments by authority on reciprocal authority’s behalf—contract cleaning industry</w:t>
        </w:r>
        <w:r>
          <w:tab/>
        </w:r>
        <w:r>
          <w:fldChar w:fldCharType="begin"/>
        </w:r>
        <w:r>
          <w:instrText xml:space="preserve"> PAGEREF _Toc26880211 \h </w:instrText>
        </w:r>
        <w:r>
          <w:fldChar w:fldCharType="separate"/>
        </w:r>
        <w:r w:rsidR="00BB7C91">
          <w:t>89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12" w:history="1">
        <w:r w:rsidRPr="00F43BE5">
          <w:t>2.15</w:t>
        </w:r>
        <w:r>
          <w:rPr>
            <w:rFonts w:asciiTheme="minorHAnsi" w:eastAsiaTheme="minorEastAsia" w:hAnsiTheme="minorHAnsi" w:cstheme="minorBidi"/>
            <w:sz w:val="22"/>
            <w:szCs w:val="22"/>
            <w:lang w:eastAsia="en-AU"/>
          </w:rPr>
          <w:tab/>
        </w:r>
        <w:r w:rsidRPr="00F43BE5">
          <w:t>Payments by reciprocal authority on authority’s behalf—contract cleaning industry</w:t>
        </w:r>
        <w:r>
          <w:tab/>
        </w:r>
        <w:r>
          <w:fldChar w:fldCharType="begin"/>
        </w:r>
        <w:r>
          <w:instrText xml:space="preserve"> PAGEREF _Toc26880212 \h </w:instrText>
        </w:r>
        <w:r>
          <w:fldChar w:fldCharType="separate"/>
        </w:r>
        <w:r w:rsidR="00BB7C91">
          <w:t>90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13" w:history="1">
        <w:r w:rsidRPr="00F43BE5">
          <w:t>2.17</w:t>
        </w:r>
        <w:r>
          <w:rPr>
            <w:rFonts w:asciiTheme="minorHAnsi" w:eastAsiaTheme="minorEastAsia" w:hAnsiTheme="minorHAnsi" w:cstheme="minorBidi"/>
            <w:sz w:val="22"/>
            <w:szCs w:val="22"/>
            <w:lang w:eastAsia="en-AU"/>
          </w:rPr>
          <w:tab/>
        </w:r>
        <w:r w:rsidRPr="00F43BE5">
          <w:t>Records of payments and service—contract cleaning industry</w:t>
        </w:r>
        <w:r>
          <w:tab/>
        </w:r>
        <w:r>
          <w:fldChar w:fldCharType="begin"/>
        </w:r>
        <w:r>
          <w:instrText xml:space="preserve"> PAGEREF _Toc26880213 \h </w:instrText>
        </w:r>
        <w:r>
          <w:fldChar w:fldCharType="separate"/>
        </w:r>
        <w:r w:rsidR="00BB7C91">
          <w:t>91</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14" w:history="1">
        <w:r w:rsidRPr="00F43BE5">
          <w:t>2.18</w:t>
        </w:r>
        <w:r>
          <w:rPr>
            <w:rFonts w:asciiTheme="minorHAnsi" w:eastAsiaTheme="minorEastAsia" w:hAnsiTheme="minorHAnsi" w:cstheme="minorBidi"/>
            <w:sz w:val="22"/>
            <w:szCs w:val="22"/>
            <w:lang w:eastAsia="en-AU"/>
          </w:rPr>
          <w:tab/>
        </w:r>
        <w:r w:rsidRPr="00F43BE5">
          <w:t>Public holidays not to count as leave—contract cleaning industry</w:t>
        </w:r>
        <w:r>
          <w:tab/>
        </w:r>
        <w:r>
          <w:fldChar w:fldCharType="begin"/>
        </w:r>
        <w:r>
          <w:instrText xml:space="preserve"> PAGEREF _Toc26880214 \h </w:instrText>
        </w:r>
        <w:r>
          <w:fldChar w:fldCharType="separate"/>
        </w:r>
        <w:r w:rsidR="00BB7C91">
          <w:t>91</w:t>
        </w:r>
        <w:r>
          <w:fldChar w:fldCharType="end"/>
        </w:r>
      </w:hyperlink>
    </w:p>
    <w:p w:rsidR="00F63FB9" w:rsidRDefault="00D84721">
      <w:pPr>
        <w:pStyle w:val="TOC6"/>
        <w:rPr>
          <w:rFonts w:asciiTheme="minorHAnsi" w:eastAsiaTheme="minorEastAsia" w:hAnsiTheme="minorHAnsi" w:cstheme="minorBidi"/>
          <w:b w:val="0"/>
          <w:sz w:val="22"/>
          <w:szCs w:val="22"/>
          <w:lang w:eastAsia="en-AU"/>
        </w:rPr>
      </w:pPr>
      <w:hyperlink w:anchor="_Toc26880215" w:history="1">
        <w:r w:rsidR="00F63FB9" w:rsidRPr="00F43BE5">
          <w:t>Schedule 3</w:t>
        </w:r>
        <w:r w:rsidR="00F63FB9">
          <w:rPr>
            <w:rFonts w:asciiTheme="minorHAnsi" w:eastAsiaTheme="minorEastAsia" w:hAnsiTheme="minorHAnsi" w:cstheme="minorBidi"/>
            <w:b w:val="0"/>
            <w:sz w:val="22"/>
            <w:szCs w:val="22"/>
            <w:lang w:eastAsia="en-AU"/>
          </w:rPr>
          <w:tab/>
        </w:r>
        <w:r w:rsidR="00F63FB9" w:rsidRPr="00F43BE5">
          <w:t>Long service leave payments—community sector industry</w:t>
        </w:r>
        <w:r w:rsidR="00F63FB9">
          <w:tab/>
        </w:r>
        <w:r w:rsidR="00F63FB9" w:rsidRPr="00F63FB9">
          <w:rPr>
            <w:b w:val="0"/>
            <w:sz w:val="20"/>
          </w:rPr>
          <w:fldChar w:fldCharType="begin"/>
        </w:r>
        <w:r w:rsidR="00F63FB9" w:rsidRPr="00F63FB9">
          <w:rPr>
            <w:b w:val="0"/>
            <w:sz w:val="20"/>
          </w:rPr>
          <w:instrText xml:space="preserve"> PAGEREF _Toc26880215 \h </w:instrText>
        </w:r>
        <w:r w:rsidR="00F63FB9" w:rsidRPr="00F63FB9">
          <w:rPr>
            <w:b w:val="0"/>
            <w:sz w:val="20"/>
          </w:rPr>
        </w:r>
        <w:r w:rsidR="00F63FB9" w:rsidRPr="00F63FB9">
          <w:rPr>
            <w:b w:val="0"/>
            <w:sz w:val="20"/>
          </w:rPr>
          <w:fldChar w:fldCharType="separate"/>
        </w:r>
        <w:r w:rsidR="00BB7C91">
          <w:rPr>
            <w:b w:val="0"/>
            <w:sz w:val="20"/>
          </w:rPr>
          <w:t>92</w:t>
        </w:r>
        <w:r w:rsidR="00F63FB9" w:rsidRPr="00F63FB9">
          <w:rPr>
            <w:b w:val="0"/>
            <w:sz w:val="20"/>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16" w:history="1">
        <w:r w:rsidRPr="00F43BE5">
          <w:t>3.1</w:t>
        </w:r>
        <w:r>
          <w:rPr>
            <w:rFonts w:asciiTheme="minorHAnsi" w:eastAsiaTheme="minorEastAsia" w:hAnsiTheme="minorHAnsi" w:cstheme="minorBidi"/>
            <w:sz w:val="22"/>
            <w:szCs w:val="22"/>
            <w:lang w:eastAsia="en-AU"/>
          </w:rPr>
          <w:tab/>
        </w:r>
        <w:r w:rsidRPr="00F43BE5">
          <w:t xml:space="preserve">What is the </w:t>
        </w:r>
        <w:r w:rsidRPr="00F43BE5">
          <w:rPr>
            <w:i/>
          </w:rPr>
          <w:t>community sector industry</w:t>
        </w:r>
        <w:r w:rsidRPr="00F43BE5">
          <w:t>?</w:t>
        </w:r>
        <w:r>
          <w:tab/>
        </w:r>
        <w:r>
          <w:fldChar w:fldCharType="begin"/>
        </w:r>
        <w:r>
          <w:instrText xml:space="preserve"> PAGEREF _Toc26880216 \h </w:instrText>
        </w:r>
        <w:r>
          <w:fldChar w:fldCharType="separate"/>
        </w:r>
        <w:r w:rsidR="00BB7C91">
          <w:t>92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17" w:history="1">
        <w:r w:rsidRPr="00F43BE5">
          <w:t>3.2</w:t>
        </w:r>
        <w:r>
          <w:rPr>
            <w:rFonts w:asciiTheme="minorHAnsi" w:eastAsiaTheme="minorEastAsia" w:hAnsiTheme="minorHAnsi" w:cstheme="minorBidi"/>
            <w:sz w:val="22"/>
            <w:szCs w:val="22"/>
            <w:lang w:eastAsia="en-AU"/>
          </w:rPr>
          <w:tab/>
        </w:r>
        <w:r w:rsidRPr="00F43BE5">
          <w:t xml:space="preserve">What is </w:t>
        </w:r>
        <w:r w:rsidRPr="00F43BE5">
          <w:rPr>
            <w:i/>
          </w:rPr>
          <w:t>community sector work</w:t>
        </w:r>
        <w:r w:rsidRPr="00F43BE5">
          <w:t>?</w:t>
        </w:r>
        <w:r>
          <w:tab/>
        </w:r>
        <w:r>
          <w:fldChar w:fldCharType="begin"/>
        </w:r>
        <w:r>
          <w:instrText xml:space="preserve"> PAGEREF _Toc26880217 \h </w:instrText>
        </w:r>
        <w:r>
          <w:fldChar w:fldCharType="separate"/>
        </w:r>
        <w:r w:rsidR="00BB7C91">
          <w:t>93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18" w:history="1">
        <w:r w:rsidRPr="00F43BE5">
          <w:t>3.3</w:t>
        </w:r>
        <w:r>
          <w:rPr>
            <w:rFonts w:asciiTheme="minorHAnsi" w:eastAsiaTheme="minorEastAsia" w:hAnsiTheme="minorHAnsi" w:cstheme="minorBidi"/>
            <w:sz w:val="22"/>
            <w:szCs w:val="22"/>
            <w:lang w:eastAsia="en-AU"/>
          </w:rPr>
          <w:tab/>
        </w:r>
        <w:r w:rsidRPr="00F43BE5">
          <w:rPr>
            <w:i/>
          </w:rPr>
          <w:t>Recognised service</w:t>
        </w:r>
        <w:r w:rsidRPr="00F43BE5">
          <w:t>—community sector industry</w:t>
        </w:r>
        <w:r>
          <w:tab/>
        </w:r>
        <w:r>
          <w:fldChar w:fldCharType="begin"/>
        </w:r>
        <w:r>
          <w:instrText xml:space="preserve"> PAGEREF _Toc26880218 \h </w:instrText>
        </w:r>
        <w:r>
          <w:fldChar w:fldCharType="separate"/>
        </w:r>
        <w:r w:rsidR="00BB7C91">
          <w:t>93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19" w:history="1">
        <w:r w:rsidRPr="00F43BE5">
          <w:t>3.4</w:t>
        </w:r>
        <w:r>
          <w:rPr>
            <w:rFonts w:asciiTheme="minorHAnsi" w:eastAsiaTheme="minorEastAsia" w:hAnsiTheme="minorHAnsi" w:cstheme="minorBidi"/>
            <w:sz w:val="22"/>
            <w:szCs w:val="22"/>
            <w:lang w:eastAsia="en-AU"/>
          </w:rPr>
          <w:tab/>
        </w:r>
        <w:r w:rsidRPr="00F43BE5">
          <w:t>Court or tribunal—not employer</w:t>
        </w:r>
        <w:r>
          <w:tab/>
        </w:r>
        <w:r>
          <w:fldChar w:fldCharType="begin"/>
        </w:r>
        <w:r>
          <w:instrText xml:space="preserve"> PAGEREF _Toc26880219 \h </w:instrText>
        </w:r>
        <w:r>
          <w:fldChar w:fldCharType="separate"/>
        </w:r>
        <w:r w:rsidR="00BB7C91">
          <w:t>94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20" w:history="1">
        <w:r w:rsidRPr="00F43BE5">
          <w:t>3.5</w:t>
        </w:r>
        <w:r>
          <w:rPr>
            <w:rFonts w:asciiTheme="minorHAnsi" w:eastAsiaTheme="minorEastAsia" w:hAnsiTheme="minorHAnsi" w:cstheme="minorBidi"/>
            <w:sz w:val="22"/>
            <w:szCs w:val="22"/>
            <w:lang w:eastAsia="en-AU"/>
          </w:rPr>
          <w:tab/>
        </w:r>
        <w:r w:rsidRPr="00F43BE5">
          <w:t>Service credit—community sector industry—s 64</w:t>
        </w:r>
        <w:r>
          <w:tab/>
        </w:r>
        <w:r>
          <w:fldChar w:fldCharType="begin"/>
        </w:r>
        <w:r>
          <w:instrText xml:space="preserve"> PAGEREF _Toc26880220 \h </w:instrText>
        </w:r>
        <w:r>
          <w:fldChar w:fldCharType="separate"/>
        </w:r>
        <w:r w:rsidR="00BB7C91">
          <w:t>94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21" w:history="1">
        <w:r w:rsidRPr="00F43BE5">
          <w:t>3.5A</w:t>
        </w:r>
        <w:r>
          <w:rPr>
            <w:rFonts w:asciiTheme="minorHAnsi" w:eastAsiaTheme="minorEastAsia" w:hAnsiTheme="minorHAnsi" w:cstheme="minorBidi"/>
            <w:sz w:val="22"/>
            <w:szCs w:val="22"/>
            <w:lang w:eastAsia="en-AU"/>
          </w:rPr>
          <w:tab/>
        </w:r>
        <w:r w:rsidRPr="00F43BE5">
          <w:rPr>
            <w:i/>
          </w:rPr>
          <w:t>Service period</w:t>
        </w:r>
        <w:r w:rsidRPr="00F43BE5">
          <w:t>—community sector industry</w:t>
        </w:r>
        <w:r>
          <w:tab/>
        </w:r>
        <w:r>
          <w:fldChar w:fldCharType="begin"/>
        </w:r>
        <w:r>
          <w:instrText xml:space="preserve"> PAGEREF _Toc26880221 \h </w:instrText>
        </w:r>
        <w:r>
          <w:fldChar w:fldCharType="separate"/>
        </w:r>
        <w:r w:rsidR="00BB7C91">
          <w:t>95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22" w:history="1">
        <w:r w:rsidRPr="00F43BE5">
          <w:t>3.6</w:t>
        </w:r>
        <w:r>
          <w:rPr>
            <w:rFonts w:asciiTheme="minorHAnsi" w:eastAsiaTheme="minorEastAsia" w:hAnsiTheme="minorHAnsi" w:cstheme="minorBidi"/>
            <w:sz w:val="22"/>
            <w:szCs w:val="22"/>
            <w:lang w:eastAsia="en-AU"/>
          </w:rPr>
          <w:tab/>
        </w:r>
        <w:r w:rsidRPr="00F43BE5">
          <w:t>Long service leave formula—community sector industry</w:t>
        </w:r>
        <w:r>
          <w:tab/>
        </w:r>
        <w:r>
          <w:fldChar w:fldCharType="begin"/>
        </w:r>
        <w:r>
          <w:instrText xml:space="preserve"> PAGEREF _Toc26880222 \h </w:instrText>
        </w:r>
        <w:r>
          <w:fldChar w:fldCharType="separate"/>
        </w:r>
        <w:r w:rsidR="00BB7C91">
          <w:t>96</w:t>
        </w:r>
        <w:r>
          <w:fldChar w:fldCharType="end"/>
        </w:r>
      </w:hyperlink>
    </w:p>
    <w:p w:rsidR="00F63FB9" w:rsidRDefault="00F63FB9">
      <w:pPr>
        <w:pStyle w:val="TOC5"/>
        <w:rPr>
          <w:rFonts w:asciiTheme="minorHAnsi" w:eastAsiaTheme="minorEastAsia" w:hAnsiTheme="minorHAnsi" w:cstheme="minorBidi"/>
          <w:sz w:val="22"/>
          <w:szCs w:val="22"/>
          <w:lang w:eastAsia="en-AU"/>
        </w:rPr>
      </w:pPr>
      <w:r>
        <w:lastRenderedPageBreak/>
        <w:tab/>
      </w:r>
      <w:hyperlink w:anchor="_Toc26880223" w:history="1">
        <w:r w:rsidRPr="00F43BE5">
          <w:t>3.7</w:t>
        </w:r>
        <w:r>
          <w:rPr>
            <w:rFonts w:asciiTheme="minorHAnsi" w:eastAsiaTheme="minorEastAsia" w:hAnsiTheme="minorHAnsi" w:cstheme="minorBidi"/>
            <w:sz w:val="22"/>
            <w:szCs w:val="22"/>
            <w:lang w:eastAsia="en-AU"/>
          </w:rPr>
          <w:tab/>
        </w:r>
        <w:r w:rsidRPr="00F43BE5">
          <w:t>Amount of leave—community sector industry</w:t>
        </w:r>
        <w:r>
          <w:tab/>
        </w:r>
        <w:r>
          <w:fldChar w:fldCharType="begin"/>
        </w:r>
        <w:r>
          <w:instrText xml:space="preserve"> PAGEREF _Toc26880223 \h </w:instrText>
        </w:r>
        <w:r>
          <w:fldChar w:fldCharType="separate"/>
        </w:r>
        <w:r w:rsidR="00BB7C91">
          <w:t>96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24" w:history="1">
        <w:r w:rsidRPr="00F43BE5">
          <w:t>3.8</w:t>
        </w:r>
        <w:r>
          <w:rPr>
            <w:rFonts w:asciiTheme="minorHAnsi" w:eastAsiaTheme="minorEastAsia" w:hAnsiTheme="minorHAnsi" w:cstheme="minorBidi"/>
            <w:sz w:val="22"/>
            <w:szCs w:val="22"/>
            <w:lang w:eastAsia="en-AU"/>
          </w:rPr>
          <w:tab/>
        </w:r>
        <w:r w:rsidRPr="00F43BE5">
          <w:t>Grant of leave by employers—community sector industry</w:t>
        </w:r>
        <w:r>
          <w:tab/>
        </w:r>
        <w:r>
          <w:fldChar w:fldCharType="begin"/>
        </w:r>
        <w:r>
          <w:instrText xml:space="preserve"> PAGEREF _Toc26880224 \h </w:instrText>
        </w:r>
        <w:r>
          <w:fldChar w:fldCharType="separate"/>
        </w:r>
        <w:r w:rsidR="00BB7C91">
          <w:t>96</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25" w:history="1">
        <w:r w:rsidRPr="00F43BE5">
          <w:t>3.9</w:t>
        </w:r>
        <w:r>
          <w:rPr>
            <w:rFonts w:asciiTheme="minorHAnsi" w:eastAsiaTheme="minorEastAsia" w:hAnsiTheme="minorHAnsi" w:cstheme="minorBidi"/>
            <w:sz w:val="22"/>
            <w:szCs w:val="22"/>
            <w:lang w:eastAsia="en-AU"/>
          </w:rPr>
          <w:tab/>
        </w:r>
        <w:r w:rsidRPr="00F43BE5">
          <w:t>Entitlement to payment instead of leave—community sector industry</w:t>
        </w:r>
        <w:r>
          <w:tab/>
        </w:r>
        <w:r>
          <w:fldChar w:fldCharType="begin"/>
        </w:r>
        <w:r>
          <w:instrText xml:space="preserve"> PAGEREF _Toc26880225 \h </w:instrText>
        </w:r>
        <w:r>
          <w:fldChar w:fldCharType="separate"/>
        </w:r>
        <w:r w:rsidR="00BB7C91">
          <w:t>98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26" w:history="1">
        <w:r w:rsidRPr="00F43BE5">
          <w:t>3.10</w:t>
        </w:r>
        <w:r>
          <w:rPr>
            <w:rFonts w:asciiTheme="minorHAnsi" w:eastAsiaTheme="minorEastAsia" w:hAnsiTheme="minorHAnsi" w:cstheme="minorBidi"/>
            <w:sz w:val="22"/>
            <w:szCs w:val="22"/>
            <w:lang w:eastAsia="en-AU"/>
          </w:rPr>
          <w:tab/>
        </w:r>
        <w:r w:rsidRPr="00F43BE5">
          <w:t>Payments for leave—community sector industry</w:t>
        </w:r>
        <w:r>
          <w:tab/>
        </w:r>
        <w:r>
          <w:fldChar w:fldCharType="begin"/>
        </w:r>
        <w:r>
          <w:instrText xml:space="preserve"> PAGEREF _Toc26880226 \h </w:instrText>
        </w:r>
        <w:r>
          <w:fldChar w:fldCharType="separate"/>
        </w:r>
        <w:r w:rsidR="00BB7C91">
          <w:t>98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27" w:history="1">
        <w:r w:rsidRPr="00F43BE5">
          <w:t>3.11</w:t>
        </w:r>
        <w:r>
          <w:rPr>
            <w:rFonts w:asciiTheme="minorHAnsi" w:eastAsiaTheme="minorEastAsia" w:hAnsiTheme="minorHAnsi" w:cstheme="minorBidi"/>
            <w:sz w:val="22"/>
            <w:szCs w:val="22"/>
            <w:lang w:eastAsia="en-AU"/>
          </w:rPr>
          <w:tab/>
        </w:r>
        <w:r w:rsidRPr="00F43BE5">
          <w:t>Payments instead of leave—community sector industry</w:t>
        </w:r>
        <w:r>
          <w:tab/>
        </w:r>
        <w:r>
          <w:fldChar w:fldCharType="begin"/>
        </w:r>
        <w:r>
          <w:instrText xml:space="preserve"> PAGEREF _Toc26880227 \h </w:instrText>
        </w:r>
        <w:r>
          <w:fldChar w:fldCharType="separate"/>
        </w:r>
        <w:r w:rsidR="00BB7C91">
          <w:t>99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28" w:history="1">
        <w:r w:rsidRPr="00F43BE5">
          <w:t>3.12</w:t>
        </w:r>
        <w:r>
          <w:rPr>
            <w:rFonts w:asciiTheme="minorHAnsi" w:eastAsiaTheme="minorEastAsia" w:hAnsiTheme="minorHAnsi" w:cstheme="minorBidi"/>
            <w:sz w:val="22"/>
            <w:szCs w:val="22"/>
            <w:lang w:eastAsia="en-AU"/>
          </w:rPr>
          <w:tab/>
        </w:r>
        <w:r w:rsidRPr="00F43BE5">
          <w:t>How are leave payments worked out for the community sector industry?</w:t>
        </w:r>
        <w:r>
          <w:tab/>
        </w:r>
        <w:r>
          <w:fldChar w:fldCharType="begin"/>
        </w:r>
        <w:r>
          <w:instrText xml:space="preserve"> PAGEREF _Toc26880228 \h </w:instrText>
        </w:r>
        <w:r>
          <w:fldChar w:fldCharType="separate"/>
        </w:r>
        <w:r w:rsidR="00BB7C91">
          <w:t>100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29" w:history="1">
        <w:r w:rsidRPr="00F43BE5">
          <w:t>3.13</w:t>
        </w:r>
        <w:r>
          <w:rPr>
            <w:rFonts w:asciiTheme="minorHAnsi" w:eastAsiaTheme="minorEastAsia" w:hAnsiTheme="minorHAnsi" w:cstheme="minorBidi"/>
            <w:sz w:val="22"/>
            <w:szCs w:val="22"/>
            <w:lang w:eastAsia="en-AU"/>
          </w:rPr>
          <w:tab/>
        </w:r>
        <w:r w:rsidRPr="00F43BE5">
          <w:t>Leave payments for service as registered employee—community sector industry</w:t>
        </w:r>
        <w:r>
          <w:tab/>
        </w:r>
        <w:r>
          <w:fldChar w:fldCharType="begin"/>
        </w:r>
        <w:r>
          <w:instrText xml:space="preserve"> PAGEREF _Toc26880229 \h </w:instrText>
        </w:r>
        <w:r>
          <w:fldChar w:fldCharType="separate"/>
        </w:r>
        <w:r w:rsidR="00BB7C91">
          <w:t>101</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30" w:history="1">
        <w:r w:rsidRPr="00F43BE5">
          <w:t>3.14</w:t>
        </w:r>
        <w:r>
          <w:rPr>
            <w:rFonts w:asciiTheme="minorHAnsi" w:eastAsiaTheme="minorEastAsia" w:hAnsiTheme="minorHAnsi" w:cstheme="minorBidi"/>
            <w:sz w:val="22"/>
            <w:szCs w:val="22"/>
            <w:lang w:eastAsia="en-AU"/>
          </w:rPr>
          <w:tab/>
        </w:r>
        <w:r w:rsidRPr="00F43BE5">
          <w:t>Leave payments for service as registered contractor—community sector industry</w:t>
        </w:r>
        <w:r>
          <w:tab/>
        </w:r>
        <w:r>
          <w:fldChar w:fldCharType="begin"/>
        </w:r>
        <w:r>
          <w:instrText xml:space="preserve"> PAGEREF _Toc26880230 \h </w:instrText>
        </w:r>
        <w:r>
          <w:fldChar w:fldCharType="separate"/>
        </w:r>
        <w:r w:rsidR="00BB7C91">
          <w:t>102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31" w:history="1">
        <w:r w:rsidRPr="00F43BE5">
          <w:t>3.15</w:t>
        </w:r>
        <w:r>
          <w:rPr>
            <w:rFonts w:asciiTheme="minorHAnsi" w:eastAsiaTheme="minorEastAsia" w:hAnsiTheme="minorHAnsi" w:cstheme="minorBidi"/>
            <w:sz w:val="22"/>
            <w:szCs w:val="22"/>
            <w:lang w:eastAsia="en-AU"/>
          </w:rPr>
          <w:tab/>
        </w:r>
        <w:r w:rsidRPr="00F43BE5">
          <w:t>Payments by authority on reciprocal authority’s behalf—community sector industry</w:t>
        </w:r>
        <w:r>
          <w:tab/>
        </w:r>
        <w:r>
          <w:fldChar w:fldCharType="begin"/>
        </w:r>
        <w:r>
          <w:instrText xml:space="preserve"> PAGEREF _Toc26880231 \h </w:instrText>
        </w:r>
        <w:r>
          <w:fldChar w:fldCharType="separate"/>
        </w:r>
        <w:r w:rsidR="00BB7C91">
          <w:t>103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32" w:history="1">
        <w:r w:rsidRPr="00F43BE5">
          <w:t>3.16</w:t>
        </w:r>
        <w:r>
          <w:rPr>
            <w:rFonts w:asciiTheme="minorHAnsi" w:eastAsiaTheme="minorEastAsia" w:hAnsiTheme="minorHAnsi" w:cstheme="minorBidi"/>
            <w:sz w:val="22"/>
            <w:szCs w:val="22"/>
            <w:lang w:eastAsia="en-AU"/>
          </w:rPr>
          <w:tab/>
        </w:r>
        <w:r w:rsidRPr="00F43BE5">
          <w:t>Payments by reciprocal authority on authority’s behalf—community sector industry</w:t>
        </w:r>
        <w:r>
          <w:tab/>
        </w:r>
        <w:r>
          <w:fldChar w:fldCharType="begin"/>
        </w:r>
        <w:r>
          <w:instrText xml:space="preserve"> PAGEREF _Toc26880232 \h </w:instrText>
        </w:r>
        <w:r>
          <w:fldChar w:fldCharType="separate"/>
        </w:r>
        <w:r w:rsidR="00BB7C91">
          <w:t>104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33" w:history="1">
        <w:r w:rsidRPr="00F43BE5">
          <w:t>3.18</w:t>
        </w:r>
        <w:r>
          <w:rPr>
            <w:rFonts w:asciiTheme="minorHAnsi" w:eastAsiaTheme="minorEastAsia" w:hAnsiTheme="minorHAnsi" w:cstheme="minorBidi"/>
            <w:sz w:val="22"/>
            <w:szCs w:val="22"/>
            <w:lang w:eastAsia="en-AU"/>
          </w:rPr>
          <w:tab/>
        </w:r>
        <w:r w:rsidRPr="00F43BE5">
          <w:t>Records of payments and service—community sector industry</w:t>
        </w:r>
        <w:r>
          <w:tab/>
        </w:r>
        <w:r>
          <w:fldChar w:fldCharType="begin"/>
        </w:r>
        <w:r>
          <w:instrText xml:space="preserve"> PAGEREF _Toc26880233 \h </w:instrText>
        </w:r>
        <w:r>
          <w:fldChar w:fldCharType="separate"/>
        </w:r>
        <w:r w:rsidR="00BB7C91">
          <w:t>105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34" w:history="1">
        <w:r w:rsidRPr="00F43BE5">
          <w:t>3.19</w:t>
        </w:r>
        <w:r>
          <w:rPr>
            <w:rFonts w:asciiTheme="minorHAnsi" w:eastAsiaTheme="minorEastAsia" w:hAnsiTheme="minorHAnsi" w:cstheme="minorBidi"/>
            <w:sz w:val="22"/>
            <w:szCs w:val="22"/>
            <w:lang w:eastAsia="en-AU"/>
          </w:rPr>
          <w:tab/>
        </w:r>
        <w:r w:rsidRPr="00F43BE5">
          <w:t>Public holidays etc not to count as leave—community sector industry</w:t>
        </w:r>
        <w:r>
          <w:tab/>
        </w:r>
        <w:r>
          <w:fldChar w:fldCharType="begin"/>
        </w:r>
        <w:r>
          <w:instrText xml:space="preserve"> PAGEREF _Toc26880234 \h </w:instrText>
        </w:r>
        <w:r>
          <w:fldChar w:fldCharType="separate"/>
        </w:r>
        <w:r w:rsidR="00BB7C91">
          <w:t>105</w:t>
        </w:r>
        <w:r>
          <w:fldChar w:fldCharType="end"/>
        </w:r>
      </w:hyperlink>
    </w:p>
    <w:p w:rsidR="00F63FB9" w:rsidRDefault="00D84721">
      <w:pPr>
        <w:pStyle w:val="TOC6"/>
        <w:rPr>
          <w:rFonts w:asciiTheme="minorHAnsi" w:eastAsiaTheme="minorEastAsia" w:hAnsiTheme="minorHAnsi" w:cstheme="minorBidi"/>
          <w:b w:val="0"/>
          <w:sz w:val="22"/>
          <w:szCs w:val="22"/>
          <w:lang w:eastAsia="en-AU"/>
        </w:rPr>
      </w:pPr>
      <w:hyperlink w:anchor="_Toc26880235" w:history="1">
        <w:r w:rsidR="00F63FB9" w:rsidRPr="00F43BE5">
          <w:t>Schedule 4</w:t>
        </w:r>
        <w:r w:rsidR="00F63FB9">
          <w:rPr>
            <w:rFonts w:asciiTheme="minorHAnsi" w:eastAsiaTheme="minorEastAsia" w:hAnsiTheme="minorHAnsi" w:cstheme="minorBidi"/>
            <w:b w:val="0"/>
            <w:sz w:val="22"/>
            <w:szCs w:val="22"/>
            <w:lang w:eastAsia="en-AU"/>
          </w:rPr>
          <w:tab/>
        </w:r>
        <w:r w:rsidR="00F63FB9" w:rsidRPr="00F43BE5">
          <w:t>Long service leave payments—security industry</w:t>
        </w:r>
        <w:r w:rsidR="00F63FB9">
          <w:tab/>
        </w:r>
        <w:r w:rsidR="00F63FB9" w:rsidRPr="00F63FB9">
          <w:rPr>
            <w:b w:val="0"/>
            <w:sz w:val="20"/>
          </w:rPr>
          <w:fldChar w:fldCharType="begin"/>
        </w:r>
        <w:r w:rsidR="00F63FB9" w:rsidRPr="00F63FB9">
          <w:rPr>
            <w:b w:val="0"/>
            <w:sz w:val="20"/>
          </w:rPr>
          <w:instrText xml:space="preserve"> PAGEREF _Toc26880235 \h </w:instrText>
        </w:r>
        <w:r w:rsidR="00F63FB9" w:rsidRPr="00F63FB9">
          <w:rPr>
            <w:b w:val="0"/>
            <w:sz w:val="20"/>
          </w:rPr>
        </w:r>
        <w:r w:rsidR="00F63FB9" w:rsidRPr="00F63FB9">
          <w:rPr>
            <w:b w:val="0"/>
            <w:sz w:val="20"/>
          </w:rPr>
          <w:fldChar w:fldCharType="separate"/>
        </w:r>
        <w:r w:rsidR="00BB7C91">
          <w:rPr>
            <w:b w:val="0"/>
            <w:sz w:val="20"/>
          </w:rPr>
          <w:t>107</w:t>
        </w:r>
        <w:r w:rsidR="00F63FB9" w:rsidRPr="00F63FB9">
          <w:rPr>
            <w:b w:val="0"/>
            <w:sz w:val="20"/>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36" w:history="1">
        <w:r w:rsidRPr="00F43BE5">
          <w:t>4.1</w:t>
        </w:r>
        <w:r>
          <w:rPr>
            <w:rFonts w:asciiTheme="minorHAnsi" w:eastAsiaTheme="minorEastAsia" w:hAnsiTheme="minorHAnsi" w:cstheme="minorBidi"/>
            <w:sz w:val="22"/>
            <w:szCs w:val="22"/>
            <w:lang w:eastAsia="en-AU"/>
          </w:rPr>
          <w:tab/>
        </w:r>
        <w:r w:rsidRPr="00F43BE5">
          <w:t xml:space="preserve">What is the </w:t>
        </w:r>
        <w:r w:rsidRPr="00F43BE5">
          <w:rPr>
            <w:i/>
          </w:rPr>
          <w:t>security industry</w:t>
        </w:r>
        <w:r w:rsidRPr="00F43BE5">
          <w:t>?</w:t>
        </w:r>
        <w:r>
          <w:tab/>
        </w:r>
        <w:r>
          <w:fldChar w:fldCharType="begin"/>
        </w:r>
        <w:r>
          <w:instrText xml:space="preserve"> PAGEREF _Toc26880236 \h </w:instrText>
        </w:r>
        <w:r>
          <w:fldChar w:fldCharType="separate"/>
        </w:r>
        <w:r w:rsidR="00BB7C91">
          <w:t>107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37" w:history="1">
        <w:r w:rsidRPr="00F43BE5">
          <w:t>4.2</w:t>
        </w:r>
        <w:r>
          <w:rPr>
            <w:rFonts w:asciiTheme="minorHAnsi" w:eastAsiaTheme="minorEastAsia" w:hAnsiTheme="minorHAnsi" w:cstheme="minorBidi"/>
            <w:sz w:val="22"/>
            <w:szCs w:val="22"/>
            <w:lang w:eastAsia="en-AU"/>
          </w:rPr>
          <w:tab/>
        </w:r>
        <w:r w:rsidRPr="00F43BE5">
          <w:t xml:space="preserve">What is </w:t>
        </w:r>
        <w:r w:rsidRPr="00F43BE5">
          <w:rPr>
            <w:i/>
          </w:rPr>
          <w:t>security work</w:t>
        </w:r>
        <w:r w:rsidRPr="00F43BE5">
          <w:t>?</w:t>
        </w:r>
        <w:r>
          <w:tab/>
        </w:r>
        <w:r>
          <w:fldChar w:fldCharType="begin"/>
        </w:r>
        <w:r>
          <w:instrText xml:space="preserve"> PAGEREF _Toc26880237 \h </w:instrText>
        </w:r>
        <w:r>
          <w:fldChar w:fldCharType="separate"/>
        </w:r>
        <w:r w:rsidR="00BB7C91">
          <w:t>107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38" w:history="1">
        <w:r w:rsidRPr="00F43BE5">
          <w:t>4.3</w:t>
        </w:r>
        <w:r>
          <w:rPr>
            <w:rFonts w:asciiTheme="minorHAnsi" w:eastAsiaTheme="minorEastAsia" w:hAnsiTheme="minorHAnsi" w:cstheme="minorBidi"/>
            <w:sz w:val="22"/>
            <w:szCs w:val="22"/>
            <w:lang w:eastAsia="en-AU"/>
          </w:rPr>
          <w:tab/>
        </w:r>
        <w:r w:rsidRPr="00F43BE5">
          <w:rPr>
            <w:i/>
          </w:rPr>
          <w:t>Recognised service</w:t>
        </w:r>
        <w:r w:rsidRPr="00F43BE5">
          <w:t>—security industry</w:t>
        </w:r>
        <w:r>
          <w:tab/>
        </w:r>
        <w:r>
          <w:fldChar w:fldCharType="begin"/>
        </w:r>
        <w:r>
          <w:instrText xml:space="preserve"> PAGEREF _Toc26880238 \h </w:instrText>
        </w:r>
        <w:r>
          <w:fldChar w:fldCharType="separate"/>
        </w:r>
        <w:r w:rsidR="00BB7C91">
          <w:t>107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39" w:history="1">
        <w:r w:rsidRPr="00F43BE5">
          <w:t>4.4</w:t>
        </w:r>
        <w:r>
          <w:rPr>
            <w:rFonts w:asciiTheme="minorHAnsi" w:eastAsiaTheme="minorEastAsia" w:hAnsiTheme="minorHAnsi" w:cstheme="minorBidi"/>
            <w:sz w:val="22"/>
            <w:szCs w:val="22"/>
            <w:lang w:eastAsia="en-AU"/>
          </w:rPr>
          <w:tab/>
        </w:r>
        <w:r w:rsidRPr="00F43BE5">
          <w:t>Court or tribunal—not employer</w:t>
        </w:r>
        <w:r>
          <w:tab/>
        </w:r>
        <w:r>
          <w:fldChar w:fldCharType="begin"/>
        </w:r>
        <w:r>
          <w:instrText xml:space="preserve"> PAGEREF _Toc26880239 \h </w:instrText>
        </w:r>
        <w:r>
          <w:fldChar w:fldCharType="separate"/>
        </w:r>
        <w:r w:rsidR="00BB7C91">
          <w:t>108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40" w:history="1">
        <w:r w:rsidRPr="00F43BE5">
          <w:t>4.5</w:t>
        </w:r>
        <w:r>
          <w:rPr>
            <w:rFonts w:asciiTheme="minorHAnsi" w:eastAsiaTheme="minorEastAsia" w:hAnsiTheme="minorHAnsi" w:cstheme="minorBidi"/>
            <w:sz w:val="22"/>
            <w:szCs w:val="22"/>
            <w:lang w:eastAsia="en-AU"/>
          </w:rPr>
          <w:tab/>
        </w:r>
        <w:r w:rsidRPr="00F43BE5">
          <w:t>Service credit—security industry—s 64</w:t>
        </w:r>
        <w:r>
          <w:tab/>
        </w:r>
        <w:r>
          <w:fldChar w:fldCharType="begin"/>
        </w:r>
        <w:r>
          <w:instrText xml:space="preserve"> PAGEREF _Toc26880240 \h </w:instrText>
        </w:r>
        <w:r>
          <w:fldChar w:fldCharType="separate"/>
        </w:r>
        <w:r w:rsidR="00BB7C91">
          <w:t>108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41" w:history="1">
        <w:r w:rsidRPr="00F43BE5">
          <w:t>4.5A</w:t>
        </w:r>
        <w:r>
          <w:rPr>
            <w:rFonts w:asciiTheme="minorHAnsi" w:eastAsiaTheme="minorEastAsia" w:hAnsiTheme="minorHAnsi" w:cstheme="minorBidi"/>
            <w:sz w:val="22"/>
            <w:szCs w:val="22"/>
            <w:lang w:eastAsia="en-AU"/>
          </w:rPr>
          <w:tab/>
        </w:r>
        <w:r w:rsidRPr="00F43BE5">
          <w:rPr>
            <w:i/>
          </w:rPr>
          <w:t>Service period</w:t>
        </w:r>
        <w:r w:rsidRPr="00F43BE5">
          <w:t>—security industry</w:t>
        </w:r>
        <w:r>
          <w:tab/>
        </w:r>
        <w:r>
          <w:fldChar w:fldCharType="begin"/>
        </w:r>
        <w:r>
          <w:instrText xml:space="preserve"> PAGEREF _Toc26880241 \h </w:instrText>
        </w:r>
        <w:r>
          <w:fldChar w:fldCharType="separate"/>
        </w:r>
        <w:r w:rsidR="00BB7C91">
          <w:t>109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42" w:history="1">
        <w:r w:rsidRPr="00F43BE5">
          <w:t>4.6</w:t>
        </w:r>
        <w:r>
          <w:rPr>
            <w:rFonts w:asciiTheme="minorHAnsi" w:eastAsiaTheme="minorEastAsia" w:hAnsiTheme="minorHAnsi" w:cstheme="minorBidi"/>
            <w:sz w:val="22"/>
            <w:szCs w:val="22"/>
            <w:lang w:eastAsia="en-AU"/>
          </w:rPr>
          <w:tab/>
        </w:r>
        <w:r w:rsidRPr="00F43BE5">
          <w:t>Long service leave formula—security industry</w:t>
        </w:r>
        <w:r>
          <w:tab/>
        </w:r>
        <w:r>
          <w:fldChar w:fldCharType="begin"/>
        </w:r>
        <w:r>
          <w:instrText xml:space="preserve"> PAGEREF _Toc26880242 \h </w:instrText>
        </w:r>
        <w:r>
          <w:fldChar w:fldCharType="separate"/>
        </w:r>
        <w:r w:rsidR="00BB7C91">
          <w:t>110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43" w:history="1">
        <w:r w:rsidRPr="00F43BE5">
          <w:t>4.7</w:t>
        </w:r>
        <w:r>
          <w:rPr>
            <w:rFonts w:asciiTheme="minorHAnsi" w:eastAsiaTheme="minorEastAsia" w:hAnsiTheme="minorHAnsi" w:cstheme="minorBidi"/>
            <w:sz w:val="22"/>
            <w:szCs w:val="22"/>
            <w:lang w:eastAsia="en-AU"/>
          </w:rPr>
          <w:tab/>
        </w:r>
        <w:r w:rsidRPr="00F43BE5">
          <w:t>Amount of leave—security industry</w:t>
        </w:r>
        <w:r>
          <w:tab/>
        </w:r>
        <w:r>
          <w:fldChar w:fldCharType="begin"/>
        </w:r>
        <w:r>
          <w:instrText xml:space="preserve"> PAGEREF _Toc26880243 \h </w:instrText>
        </w:r>
        <w:r>
          <w:fldChar w:fldCharType="separate"/>
        </w:r>
        <w:r w:rsidR="00BB7C91">
          <w:t>110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44" w:history="1">
        <w:r w:rsidRPr="00F43BE5">
          <w:t>4.8</w:t>
        </w:r>
        <w:r>
          <w:rPr>
            <w:rFonts w:asciiTheme="minorHAnsi" w:eastAsiaTheme="minorEastAsia" w:hAnsiTheme="minorHAnsi" w:cstheme="minorBidi"/>
            <w:sz w:val="22"/>
            <w:szCs w:val="22"/>
            <w:lang w:eastAsia="en-AU"/>
          </w:rPr>
          <w:tab/>
        </w:r>
        <w:r w:rsidRPr="00F43BE5">
          <w:t>Grant of leave by employers—security industry</w:t>
        </w:r>
        <w:r>
          <w:tab/>
        </w:r>
        <w:r>
          <w:fldChar w:fldCharType="begin"/>
        </w:r>
        <w:r>
          <w:instrText xml:space="preserve"> PAGEREF _Toc26880244 \h </w:instrText>
        </w:r>
        <w:r>
          <w:fldChar w:fldCharType="separate"/>
        </w:r>
        <w:r w:rsidR="00BB7C91">
          <w:t>110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45" w:history="1">
        <w:r w:rsidRPr="00F43BE5">
          <w:t>4.9</w:t>
        </w:r>
        <w:r>
          <w:rPr>
            <w:rFonts w:asciiTheme="minorHAnsi" w:eastAsiaTheme="minorEastAsia" w:hAnsiTheme="minorHAnsi" w:cstheme="minorBidi"/>
            <w:sz w:val="22"/>
            <w:szCs w:val="22"/>
            <w:lang w:eastAsia="en-AU"/>
          </w:rPr>
          <w:tab/>
        </w:r>
        <w:r w:rsidRPr="00F43BE5">
          <w:t>Entitlement to payment instead of leave—security industry</w:t>
        </w:r>
        <w:r>
          <w:tab/>
        </w:r>
        <w:r>
          <w:fldChar w:fldCharType="begin"/>
        </w:r>
        <w:r>
          <w:instrText xml:space="preserve"> PAGEREF _Toc26880245 \h </w:instrText>
        </w:r>
        <w:r>
          <w:fldChar w:fldCharType="separate"/>
        </w:r>
        <w:r w:rsidR="00BB7C91">
          <w:t>112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46" w:history="1">
        <w:r w:rsidRPr="00F43BE5">
          <w:t>4.10</w:t>
        </w:r>
        <w:r>
          <w:rPr>
            <w:rFonts w:asciiTheme="minorHAnsi" w:eastAsiaTheme="minorEastAsia" w:hAnsiTheme="minorHAnsi" w:cstheme="minorBidi"/>
            <w:sz w:val="22"/>
            <w:szCs w:val="22"/>
            <w:lang w:eastAsia="en-AU"/>
          </w:rPr>
          <w:tab/>
        </w:r>
        <w:r w:rsidRPr="00F43BE5">
          <w:t>Payments for leave—security industry</w:t>
        </w:r>
        <w:r>
          <w:tab/>
        </w:r>
        <w:r>
          <w:fldChar w:fldCharType="begin"/>
        </w:r>
        <w:r>
          <w:instrText xml:space="preserve"> PAGEREF _Toc26880246 \h </w:instrText>
        </w:r>
        <w:r>
          <w:fldChar w:fldCharType="separate"/>
        </w:r>
        <w:r w:rsidR="00BB7C91">
          <w:t>112</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47" w:history="1">
        <w:r w:rsidRPr="00F43BE5">
          <w:t>4.11</w:t>
        </w:r>
        <w:r>
          <w:rPr>
            <w:rFonts w:asciiTheme="minorHAnsi" w:eastAsiaTheme="minorEastAsia" w:hAnsiTheme="minorHAnsi" w:cstheme="minorBidi"/>
            <w:sz w:val="22"/>
            <w:szCs w:val="22"/>
            <w:lang w:eastAsia="en-AU"/>
          </w:rPr>
          <w:tab/>
        </w:r>
        <w:r w:rsidRPr="00F43BE5">
          <w:t>Payment instead of leave—security industry</w:t>
        </w:r>
        <w:r>
          <w:tab/>
        </w:r>
        <w:r>
          <w:fldChar w:fldCharType="begin"/>
        </w:r>
        <w:r>
          <w:instrText xml:space="preserve"> PAGEREF _Toc26880247 \h </w:instrText>
        </w:r>
        <w:r>
          <w:fldChar w:fldCharType="separate"/>
        </w:r>
        <w:r w:rsidR="00BB7C91">
          <w:t>113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48" w:history="1">
        <w:r w:rsidRPr="00F43BE5">
          <w:t>4.12</w:t>
        </w:r>
        <w:r>
          <w:rPr>
            <w:rFonts w:asciiTheme="minorHAnsi" w:eastAsiaTheme="minorEastAsia" w:hAnsiTheme="minorHAnsi" w:cstheme="minorBidi"/>
            <w:sz w:val="22"/>
            <w:szCs w:val="22"/>
            <w:lang w:eastAsia="en-AU"/>
          </w:rPr>
          <w:tab/>
        </w:r>
        <w:r w:rsidRPr="00F43BE5">
          <w:t>How are payments worked out for the security industry?</w:t>
        </w:r>
        <w:r>
          <w:tab/>
        </w:r>
        <w:r>
          <w:fldChar w:fldCharType="begin"/>
        </w:r>
        <w:r>
          <w:instrText xml:space="preserve"> PAGEREF _Toc26880248 \h </w:instrText>
        </w:r>
        <w:r>
          <w:fldChar w:fldCharType="separate"/>
        </w:r>
        <w:r w:rsidR="00BB7C91">
          <w:t>114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49" w:history="1">
        <w:r w:rsidRPr="00F43BE5">
          <w:t>4.13</w:t>
        </w:r>
        <w:r>
          <w:rPr>
            <w:rFonts w:asciiTheme="minorHAnsi" w:eastAsiaTheme="minorEastAsia" w:hAnsiTheme="minorHAnsi" w:cstheme="minorBidi"/>
            <w:sz w:val="22"/>
            <w:szCs w:val="22"/>
            <w:lang w:eastAsia="en-AU"/>
          </w:rPr>
          <w:tab/>
        </w:r>
        <w:r w:rsidRPr="00F43BE5">
          <w:t>Leave payments for service as registered employee—security industry</w:t>
        </w:r>
        <w:r>
          <w:tab/>
        </w:r>
        <w:r>
          <w:fldChar w:fldCharType="begin"/>
        </w:r>
        <w:r>
          <w:instrText xml:space="preserve"> PAGEREF _Toc26880249 \h </w:instrText>
        </w:r>
        <w:r>
          <w:fldChar w:fldCharType="separate"/>
        </w:r>
        <w:r w:rsidR="00BB7C91">
          <w:t>115</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50" w:history="1">
        <w:r w:rsidRPr="00F43BE5">
          <w:t>4.14</w:t>
        </w:r>
        <w:r>
          <w:rPr>
            <w:rFonts w:asciiTheme="minorHAnsi" w:eastAsiaTheme="minorEastAsia" w:hAnsiTheme="minorHAnsi" w:cstheme="minorBidi"/>
            <w:sz w:val="22"/>
            <w:szCs w:val="22"/>
            <w:lang w:eastAsia="en-AU"/>
          </w:rPr>
          <w:tab/>
        </w:r>
        <w:r w:rsidRPr="00F43BE5">
          <w:t>Leave payments for service as registered contractor—security industry</w:t>
        </w:r>
        <w:r>
          <w:tab/>
        </w:r>
        <w:r>
          <w:fldChar w:fldCharType="begin"/>
        </w:r>
        <w:r>
          <w:instrText xml:space="preserve"> PAGEREF _Toc26880250 \h </w:instrText>
        </w:r>
        <w:r>
          <w:fldChar w:fldCharType="separate"/>
        </w:r>
        <w:r w:rsidR="00BB7C91">
          <w:t>116</w:t>
        </w:r>
        <w:r>
          <w:fldChar w:fldCharType="end"/>
        </w:r>
      </w:hyperlink>
    </w:p>
    <w:p w:rsidR="00F63FB9" w:rsidRDefault="00F63FB9">
      <w:pPr>
        <w:pStyle w:val="TOC5"/>
        <w:rPr>
          <w:rFonts w:asciiTheme="minorHAnsi" w:eastAsiaTheme="minorEastAsia" w:hAnsiTheme="minorHAnsi" w:cstheme="minorBidi"/>
          <w:sz w:val="22"/>
          <w:szCs w:val="22"/>
          <w:lang w:eastAsia="en-AU"/>
        </w:rPr>
      </w:pPr>
      <w:r>
        <w:lastRenderedPageBreak/>
        <w:tab/>
      </w:r>
      <w:hyperlink w:anchor="_Toc26880251" w:history="1">
        <w:r w:rsidRPr="00F43BE5">
          <w:t>4.15</w:t>
        </w:r>
        <w:r>
          <w:rPr>
            <w:rFonts w:asciiTheme="minorHAnsi" w:eastAsiaTheme="minorEastAsia" w:hAnsiTheme="minorHAnsi" w:cstheme="minorBidi"/>
            <w:sz w:val="22"/>
            <w:szCs w:val="22"/>
            <w:lang w:eastAsia="en-AU"/>
          </w:rPr>
          <w:tab/>
        </w:r>
        <w:r w:rsidRPr="00F43BE5">
          <w:t>Payments by authority on reciprocal authority’s behalf—security industry</w:t>
        </w:r>
        <w:r>
          <w:tab/>
        </w:r>
        <w:r>
          <w:fldChar w:fldCharType="begin"/>
        </w:r>
        <w:r>
          <w:instrText xml:space="preserve"> PAGEREF _Toc26880251 \h </w:instrText>
        </w:r>
        <w:r>
          <w:fldChar w:fldCharType="separate"/>
        </w:r>
        <w:r w:rsidR="00BB7C91">
          <w:t>117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52" w:history="1">
        <w:r w:rsidRPr="00F43BE5">
          <w:t>4.16</w:t>
        </w:r>
        <w:r>
          <w:rPr>
            <w:rFonts w:asciiTheme="minorHAnsi" w:eastAsiaTheme="minorEastAsia" w:hAnsiTheme="minorHAnsi" w:cstheme="minorBidi"/>
            <w:sz w:val="22"/>
            <w:szCs w:val="22"/>
            <w:lang w:eastAsia="en-AU"/>
          </w:rPr>
          <w:tab/>
        </w:r>
        <w:r w:rsidRPr="00F43BE5">
          <w:t>Payments by reciprocal authority on authority’s behalf—security industry</w:t>
        </w:r>
        <w:r>
          <w:tab/>
        </w:r>
        <w:r>
          <w:fldChar w:fldCharType="begin"/>
        </w:r>
        <w:r>
          <w:instrText xml:space="preserve"> PAGEREF _Toc26880252 \h </w:instrText>
        </w:r>
        <w:r>
          <w:fldChar w:fldCharType="separate"/>
        </w:r>
        <w:r w:rsidR="00BB7C91">
          <w:t>117</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53" w:history="1">
        <w:r w:rsidRPr="00F43BE5">
          <w:t>4.18</w:t>
        </w:r>
        <w:r>
          <w:rPr>
            <w:rFonts w:asciiTheme="minorHAnsi" w:eastAsiaTheme="minorEastAsia" w:hAnsiTheme="minorHAnsi" w:cstheme="minorBidi"/>
            <w:sz w:val="22"/>
            <w:szCs w:val="22"/>
            <w:lang w:eastAsia="en-AU"/>
          </w:rPr>
          <w:tab/>
        </w:r>
        <w:r w:rsidRPr="00F43BE5">
          <w:t>Records of payments and service—security industry</w:t>
        </w:r>
        <w:r>
          <w:tab/>
        </w:r>
        <w:r>
          <w:fldChar w:fldCharType="begin"/>
        </w:r>
        <w:r>
          <w:instrText xml:space="preserve"> PAGEREF _Toc26880253 \h </w:instrText>
        </w:r>
        <w:r>
          <w:fldChar w:fldCharType="separate"/>
        </w:r>
        <w:r w:rsidR="00BB7C91">
          <w:t>118</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54" w:history="1">
        <w:r w:rsidRPr="00F43BE5">
          <w:t>4.19</w:t>
        </w:r>
        <w:r>
          <w:rPr>
            <w:rFonts w:asciiTheme="minorHAnsi" w:eastAsiaTheme="minorEastAsia" w:hAnsiTheme="minorHAnsi" w:cstheme="minorBidi"/>
            <w:sz w:val="22"/>
            <w:szCs w:val="22"/>
            <w:lang w:eastAsia="en-AU"/>
          </w:rPr>
          <w:tab/>
        </w:r>
        <w:r w:rsidRPr="00F43BE5">
          <w:t>Public holidays not to count as leave—security industry</w:t>
        </w:r>
        <w:r>
          <w:tab/>
        </w:r>
        <w:r>
          <w:fldChar w:fldCharType="begin"/>
        </w:r>
        <w:r>
          <w:instrText xml:space="preserve"> PAGEREF _Toc26880254 \h </w:instrText>
        </w:r>
        <w:r>
          <w:fldChar w:fldCharType="separate"/>
        </w:r>
        <w:r w:rsidR="00BB7C91">
          <w:t>119</w:t>
        </w:r>
        <w:r>
          <w:fldChar w:fldCharType="end"/>
        </w:r>
      </w:hyperlink>
    </w:p>
    <w:p w:rsidR="00F63FB9" w:rsidRDefault="00D84721">
      <w:pPr>
        <w:pStyle w:val="TOC6"/>
        <w:rPr>
          <w:rFonts w:asciiTheme="minorHAnsi" w:eastAsiaTheme="minorEastAsia" w:hAnsiTheme="minorHAnsi" w:cstheme="minorBidi"/>
          <w:b w:val="0"/>
          <w:sz w:val="22"/>
          <w:szCs w:val="22"/>
          <w:lang w:eastAsia="en-AU"/>
        </w:rPr>
      </w:pPr>
      <w:hyperlink w:anchor="_Toc26880255" w:history="1">
        <w:r w:rsidR="00F63FB9" w:rsidRPr="00F43BE5">
          <w:t>Schedule 5</w:t>
        </w:r>
        <w:r w:rsidR="00F63FB9">
          <w:rPr>
            <w:rFonts w:asciiTheme="minorHAnsi" w:eastAsiaTheme="minorEastAsia" w:hAnsiTheme="minorHAnsi" w:cstheme="minorBidi"/>
            <w:b w:val="0"/>
            <w:sz w:val="22"/>
            <w:szCs w:val="22"/>
            <w:lang w:eastAsia="en-AU"/>
          </w:rPr>
          <w:tab/>
        </w:r>
        <w:r w:rsidR="00F63FB9" w:rsidRPr="00F43BE5">
          <w:t>Reviewable decisions</w:t>
        </w:r>
        <w:r w:rsidR="00F63FB9">
          <w:tab/>
        </w:r>
        <w:r w:rsidR="00F63FB9" w:rsidRPr="00F63FB9">
          <w:rPr>
            <w:b w:val="0"/>
            <w:sz w:val="20"/>
          </w:rPr>
          <w:fldChar w:fldCharType="begin"/>
        </w:r>
        <w:r w:rsidR="00F63FB9" w:rsidRPr="00F63FB9">
          <w:rPr>
            <w:b w:val="0"/>
            <w:sz w:val="20"/>
          </w:rPr>
          <w:instrText xml:space="preserve"> PAGEREF _Toc26880255 \h </w:instrText>
        </w:r>
        <w:r w:rsidR="00F63FB9" w:rsidRPr="00F63FB9">
          <w:rPr>
            <w:b w:val="0"/>
            <w:sz w:val="20"/>
          </w:rPr>
        </w:r>
        <w:r w:rsidR="00F63FB9" w:rsidRPr="00F63FB9">
          <w:rPr>
            <w:b w:val="0"/>
            <w:sz w:val="20"/>
          </w:rPr>
          <w:fldChar w:fldCharType="separate"/>
        </w:r>
        <w:r w:rsidR="00BB7C91">
          <w:rPr>
            <w:b w:val="0"/>
            <w:sz w:val="20"/>
          </w:rPr>
          <w:t>120</w:t>
        </w:r>
        <w:r w:rsidR="00F63FB9" w:rsidRPr="00F63FB9">
          <w:rPr>
            <w:b w:val="0"/>
            <w:sz w:val="20"/>
          </w:rPr>
          <w:fldChar w:fldCharType="end"/>
        </w:r>
      </w:hyperlink>
    </w:p>
    <w:p w:rsidR="00F63FB9" w:rsidRDefault="00D84721">
      <w:pPr>
        <w:pStyle w:val="TOC6"/>
        <w:rPr>
          <w:rFonts w:asciiTheme="minorHAnsi" w:eastAsiaTheme="minorEastAsia" w:hAnsiTheme="minorHAnsi" w:cstheme="minorBidi"/>
          <w:b w:val="0"/>
          <w:sz w:val="22"/>
          <w:szCs w:val="22"/>
          <w:lang w:eastAsia="en-AU"/>
        </w:rPr>
      </w:pPr>
      <w:hyperlink w:anchor="_Toc26880256" w:history="1">
        <w:r w:rsidR="00F63FB9" w:rsidRPr="00F43BE5">
          <w:t>Dictionary</w:t>
        </w:r>
        <w:r w:rsidR="00F63FB9">
          <w:tab/>
        </w:r>
        <w:r w:rsidR="00F63FB9">
          <w:tab/>
        </w:r>
        <w:r w:rsidR="00F63FB9" w:rsidRPr="00F63FB9">
          <w:rPr>
            <w:b w:val="0"/>
            <w:sz w:val="20"/>
          </w:rPr>
          <w:fldChar w:fldCharType="begin"/>
        </w:r>
        <w:r w:rsidR="00F63FB9" w:rsidRPr="00F63FB9">
          <w:rPr>
            <w:b w:val="0"/>
            <w:sz w:val="20"/>
          </w:rPr>
          <w:instrText xml:space="preserve"> PAGEREF _Toc26880256 \h </w:instrText>
        </w:r>
        <w:r w:rsidR="00F63FB9" w:rsidRPr="00F63FB9">
          <w:rPr>
            <w:b w:val="0"/>
            <w:sz w:val="20"/>
          </w:rPr>
        </w:r>
        <w:r w:rsidR="00F63FB9" w:rsidRPr="00F63FB9">
          <w:rPr>
            <w:b w:val="0"/>
            <w:sz w:val="20"/>
          </w:rPr>
          <w:fldChar w:fldCharType="separate"/>
        </w:r>
        <w:r w:rsidR="00BB7C91">
          <w:rPr>
            <w:b w:val="0"/>
            <w:sz w:val="20"/>
          </w:rPr>
          <w:t>124</w:t>
        </w:r>
        <w:r w:rsidR="00F63FB9" w:rsidRPr="00F63FB9">
          <w:rPr>
            <w:b w:val="0"/>
            <w:sz w:val="20"/>
          </w:rPr>
          <w:fldChar w:fldCharType="end"/>
        </w:r>
      </w:hyperlink>
    </w:p>
    <w:p w:rsidR="00F63FB9" w:rsidRDefault="00D84721" w:rsidP="00F63FB9">
      <w:pPr>
        <w:pStyle w:val="TOC7"/>
        <w:spacing w:before="480"/>
        <w:rPr>
          <w:rFonts w:asciiTheme="minorHAnsi" w:eastAsiaTheme="minorEastAsia" w:hAnsiTheme="minorHAnsi" w:cstheme="minorBidi"/>
          <w:b w:val="0"/>
          <w:sz w:val="22"/>
          <w:szCs w:val="22"/>
          <w:lang w:eastAsia="en-AU"/>
        </w:rPr>
      </w:pPr>
      <w:hyperlink w:anchor="_Toc26880257" w:history="1">
        <w:r w:rsidR="00F63FB9">
          <w:t>Endnotes</w:t>
        </w:r>
        <w:r w:rsidR="00F63FB9" w:rsidRPr="00F63FB9">
          <w:rPr>
            <w:vanish/>
          </w:rPr>
          <w:tab/>
        </w:r>
        <w:r w:rsidR="00F63FB9">
          <w:rPr>
            <w:vanish/>
          </w:rPr>
          <w:tab/>
        </w:r>
        <w:r w:rsidR="00F63FB9" w:rsidRPr="00F63FB9">
          <w:rPr>
            <w:b w:val="0"/>
            <w:vanish/>
          </w:rPr>
          <w:fldChar w:fldCharType="begin"/>
        </w:r>
        <w:r w:rsidR="00F63FB9" w:rsidRPr="00F63FB9">
          <w:rPr>
            <w:b w:val="0"/>
            <w:vanish/>
          </w:rPr>
          <w:instrText xml:space="preserve"> PAGEREF _Toc26880257 \h </w:instrText>
        </w:r>
        <w:r w:rsidR="00F63FB9" w:rsidRPr="00F63FB9">
          <w:rPr>
            <w:b w:val="0"/>
            <w:vanish/>
          </w:rPr>
        </w:r>
        <w:r w:rsidR="00F63FB9" w:rsidRPr="00F63FB9">
          <w:rPr>
            <w:b w:val="0"/>
            <w:vanish/>
          </w:rPr>
          <w:fldChar w:fldCharType="separate"/>
        </w:r>
        <w:r w:rsidR="00BB7C91">
          <w:rPr>
            <w:b w:val="0"/>
            <w:vanish/>
          </w:rPr>
          <w:t>129</w:t>
        </w:r>
        <w:r w:rsidR="00F63FB9" w:rsidRPr="00F63FB9">
          <w:rPr>
            <w:b w:val="0"/>
            <w:vanish/>
          </w:rP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58" w:history="1">
        <w:r w:rsidRPr="00F43BE5">
          <w:t>1</w:t>
        </w:r>
        <w:r>
          <w:rPr>
            <w:rFonts w:asciiTheme="minorHAnsi" w:eastAsiaTheme="minorEastAsia" w:hAnsiTheme="minorHAnsi" w:cstheme="minorBidi"/>
            <w:sz w:val="22"/>
            <w:szCs w:val="22"/>
            <w:lang w:eastAsia="en-AU"/>
          </w:rPr>
          <w:tab/>
        </w:r>
        <w:r w:rsidRPr="00F43BE5">
          <w:t>About the endnotes</w:t>
        </w:r>
        <w:r>
          <w:tab/>
        </w:r>
        <w:r>
          <w:fldChar w:fldCharType="begin"/>
        </w:r>
        <w:r>
          <w:instrText xml:space="preserve"> PAGEREF _Toc26880258 \h </w:instrText>
        </w:r>
        <w:r>
          <w:fldChar w:fldCharType="separate"/>
        </w:r>
        <w:r w:rsidR="00BB7C91">
          <w:t>129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59" w:history="1">
        <w:r w:rsidRPr="00F43BE5">
          <w:t>2</w:t>
        </w:r>
        <w:r>
          <w:rPr>
            <w:rFonts w:asciiTheme="minorHAnsi" w:eastAsiaTheme="minorEastAsia" w:hAnsiTheme="minorHAnsi" w:cstheme="minorBidi"/>
            <w:sz w:val="22"/>
            <w:szCs w:val="22"/>
            <w:lang w:eastAsia="en-AU"/>
          </w:rPr>
          <w:tab/>
        </w:r>
        <w:r w:rsidRPr="00F43BE5">
          <w:t>Abbreviation key</w:t>
        </w:r>
        <w:r>
          <w:tab/>
        </w:r>
        <w:r>
          <w:fldChar w:fldCharType="begin"/>
        </w:r>
        <w:r>
          <w:instrText xml:space="preserve"> PAGEREF _Toc26880259 \h </w:instrText>
        </w:r>
        <w:r>
          <w:fldChar w:fldCharType="separate"/>
        </w:r>
        <w:r w:rsidR="00BB7C91">
          <w:t>129</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60" w:history="1">
        <w:r w:rsidRPr="00F43BE5">
          <w:t>3</w:t>
        </w:r>
        <w:r>
          <w:rPr>
            <w:rFonts w:asciiTheme="minorHAnsi" w:eastAsiaTheme="minorEastAsia" w:hAnsiTheme="minorHAnsi" w:cstheme="minorBidi"/>
            <w:sz w:val="22"/>
            <w:szCs w:val="22"/>
            <w:lang w:eastAsia="en-AU"/>
          </w:rPr>
          <w:tab/>
        </w:r>
        <w:r w:rsidRPr="00F43BE5">
          <w:t>Legislation history</w:t>
        </w:r>
        <w:r>
          <w:tab/>
        </w:r>
        <w:r>
          <w:fldChar w:fldCharType="begin"/>
        </w:r>
        <w:r>
          <w:instrText xml:space="preserve"> PAGEREF _Toc26880260 \h </w:instrText>
        </w:r>
        <w:r>
          <w:fldChar w:fldCharType="separate"/>
        </w:r>
        <w:r w:rsidR="00BB7C91">
          <w:t>130</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61" w:history="1">
        <w:r w:rsidRPr="00F43BE5">
          <w:t>4</w:t>
        </w:r>
        <w:r>
          <w:rPr>
            <w:rFonts w:asciiTheme="minorHAnsi" w:eastAsiaTheme="minorEastAsia" w:hAnsiTheme="minorHAnsi" w:cstheme="minorBidi"/>
            <w:sz w:val="22"/>
            <w:szCs w:val="22"/>
            <w:lang w:eastAsia="en-AU"/>
          </w:rPr>
          <w:tab/>
        </w:r>
        <w:r w:rsidRPr="00F43BE5">
          <w:t>Amendment history</w:t>
        </w:r>
        <w:r>
          <w:tab/>
        </w:r>
        <w:r>
          <w:fldChar w:fldCharType="begin"/>
        </w:r>
        <w:r>
          <w:instrText xml:space="preserve"> PAGEREF _Toc26880261 \h </w:instrText>
        </w:r>
        <w:r>
          <w:fldChar w:fldCharType="separate"/>
        </w:r>
        <w:r w:rsidR="00BB7C91">
          <w:t>133</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62" w:history="1">
        <w:r w:rsidRPr="00F43BE5">
          <w:t>5</w:t>
        </w:r>
        <w:r>
          <w:rPr>
            <w:rFonts w:asciiTheme="minorHAnsi" w:eastAsiaTheme="minorEastAsia" w:hAnsiTheme="minorHAnsi" w:cstheme="minorBidi"/>
            <w:sz w:val="22"/>
            <w:szCs w:val="22"/>
            <w:lang w:eastAsia="en-AU"/>
          </w:rPr>
          <w:tab/>
        </w:r>
        <w:r w:rsidRPr="00F43BE5">
          <w:t>Earlier republications</w:t>
        </w:r>
        <w:r>
          <w:tab/>
        </w:r>
        <w:r>
          <w:fldChar w:fldCharType="begin"/>
        </w:r>
        <w:r>
          <w:instrText xml:space="preserve"> PAGEREF _Toc26880262 \h </w:instrText>
        </w:r>
        <w:r>
          <w:fldChar w:fldCharType="separate"/>
        </w:r>
        <w:r w:rsidR="00BB7C91">
          <w:t>144</w:t>
        </w:r>
        <w:r>
          <w:fldChar w:fldCharType="end"/>
        </w:r>
      </w:hyperlink>
    </w:p>
    <w:p w:rsidR="00F63FB9" w:rsidRDefault="00F63FB9">
      <w:pPr>
        <w:pStyle w:val="TOC5"/>
        <w:rPr>
          <w:rFonts w:asciiTheme="minorHAnsi" w:eastAsiaTheme="minorEastAsia" w:hAnsiTheme="minorHAnsi" w:cstheme="minorBidi"/>
          <w:sz w:val="22"/>
          <w:szCs w:val="22"/>
          <w:lang w:eastAsia="en-AU"/>
        </w:rPr>
      </w:pPr>
      <w:r>
        <w:tab/>
      </w:r>
      <w:hyperlink w:anchor="_Toc26880263" w:history="1">
        <w:r w:rsidRPr="00F43BE5">
          <w:t>6</w:t>
        </w:r>
        <w:r>
          <w:rPr>
            <w:rFonts w:asciiTheme="minorHAnsi" w:eastAsiaTheme="minorEastAsia" w:hAnsiTheme="minorHAnsi" w:cstheme="minorBidi"/>
            <w:sz w:val="22"/>
            <w:szCs w:val="22"/>
            <w:lang w:eastAsia="en-AU"/>
          </w:rPr>
          <w:tab/>
        </w:r>
        <w:r w:rsidRPr="00F43BE5">
          <w:t>Expired transitional or validating provisions</w:t>
        </w:r>
        <w:r>
          <w:tab/>
        </w:r>
        <w:r>
          <w:fldChar w:fldCharType="begin"/>
        </w:r>
        <w:r>
          <w:instrText xml:space="preserve"> PAGEREF _Toc26880263 \h </w:instrText>
        </w:r>
        <w:r>
          <w:fldChar w:fldCharType="separate"/>
        </w:r>
        <w:r w:rsidR="00BB7C91">
          <w:t>145</w:t>
        </w:r>
        <w:r>
          <w:fldChar w:fldCharType="end"/>
        </w:r>
      </w:hyperlink>
    </w:p>
    <w:p w:rsidR="007E145B" w:rsidRDefault="00F63FB9" w:rsidP="00595D86">
      <w:pPr>
        <w:pStyle w:val="BillBasic"/>
      </w:pPr>
      <w:r>
        <w:fldChar w:fldCharType="end"/>
      </w:r>
    </w:p>
    <w:p w:rsidR="007E145B" w:rsidRDefault="007E145B" w:rsidP="00595D86">
      <w:pPr>
        <w:pStyle w:val="01Contents"/>
        <w:sectPr w:rsidR="007E145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E145B" w:rsidRDefault="007E145B" w:rsidP="00595D8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145B" w:rsidRDefault="007E145B" w:rsidP="00595D86">
      <w:pPr>
        <w:jc w:val="center"/>
        <w:rPr>
          <w:rFonts w:ascii="Arial" w:hAnsi="Arial"/>
        </w:rPr>
      </w:pPr>
      <w:r>
        <w:rPr>
          <w:rFonts w:ascii="Arial" w:hAnsi="Arial"/>
        </w:rPr>
        <w:t>Australian Capital Territory</w:t>
      </w:r>
    </w:p>
    <w:p w:rsidR="007E145B" w:rsidRDefault="00C16903" w:rsidP="00595D86">
      <w:pPr>
        <w:pStyle w:val="Billname"/>
      </w:pPr>
      <w:bookmarkStart w:id="7" w:name="Citation"/>
      <w:r>
        <w:t>Long Service Leave (Portable Schemes) Act 2009</w:t>
      </w:r>
      <w:bookmarkEnd w:id="7"/>
    </w:p>
    <w:p w:rsidR="007E145B" w:rsidRDefault="007E145B" w:rsidP="00595D86">
      <w:pPr>
        <w:pStyle w:val="ActNo"/>
      </w:pPr>
    </w:p>
    <w:p w:rsidR="007E145B" w:rsidRDefault="007E145B" w:rsidP="00595D86">
      <w:pPr>
        <w:pStyle w:val="N-line3"/>
      </w:pPr>
    </w:p>
    <w:p w:rsidR="007E145B" w:rsidRDefault="007E145B" w:rsidP="00595D86">
      <w:pPr>
        <w:pStyle w:val="LongTitle"/>
      </w:pPr>
      <w:r>
        <w:t>An Act to provide for the portability of long service entitlements in certain industries, and for other purposes</w:t>
      </w:r>
    </w:p>
    <w:p w:rsidR="007E145B" w:rsidRDefault="007E145B" w:rsidP="00595D86">
      <w:pPr>
        <w:pStyle w:val="N-line3"/>
      </w:pPr>
    </w:p>
    <w:p w:rsidR="007E145B" w:rsidRDefault="007E145B" w:rsidP="00595D86">
      <w:pPr>
        <w:pStyle w:val="Placeholder"/>
      </w:pPr>
      <w:r>
        <w:rPr>
          <w:rStyle w:val="charContents"/>
          <w:sz w:val="16"/>
        </w:rPr>
        <w:t xml:space="preserve">  </w:t>
      </w:r>
      <w:r>
        <w:rPr>
          <w:rStyle w:val="charPage"/>
        </w:rPr>
        <w:t xml:space="preserve">  </w:t>
      </w:r>
    </w:p>
    <w:p w:rsidR="007E145B" w:rsidRDefault="007E145B" w:rsidP="00595D86">
      <w:pPr>
        <w:pStyle w:val="Placeholder"/>
      </w:pPr>
      <w:r>
        <w:rPr>
          <w:rStyle w:val="CharChapNo"/>
        </w:rPr>
        <w:t xml:space="preserve">  </w:t>
      </w:r>
      <w:r>
        <w:rPr>
          <w:rStyle w:val="CharChapText"/>
        </w:rPr>
        <w:t xml:space="preserve">  </w:t>
      </w:r>
    </w:p>
    <w:p w:rsidR="007E145B" w:rsidRDefault="007E145B" w:rsidP="00595D86">
      <w:pPr>
        <w:pStyle w:val="Placeholder"/>
      </w:pPr>
      <w:r>
        <w:rPr>
          <w:rStyle w:val="CharPartNo"/>
        </w:rPr>
        <w:t xml:space="preserve">  </w:t>
      </w:r>
      <w:r>
        <w:rPr>
          <w:rStyle w:val="CharPartText"/>
        </w:rPr>
        <w:t xml:space="preserve">  </w:t>
      </w:r>
    </w:p>
    <w:p w:rsidR="007E145B" w:rsidRDefault="007E145B" w:rsidP="00595D86">
      <w:pPr>
        <w:pStyle w:val="Placeholder"/>
      </w:pPr>
      <w:r>
        <w:rPr>
          <w:rStyle w:val="CharDivNo"/>
        </w:rPr>
        <w:t xml:space="preserve">  </w:t>
      </w:r>
      <w:r>
        <w:rPr>
          <w:rStyle w:val="CharDivText"/>
        </w:rPr>
        <w:t xml:space="preserve">  </w:t>
      </w:r>
    </w:p>
    <w:p w:rsidR="007E145B" w:rsidRPr="00CA74E4" w:rsidRDefault="007E145B" w:rsidP="00595D86">
      <w:pPr>
        <w:pStyle w:val="PageBreak"/>
      </w:pPr>
      <w:r w:rsidRPr="00CA74E4">
        <w:br w:type="page"/>
      </w:r>
    </w:p>
    <w:p w:rsidR="00835021" w:rsidRPr="002847CB" w:rsidRDefault="005C436B" w:rsidP="005C436B">
      <w:pPr>
        <w:pStyle w:val="AH2Part"/>
      </w:pPr>
      <w:bookmarkStart w:id="8" w:name="_Toc26880068"/>
      <w:r w:rsidRPr="002847CB">
        <w:rPr>
          <w:rStyle w:val="CharPartNo"/>
        </w:rPr>
        <w:lastRenderedPageBreak/>
        <w:t>Part 1</w:t>
      </w:r>
      <w:r w:rsidRPr="00B5254A">
        <w:tab/>
      </w:r>
      <w:r w:rsidR="00835021" w:rsidRPr="002847CB">
        <w:rPr>
          <w:rStyle w:val="CharPartText"/>
        </w:rPr>
        <w:t>Preliminary</w:t>
      </w:r>
      <w:bookmarkEnd w:id="8"/>
    </w:p>
    <w:p w:rsidR="00835021" w:rsidRPr="00B5254A" w:rsidRDefault="005C436B" w:rsidP="005C436B">
      <w:pPr>
        <w:pStyle w:val="AH5Sec"/>
      </w:pPr>
      <w:bookmarkStart w:id="9" w:name="_Toc26880069"/>
      <w:r w:rsidRPr="002847CB">
        <w:rPr>
          <w:rStyle w:val="CharSectNo"/>
        </w:rPr>
        <w:t>1</w:t>
      </w:r>
      <w:r w:rsidRPr="00B5254A">
        <w:tab/>
      </w:r>
      <w:r w:rsidR="00835021" w:rsidRPr="00B5254A">
        <w:t>Name of Act</w:t>
      </w:r>
      <w:bookmarkEnd w:id="9"/>
    </w:p>
    <w:p w:rsidR="00835021" w:rsidRPr="00B5254A" w:rsidRDefault="00835021" w:rsidP="00835021">
      <w:pPr>
        <w:pStyle w:val="Amainreturn"/>
      </w:pPr>
      <w:r w:rsidRPr="00B5254A">
        <w:t xml:space="preserve">This Act is the </w:t>
      </w:r>
      <w:r w:rsidR="00546A30" w:rsidRPr="005C436B">
        <w:rPr>
          <w:rStyle w:val="charItals"/>
        </w:rPr>
        <w:t>Long Service Leave (Portable Schemes) Act 2009</w:t>
      </w:r>
      <w:r w:rsidRPr="00B5254A">
        <w:t>.</w:t>
      </w:r>
    </w:p>
    <w:p w:rsidR="00835021" w:rsidRPr="00B5254A" w:rsidRDefault="005C436B" w:rsidP="005C436B">
      <w:pPr>
        <w:pStyle w:val="AH5Sec"/>
      </w:pPr>
      <w:bookmarkStart w:id="10" w:name="_Toc26880070"/>
      <w:r w:rsidRPr="002847CB">
        <w:rPr>
          <w:rStyle w:val="CharSectNo"/>
        </w:rPr>
        <w:t>3</w:t>
      </w:r>
      <w:r w:rsidRPr="00B5254A">
        <w:tab/>
      </w:r>
      <w:r w:rsidR="00835021" w:rsidRPr="00B5254A">
        <w:t>Dictionary</w:t>
      </w:r>
      <w:bookmarkEnd w:id="10"/>
    </w:p>
    <w:p w:rsidR="00835021" w:rsidRPr="00B5254A" w:rsidRDefault="00835021" w:rsidP="009E4D79">
      <w:pPr>
        <w:pStyle w:val="Amainreturn"/>
        <w:keepNext/>
      </w:pPr>
      <w:r w:rsidRPr="00B5254A">
        <w:t>The dictionary at the end of this Act is part of this Act.</w:t>
      </w:r>
    </w:p>
    <w:p w:rsidR="00835021" w:rsidRPr="00B5254A" w:rsidRDefault="00835021" w:rsidP="009E4D79">
      <w:pPr>
        <w:pStyle w:val="aNote"/>
        <w:keepNext/>
      </w:pPr>
      <w:r w:rsidRPr="005C436B">
        <w:rPr>
          <w:rStyle w:val="charItals"/>
        </w:rPr>
        <w:t>Note 1</w:t>
      </w:r>
      <w:r w:rsidRPr="00B5254A">
        <w:tab/>
        <w:t>The dictionary at the end of this Act defines certain terms used in this Act, and includes references (</w:t>
      </w:r>
      <w:r w:rsidRPr="005C436B">
        <w:rPr>
          <w:rStyle w:val="charBoldItals"/>
        </w:rPr>
        <w:t>signpost definitions</w:t>
      </w:r>
      <w:r w:rsidRPr="00B5254A">
        <w:t>) to other terms defined elsewhere</w:t>
      </w:r>
      <w:r w:rsidR="00624C60">
        <w:t xml:space="preserve"> in this Act</w:t>
      </w:r>
      <w:r w:rsidRPr="00B5254A">
        <w:t>.</w:t>
      </w:r>
    </w:p>
    <w:p w:rsidR="00835021" w:rsidRPr="00B5254A" w:rsidRDefault="00835021" w:rsidP="004720A1">
      <w:pPr>
        <w:pStyle w:val="aNoteTextss"/>
      </w:pPr>
      <w:r w:rsidRPr="00B5254A">
        <w:t>For example, the signpost definition ‘</w:t>
      </w:r>
      <w:r w:rsidR="00FA6C73" w:rsidRPr="005C436B">
        <w:rPr>
          <w:rStyle w:val="charBoldItals"/>
        </w:rPr>
        <w:t>reviewable decision</w:t>
      </w:r>
      <w:r w:rsidR="00FA6C73" w:rsidRPr="00AE148E">
        <w:t>, for part 9 (Notification and review of decisions)—see section 80.</w:t>
      </w:r>
      <w:r w:rsidRPr="00B5254A">
        <w:t>’ means that the term ‘</w:t>
      </w:r>
      <w:r w:rsidR="00FA6C73">
        <w:t>reviewable decision’</w:t>
      </w:r>
      <w:r w:rsidRPr="00B5254A">
        <w:t xml:space="preserve"> is defined in that section</w:t>
      </w:r>
      <w:r w:rsidR="00FA6C73">
        <w:t xml:space="preserve"> </w:t>
      </w:r>
      <w:r w:rsidR="00624C60">
        <w:t>for part 9</w:t>
      </w:r>
      <w:r w:rsidRPr="00B5254A">
        <w:t>.</w:t>
      </w:r>
    </w:p>
    <w:p w:rsidR="00835021" w:rsidRPr="00B5254A" w:rsidRDefault="00835021" w:rsidP="00835021">
      <w:pPr>
        <w:pStyle w:val="aNote"/>
      </w:pPr>
      <w:r w:rsidRPr="005C436B">
        <w:rPr>
          <w:rStyle w:val="charItals"/>
        </w:rPr>
        <w:t>Note 2</w:t>
      </w:r>
      <w:r w:rsidRPr="00B5254A">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E148E" w:rsidRPr="00AE148E">
          <w:rPr>
            <w:rStyle w:val="charCitHyperlinkAbbrev"/>
          </w:rPr>
          <w:t>Legislation Act</w:t>
        </w:r>
      </w:hyperlink>
      <w:r w:rsidRPr="00B5254A">
        <w:t>, s 155 and s 156 (1)).</w:t>
      </w:r>
    </w:p>
    <w:p w:rsidR="00835021" w:rsidRPr="00B5254A" w:rsidRDefault="005C436B" w:rsidP="005C436B">
      <w:pPr>
        <w:pStyle w:val="AH5Sec"/>
      </w:pPr>
      <w:bookmarkStart w:id="11" w:name="_Toc26880071"/>
      <w:r w:rsidRPr="002847CB">
        <w:rPr>
          <w:rStyle w:val="CharSectNo"/>
        </w:rPr>
        <w:t>4</w:t>
      </w:r>
      <w:r w:rsidRPr="00B5254A">
        <w:tab/>
      </w:r>
      <w:r w:rsidR="00835021" w:rsidRPr="00B5254A">
        <w:t>Notes</w:t>
      </w:r>
      <w:bookmarkEnd w:id="11"/>
    </w:p>
    <w:p w:rsidR="00835021" w:rsidRPr="00B5254A" w:rsidRDefault="00835021" w:rsidP="009E4D79">
      <w:pPr>
        <w:pStyle w:val="Amainreturn"/>
        <w:keepNext/>
      </w:pPr>
      <w:r w:rsidRPr="00B5254A">
        <w:t>A note included in this Act is explanatory and is not part of this Act.</w:t>
      </w:r>
    </w:p>
    <w:p w:rsidR="00835021" w:rsidRPr="00B5254A" w:rsidRDefault="00835021" w:rsidP="00835021">
      <w:pPr>
        <w:pStyle w:val="aNote"/>
      </w:pPr>
      <w:r w:rsidRPr="005C436B">
        <w:rPr>
          <w:rStyle w:val="charItals"/>
        </w:rPr>
        <w:t>Note</w:t>
      </w:r>
      <w:r w:rsidRPr="005C436B">
        <w:rPr>
          <w:rStyle w:val="charItals"/>
        </w:rPr>
        <w:tab/>
      </w:r>
      <w:r w:rsidRPr="00B5254A">
        <w:t xml:space="preserve">See the </w:t>
      </w:r>
      <w:hyperlink r:id="rId28" w:tooltip="A2001-14" w:history="1">
        <w:r w:rsidR="00AE148E" w:rsidRPr="00AE148E">
          <w:rPr>
            <w:rStyle w:val="charCitHyperlinkAbbrev"/>
          </w:rPr>
          <w:t>Legislation Act</w:t>
        </w:r>
      </w:hyperlink>
      <w:r w:rsidRPr="00B5254A">
        <w:t>, s 127 (1), (4) and (5) for the legal status of notes.</w:t>
      </w:r>
    </w:p>
    <w:p w:rsidR="00835021" w:rsidRPr="00B5254A" w:rsidRDefault="005C436B" w:rsidP="005C436B">
      <w:pPr>
        <w:pStyle w:val="AH5Sec"/>
      </w:pPr>
      <w:bookmarkStart w:id="12" w:name="_Toc26880072"/>
      <w:r w:rsidRPr="002847CB">
        <w:rPr>
          <w:rStyle w:val="CharSectNo"/>
        </w:rPr>
        <w:lastRenderedPageBreak/>
        <w:t>5</w:t>
      </w:r>
      <w:r w:rsidRPr="00B5254A">
        <w:tab/>
      </w:r>
      <w:r w:rsidR="00835021" w:rsidRPr="00B5254A">
        <w:t>Offences against Act—application of Criminal Code etc</w:t>
      </w:r>
      <w:bookmarkEnd w:id="12"/>
    </w:p>
    <w:p w:rsidR="00835021" w:rsidRPr="00B5254A" w:rsidRDefault="00835021" w:rsidP="009E4D79">
      <w:pPr>
        <w:pStyle w:val="Amainreturn"/>
        <w:keepNext/>
      </w:pPr>
      <w:r w:rsidRPr="00B5254A">
        <w:t>Other legislation applies in relation to offences against this Act.</w:t>
      </w:r>
    </w:p>
    <w:p w:rsidR="00835021" w:rsidRPr="00B5254A" w:rsidRDefault="00835021" w:rsidP="009E4D79">
      <w:pPr>
        <w:pStyle w:val="aNote"/>
        <w:keepNext/>
      </w:pPr>
      <w:r w:rsidRPr="005C436B">
        <w:rPr>
          <w:rStyle w:val="charItals"/>
        </w:rPr>
        <w:t>Note 1</w:t>
      </w:r>
      <w:r w:rsidRPr="00B5254A">
        <w:tab/>
      </w:r>
      <w:r w:rsidRPr="005C436B">
        <w:rPr>
          <w:rStyle w:val="charItals"/>
        </w:rPr>
        <w:t>Criminal Code</w:t>
      </w:r>
    </w:p>
    <w:p w:rsidR="00835021" w:rsidRPr="00B5254A" w:rsidRDefault="00835021" w:rsidP="00CF6FD5">
      <w:pPr>
        <w:pStyle w:val="aNote"/>
        <w:keepNext/>
        <w:spacing w:before="20"/>
        <w:ind w:firstLine="0"/>
      </w:pPr>
      <w:r w:rsidRPr="00B5254A">
        <w:t xml:space="preserve">The </w:t>
      </w:r>
      <w:hyperlink r:id="rId29" w:tooltip="A2002-51" w:history="1">
        <w:r w:rsidR="00AE148E" w:rsidRPr="00AE148E">
          <w:rPr>
            <w:rStyle w:val="charCitHyperlinkAbbrev"/>
          </w:rPr>
          <w:t>Criminal Code</w:t>
        </w:r>
      </w:hyperlink>
      <w:r w:rsidRPr="00B5254A">
        <w:t xml:space="preserve">, ch 2 applies to all offences against this Act (see Code, pt 2.1).  </w:t>
      </w:r>
    </w:p>
    <w:p w:rsidR="00835021" w:rsidRPr="00B5254A" w:rsidRDefault="00835021" w:rsidP="002C6B23">
      <w:pPr>
        <w:pStyle w:val="aNoteText"/>
        <w:keepNext/>
        <w:keepLines/>
      </w:pPr>
      <w:r w:rsidRPr="00B5254A">
        <w:t>The chapter sets out the general principles of criminal responsibility (including burdens of proof and general defences), and defines terms used for offences to which the Code applies (eg </w:t>
      </w:r>
      <w:r w:rsidRPr="005C436B">
        <w:rPr>
          <w:rStyle w:val="charBoldItals"/>
        </w:rPr>
        <w:t>conduct</w:t>
      </w:r>
      <w:r w:rsidRPr="00B5254A">
        <w:t xml:space="preserve">, </w:t>
      </w:r>
      <w:r w:rsidRPr="005C436B">
        <w:rPr>
          <w:rStyle w:val="charBoldItals"/>
        </w:rPr>
        <w:t>intention</w:t>
      </w:r>
      <w:r w:rsidRPr="00B5254A">
        <w:t xml:space="preserve">, </w:t>
      </w:r>
      <w:r w:rsidRPr="005C436B">
        <w:rPr>
          <w:rStyle w:val="charBoldItals"/>
        </w:rPr>
        <w:t>recklessness</w:t>
      </w:r>
      <w:r w:rsidRPr="00B5254A">
        <w:t xml:space="preserve"> and </w:t>
      </w:r>
      <w:r w:rsidRPr="005C436B">
        <w:rPr>
          <w:rStyle w:val="charBoldItals"/>
        </w:rPr>
        <w:t>strict liability</w:t>
      </w:r>
      <w:r w:rsidRPr="00B5254A">
        <w:t>).</w:t>
      </w:r>
    </w:p>
    <w:p w:rsidR="00835021" w:rsidRPr="005C436B" w:rsidRDefault="00835021" w:rsidP="00901771">
      <w:pPr>
        <w:pStyle w:val="aNote"/>
        <w:keepNext/>
        <w:rPr>
          <w:rStyle w:val="charItals"/>
        </w:rPr>
      </w:pPr>
      <w:r w:rsidRPr="005C436B">
        <w:rPr>
          <w:rStyle w:val="charItals"/>
        </w:rPr>
        <w:t>Note 2</w:t>
      </w:r>
      <w:r w:rsidRPr="005C436B">
        <w:rPr>
          <w:rStyle w:val="charItals"/>
        </w:rPr>
        <w:tab/>
        <w:t>Penalty units</w:t>
      </w:r>
    </w:p>
    <w:p w:rsidR="00835021" w:rsidRPr="00B5254A" w:rsidRDefault="00835021" w:rsidP="002C6B23">
      <w:pPr>
        <w:pStyle w:val="aNoteText"/>
        <w:keepNext/>
      </w:pPr>
      <w:r w:rsidRPr="00B5254A">
        <w:t xml:space="preserve">The </w:t>
      </w:r>
      <w:hyperlink r:id="rId30" w:tooltip="A2001-14" w:history="1">
        <w:r w:rsidR="00AE148E" w:rsidRPr="00AE148E">
          <w:rPr>
            <w:rStyle w:val="charCitHyperlinkAbbrev"/>
          </w:rPr>
          <w:t>Legislation Act</w:t>
        </w:r>
      </w:hyperlink>
      <w:r w:rsidRPr="00B5254A">
        <w:t>, s 133 deals with the meaning of offence penalties that are expressed in penalty units.</w:t>
      </w:r>
    </w:p>
    <w:p w:rsidR="00835021" w:rsidRPr="00B5254A" w:rsidRDefault="00835021" w:rsidP="00F10541">
      <w:pPr>
        <w:pStyle w:val="PageBreak"/>
        <w:suppressLineNumbers/>
      </w:pPr>
      <w:r w:rsidRPr="00B5254A">
        <w:br w:type="page"/>
      </w:r>
    </w:p>
    <w:p w:rsidR="00835021" w:rsidRPr="002847CB" w:rsidRDefault="005C436B" w:rsidP="005C436B">
      <w:pPr>
        <w:pStyle w:val="AH2Part"/>
      </w:pPr>
      <w:bookmarkStart w:id="13" w:name="_Toc26880073"/>
      <w:r w:rsidRPr="002847CB">
        <w:rPr>
          <w:rStyle w:val="CharPartNo"/>
        </w:rPr>
        <w:lastRenderedPageBreak/>
        <w:t>Part 2</w:t>
      </w:r>
      <w:r w:rsidRPr="00B5254A">
        <w:tab/>
      </w:r>
      <w:r w:rsidR="00835021" w:rsidRPr="002847CB">
        <w:rPr>
          <w:rStyle w:val="CharPartText"/>
        </w:rPr>
        <w:t>Key concepts</w:t>
      </w:r>
      <w:bookmarkEnd w:id="13"/>
    </w:p>
    <w:p w:rsidR="00835021" w:rsidRPr="00B5254A" w:rsidRDefault="005C436B" w:rsidP="00356693">
      <w:pPr>
        <w:pStyle w:val="AH5Sec"/>
      </w:pPr>
      <w:bookmarkStart w:id="14" w:name="_Toc26880074"/>
      <w:r w:rsidRPr="002847CB">
        <w:rPr>
          <w:rStyle w:val="CharSectNo"/>
        </w:rPr>
        <w:t>6</w:t>
      </w:r>
      <w:r w:rsidRPr="00B5254A">
        <w:tab/>
      </w:r>
      <w:r w:rsidR="00835021" w:rsidRPr="00B5254A">
        <w:t xml:space="preserve">What is a </w:t>
      </w:r>
      <w:r w:rsidR="00835021" w:rsidRPr="00356693">
        <w:rPr>
          <w:rStyle w:val="charItals"/>
        </w:rPr>
        <w:t>covered industry</w:t>
      </w:r>
      <w:r w:rsidR="00835021" w:rsidRPr="00B5254A">
        <w:t>?</w:t>
      </w:r>
      <w:bookmarkEnd w:id="14"/>
    </w:p>
    <w:p w:rsidR="00835021" w:rsidRPr="00B5254A" w:rsidRDefault="00835021" w:rsidP="009E4D79">
      <w:pPr>
        <w:pStyle w:val="Amainreturn"/>
        <w:keepNext/>
      </w:pPr>
      <w:r w:rsidRPr="00B5254A">
        <w:t xml:space="preserve">Each of  the following is a </w:t>
      </w:r>
      <w:r w:rsidRPr="005C436B">
        <w:rPr>
          <w:rStyle w:val="charBoldItals"/>
        </w:rPr>
        <w:t>covered industry</w:t>
      </w:r>
      <w:r w:rsidRPr="00B5254A">
        <w:t>:</w:t>
      </w:r>
    </w:p>
    <w:p w:rsidR="00F235C9" w:rsidRPr="00B5254A" w:rsidRDefault="009E4D79" w:rsidP="009E4D79">
      <w:pPr>
        <w:pStyle w:val="Apara"/>
      </w:pPr>
      <w:r>
        <w:tab/>
      </w:r>
      <w:r w:rsidR="005C436B" w:rsidRPr="00B5254A">
        <w:t>(a)</w:t>
      </w:r>
      <w:r w:rsidR="005C436B" w:rsidRPr="00B5254A">
        <w:tab/>
      </w:r>
      <w:r w:rsidR="00F235C9" w:rsidRPr="00B5254A">
        <w:t>the building and construction industry;</w:t>
      </w:r>
    </w:p>
    <w:p w:rsidR="00835021" w:rsidRPr="00B5254A" w:rsidRDefault="009E4D79" w:rsidP="009E4D79">
      <w:pPr>
        <w:pStyle w:val="Apara"/>
        <w:keepNext/>
      </w:pPr>
      <w:r>
        <w:tab/>
      </w:r>
      <w:r w:rsidR="005C436B" w:rsidRPr="00B5254A">
        <w:t>(b)</w:t>
      </w:r>
      <w:r w:rsidR="005C436B" w:rsidRPr="00B5254A">
        <w:tab/>
      </w:r>
      <w:r w:rsidR="00835021" w:rsidRPr="00B5254A">
        <w:t>the contract cleaning i</w:t>
      </w:r>
      <w:r w:rsidR="00C065EB">
        <w:t>ndustry;</w:t>
      </w:r>
    </w:p>
    <w:p w:rsidR="00C065EB" w:rsidRPr="00D8686A" w:rsidRDefault="00356693" w:rsidP="00356693">
      <w:pPr>
        <w:pStyle w:val="Apara"/>
      </w:pPr>
      <w:r>
        <w:tab/>
      </w:r>
      <w:r w:rsidR="00C065EB" w:rsidRPr="00D8686A">
        <w:t>(c)</w:t>
      </w:r>
      <w:r w:rsidR="00C065EB" w:rsidRPr="00D8686A">
        <w:tab/>
        <w:t>the community sector industry</w:t>
      </w:r>
      <w:r w:rsidR="00AA24A3">
        <w:t>;</w:t>
      </w:r>
    </w:p>
    <w:p w:rsidR="00AA24A3" w:rsidRPr="00CB065F" w:rsidRDefault="00AA24A3" w:rsidP="00AA24A3">
      <w:pPr>
        <w:pStyle w:val="Apara"/>
      </w:pPr>
      <w:r w:rsidRPr="00CB065F">
        <w:tab/>
        <w:t>(d)</w:t>
      </w:r>
      <w:r w:rsidRPr="00CB065F">
        <w:tab/>
        <w:t>the security industry.</w:t>
      </w:r>
    </w:p>
    <w:p w:rsidR="007B4859" w:rsidRPr="00FA70CC" w:rsidRDefault="007B4859" w:rsidP="007B4859">
      <w:pPr>
        <w:pStyle w:val="aNote"/>
        <w:keepNext/>
      </w:pPr>
      <w:r w:rsidRPr="00FA70CC">
        <w:rPr>
          <w:rStyle w:val="charItals"/>
        </w:rPr>
        <w:t>Note 1</w:t>
      </w:r>
      <w:r w:rsidRPr="00FA70CC">
        <w:rPr>
          <w:rStyle w:val="charItals"/>
        </w:rPr>
        <w:tab/>
      </w:r>
      <w:r w:rsidRPr="00FA70CC">
        <w:rPr>
          <w:rStyle w:val="charBoldItals"/>
        </w:rPr>
        <w:t>Building and construction industry</w:t>
      </w:r>
      <w:r w:rsidRPr="00FA70CC">
        <w:t>—see sch 1, s 1.1.</w:t>
      </w:r>
    </w:p>
    <w:p w:rsidR="007B4859" w:rsidRPr="00FA70CC" w:rsidRDefault="007B4859" w:rsidP="007B4859">
      <w:pPr>
        <w:pStyle w:val="aNote"/>
        <w:keepNext/>
      </w:pPr>
      <w:r w:rsidRPr="00FA70CC">
        <w:rPr>
          <w:rStyle w:val="charItals"/>
        </w:rPr>
        <w:t>Note 2</w:t>
      </w:r>
      <w:r w:rsidRPr="00FA70CC">
        <w:rPr>
          <w:rStyle w:val="charItals"/>
        </w:rPr>
        <w:tab/>
      </w:r>
      <w:r w:rsidRPr="00FA70CC">
        <w:rPr>
          <w:rStyle w:val="charBoldItals"/>
        </w:rPr>
        <w:t>Contract cleaning industry</w:t>
      </w:r>
      <w:r w:rsidRPr="00FA70CC">
        <w:t>—see sch 2, s 2.1.</w:t>
      </w:r>
    </w:p>
    <w:p w:rsidR="007B4859" w:rsidRPr="00FA70CC" w:rsidRDefault="007B4859" w:rsidP="007B4859">
      <w:pPr>
        <w:pStyle w:val="aNote"/>
        <w:keepNext/>
      </w:pPr>
      <w:r w:rsidRPr="00FA70CC">
        <w:rPr>
          <w:rStyle w:val="charItals"/>
        </w:rPr>
        <w:t>Note 3</w:t>
      </w:r>
      <w:r w:rsidRPr="00FA70CC">
        <w:tab/>
      </w:r>
      <w:r w:rsidRPr="00FA70CC">
        <w:rPr>
          <w:rStyle w:val="charBoldItals"/>
        </w:rPr>
        <w:t>Community sector industry</w:t>
      </w:r>
      <w:r w:rsidRPr="00FA70CC">
        <w:t>—see sch 3, s 3.1.</w:t>
      </w:r>
    </w:p>
    <w:p w:rsidR="007B4859" w:rsidRPr="00FA70CC" w:rsidRDefault="007B4859" w:rsidP="007B4859">
      <w:pPr>
        <w:pStyle w:val="aNote"/>
      </w:pPr>
      <w:r w:rsidRPr="00FA70CC">
        <w:rPr>
          <w:rStyle w:val="charItals"/>
        </w:rPr>
        <w:t>Note 4</w:t>
      </w:r>
      <w:r w:rsidRPr="00FA70CC">
        <w:tab/>
      </w:r>
      <w:r w:rsidRPr="00FA70CC">
        <w:rPr>
          <w:rStyle w:val="charBoldItals"/>
        </w:rPr>
        <w:t>Security industry</w:t>
      </w:r>
      <w:r w:rsidRPr="00FA70CC">
        <w:t>—see sch 4, s 4.1.</w:t>
      </w:r>
    </w:p>
    <w:p w:rsidR="00835021" w:rsidRPr="00B5254A" w:rsidRDefault="005C436B" w:rsidP="005C436B">
      <w:pPr>
        <w:pStyle w:val="AH5Sec"/>
      </w:pPr>
      <w:bookmarkStart w:id="15" w:name="_Toc26880075"/>
      <w:r w:rsidRPr="002847CB">
        <w:rPr>
          <w:rStyle w:val="CharSectNo"/>
        </w:rPr>
        <w:t>7</w:t>
      </w:r>
      <w:r w:rsidRPr="00B5254A">
        <w:tab/>
      </w:r>
      <w:r w:rsidR="00835021" w:rsidRPr="00B5254A">
        <w:t xml:space="preserve">Who is an </w:t>
      </w:r>
      <w:r w:rsidR="00835021" w:rsidRPr="00AE148E">
        <w:rPr>
          <w:rStyle w:val="charItals"/>
        </w:rPr>
        <w:t>employer</w:t>
      </w:r>
      <w:r w:rsidR="00835021" w:rsidRPr="00B5254A">
        <w:t>?</w:t>
      </w:r>
      <w:bookmarkEnd w:id="15"/>
      <w:r w:rsidR="00835021" w:rsidRPr="00B5254A">
        <w:t xml:space="preserve"> </w:t>
      </w:r>
    </w:p>
    <w:p w:rsidR="00835021" w:rsidRPr="00B5254A" w:rsidRDefault="009E4D79" w:rsidP="009E4D79">
      <w:pPr>
        <w:pStyle w:val="Amain"/>
      </w:pPr>
      <w:r>
        <w:tab/>
      </w:r>
      <w:r w:rsidR="005C436B" w:rsidRPr="00B5254A">
        <w:t>(1)</w:t>
      </w:r>
      <w:r w:rsidR="005C436B" w:rsidRPr="00B5254A">
        <w:tab/>
      </w:r>
      <w:r w:rsidR="00835021" w:rsidRPr="00B5254A">
        <w:t xml:space="preserve">An </w:t>
      </w:r>
      <w:r w:rsidR="00835021" w:rsidRPr="005C436B">
        <w:rPr>
          <w:rStyle w:val="charBoldItals"/>
        </w:rPr>
        <w:t>employer</w:t>
      </w:r>
      <w:r w:rsidR="00835021" w:rsidRPr="00B5254A">
        <w:t>, for a covered industry, is a person engaged in the industry in the ACT who—</w:t>
      </w:r>
    </w:p>
    <w:p w:rsidR="00835021" w:rsidRPr="00B5254A" w:rsidRDefault="009E4D79" w:rsidP="009E4D79">
      <w:pPr>
        <w:pStyle w:val="Apara"/>
      </w:pPr>
      <w:r>
        <w:tab/>
      </w:r>
      <w:r w:rsidR="005C436B" w:rsidRPr="00B5254A">
        <w:t>(a)</w:t>
      </w:r>
      <w:r w:rsidR="005C436B" w:rsidRPr="00B5254A">
        <w:tab/>
      </w:r>
      <w:r w:rsidR="00835021" w:rsidRPr="00B5254A">
        <w:t>employs someone else (whether in the ACT or elsewhere) to carry out work in the industry; or</w:t>
      </w:r>
    </w:p>
    <w:p w:rsidR="00835021" w:rsidRPr="00B5254A" w:rsidRDefault="009E4D79" w:rsidP="009E4D79">
      <w:pPr>
        <w:pStyle w:val="Apara"/>
      </w:pPr>
      <w:r>
        <w:tab/>
      </w:r>
      <w:r w:rsidR="005C436B" w:rsidRPr="00B5254A">
        <w:t>(b)</w:t>
      </w:r>
      <w:r w:rsidR="005C436B" w:rsidRPr="00B5254A">
        <w:tab/>
      </w:r>
      <w:r w:rsidR="00835021" w:rsidRPr="00B5254A">
        <w:t xml:space="preserve">is declared to be an employer for the industry under </w:t>
      </w:r>
      <w:r w:rsidR="007B4859" w:rsidRPr="00FA70CC">
        <w:t>section</w:t>
      </w:r>
      <w:r w:rsidR="007B4859">
        <w:t> </w:t>
      </w:r>
      <w:r w:rsidR="007B4859" w:rsidRPr="00FA70CC">
        <w:t>12 (Declarations by Minister—additional coverage of Act)</w:t>
      </w:r>
      <w:r w:rsidR="00835021" w:rsidRPr="00B5254A">
        <w:t>.</w:t>
      </w:r>
    </w:p>
    <w:p w:rsidR="00146539" w:rsidRPr="00FA70CC" w:rsidRDefault="00146539" w:rsidP="00146539">
      <w:pPr>
        <w:pStyle w:val="Amain"/>
      </w:pPr>
      <w:r w:rsidRPr="00FA70CC">
        <w:tab/>
        <w:t>(2)</w:t>
      </w:r>
      <w:r w:rsidRPr="00FA70CC">
        <w:tab/>
        <w:t xml:space="preserve">Also, a person is an </w:t>
      </w:r>
      <w:r w:rsidRPr="00FA70CC">
        <w:rPr>
          <w:rStyle w:val="charBoldItals"/>
        </w:rPr>
        <w:t>employer</w:t>
      </w:r>
      <w:r w:rsidRPr="00FA70CC">
        <w:t xml:space="preserve"> for a covered industry if—</w:t>
      </w:r>
    </w:p>
    <w:p w:rsidR="00146539" w:rsidRPr="00FA70CC" w:rsidRDefault="00146539" w:rsidP="00146539">
      <w:pPr>
        <w:pStyle w:val="Apara"/>
      </w:pPr>
      <w:r w:rsidRPr="00FA70CC">
        <w:tab/>
        <w:t>(a)</w:t>
      </w:r>
      <w:r w:rsidRPr="00FA70CC">
        <w:tab/>
        <w:t xml:space="preserve">the person employs or engages someone else (a </w:t>
      </w:r>
      <w:r w:rsidRPr="00FA70CC">
        <w:rPr>
          <w:rStyle w:val="charBoldItals"/>
        </w:rPr>
        <w:t>worker</w:t>
      </w:r>
      <w:r w:rsidRPr="00FA70CC">
        <w:t>) to carry out work in the industry for another person engaged in the industry in the ACT for a fee or reward; and</w:t>
      </w:r>
    </w:p>
    <w:p w:rsidR="00146539" w:rsidRPr="00FA70CC" w:rsidRDefault="00146539" w:rsidP="00A074A3">
      <w:pPr>
        <w:pStyle w:val="Apara"/>
        <w:keepNext/>
      </w:pPr>
      <w:r w:rsidRPr="00FA70CC">
        <w:lastRenderedPageBreak/>
        <w:tab/>
        <w:t>(b)</w:t>
      </w:r>
      <w:r w:rsidRPr="00FA70CC">
        <w:tab/>
        <w:t xml:space="preserve">there is no contract to carry out the work between the worker and the person for whom the work is carried out.  </w:t>
      </w:r>
    </w:p>
    <w:p w:rsidR="00146539" w:rsidRPr="00FA70CC" w:rsidRDefault="00146539" w:rsidP="00146539">
      <w:pPr>
        <w:pStyle w:val="aNote"/>
        <w:keepNext/>
      </w:pPr>
      <w:r w:rsidRPr="00FA70CC">
        <w:rPr>
          <w:rStyle w:val="charItals"/>
        </w:rPr>
        <w:t>Note</w:t>
      </w:r>
      <w:r w:rsidRPr="00FA70CC">
        <w:rPr>
          <w:rStyle w:val="charItals"/>
        </w:rPr>
        <w:tab/>
      </w:r>
      <w:r w:rsidRPr="00FA70CC">
        <w:t xml:space="preserve">This section does not make an employment agent the employer of those for whom the agency finds work if the workers are engaged directly by the person for whom the work is to be carried out.  </w:t>
      </w:r>
    </w:p>
    <w:p w:rsidR="00835021" w:rsidRPr="00B5254A" w:rsidRDefault="009E4D79" w:rsidP="009E4D79">
      <w:pPr>
        <w:pStyle w:val="Amain"/>
        <w:keepNext/>
      </w:pPr>
      <w:r>
        <w:tab/>
      </w:r>
      <w:r w:rsidR="005C436B" w:rsidRPr="00B5254A">
        <w:t>(3)</w:t>
      </w:r>
      <w:r w:rsidR="005C436B" w:rsidRPr="00B5254A">
        <w:tab/>
      </w:r>
      <w:r w:rsidR="00835021" w:rsidRPr="00B5254A">
        <w:t xml:space="preserve">However, the following are not </w:t>
      </w:r>
      <w:r w:rsidR="00835021" w:rsidRPr="005C436B">
        <w:rPr>
          <w:rStyle w:val="charBoldItals"/>
        </w:rPr>
        <w:t>employers</w:t>
      </w:r>
      <w:r w:rsidR="00835021" w:rsidRPr="00B5254A">
        <w:t>:</w:t>
      </w:r>
    </w:p>
    <w:p w:rsidR="00835021" w:rsidRPr="00B5254A" w:rsidRDefault="009E4D79" w:rsidP="009E4D79">
      <w:pPr>
        <w:pStyle w:val="Apara"/>
      </w:pPr>
      <w:r>
        <w:tab/>
      </w:r>
      <w:r w:rsidR="005C436B" w:rsidRPr="00B5254A">
        <w:t>(a)</w:t>
      </w:r>
      <w:r w:rsidR="005C436B" w:rsidRPr="00B5254A">
        <w:tab/>
      </w:r>
      <w:r w:rsidR="00835021" w:rsidRPr="00B5254A">
        <w:t>the Territory;</w:t>
      </w:r>
    </w:p>
    <w:p w:rsidR="00835021" w:rsidRPr="00B5254A" w:rsidRDefault="009E4D79" w:rsidP="009E4D79">
      <w:pPr>
        <w:pStyle w:val="Apara"/>
      </w:pPr>
      <w:r>
        <w:tab/>
      </w:r>
      <w:r w:rsidR="005C436B" w:rsidRPr="00B5254A">
        <w:t>(b)</w:t>
      </w:r>
      <w:r w:rsidR="005C436B" w:rsidRPr="00B5254A">
        <w:tab/>
      </w:r>
      <w:r w:rsidR="00835021" w:rsidRPr="00B5254A">
        <w:t>the Commonwealth;</w:t>
      </w:r>
    </w:p>
    <w:p w:rsidR="00835021" w:rsidRPr="00B5254A" w:rsidRDefault="009E4D79" w:rsidP="009E4D79">
      <w:pPr>
        <w:pStyle w:val="Apara"/>
      </w:pPr>
      <w:r>
        <w:tab/>
      </w:r>
      <w:r w:rsidR="005C436B" w:rsidRPr="00B5254A">
        <w:t>(c)</w:t>
      </w:r>
      <w:r w:rsidR="005C436B" w:rsidRPr="00B5254A">
        <w:tab/>
      </w:r>
      <w:r w:rsidR="00835021" w:rsidRPr="00B5254A">
        <w:t xml:space="preserve">the </w:t>
      </w:r>
      <w:smartTag w:uri="urn:schemas-microsoft-com:office:smarttags" w:element="place">
        <w:smartTag w:uri="urn:schemas-microsoft-com:office:smarttags" w:element="PlaceName">
          <w:r w:rsidR="00835021" w:rsidRPr="00B5254A">
            <w:t>Australian</w:t>
          </w:r>
        </w:smartTag>
        <w:r w:rsidR="00835021" w:rsidRPr="00B5254A">
          <w:t xml:space="preserve"> </w:t>
        </w:r>
        <w:smartTag w:uri="urn:schemas-microsoft-com:office:smarttags" w:element="PlaceName">
          <w:r w:rsidR="00835021" w:rsidRPr="00B5254A">
            <w:t>National</w:t>
          </w:r>
        </w:smartTag>
        <w:r w:rsidR="00835021" w:rsidRPr="00B5254A">
          <w:t xml:space="preserve"> </w:t>
        </w:r>
        <w:smartTag w:uri="urn:schemas-microsoft-com:office:smarttags" w:element="PlaceType">
          <w:r w:rsidR="00835021" w:rsidRPr="00B5254A">
            <w:t>University</w:t>
          </w:r>
        </w:smartTag>
      </w:smartTag>
      <w:r w:rsidR="00835021" w:rsidRPr="00B5254A">
        <w:t>;</w:t>
      </w:r>
    </w:p>
    <w:p w:rsidR="00835021" w:rsidRPr="00B5254A" w:rsidRDefault="009E4D79" w:rsidP="009E4D79">
      <w:pPr>
        <w:pStyle w:val="Apara"/>
      </w:pPr>
      <w:r>
        <w:tab/>
      </w:r>
      <w:r w:rsidR="005C436B" w:rsidRPr="00B5254A">
        <w:t>(d)</w:t>
      </w:r>
      <w:r w:rsidR="005C436B" w:rsidRPr="00B5254A">
        <w:tab/>
      </w:r>
      <w:r w:rsidR="00835021" w:rsidRPr="00B5254A">
        <w:t xml:space="preserve">the </w:t>
      </w:r>
      <w:smartTag w:uri="urn:schemas-microsoft-com:office:smarttags" w:element="place">
        <w:smartTag w:uri="urn:schemas-microsoft-com:office:smarttags" w:element="PlaceType">
          <w:r w:rsidR="00835021" w:rsidRPr="00B5254A">
            <w:t>University</w:t>
          </w:r>
        </w:smartTag>
        <w:r w:rsidR="00835021" w:rsidRPr="00B5254A">
          <w:t xml:space="preserve"> of </w:t>
        </w:r>
        <w:smartTag w:uri="urn:schemas-microsoft-com:office:smarttags" w:element="PlaceName">
          <w:r w:rsidR="00835021" w:rsidRPr="00B5254A">
            <w:t>Canberra</w:t>
          </w:r>
        </w:smartTag>
      </w:smartTag>
      <w:r w:rsidR="00835021" w:rsidRPr="00B5254A">
        <w:t>;</w:t>
      </w:r>
    </w:p>
    <w:p w:rsidR="000E2BAB" w:rsidRPr="00B5254A" w:rsidRDefault="009E4D79" w:rsidP="009E4D79">
      <w:pPr>
        <w:pStyle w:val="Apara"/>
      </w:pPr>
      <w:r>
        <w:tab/>
      </w:r>
      <w:r w:rsidR="005C436B" w:rsidRPr="00B5254A">
        <w:t>(e)</w:t>
      </w:r>
      <w:r w:rsidR="005C436B" w:rsidRPr="00B5254A">
        <w:tab/>
      </w:r>
      <w:r w:rsidR="0054706E" w:rsidRPr="00B5254A">
        <w:t>for a stated covered industry—</w:t>
      </w:r>
      <w:r w:rsidR="00822B58" w:rsidRPr="008D7E8E">
        <w:t>an entity</w:t>
      </w:r>
      <w:r w:rsidR="000E2BAB" w:rsidRPr="00B5254A">
        <w:t xml:space="preserve"> prescribed in </w:t>
      </w:r>
      <w:r w:rsidR="0054706E" w:rsidRPr="00B5254A">
        <w:t>the</w:t>
      </w:r>
      <w:r w:rsidR="000E2BAB" w:rsidRPr="00B5254A">
        <w:t xml:space="preserve"> covered industry schedule</w:t>
      </w:r>
      <w:r w:rsidR="0054706E" w:rsidRPr="00B5254A">
        <w:t xml:space="preserve"> for the covered industry</w:t>
      </w:r>
      <w:r w:rsidR="000E2BAB" w:rsidRPr="00B5254A">
        <w:t>;</w:t>
      </w:r>
    </w:p>
    <w:p w:rsidR="00146539" w:rsidRPr="00FA70CC" w:rsidRDefault="002049B6" w:rsidP="00146539">
      <w:pPr>
        <w:pStyle w:val="Apara"/>
      </w:pPr>
      <w:r>
        <w:tab/>
        <w:t>(f</w:t>
      </w:r>
      <w:r w:rsidR="00146539" w:rsidRPr="00FA70CC">
        <w:t>)</w:t>
      </w:r>
      <w:r w:rsidR="00146539" w:rsidRPr="00FA70CC">
        <w:tab/>
        <w:t>a person declared not to be an employer for the industry under section 13;</w:t>
      </w:r>
    </w:p>
    <w:p w:rsidR="00835021" w:rsidRPr="00B5254A" w:rsidRDefault="009E4D79" w:rsidP="009E4D79">
      <w:pPr>
        <w:pStyle w:val="Apara"/>
        <w:keepNext/>
      </w:pPr>
      <w:r>
        <w:tab/>
      </w:r>
      <w:r w:rsidR="002049B6">
        <w:t>(g</w:t>
      </w:r>
      <w:r w:rsidR="005C436B" w:rsidRPr="00B5254A">
        <w:t>)</w:t>
      </w:r>
      <w:r w:rsidR="005C436B" w:rsidRPr="00B5254A">
        <w:tab/>
      </w:r>
      <w:r w:rsidR="00835021" w:rsidRPr="00B5254A">
        <w:t>a person prescribed by regulation.</w:t>
      </w:r>
    </w:p>
    <w:p w:rsidR="000E2BAB" w:rsidRPr="00B5254A" w:rsidRDefault="000E2BAB" w:rsidP="000E2BAB">
      <w:pPr>
        <w:pStyle w:val="aNote"/>
      </w:pPr>
      <w:r w:rsidRPr="005C436B">
        <w:rPr>
          <w:rStyle w:val="charItals"/>
        </w:rPr>
        <w:t>Note</w:t>
      </w:r>
      <w:r w:rsidR="002049B6">
        <w:rPr>
          <w:rStyle w:val="charItals"/>
        </w:rPr>
        <w:t xml:space="preserve"> 1</w:t>
      </w:r>
      <w:r w:rsidRPr="005C436B">
        <w:rPr>
          <w:rStyle w:val="charItals"/>
        </w:rPr>
        <w:tab/>
      </w:r>
      <w:r w:rsidRPr="005C436B">
        <w:rPr>
          <w:rStyle w:val="charBoldItals"/>
        </w:rPr>
        <w:t>Covered industry schedule</w:t>
      </w:r>
      <w:r w:rsidRPr="00B5254A">
        <w:t>—see the dictionary.</w:t>
      </w:r>
    </w:p>
    <w:p w:rsidR="00A074A3" w:rsidRPr="00FA70CC" w:rsidRDefault="00A074A3" w:rsidP="00A074A3">
      <w:pPr>
        <w:pStyle w:val="aNote"/>
      </w:pPr>
      <w:r w:rsidRPr="00FA70CC">
        <w:rPr>
          <w:rStyle w:val="charItals"/>
        </w:rPr>
        <w:t>Note 2</w:t>
      </w:r>
      <w:r w:rsidRPr="00FA70CC">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1" w:tooltip="A2001-14" w:history="1">
        <w:r w:rsidRPr="00FA70CC">
          <w:rPr>
            <w:rStyle w:val="charCitHyperlinkAbbrev"/>
          </w:rPr>
          <w:t>Legislation Act</w:t>
        </w:r>
      </w:hyperlink>
      <w:r w:rsidRPr="00FA70CC">
        <w:t>, s 48).</w:t>
      </w:r>
    </w:p>
    <w:p w:rsidR="00835021" w:rsidRPr="00B5254A" w:rsidRDefault="005C436B" w:rsidP="005C436B">
      <w:pPr>
        <w:pStyle w:val="AH5Sec"/>
      </w:pPr>
      <w:bookmarkStart w:id="16" w:name="_Toc26880076"/>
      <w:r w:rsidRPr="002847CB">
        <w:rPr>
          <w:rStyle w:val="CharSectNo"/>
        </w:rPr>
        <w:lastRenderedPageBreak/>
        <w:t>8</w:t>
      </w:r>
      <w:r w:rsidRPr="00B5254A">
        <w:tab/>
      </w:r>
      <w:r w:rsidR="00835021" w:rsidRPr="00B5254A">
        <w:t xml:space="preserve">Who is a </w:t>
      </w:r>
      <w:r w:rsidR="00835021" w:rsidRPr="00AE148E">
        <w:rPr>
          <w:rStyle w:val="charItals"/>
        </w:rPr>
        <w:t>worker</w:t>
      </w:r>
      <w:r w:rsidR="00835021" w:rsidRPr="00B5254A">
        <w:t>?</w:t>
      </w:r>
      <w:bookmarkEnd w:id="16"/>
      <w:r w:rsidR="00835021" w:rsidRPr="00B5254A">
        <w:t xml:space="preserve"> </w:t>
      </w:r>
    </w:p>
    <w:p w:rsidR="00835021" w:rsidRPr="00B5254A" w:rsidRDefault="00835021" w:rsidP="009E4D79">
      <w:pPr>
        <w:pStyle w:val="Amainreturn"/>
        <w:keepNext/>
      </w:pPr>
      <w:r w:rsidRPr="00B5254A">
        <w:t xml:space="preserve">Each of the following is a </w:t>
      </w:r>
      <w:r w:rsidRPr="005C436B">
        <w:rPr>
          <w:rStyle w:val="charBoldItals"/>
        </w:rPr>
        <w:t>worker</w:t>
      </w:r>
      <w:r w:rsidRPr="00B5254A">
        <w:t xml:space="preserve"> for a covered industry</w:t>
      </w:r>
      <w:r w:rsidR="00DF3FC9">
        <w:t>:</w:t>
      </w:r>
    </w:p>
    <w:p w:rsidR="00835021" w:rsidRPr="00B5254A" w:rsidRDefault="009E4D79" w:rsidP="00781194">
      <w:pPr>
        <w:pStyle w:val="Apara"/>
        <w:keepNext/>
      </w:pPr>
      <w:r>
        <w:tab/>
      </w:r>
      <w:r w:rsidR="005C436B" w:rsidRPr="00B5254A">
        <w:t>(a)</w:t>
      </w:r>
      <w:r w:rsidR="005C436B" w:rsidRPr="00B5254A">
        <w:tab/>
      </w:r>
      <w:r w:rsidR="00835021" w:rsidRPr="00B5254A">
        <w:t>an employee for the industry;</w:t>
      </w:r>
    </w:p>
    <w:p w:rsidR="00835021" w:rsidRPr="00B5254A" w:rsidRDefault="009E4D79" w:rsidP="009E4D79">
      <w:pPr>
        <w:pStyle w:val="Apara"/>
        <w:keepNext/>
      </w:pPr>
      <w:r>
        <w:tab/>
      </w:r>
      <w:r w:rsidR="005C436B" w:rsidRPr="00B5254A">
        <w:t>(b)</w:t>
      </w:r>
      <w:r w:rsidR="005C436B" w:rsidRPr="00B5254A">
        <w:tab/>
      </w:r>
      <w:r w:rsidR="00835021" w:rsidRPr="00B5254A">
        <w:t>a contractor for the industry.</w:t>
      </w:r>
    </w:p>
    <w:p w:rsidR="00835021" w:rsidRPr="00B5254A" w:rsidRDefault="00835021" w:rsidP="00781194">
      <w:pPr>
        <w:pStyle w:val="aNote"/>
        <w:keepNext/>
      </w:pPr>
      <w:r w:rsidRPr="005C436B">
        <w:rPr>
          <w:rStyle w:val="charItals"/>
        </w:rPr>
        <w:t>Note</w:t>
      </w:r>
      <w:r w:rsidR="002049B6">
        <w:rPr>
          <w:rStyle w:val="charItals"/>
        </w:rPr>
        <w:t xml:space="preserve"> 1</w:t>
      </w:r>
      <w:r w:rsidRPr="005C436B">
        <w:rPr>
          <w:rStyle w:val="charItals"/>
        </w:rPr>
        <w:tab/>
      </w:r>
      <w:r w:rsidRPr="00B5254A">
        <w:t>An individual may be declared by the Minister to be an employee or a contractor for a covered industry (see s </w:t>
      </w:r>
      <w:r w:rsidR="00FA6C73">
        <w:t>1</w:t>
      </w:r>
      <w:r w:rsidR="00A074A3">
        <w:t>2</w:t>
      </w:r>
      <w:r w:rsidRPr="00B5254A">
        <w:t>)</w:t>
      </w:r>
      <w:r w:rsidR="0009685A">
        <w:t>.</w:t>
      </w:r>
    </w:p>
    <w:p w:rsidR="00A074A3" w:rsidRPr="00FA70CC" w:rsidRDefault="00A074A3" w:rsidP="00A074A3">
      <w:pPr>
        <w:pStyle w:val="aNote"/>
      </w:pPr>
      <w:r w:rsidRPr="00FA70CC">
        <w:rPr>
          <w:rStyle w:val="charItals"/>
        </w:rPr>
        <w:t>Note 2</w:t>
      </w:r>
      <w:r w:rsidRPr="00FA70CC">
        <w:rPr>
          <w:rStyle w:val="charItals"/>
        </w:rPr>
        <w:tab/>
      </w:r>
      <w:r w:rsidRPr="00FA70CC">
        <w:t>An individual may be declared by the Minister not to be an employee or a contractor for a covered industry (see s 13).</w:t>
      </w:r>
    </w:p>
    <w:p w:rsidR="00835021" w:rsidRPr="00AE148E" w:rsidRDefault="005C436B" w:rsidP="005C436B">
      <w:pPr>
        <w:pStyle w:val="AH5Sec"/>
        <w:rPr>
          <w:rStyle w:val="charItals"/>
        </w:rPr>
      </w:pPr>
      <w:bookmarkStart w:id="17" w:name="_Toc26880077"/>
      <w:r w:rsidRPr="002847CB">
        <w:rPr>
          <w:rStyle w:val="CharSectNo"/>
        </w:rPr>
        <w:t>9</w:t>
      </w:r>
      <w:r w:rsidRPr="00B5254A">
        <w:tab/>
      </w:r>
      <w:r w:rsidR="00835021" w:rsidRPr="00B5254A">
        <w:t xml:space="preserve">Who is an </w:t>
      </w:r>
      <w:r w:rsidR="00835021" w:rsidRPr="00AE148E">
        <w:rPr>
          <w:rStyle w:val="charItals"/>
        </w:rPr>
        <w:t>employee</w:t>
      </w:r>
      <w:r w:rsidR="00835021" w:rsidRPr="00076054">
        <w:t>?</w:t>
      </w:r>
      <w:bookmarkEnd w:id="17"/>
    </w:p>
    <w:p w:rsidR="00A074A3" w:rsidRPr="00FA70CC" w:rsidRDefault="00A074A3" w:rsidP="00A074A3">
      <w:pPr>
        <w:pStyle w:val="Amain"/>
      </w:pPr>
      <w:r w:rsidRPr="00FA70CC">
        <w:tab/>
        <w:t>(1)</w:t>
      </w:r>
      <w:r w:rsidRPr="00FA70CC">
        <w:tab/>
        <w:t xml:space="preserve">An individual is an </w:t>
      </w:r>
      <w:r w:rsidRPr="00FA70CC">
        <w:rPr>
          <w:rStyle w:val="charBoldItals"/>
        </w:rPr>
        <w:t>employee</w:t>
      </w:r>
      <w:r w:rsidRPr="00FA70CC">
        <w:t xml:space="preserve"> for a covered industry if the individual—</w:t>
      </w:r>
    </w:p>
    <w:p w:rsidR="00A074A3" w:rsidRPr="00FA70CC" w:rsidRDefault="00A074A3" w:rsidP="00A074A3">
      <w:pPr>
        <w:pStyle w:val="Apara"/>
      </w:pPr>
      <w:r w:rsidRPr="00FA70CC">
        <w:tab/>
        <w:t>(a)</w:t>
      </w:r>
      <w:r w:rsidRPr="00FA70CC">
        <w:tab/>
        <w:t>is—</w:t>
      </w:r>
    </w:p>
    <w:p w:rsidR="00A074A3" w:rsidRPr="00FA70CC" w:rsidRDefault="00A074A3" w:rsidP="00A074A3">
      <w:pPr>
        <w:pStyle w:val="Asubpara"/>
      </w:pPr>
      <w:r w:rsidRPr="00FA70CC">
        <w:tab/>
        <w:t>(i)</w:t>
      </w:r>
      <w:r w:rsidRPr="00FA70CC">
        <w:tab/>
        <w:t>employed by an employer for the industry (whether in the ACT or elsewhere); or</w:t>
      </w:r>
    </w:p>
    <w:p w:rsidR="00A074A3" w:rsidRPr="00FA70CC" w:rsidRDefault="00A074A3" w:rsidP="00A074A3">
      <w:pPr>
        <w:pStyle w:val="Asubpara"/>
      </w:pPr>
      <w:r w:rsidRPr="00FA70CC">
        <w:tab/>
        <w:t>(ii)</w:t>
      </w:r>
      <w:r w:rsidRPr="00FA70CC">
        <w:tab/>
        <w:t>declared to be an employee for the industry under section 12; and</w:t>
      </w:r>
    </w:p>
    <w:p w:rsidR="00A074A3" w:rsidRPr="00FA70CC" w:rsidRDefault="00A074A3" w:rsidP="00A074A3">
      <w:pPr>
        <w:pStyle w:val="Apara"/>
      </w:pPr>
      <w:r w:rsidRPr="00FA70CC">
        <w:tab/>
        <w:t>(b)</w:t>
      </w:r>
      <w:r w:rsidRPr="00FA70CC">
        <w:tab/>
        <w:t>is not declared not to be an employee for the industry under section 13.</w:t>
      </w:r>
    </w:p>
    <w:p w:rsidR="00835021" w:rsidRPr="00B5254A" w:rsidRDefault="009E4D79" w:rsidP="009E4D79">
      <w:pPr>
        <w:pStyle w:val="Amain"/>
        <w:keepNext/>
      </w:pPr>
      <w:r>
        <w:tab/>
      </w:r>
      <w:r w:rsidR="005C436B" w:rsidRPr="00B5254A">
        <w:t>(2)</w:t>
      </w:r>
      <w:r w:rsidR="005C436B" w:rsidRPr="00B5254A">
        <w:tab/>
      </w:r>
      <w:r w:rsidR="00835021" w:rsidRPr="00B5254A">
        <w:t>In this section:</w:t>
      </w:r>
    </w:p>
    <w:p w:rsidR="00835021" w:rsidRPr="00B5254A" w:rsidRDefault="00835021" w:rsidP="009E4D79">
      <w:pPr>
        <w:pStyle w:val="aDef"/>
        <w:keepNext/>
        <w:numPr>
          <w:ilvl w:val="5"/>
          <w:numId w:val="0"/>
        </w:numPr>
        <w:ind w:left="1100"/>
      </w:pPr>
      <w:r w:rsidRPr="005C436B">
        <w:rPr>
          <w:rStyle w:val="charBoldItals"/>
        </w:rPr>
        <w:t>employed</w:t>
      </w:r>
      <w:r w:rsidRPr="00B5254A">
        <w:t xml:space="preserve"> includes employed as—</w:t>
      </w:r>
    </w:p>
    <w:p w:rsidR="00835021" w:rsidRPr="00B5254A" w:rsidRDefault="009E4D79" w:rsidP="009E4D79">
      <w:pPr>
        <w:pStyle w:val="aDefpara"/>
      </w:pPr>
      <w:r>
        <w:tab/>
      </w:r>
      <w:r w:rsidR="005C436B" w:rsidRPr="00B5254A">
        <w:t>(a)</w:t>
      </w:r>
      <w:r w:rsidR="005C436B" w:rsidRPr="00B5254A">
        <w:tab/>
      </w:r>
      <w:r w:rsidR="00835021" w:rsidRPr="00B5254A">
        <w:t>a full-time employee; or</w:t>
      </w:r>
    </w:p>
    <w:p w:rsidR="00835021" w:rsidRPr="00B5254A" w:rsidRDefault="009E4D79" w:rsidP="009E4D79">
      <w:pPr>
        <w:pStyle w:val="aDefpara"/>
      </w:pPr>
      <w:r>
        <w:tab/>
      </w:r>
      <w:r w:rsidR="005C436B" w:rsidRPr="00B5254A">
        <w:t>(b)</w:t>
      </w:r>
      <w:r w:rsidR="005C436B" w:rsidRPr="00B5254A">
        <w:tab/>
      </w:r>
      <w:r w:rsidR="00835021" w:rsidRPr="00B5254A">
        <w:t>a part-time employee; or</w:t>
      </w:r>
    </w:p>
    <w:p w:rsidR="00835021" w:rsidRPr="00B5254A" w:rsidRDefault="009E4D79" w:rsidP="009E4D79">
      <w:pPr>
        <w:pStyle w:val="aDefpara"/>
      </w:pPr>
      <w:r>
        <w:tab/>
      </w:r>
      <w:r w:rsidR="005C436B" w:rsidRPr="00B5254A">
        <w:t>(c)</w:t>
      </w:r>
      <w:r w:rsidR="005C436B" w:rsidRPr="00B5254A">
        <w:tab/>
      </w:r>
      <w:r w:rsidR="00835021" w:rsidRPr="00B5254A">
        <w:t>a casual employee; or</w:t>
      </w:r>
    </w:p>
    <w:p w:rsidR="00835021" w:rsidRPr="00B5254A" w:rsidRDefault="009E4D79" w:rsidP="009E4D79">
      <w:pPr>
        <w:pStyle w:val="aDefpara"/>
      </w:pPr>
      <w:r>
        <w:tab/>
      </w:r>
      <w:r w:rsidR="005C436B" w:rsidRPr="00B5254A">
        <w:t>(d)</w:t>
      </w:r>
      <w:r w:rsidR="005C436B" w:rsidRPr="00B5254A">
        <w:tab/>
      </w:r>
      <w:r w:rsidR="00835021" w:rsidRPr="00B5254A">
        <w:t>a person remunerated at piecework rates or completely or partly by commission; or</w:t>
      </w:r>
    </w:p>
    <w:p w:rsidR="00835021" w:rsidRPr="00B5254A" w:rsidRDefault="009E4D79" w:rsidP="009E4D79">
      <w:pPr>
        <w:pStyle w:val="aDefpara"/>
        <w:keepNext/>
      </w:pPr>
      <w:r>
        <w:lastRenderedPageBreak/>
        <w:tab/>
      </w:r>
      <w:r w:rsidR="005C436B" w:rsidRPr="00B5254A">
        <w:t>(e)</w:t>
      </w:r>
      <w:r w:rsidR="005C436B" w:rsidRPr="00B5254A">
        <w:tab/>
      </w:r>
      <w:r w:rsidR="00835021" w:rsidRPr="00B5254A">
        <w:t>an apprentice.</w:t>
      </w:r>
    </w:p>
    <w:p w:rsidR="00835021" w:rsidRPr="00B5254A" w:rsidRDefault="00835021" w:rsidP="00835021">
      <w:pPr>
        <w:pStyle w:val="aNote"/>
      </w:pPr>
      <w:r w:rsidRPr="005C436B">
        <w:rPr>
          <w:rStyle w:val="charItals"/>
        </w:rPr>
        <w:t>Note</w:t>
      </w:r>
      <w:r w:rsidRPr="005C436B">
        <w:rPr>
          <w:rStyle w:val="charItals"/>
        </w:rPr>
        <w:tab/>
      </w:r>
      <w:r w:rsidRPr="00B5254A">
        <w:t>For this Act, an individual declared to be an employee of a stated employer is taken to be employed by the employer (see s </w:t>
      </w:r>
      <w:r w:rsidR="00A074A3">
        <w:t>12</w:t>
      </w:r>
      <w:r w:rsidRPr="00B5254A">
        <w:t xml:space="preserve"> (</w:t>
      </w:r>
      <w:r w:rsidR="00A074A3">
        <w:t>5</w:t>
      </w:r>
      <w:r w:rsidRPr="00B5254A">
        <w:t>)).</w:t>
      </w:r>
    </w:p>
    <w:p w:rsidR="00835021" w:rsidRPr="00B5254A" w:rsidRDefault="005C436B" w:rsidP="005C436B">
      <w:pPr>
        <w:pStyle w:val="AH5Sec"/>
      </w:pPr>
      <w:bookmarkStart w:id="18" w:name="_Toc26880078"/>
      <w:r w:rsidRPr="002847CB">
        <w:rPr>
          <w:rStyle w:val="CharSectNo"/>
        </w:rPr>
        <w:t>10</w:t>
      </w:r>
      <w:r w:rsidRPr="00B5254A">
        <w:tab/>
      </w:r>
      <w:r w:rsidR="00835021" w:rsidRPr="00B5254A">
        <w:t xml:space="preserve">Who is a </w:t>
      </w:r>
      <w:r w:rsidR="00835021" w:rsidRPr="00AE148E">
        <w:rPr>
          <w:rStyle w:val="charItals"/>
        </w:rPr>
        <w:t>contractor</w:t>
      </w:r>
      <w:r w:rsidR="00835021" w:rsidRPr="00B5254A">
        <w:t>?</w:t>
      </w:r>
      <w:bookmarkEnd w:id="18"/>
    </w:p>
    <w:p w:rsidR="00A074A3" w:rsidRPr="00FA70CC" w:rsidRDefault="00A074A3" w:rsidP="00422E32">
      <w:pPr>
        <w:pStyle w:val="Amain"/>
        <w:keepNext/>
      </w:pPr>
      <w:r w:rsidRPr="00FA70CC">
        <w:tab/>
        <w:t>(1)</w:t>
      </w:r>
      <w:r w:rsidRPr="00FA70CC">
        <w:tab/>
        <w:t xml:space="preserve">An individual (other than an employee) is a </w:t>
      </w:r>
      <w:r w:rsidRPr="00FA70CC">
        <w:rPr>
          <w:rStyle w:val="charBoldItals"/>
        </w:rPr>
        <w:t>contractor</w:t>
      </w:r>
      <w:r w:rsidRPr="00FA70CC">
        <w:t xml:space="preserve"> for a covered industry if—</w:t>
      </w:r>
    </w:p>
    <w:p w:rsidR="00A074A3" w:rsidRPr="00FA70CC" w:rsidRDefault="00A074A3" w:rsidP="00422E32">
      <w:pPr>
        <w:pStyle w:val="Apara"/>
        <w:keepNext/>
      </w:pPr>
      <w:r w:rsidRPr="00FA70CC">
        <w:tab/>
        <w:t>(a)</w:t>
      </w:r>
      <w:r w:rsidRPr="00FA70CC">
        <w:tab/>
        <w:t>the individual—</w:t>
      </w:r>
    </w:p>
    <w:p w:rsidR="00A074A3" w:rsidRPr="00FA70CC" w:rsidRDefault="00A074A3" w:rsidP="00A074A3">
      <w:pPr>
        <w:pStyle w:val="Asubpara"/>
      </w:pPr>
      <w:r w:rsidRPr="00FA70CC">
        <w:tab/>
        <w:t>(i)</w:t>
      </w:r>
      <w:r w:rsidRPr="00FA70CC">
        <w:tab/>
        <w:t>carries out work in the industry for another person for fee or reward on the individual’s own account; or</w:t>
      </w:r>
    </w:p>
    <w:p w:rsidR="00A074A3" w:rsidRPr="00FA70CC" w:rsidRDefault="00A074A3" w:rsidP="00A074A3">
      <w:pPr>
        <w:pStyle w:val="Asubpara"/>
      </w:pPr>
      <w:r w:rsidRPr="00FA70CC">
        <w:tab/>
        <w:t>(ii)</w:t>
      </w:r>
      <w:r w:rsidRPr="00FA70CC">
        <w:tab/>
        <w:t>is declared to be a contractor for the industry under section 12; and</w:t>
      </w:r>
    </w:p>
    <w:p w:rsidR="00A074A3" w:rsidRPr="00FA70CC" w:rsidRDefault="00A074A3" w:rsidP="00A074A3">
      <w:pPr>
        <w:pStyle w:val="Apara"/>
      </w:pPr>
      <w:r w:rsidRPr="00FA70CC">
        <w:tab/>
        <w:t>(b)</w:t>
      </w:r>
      <w:r w:rsidRPr="00FA70CC">
        <w:tab/>
        <w:t>the individual is not declared not to be a contractor for the industry under section 13.</w:t>
      </w:r>
    </w:p>
    <w:p w:rsidR="00822B58" w:rsidRDefault="00822B58" w:rsidP="00822B58">
      <w:pPr>
        <w:pStyle w:val="Amain"/>
      </w:pPr>
      <w:r w:rsidRPr="008D7E8E">
        <w:tab/>
        <w:t>(2)</w:t>
      </w:r>
      <w:r w:rsidRPr="008D7E8E">
        <w:tab/>
        <w:t xml:space="preserve">Also, an individual who is a working director of an employer for a covered industry is taken to be a </w:t>
      </w:r>
      <w:r w:rsidRPr="00AE148E">
        <w:rPr>
          <w:rStyle w:val="charBoldItals"/>
        </w:rPr>
        <w:t>contractor</w:t>
      </w:r>
      <w:r w:rsidRPr="008D7E8E">
        <w:t xml:space="preserve"> for the industry.</w:t>
      </w:r>
    </w:p>
    <w:p w:rsidR="00422E32" w:rsidRPr="00130EF2" w:rsidRDefault="00422E32" w:rsidP="00422E32">
      <w:pPr>
        <w:pStyle w:val="Amain"/>
      </w:pPr>
      <w:r w:rsidRPr="00130EF2">
        <w:tab/>
        <w:t>(3)</w:t>
      </w:r>
      <w:r w:rsidRPr="00130EF2">
        <w:tab/>
        <w:t>In this section:</w:t>
      </w:r>
    </w:p>
    <w:p w:rsidR="00422E32" w:rsidRPr="00130EF2" w:rsidRDefault="00422E32" w:rsidP="00422E32">
      <w:pPr>
        <w:pStyle w:val="aDef"/>
        <w:keepNext/>
        <w:numPr>
          <w:ilvl w:val="5"/>
          <w:numId w:val="0"/>
        </w:numPr>
        <w:ind w:left="1100"/>
      </w:pPr>
      <w:r w:rsidRPr="00130EF2">
        <w:rPr>
          <w:rStyle w:val="charBoldItals"/>
        </w:rPr>
        <w:t>working director</w:t>
      </w:r>
      <w:r w:rsidRPr="00130EF2">
        <w:t xml:space="preserve"> means a person who is both a director and an employee of a company.</w:t>
      </w:r>
    </w:p>
    <w:p w:rsidR="000E0558" w:rsidRPr="00FA70CC" w:rsidRDefault="000E0558" w:rsidP="000E0558">
      <w:pPr>
        <w:pStyle w:val="AH5Sec"/>
      </w:pPr>
      <w:bookmarkStart w:id="19" w:name="_Toc26880079"/>
      <w:r w:rsidRPr="002847CB">
        <w:rPr>
          <w:rStyle w:val="CharSectNo"/>
        </w:rPr>
        <w:t>11</w:t>
      </w:r>
      <w:r w:rsidRPr="00FA70CC">
        <w:tab/>
        <w:t xml:space="preserve">What is </w:t>
      </w:r>
      <w:r w:rsidRPr="00FA70CC">
        <w:rPr>
          <w:rStyle w:val="charItals"/>
        </w:rPr>
        <w:t>work</w:t>
      </w:r>
      <w:r w:rsidRPr="00FA70CC">
        <w:t>?</w:t>
      </w:r>
      <w:bookmarkEnd w:id="19"/>
    </w:p>
    <w:p w:rsidR="000E0558" w:rsidRPr="00FA70CC" w:rsidRDefault="000E0558" w:rsidP="000E0558">
      <w:pPr>
        <w:pStyle w:val="Amainreturn"/>
        <w:keepNext/>
      </w:pPr>
      <w:r w:rsidRPr="00FA70CC">
        <w:t>In this Act:</w:t>
      </w:r>
    </w:p>
    <w:p w:rsidR="000E0558" w:rsidRPr="00FA70CC" w:rsidRDefault="000E0558" w:rsidP="000E0558">
      <w:pPr>
        <w:pStyle w:val="aDef"/>
        <w:rPr>
          <w:szCs w:val="24"/>
        </w:rPr>
      </w:pPr>
      <w:r w:rsidRPr="00FA70CC">
        <w:rPr>
          <w:rStyle w:val="charBoldItals"/>
        </w:rPr>
        <w:t>work</w:t>
      </w:r>
      <w:r w:rsidRPr="00FA70CC">
        <w:t>, in a covered industry</w:t>
      </w:r>
      <w:r w:rsidRPr="00FA70CC">
        <w:rPr>
          <w:szCs w:val="24"/>
        </w:rPr>
        <w:t>—</w:t>
      </w:r>
    </w:p>
    <w:p w:rsidR="000E0558" w:rsidRPr="00FA70CC" w:rsidRDefault="000E0558" w:rsidP="000E0558">
      <w:pPr>
        <w:pStyle w:val="aDefpara"/>
      </w:pPr>
      <w:r w:rsidRPr="00FA70CC">
        <w:tab/>
        <w:t>(a)</w:t>
      </w:r>
      <w:r w:rsidRPr="00FA70CC">
        <w:tab/>
      </w:r>
      <w:r w:rsidRPr="00FA70CC">
        <w:rPr>
          <w:szCs w:val="24"/>
        </w:rPr>
        <w:t>means</w:t>
      </w:r>
      <w:r w:rsidRPr="00FA70CC">
        <w:t xml:space="preserve"> one of the following:</w:t>
      </w:r>
    </w:p>
    <w:p w:rsidR="000E0558" w:rsidRPr="00FA70CC" w:rsidRDefault="000E0558" w:rsidP="000E0558">
      <w:pPr>
        <w:pStyle w:val="aDefsubpara"/>
      </w:pPr>
      <w:r w:rsidRPr="00FA70CC">
        <w:tab/>
        <w:t>(i)</w:t>
      </w:r>
      <w:r w:rsidRPr="00FA70CC">
        <w:tab/>
        <w:t>building and construction work;</w:t>
      </w:r>
    </w:p>
    <w:p w:rsidR="000E0558" w:rsidRPr="00FA70CC" w:rsidRDefault="000E0558" w:rsidP="000E0558">
      <w:pPr>
        <w:pStyle w:val="aDefsubpara"/>
      </w:pPr>
      <w:r w:rsidRPr="00FA70CC">
        <w:tab/>
        <w:t>(ii)</w:t>
      </w:r>
      <w:r w:rsidRPr="00FA70CC">
        <w:tab/>
        <w:t>cleaning work;</w:t>
      </w:r>
    </w:p>
    <w:p w:rsidR="000E0558" w:rsidRPr="00FA70CC" w:rsidRDefault="000E0558" w:rsidP="000E0558">
      <w:pPr>
        <w:pStyle w:val="aDefsubpara"/>
      </w:pPr>
      <w:r w:rsidRPr="00FA70CC">
        <w:tab/>
        <w:t>(iii)</w:t>
      </w:r>
      <w:r w:rsidRPr="00FA70CC">
        <w:tab/>
        <w:t>community sector work;</w:t>
      </w:r>
    </w:p>
    <w:p w:rsidR="000E0558" w:rsidRPr="00FA70CC" w:rsidRDefault="000E0558" w:rsidP="000E0558">
      <w:pPr>
        <w:pStyle w:val="aDefsubpara"/>
      </w:pPr>
      <w:r w:rsidRPr="00FA70CC">
        <w:tab/>
        <w:t>(iv)</w:t>
      </w:r>
      <w:r w:rsidRPr="00FA70CC">
        <w:tab/>
        <w:t>security work;</w:t>
      </w:r>
    </w:p>
    <w:p w:rsidR="000E0558" w:rsidRPr="00FA70CC" w:rsidRDefault="000E0558" w:rsidP="000E0558">
      <w:pPr>
        <w:pStyle w:val="aDefsubpara"/>
      </w:pPr>
      <w:r w:rsidRPr="00FA70CC">
        <w:lastRenderedPageBreak/>
        <w:tab/>
        <w:t>(v)</w:t>
      </w:r>
      <w:r w:rsidRPr="00FA70CC">
        <w:tab/>
        <w:t>work, or an activity, declared to be work under section 12; but</w:t>
      </w:r>
    </w:p>
    <w:p w:rsidR="000E0558" w:rsidRPr="00FA70CC" w:rsidRDefault="000E0558" w:rsidP="000E0558">
      <w:pPr>
        <w:pStyle w:val="aNotepar"/>
      </w:pPr>
      <w:r w:rsidRPr="00FA70CC">
        <w:rPr>
          <w:rStyle w:val="charItals"/>
        </w:rPr>
        <w:t>Note 1</w:t>
      </w:r>
      <w:r w:rsidRPr="00FA70CC">
        <w:rPr>
          <w:rStyle w:val="charItals"/>
        </w:rPr>
        <w:tab/>
      </w:r>
      <w:r w:rsidRPr="00FA70CC">
        <w:rPr>
          <w:rStyle w:val="charBoldItals"/>
        </w:rPr>
        <w:t>Building and construction work</w:t>
      </w:r>
      <w:r w:rsidRPr="00FA70CC">
        <w:t>—see sch 1, s 1.2.</w:t>
      </w:r>
    </w:p>
    <w:p w:rsidR="000E0558" w:rsidRPr="00FA70CC" w:rsidRDefault="000E0558" w:rsidP="000E0558">
      <w:pPr>
        <w:pStyle w:val="aNotepar"/>
      </w:pPr>
      <w:r w:rsidRPr="00FA70CC">
        <w:rPr>
          <w:rStyle w:val="charItals"/>
        </w:rPr>
        <w:t>Note 2</w:t>
      </w:r>
      <w:r w:rsidRPr="00FA70CC">
        <w:rPr>
          <w:rStyle w:val="charItals"/>
        </w:rPr>
        <w:tab/>
      </w:r>
      <w:r w:rsidRPr="00FA70CC">
        <w:rPr>
          <w:rStyle w:val="charBoldItals"/>
        </w:rPr>
        <w:t>Cleaning work</w:t>
      </w:r>
      <w:r w:rsidRPr="00FA70CC">
        <w:t>—see sch 2, s 2.2.</w:t>
      </w:r>
    </w:p>
    <w:p w:rsidR="000E0558" w:rsidRPr="00FA70CC" w:rsidRDefault="000E0558" w:rsidP="000E0558">
      <w:pPr>
        <w:pStyle w:val="aNotepar"/>
      </w:pPr>
      <w:r w:rsidRPr="00FA70CC">
        <w:rPr>
          <w:rStyle w:val="charItals"/>
        </w:rPr>
        <w:t>Note 3</w:t>
      </w:r>
      <w:r w:rsidRPr="00FA70CC">
        <w:tab/>
      </w:r>
      <w:r w:rsidRPr="00FA70CC">
        <w:rPr>
          <w:rStyle w:val="charBoldItals"/>
        </w:rPr>
        <w:t>Community sector work</w:t>
      </w:r>
      <w:r w:rsidRPr="00FA70CC">
        <w:t>—see sch 3, s 3.2.</w:t>
      </w:r>
    </w:p>
    <w:p w:rsidR="000E0558" w:rsidRPr="00FA70CC" w:rsidRDefault="000E0558" w:rsidP="000E0558">
      <w:pPr>
        <w:pStyle w:val="aNotepar"/>
      </w:pPr>
      <w:r w:rsidRPr="00FA70CC">
        <w:rPr>
          <w:rStyle w:val="charItals"/>
        </w:rPr>
        <w:t>Note 4</w:t>
      </w:r>
      <w:r w:rsidRPr="00FA70CC">
        <w:tab/>
      </w:r>
      <w:r w:rsidRPr="00FA70CC">
        <w:rPr>
          <w:rStyle w:val="charBoldItals"/>
        </w:rPr>
        <w:t>Security work</w:t>
      </w:r>
      <w:r w:rsidRPr="00FA70CC">
        <w:t>—see sch 4, s 4.2.</w:t>
      </w:r>
    </w:p>
    <w:p w:rsidR="000E0558" w:rsidRPr="00FA70CC" w:rsidRDefault="000E0558" w:rsidP="000E0558">
      <w:pPr>
        <w:pStyle w:val="aDefpara"/>
      </w:pPr>
      <w:r w:rsidRPr="00FA70CC">
        <w:tab/>
        <w:t>(b)</w:t>
      </w:r>
      <w:r w:rsidRPr="00FA70CC">
        <w:tab/>
        <w:t>includes work in a covered industry carried out outside the ACT only if—</w:t>
      </w:r>
    </w:p>
    <w:p w:rsidR="000E0558" w:rsidRPr="00FA70CC" w:rsidRDefault="000E0558" w:rsidP="000E0558">
      <w:pPr>
        <w:pStyle w:val="aDefsubpara"/>
      </w:pPr>
      <w:r w:rsidRPr="00FA70CC">
        <w:tab/>
        <w:t>(i)</w:t>
      </w:r>
      <w:r w:rsidRPr="00FA70CC">
        <w:tab/>
        <w:t>if the work is carried out by an employee—the employer—</w:t>
      </w:r>
    </w:p>
    <w:p w:rsidR="000E0558" w:rsidRPr="00FA70CC" w:rsidRDefault="000E0558" w:rsidP="000E0558">
      <w:pPr>
        <w:pStyle w:val="Asubsubpara"/>
      </w:pPr>
      <w:r w:rsidRPr="00FA70CC">
        <w:tab/>
        <w:t>(A)</w:t>
      </w:r>
      <w:r w:rsidRPr="00FA70CC">
        <w:tab/>
        <w:t>gives the authority a quarterly return under section 49 in relation to the work; and</w:t>
      </w:r>
    </w:p>
    <w:p w:rsidR="000E0558" w:rsidRPr="00FA70CC" w:rsidRDefault="000E0558" w:rsidP="000E0558">
      <w:pPr>
        <w:pStyle w:val="Asubsubpara"/>
      </w:pPr>
      <w:r w:rsidRPr="00FA70CC">
        <w:tab/>
        <w:t>(B)</w:t>
      </w:r>
      <w:r w:rsidRPr="00FA70CC">
        <w:tab/>
        <w:t xml:space="preserve">pays the authority the levy payable by the employer under section 50 for the quarter; and </w:t>
      </w:r>
    </w:p>
    <w:p w:rsidR="000E0558" w:rsidRPr="00FA70CC" w:rsidRDefault="000E0558" w:rsidP="000E0558">
      <w:pPr>
        <w:pStyle w:val="aDefsubpara"/>
      </w:pPr>
      <w:r w:rsidRPr="00FA70CC">
        <w:tab/>
        <w:t>(ii)</w:t>
      </w:r>
      <w:r w:rsidRPr="00FA70CC">
        <w:tab/>
        <w:t>if the work is carried out by a contractor—the contractor—</w:t>
      </w:r>
    </w:p>
    <w:p w:rsidR="000E0558" w:rsidRPr="00FA70CC" w:rsidRDefault="000E0558" w:rsidP="000E0558">
      <w:pPr>
        <w:pStyle w:val="Asubsubpara"/>
      </w:pPr>
      <w:r w:rsidRPr="00FA70CC">
        <w:tab/>
        <w:t>(A)</w:t>
      </w:r>
      <w:r w:rsidRPr="00FA70CC">
        <w:tab/>
        <w:t>gives the authority a quarterly return under section 54 in relation to the work; and</w:t>
      </w:r>
    </w:p>
    <w:p w:rsidR="000E0558" w:rsidRPr="00FA70CC" w:rsidRDefault="000E0558" w:rsidP="000E0558">
      <w:pPr>
        <w:pStyle w:val="Asubsubpara"/>
      </w:pPr>
      <w:r w:rsidRPr="00FA70CC">
        <w:tab/>
        <w:t>(B)</w:t>
      </w:r>
      <w:r w:rsidRPr="00FA70CC">
        <w:tab/>
        <w:t>pays the authority the levy payable by the contractor under section 55 for the quarter; and</w:t>
      </w:r>
    </w:p>
    <w:p w:rsidR="000E0558" w:rsidRPr="00FA70CC" w:rsidRDefault="000E0558" w:rsidP="000E0558">
      <w:pPr>
        <w:pStyle w:val="aDefpara"/>
      </w:pPr>
      <w:r w:rsidRPr="00FA70CC">
        <w:tab/>
        <w:t>(c)</w:t>
      </w:r>
      <w:r w:rsidRPr="00FA70CC">
        <w:tab/>
        <w:t>does not include work or an activity declared not to be work  for the industry under section 13.</w:t>
      </w:r>
    </w:p>
    <w:p w:rsidR="000E0558" w:rsidRPr="00FA70CC" w:rsidRDefault="000E0558" w:rsidP="000E0558">
      <w:pPr>
        <w:pStyle w:val="AH5Sec"/>
      </w:pPr>
      <w:bookmarkStart w:id="20" w:name="_Toc26880080"/>
      <w:r w:rsidRPr="002847CB">
        <w:rPr>
          <w:rStyle w:val="CharSectNo"/>
        </w:rPr>
        <w:t>12</w:t>
      </w:r>
      <w:r w:rsidRPr="00FA70CC">
        <w:tab/>
        <w:t>Declarations by Minister—additional coverage of Act</w:t>
      </w:r>
      <w:bookmarkEnd w:id="20"/>
    </w:p>
    <w:p w:rsidR="000E0558" w:rsidRPr="00FA70CC" w:rsidRDefault="000E0558" w:rsidP="000E0558">
      <w:pPr>
        <w:pStyle w:val="Amain"/>
      </w:pPr>
      <w:r w:rsidRPr="00FA70CC">
        <w:tab/>
        <w:t>(1)</w:t>
      </w:r>
      <w:r w:rsidRPr="00FA70CC">
        <w:tab/>
        <w:t>This section applies if the Minister is satisfied on reasonable grounds that the Act should apply to a person or work or an activity to which the Act does not apply.</w:t>
      </w:r>
    </w:p>
    <w:p w:rsidR="000E0558" w:rsidRPr="00FA70CC" w:rsidRDefault="000E0558" w:rsidP="00781194">
      <w:pPr>
        <w:pStyle w:val="Amain"/>
        <w:keepNext/>
      </w:pPr>
      <w:r w:rsidRPr="00FA70CC">
        <w:tab/>
        <w:t>(2)</w:t>
      </w:r>
      <w:r w:rsidRPr="00FA70CC">
        <w:tab/>
        <w:t>The Minister may declare, for this Act—</w:t>
      </w:r>
    </w:p>
    <w:p w:rsidR="000E0558" w:rsidRPr="00FA70CC" w:rsidRDefault="000E0558" w:rsidP="000E0558">
      <w:pPr>
        <w:pStyle w:val="Apara"/>
      </w:pPr>
      <w:r w:rsidRPr="00FA70CC">
        <w:tab/>
        <w:t>(a)</w:t>
      </w:r>
      <w:r w:rsidRPr="00FA70CC">
        <w:tab/>
        <w:t>a person to be an employer for a covered industry; or</w:t>
      </w:r>
    </w:p>
    <w:p w:rsidR="000E0558" w:rsidRPr="00FA70CC" w:rsidRDefault="000E0558" w:rsidP="000E0558">
      <w:pPr>
        <w:pStyle w:val="Apara"/>
      </w:pPr>
      <w:r w:rsidRPr="00FA70CC">
        <w:lastRenderedPageBreak/>
        <w:tab/>
        <w:t>(b)</w:t>
      </w:r>
      <w:r w:rsidRPr="00FA70CC">
        <w:tab/>
        <w:t>a person to be an employee, or an employee of a stated employer, for a covered industry; or</w:t>
      </w:r>
    </w:p>
    <w:p w:rsidR="000E0558" w:rsidRPr="00FA70CC" w:rsidRDefault="000E0558" w:rsidP="000E0558">
      <w:pPr>
        <w:pStyle w:val="Apara"/>
      </w:pPr>
      <w:r w:rsidRPr="00FA70CC">
        <w:tab/>
        <w:t>(c)</w:t>
      </w:r>
      <w:r w:rsidRPr="00FA70CC">
        <w:tab/>
        <w:t>a person to be a contractor for a covered industry; or</w:t>
      </w:r>
    </w:p>
    <w:p w:rsidR="000E0558" w:rsidRPr="00FA70CC" w:rsidRDefault="000E0558" w:rsidP="000E0558">
      <w:pPr>
        <w:pStyle w:val="Apara"/>
      </w:pPr>
      <w:r w:rsidRPr="00FA70CC">
        <w:tab/>
        <w:t>(d)</w:t>
      </w:r>
      <w:r w:rsidRPr="00FA70CC">
        <w:tab/>
        <w:t>work, or an activity, to be work in a covered industry.</w:t>
      </w:r>
    </w:p>
    <w:p w:rsidR="000E0558" w:rsidRPr="00FA70CC" w:rsidRDefault="000E0558" w:rsidP="000E0558">
      <w:pPr>
        <w:pStyle w:val="Amain"/>
      </w:pPr>
      <w:r w:rsidRPr="00FA70CC">
        <w:tab/>
        <w:t>(3)</w:t>
      </w:r>
      <w:r w:rsidRPr="00FA70CC">
        <w:tab/>
        <w:t>However, the Minister may only make a declaration that is consistent with the objects of the Act.</w:t>
      </w:r>
    </w:p>
    <w:p w:rsidR="000E0558" w:rsidRPr="00FA70CC" w:rsidRDefault="000E0558" w:rsidP="000E0558">
      <w:pPr>
        <w:pStyle w:val="Amain"/>
      </w:pPr>
      <w:r w:rsidRPr="00FA70CC">
        <w:tab/>
        <w:t>(4)</w:t>
      </w:r>
      <w:r w:rsidRPr="00FA70CC">
        <w:tab/>
        <w:t>A declaration must state the following:</w:t>
      </w:r>
    </w:p>
    <w:p w:rsidR="000E0558" w:rsidRPr="00FA70CC" w:rsidRDefault="000E0558" w:rsidP="000E0558">
      <w:pPr>
        <w:pStyle w:val="Apara"/>
      </w:pPr>
      <w:r w:rsidRPr="00FA70CC">
        <w:tab/>
        <w:t>(a)</w:t>
      </w:r>
      <w:r w:rsidRPr="00FA70CC">
        <w:tab/>
        <w:t>the person or work to which the declaration applies;</w:t>
      </w:r>
    </w:p>
    <w:p w:rsidR="000E0558" w:rsidRPr="00FA70CC" w:rsidRDefault="000E0558" w:rsidP="000E0558">
      <w:pPr>
        <w:pStyle w:val="Apara"/>
      </w:pPr>
      <w:r w:rsidRPr="00FA70CC">
        <w:tab/>
        <w:t>(b)</w:t>
      </w:r>
      <w:r w:rsidRPr="00FA70CC">
        <w:tab/>
        <w:t>the period of the declaration;</w:t>
      </w:r>
    </w:p>
    <w:p w:rsidR="000E0558" w:rsidRPr="00FA70CC" w:rsidRDefault="000E0558" w:rsidP="000E0558">
      <w:pPr>
        <w:pStyle w:val="Apara"/>
      </w:pPr>
      <w:r w:rsidRPr="00FA70CC">
        <w:tab/>
        <w:t>(c)</w:t>
      </w:r>
      <w:r w:rsidRPr="00FA70CC">
        <w:tab/>
        <w:t>any conditions of the declaration.</w:t>
      </w:r>
    </w:p>
    <w:p w:rsidR="000E0558" w:rsidRPr="00FA70CC" w:rsidRDefault="000E0558" w:rsidP="000E0558">
      <w:pPr>
        <w:pStyle w:val="aNote"/>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FA70CC">
          <w:rPr>
            <w:rStyle w:val="charCitHyperlinkAbbrev"/>
          </w:rPr>
          <w:t>Legislation Act</w:t>
        </w:r>
      </w:hyperlink>
      <w:r w:rsidRPr="00FA70CC">
        <w:t>, s 48).</w:t>
      </w:r>
    </w:p>
    <w:p w:rsidR="000E0558" w:rsidRPr="00FA70CC" w:rsidRDefault="000E0558" w:rsidP="000E0558">
      <w:pPr>
        <w:pStyle w:val="Amain"/>
      </w:pPr>
      <w:r w:rsidRPr="00FA70CC">
        <w:tab/>
        <w:t>(5)</w:t>
      </w:r>
      <w:r w:rsidRPr="00FA70CC">
        <w:tab/>
        <w:t>A person declared to be an employee of a stated employer is taken to be employed by the employer.</w:t>
      </w:r>
    </w:p>
    <w:p w:rsidR="000E0558" w:rsidRPr="00FA70CC" w:rsidRDefault="000E0558" w:rsidP="000E0558">
      <w:pPr>
        <w:pStyle w:val="Amain"/>
      </w:pPr>
      <w:r w:rsidRPr="00FA70CC">
        <w:tab/>
        <w:t>(6)</w:t>
      </w:r>
      <w:r w:rsidRPr="00FA70CC">
        <w:tab/>
        <w:t>A declaration is a disallowable instrument.</w:t>
      </w:r>
    </w:p>
    <w:p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3" w:tooltip="A2001-14" w:history="1">
        <w:r w:rsidRPr="00FA70CC">
          <w:rPr>
            <w:rStyle w:val="charCitHyperlinkAbbrev"/>
          </w:rPr>
          <w:t>Legislation Act</w:t>
        </w:r>
      </w:hyperlink>
      <w:r w:rsidRPr="00FA70CC">
        <w:t>.</w:t>
      </w:r>
    </w:p>
    <w:p w:rsidR="000E0558" w:rsidRPr="00FA70CC" w:rsidRDefault="000E0558" w:rsidP="000E0558">
      <w:pPr>
        <w:pStyle w:val="AH5Sec"/>
      </w:pPr>
      <w:bookmarkStart w:id="21" w:name="_Toc26880081"/>
      <w:r w:rsidRPr="002847CB">
        <w:rPr>
          <w:rStyle w:val="CharSectNo"/>
        </w:rPr>
        <w:t>13</w:t>
      </w:r>
      <w:r w:rsidRPr="00FA70CC">
        <w:tab/>
        <w:t>Declarations by Minister—limitation to coverage of Act</w:t>
      </w:r>
      <w:bookmarkEnd w:id="21"/>
    </w:p>
    <w:p w:rsidR="000E0558" w:rsidRPr="00FA70CC" w:rsidRDefault="000E0558" w:rsidP="000E0558">
      <w:pPr>
        <w:pStyle w:val="Amain"/>
      </w:pPr>
      <w:r w:rsidRPr="00FA70CC">
        <w:tab/>
        <w:t>(1)</w:t>
      </w:r>
      <w:r w:rsidRPr="00FA70CC">
        <w:tab/>
        <w:t>This section applies if the Minister is satisfied on reasonable grounds that the Act should not apply to a person or work or an activity to which the Act applies.</w:t>
      </w:r>
    </w:p>
    <w:p w:rsidR="000E0558" w:rsidRPr="00FA70CC" w:rsidRDefault="000E0558" w:rsidP="000E0558">
      <w:pPr>
        <w:pStyle w:val="Amain"/>
      </w:pPr>
      <w:r w:rsidRPr="00FA70CC">
        <w:tab/>
        <w:t>(2)</w:t>
      </w:r>
      <w:r w:rsidRPr="00FA70CC">
        <w:tab/>
        <w:t>The Minister may declare, for this Act—</w:t>
      </w:r>
    </w:p>
    <w:p w:rsidR="000E0558" w:rsidRPr="00FA70CC" w:rsidRDefault="000E0558" w:rsidP="000E0558">
      <w:pPr>
        <w:pStyle w:val="Apara"/>
      </w:pPr>
      <w:r w:rsidRPr="00FA70CC">
        <w:tab/>
        <w:t>(a)</w:t>
      </w:r>
      <w:r w:rsidRPr="00FA70CC">
        <w:tab/>
        <w:t>a person not to be an employer for a covered industry; or</w:t>
      </w:r>
    </w:p>
    <w:p w:rsidR="000E0558" w:rsidRPr="00FA70CC" w:rsidRDefault="000E0558" w:rsidP="000E0558">
      <w:pPr>
        <w:pStyle w:val="Apara"/>
      </w:pPr>
      <w:r w:rsidRPr="00FA70CC">
        <w:tab/>
        <w:t>(b)</w:t>
      </w:r>
      <w:r w:rsidRPr="00FA70CC">
        <w:tab/>
        <w:t>a person not to be an employee, or an employee of a stated employer, for a covered industry; or</w:t>
      </w:r>
    </w:p>
    <w:p w:rsidR="000E0558" w:rsidRPr="00FA70CC" w:rsidRDefault="000E0558" w:rsidP="000E0558">
      <w:pPr>
        <w:pStyle w:val="Apara"/>
      </w:pPr>
      <w:r w:rsidRPr="00FA70CC">
        <w:lastRenderedPageBreak/>
        <w:tab/>
        <w:t>(c)</w:t>
      </w:r>
      <w:r w:rsidRPr="00FA70CC">
        <w:tab/>
        <w:t>a person not to be a contractor for a covered industry; or</w:t>
      </w:r>
    </w:p>
    <w:p w:rsidR="000E0558" w:rsidRPr="00FA70CC" w:rsidRDefault="000E0558" w:rsidP="000E0558">
      <w:pPr>
        <w:pStyle w:val="Apara"/>
      </w:pPr>
      <w:r w:rsidRPr="00FA70CC">
        <w:tab/>
        <w:t>(d)</w:t>
      </w:r>
      <w:r w:rsidRPr="00FA70CC">
        <w:tab/>
        <w:t>work, or an activity, not to be work in a covered industry.</w:t>
      </w:r>
    </w:p>
    <w:p w:rsidR="000E0558" w:rsidRPr="00FA70CC" w:rsidRDefault="000E0558" w:rsidP="000E0558">
      <w:pPr>
        <w:pStyle w:val="Amain"/>
      </w:pPr>
      <w:r w:rsidRPr="00FA70CC">
        <w:tab/>
        <w:t>(3)</w:t>
      </w:r>
      <w:r w:rsidRPr="00FA70CC">
        <w:tab/>
        <w:t>However, the Minister may only make a declaration that is consistent with the objects of the Act.</w:t>
      </w:r>
    </w:p>
    <w:p w:rsidR="000E0558" w:rsidRPr="00FA70CC" w:rsidRDefault="000E0558" w:rsidP="000E0558">
      <w:pPr>
        <w:pStyle w:val="Amain"/>
      </w:pPr>
      <w:r w:rsidRPr="00FA70CC">
        <w:tab/>
        <w:t>(4)</w:t>
      </w:r>
      <w:r w:rsidRPr="00FA70CC">
        <w:tab/>
        <w:t>A declaration must state the following:</w:t>
      </w:r>
    </w:p>
    <w:p w:rsidR="000E0558" w:rsidRPr="00FA70CC" w:rsidRDefault="000E0558" w:rsidP="000E0558">
      <w:pPr>
        <w:pStyle w:val="Apara"/>
      </w:pPr>
      <w:r w:rsidRPr="00FA70CC">
        <w:tab/>
        <w:t>(a)</w:t>
      </w:r>
      <w:r w:rsidRPr="00FA70CC">
        <w:tab/>
        <w:t>the person or work to which the declaration applies;</w:t>
      </w:r>
    </w:p>
    <w:p w:rsidR="000E0558" w:rsidRPr="00FA70CC" w:rsidRDefault="000E0558" w:rsidP="000E0558">
      <w:pPr>
        <w:pStyle w:val="Apara"/>
      </w:pPr>
      <w:r w:rsidRPr="00FA70CC">
        <w:tab/>
        <w:t>(b)</w:t>
      </w:r>
      <w:r w:rsidRPr="00FA70CC">
        <w:tab/>
        <w:t>the period of the declaration;</w:t>
      </w:r>
    </w:p>
    <w:p w:rsidR="000E0558" w:rsidRPr="00FA70CC" w:rsidRDefault="000E0558" w:rsidP="00C6377A">
      <w:pPr>
        <w:pStyle w:val="Apara"/>
        <w:keepNext/>
        <w:keepLines/>
      </w:pPr>
      <w:r w:rsidRPr="00FA70CC">
        <w:tab/>
        <w:t>(c)</w:t>
      </w:r>
      <w:r w:rsidRPr="00FA70CC">
        <w:tab/>
        <w:t>any conditions of the declaration.</w:t>
      </w:r>
    </w:p>
    <w:p w:rsidR="000E0558" w:rsidRPr="00FA70CC" w:rsidRDefault="000E0558" w:rsidP="00C6377A">
      <w:pPr>
        <w:pStyle w:val="aNote"/>
        <w:keepNext/>
        <w:keepLines/>
      </w:pPr>
      <w:r w:rsidRPr="00FA70CC">
        <w:rPr>
          <w:rStyle w:val="charItals"/>
        </w:rPr>
        <w:t>Note</w:t>
      </w:r>
      <w:r w:rsidRPr="00FA70CC">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4" w:tooltip="A2001-14" w:history="1">
        <w:r w:rsidRPr="00FA70CC">
          <w:rPr>
            <w:rStyle w:val="charCitHyperlinkAbbrev"/>
          </w:rPr>
          <w:t>Legislation Act</w:t>
        </w:r>
      </w:hyperlink>
      <w:r w:rsidRPr="00FA70CC">
        <w:t>, s 48).</w:t>
      </w:r>
    </w:p>
    <w:p w:rsidR="000E0558" w:rsidRPr="00FA70CC" w:rsidRDefault="000E0558" w:rsidP="000E0558">
      <w:pPr>
        <w:pStyle w:val="Amain"/>
      </w:pPr>
      <w:r w:rsidRPr="00FA70CC">
        <w:tab/>
        <w:t>(5)</w:t>
      </w:r>
      <w:r w:rsidRPr="00FA70CC">
        <w:tab/>
        <w:t>A declaration is a disallowable instrument.</w:t>
      </w:r>
    </w:p>
    <w:p w:rsidR="000E0558" w:rsidRPr="00FA70CC" w:rsidRDefault="000E0558" w:rsidP="000E0558">
      <w:pPr>
        <w:pStyle w:val="aNote"/>
      </w:pPr>
      <w:r w:rsidRPr="00FA70CC">
        <w:rPr>
          <w:rStyle w:val="charItals"/>
        </w:rPr>
        <w:t>Note</w:t>
      </w:r>
      <w:r w:rsidRPr="00FA70CC">
        <w:rPr>
          <w:rStyle w:val="charItals"/>
        </w:rPr>
        <w:tab/>
      </w:r>
      <w:r w:rsidRPr="00FA70CC">
        <w:t xml:space="preserve">A disallowable instrument must be notified, and presented to the Legislative Assembly, under the </w:t>
      </w:r>
      <w:hyperlink r:id="rId35" w:tooltip="A2001-14" w:history="1">
        <w:r w:rsidRPr="00FA70CC">
          <w:rPr>
            <w:rStyle w:val="charCitHyperlinkAbbrev"/>
          </w:rPr>
          <w:t>Legislation Act</w:t>
        </w:r>
      </w:hyperlink>
      <w:r w:rsidRPr="00FA70CC">
        <w:t>.</w:t>
      </w:r>
    </w:p>
    <w:p w:rsidR="00835021" w:rsidRPr="00B5254A" w:rsidRDefault="005C436B" w:rsidP="005C436B">
      <w:pPr>
        <w:pStyle w:val="AH5Sec"/>
      </w:pPr>
      <w:bookmarkStart w:id="22" w:name="_Toc26880082"/>
      <w:r w:rsidRPr="002847CB">
        <w:rPr>
          <w:rStyle w:val="CharSectNo"/>
        </w:rPr>
        <w:t>14</w:t>
      </w:r>
      <w:r w:rsidRPr="00B5254A">
        <w:tab/>
      </w:r>
      <w:r w:rsidR="00835021" w:rsidRPr="00B5254A">
        <w:t xml:space="preserve">Meaning of </w:t>
      </w:r>
      <w:r w:rsidR="00835021" w:rsidRPr="00AE148E">
        <w:rPr>
          <w:rStyle w:val="charItals"/>
        </w:rPr>
        <w:t>day</w:t>
      </w:r>
      <w:bookmarkEnd w:id="22"/>
    </w:p>
    <w:p w:rsidR="00835021" w:rsidRPr="00B5254A" w:rsidRDefault="009E4D79" w:rsidP="009E4D79">
      <w:pPr>
        <w:pStyle w:val="Amain"/>
        <w:keepNext/>
      </w:pPr>
      <w:r>
        <w:tab/>
      </w:r>
      <w:r w:rsidR="005C436B" w:rsidRPr="00B5254A">
        <w:t>(1)</w:t>
      </w:r>
      <w:r w:rsidR="005C436B" w:rsidRPr="00B5254A">
        <w:tab/>
      </w:r>
      <w:r w:rsidR="00835021" w:rsidRPr="00B5254A">
        <w:t>In this Act:</w:t>
      </w:r>
    </w:p>
    <w:p w:rsidR="00835021" w:rsidRPr="00B5254A" w:rsidRDefault="00835021" w:rsidP="009E4D79">
      <w:pPr>
        <w:pStyle w:val="aDef"/>
        <w:keepNext/>
      </w:pPr>
      <w:r w:rsidRPr="005C436B">
        <w:rPr>
          <w:rStyle w:val="charBoldItals"/>
        </w:rPr>
        <w:t>day</w:t>
      </w:r>
      <w:r w:rsidRPr="00B5254A">
        <w:t>—</w:t>
      </w:r>
    </w:p>
    <w:p w:rsidR="00835021" w:rsidRPr="00B5254A" w:rsidRDefault="009E4D79" w:rsidP="009E4D79">
      <w:pPr>
        <w:pStyle w:val="aDefpara"/>
      </w:pPr>
      <w:r>
        <w:tab/>
      </w:r>
      <w:r w:rsidR="005C436B" w:rsidRPr="00B5254A">
        <w:t>(a)</w:t>
      </w:r>
      <w:r w:rsidR="005C436B" w:rsidRPr="00B5254A">
        <w:tab/>
      </w:r>
      <w:r w:rsidR="00835021" w:rsidRPr="00B5254A">
        <w:t>in relation to a worker covered by an award or agreement—has the same meaning as in the award or agreement; or</w:t>
      </w:r>
    </w:p>
    <w:p w:rsidR="00835021" w:rsidRPr="00B5254A" w:rsidRDefault="009E4D79" w:rsidP="009E4D79">
      <w:pPr>
        <w:pStyle w:val="aDefpara"/>
      </w:pPr>
      <w:r>
        <w:tab/>
      </w:r>
      <w:r w:rsidR="005C436B" w:rsidRPr="00B5254A">
        <w:t>(b)</w:t>
      </w:r>
      <w:r w:rsidR="005C436B" w:rsidRPr="00B5254A">
        <w:tab/>
      </w:r>
      <w:r w:rsidR="00835021" w:rsidRPr="00B5254A">
        <w:t>in relation to a worker to whom a declaration under subsection (2) applies—means the period stated in the declaration; or</w:t>
      </w:r>
    </w:p>
    <w:p w:rsidR="00835021" w:rsidRPr="00B5254A" w:rsidRDefault="009E4D79" w:rsidP="009E4D79">
      <w:pPr>
        <w:pStyle w:val="aDefpara"/>
      </w:pPr>
      <w:r>
        <w:tab/>
      </w:r>
      <w:r w:rsidR="005C436B" w:rsidRPr="00B5254A">
        <w:t>(c)</w:t>
      </w:r>
      <w:r w:rsidR="005C436B" w:rsidRPr="00B5254A">
        <w:tab/>
      </w:r>
      <w:r w:rsidR="00835021" w:rsidRPr="00B5254A">
        <w:t>in any other case—means 24 hours.</w:t>
      </w:r>
    </w:p>
    <w:p w:rsidR="00835021" w:rsidRPr="00B5254A" w:rsidRDefault="009E4D79" w:rsidP="009E4D79">
      <w:pPr>
        <w:pStyle w:val="Amain"/>
      </w:pPr>
      <w:r>
        <w:tab/>
      </w:r>
      <w:r w:rsidR="005C436B" w:rsidRPr="00B5254A">
        <w:t>(2)</w:t>
      </w:r>
      <w:r w:rsidR="005C436B" w:rsidRPr="00B5254A">
        <w:tab/>
      </w:r>
      <w:r w:rsidR="00835021" w:rsidRPr="00B5254A">
        <w:t>For this Act, the Minister may declare a stated period to be a day for a worker unless the work is covered by an award.</w:t>
      </w:r>
    </w:p>
    <w:p w:rsidR="00835021" w:rsidRPr="00B5254A" w:rsidRDefault="009E4D79" w:rsidP="009E4D79">
      <w:pPr>
        <w:pStyle w:val="Amain"/>
        <w:keepNext/>
      </w:pPr>
      <w:r>
        <w:lastRenderedPageBreak/>
        <w:tab/>
      </w:r>
      <w:r w:rsidR="005C436B" w:rsidRPr="00B5254A">
        <w:t>(3)</w:t>
      </w:r>
      <w:r w:rsidR="005C436B" w:rsidRPr="00B5254A">
        <w:tab/>
      </w:r>
      <w:r w:rsidR="00835021" w:rsidRPr="00B5254A">
        <w:t>A declaration is a notifiable instrument.</w:t>
      </w:r>
    </w:p>
    <w:p w:rsidR="00835021" w:rsidRPr="00B5254A" w:rsidRDefault="00835021" w:rsidP="00835021">
      <w:pPr>
        <w:pStyle w:val="aNote"/>
      </w:pPr>
      <w:r w:rsidRPr="005C436B">
        <w:rPr>
          <w:rStyle w:val="charItals"/>
        </w:rPr>
        <w:t>Note</w:t>
      </w:r>
      <w:r w:rsidRPr="005C436B">
        <w:rPr>
          <w:rStyle w:val="charItals"/>
        </w:rPr>
        <w:tab/>
      </w:r>
      <w:r w:rsidRPr="00B5254A">
        <w:t xml:space="preserve">A notifiable instrument must be notified under the </w:t>
      </w:r>
      <w:hyperlink r:id="rId36" w:tooltip="A2001-14" w:history="1">
        <w:r w:rsidR="00AE148E" w:rsidRPr="00AE148E">
          <w:rPr>
            <w:rStyle w:val="charCitHyperlinkAbbrev"/>
          </w:rPr>
          <w:t>Legislation Act</w:t>
        </w:r>
      </w:hyperlink>
      <w:r w:rsidRPr="00B5254A">
        <w:t>.</w:t>
      </w:r>
    </w:p>
    <w:p w:rsidR="00835021" w:rsidRPr="00B5254A" w:rsidRDefault="005C436B" w:rsidP="005C436B">
      <w:pPr>
        <w:pStyle w:val="AH5Sec"/>
      </w:pPr>
      <w:bookmarkStart w:id="23" w:name="_Toc26880083"/>
      <w:r w:rsidRPr="002847CB">
        <w:rPr>
          <w:rStyle w:val="CharSectNo"/>
        </w:rPr>
        <w:t>15</w:t>
      </w:r>
      <w:r w:rsidRPr="00B5254A">
        <w:tab/>
      </w:r>
      <w:r w:rsidR="00835021" w:rsidRPr="00B5254A">
        <w:t xml:space="preserve">Meaning of </w:t>
      </w:r>
      <w:r w:rsidR="00835021" w:rsidRPr="00AE148E">
        <w:rPr>
          <w:rStyle w:val="charItals"/>
        </w:rPr>
        <w:t>registration day</w:t>
      </w:r>
      <w:bookmarkEnd w:id="23"/>
    </w:p>
    <w:p w:rsidR="00835021" w:rsidRPr="00B5254A" w:rsidRDefault="00835021" w:rsidP="009E4D79">
      <w:pPr>
        <w:pStyle w:val="Amainreturn"/>
        <w:keepNext/>
      </w:pPr>
      <w:r w:rsidRPr="00B5254A">
        <w:t>In this Act:</w:t>
      </w:r>
    </w:p>
    <w:p w:rsidR="00835021" w:rsidRPr="00B5254A" w:rsidRDefault="00835021" w:rsidP="009E4D79">
      <w:pPr>
        <w:pStyle w:val="aDef"/>
        <w:keepNext/>
      </w:pPr>
      <w:r w:rsidRPr="005C436B">
        <w:rPr>
          <w:rStyle w:val="charBoldItals"/>
        </w:rPr>
        <w:t>registration day</w:t>
      </w:r>
      <w:r w:rsidRPr="00B5254A">
        <w:t>—</w:t>
      </w:r>
    </w:p>
    <w:p w:rsidR="00835021" w:rsidRPr="00B5254A" w:rsidRDefault="009E4D79" w:rsidP="009E4D79">
      <w:pPr>
        <w:pStyle w:val="aDefpara"/>
      </w:pPr>
      <w:r>
        <w:tab/>
      </w:r>
      <w:r w:rsidR="005C436B" w:rsidRPr="00B5254A">
        <w:t>(a)</w:t>
      </w:r>
      <w:r w:rsidR="005C436B" w:rsidRPr="00B5254A">
        <w:tab/>
      </w:r>
      <w:r w:rsidR="00EA1309" w:rsidRPr="00B5254A">
        <w:t xml:space="preserve">for a worker who applies to be registered under section </w:t>
      </w:r>
      <w:r w:rsidR="00FA6C73">
        <w:t>40</w:t>
      </w:r>
      <w:r w:rsidR="00835021" w:rsidRPr="00B5254A">
        <w:t>—means the day the application for registration as a worker</w:t>
      </w:r>
      <w:r w:rsidR="008E5AAE">
        <w:t xml:space="preserve"> </w:t>
      </w:r>
      <w:r w:rsidR="008E5AAE" w:rsidRPr="00FA6C73">
        <w:t>for a covered industry</w:t>
      </w:r>
      <w:r w:rsidR="00835021" w:rsidRPr="00B5254A">
        <w:t xml:space="preserve"> w</w:t>
      </w:r>
      <w:r w:rsidR="00EA1309" w:rsidRPr="00B5254A">
        <w:t>as received by the registrar; and</w:t>
      </w:r>
    </w:p>
    <w:p w:rsidR="00E27D3E" w:rsidRPr="00FA70CC" w:rsidRDefault="002049B6" w:rsidP="00E27D3E">
      <w:pPr>
        <w:pStyle w:val="Apara"/>
      </w:pPr>
      <w:r>
        <w:tab/>
        <w:t>(</w:t>
      </w:r>
      <w:r w:rsidR="00E27D3E" w:rsidRPr="00FA70CC">
        <w:t>b)</w:t>
      </w:r>
      <w:r w:rsidR="00E27D3E" w:rsidRPr="00FA70CC">
        <w:tab/>
        <w:t>for a worker who the registrar registers under section 44—means the day the worker’s name is entered in the workers register; and</w:t>
      </w:r>
    </w:p>
    <w:p w:rsidR="00EA1309" w:rsidRPr="00B5254A" w:rsidRDefault="009E4D79" w:rsidP="009E4D79">
      <w:pPr>
        <w:pStyle w:val="aDefpara"/>
      </w:pPr>
      <w:r>
        <w:tab/>
      </w:r>
      <w:r w:rsidR="002049B6">
        <w:t>(c</w:t>
      </w:r>
      <w:r w:rsidR="005C436B" w:rsidRPr="00B5254A">
        <w:t>)</w:t>
      </w:r>
      <w:r w:rsidR="005C436B" w:rsidRPr="00B5254A">
        <w:tab/>
      </w:r>
      <w:r w:rsidR="00EA1309" w:rsidRPr="00B5254A">
        <w:t xml:space="preserve">for a person </w:t>
      </w:r>
      <w:r w:rsidR="00046A7F" w:rsidRPr="00B5254A">
        <w:t xml:space="preserve">for </w:t>
      </w:r>
      <w:r w:rsidR="00EA1309" w:rsidRPr="00B5254A">
        <w:t xml:space="preserve">whom a </w:t>
      </w:r>
      <w:r w:rsidR="00DF3FC9">
        <w:t>direction is made under section </w:t>
      </w:r>
      <w:r w:rsidR="00FA6C73">
        <w:t>4</w:t>
      </w:r>
      <w:r w:rsidR="00DF3FC9">
        <w:t>5 (3) (b)</w:t>
      </w:r>
      <w:r w:rsidR="00EA1309" w:rsidRPr="00B5254A">
        <w:t>—</w:t>
      </w:r>
      <w:r w:rsidR="0009685A">
        <w:t xml:space="preserve">means </w:t>
      </w:r>
      <w:r w:rsidR="00EA1309" w:rsidRPr="00B5254A">
        <w:t>the day the direction is given; and</w:t>
      </w:r>
    </w:p>
    <w:p w:rsidR="00835021" w:rsidRDefault="009E4D79" w:rsidP="009E4D79">
      <w:pPr>
        <w:pStyle w:val="aDefpara"/>
      </w:pPr>
      <w:r>
        <w:tab/>
      </w:r>
      <w:r w:rsidR="002049B6">
        <w:t>(d</w:t>
      </w:r>
      <w:r w:rsidR="005C436B" w:rsidRPr="00B5254A">
        <w:t>)</w:t>
      </w:r>
      <w:r w:rsidR="005C436B" w:rsidRPr="00B5254A">
        <w:tab/>
      </w:r>
      <w:r w:rsidR="00EA1309" w:rsidRPr="00B5254A">
        <w:t>for</w:t>
      </w:r>
      <w:r w:rsidR="00835021" w:rsidRPr="00B5254A">
        <w:t xml:space="preserve"> an employer who is registered—means the day the application for registration as an employer </w:t>
      </w:r>
      <w:r w:rsidR="008E5AAE" w:rsidRPr="00FA6C73">
        <w:t>for a covered industry</w:t>
      </w:r>
      <w:r w:rsidR="008E5AAE" w:rsidRPr="00B5254A">
        <w:t xml:space="preserve"> </w:t>
      </w:r>
      <w:r w:rsidR="00835021" w:rsidRPr="00B5254A">
        <w:t>was received by the registrar.</w:t>
      </w:r>
    </w:p>
    <w:p w:rsidR="00E27D3E" w:rsidRPr="00FA70CC" w:rsidRDefault="00E27D3E" w:rsidP="00E27D3E">
      <w:pPr>
        <w:pStyle w:val="AH5Sec"/>
      </w:pPr>
      <w:bookmarkStart w:id="24" w:name="_Toc26880084"/>
      <w:r w:rsidRPr="002847CB">
        <w:rPr>
          <w:rStyle w:val="CharSectNo"/>
        </w:rPr>
        <w:t>15A</w:t>
      </w:r>
      <w:r w:rsidRPr="00FA70CC">
        <w:rPr>
          <w:rFonts w:cs="Arial"/>
        </w:rPr>
        <w:tab/>
        <w:t>Entitlement to long service leave</w:t>
      </w:r>
      <w:bookmarkEnd w:id="24"/>
    </w:p>
    <w:p w:rsidR="00E27D3E" w:rsidRPr="00FA70CC" w:rsidRDefault="00E27D3E" w:rsidP="00E27D3E">
      <w:pPr>
        <w:pStyle w:val="Amainreturn"/>
      </w:pPr>
      <w:r w:rsidRPr="00FA70CC">
        <w:t>A worker in a covered industry is entitled to long service leave payments in accordance with a covered industry schedule if the worker—</w:t>
      </w:r>
    </w:p>
    <w:p w:rsidR="00E27D3E" w:rsidRPr="00FA70CC" w:rsidRDefault="00E27D3E" w:rsidP="00E27D3E">
      <w:pPr>
        <w:pStyle w:val="Apara"/>
      </w:pPr>
      <w:r w:rsidRPr="00FA70CC">
        <w:tab/>
        <w:t>(a)</w:t>
      </w:r>
      <w:r w:rsidRPr="00FA70CC">
        <w:tab/>
        <w:t>is employed or engaged by a registered employer for the covered industry; and</w:t>
      </w:r>
    </w:p>
    <w:p w:rsidR="00E27D3E" w:rsidRPr="00FA70CC" w:rsidRDefault="00E27D3E" w:rsidP="00E27D3E">
      <w:pPr>
        <w:pStyle w:val="aNotepar"/>
      </w:pPr>
      <w:r w:rsidRPr="00FA70CC">
        <w:rPr>
          <w:rStyle w:val="charItals"/>
        </w:rPr>
        <w:t>Note</w:t>
      </w:r>
      <w:r w:rsidRPr="00FA70CC">
        <w:rPr>
          <w:rStyle w:val="charItals"/>
        </w:rPr>
        <w:tab/>
      </w:r>
      <w:r w:rsidRPr="00FA70CC">
        <w:t>For the registration of employers see div 4.1.</w:t>
      </w:r>
    </w:p>
    <w:p w:rsidR="00E27D3E" w:rsidRPr="00FA70CC" w:rsidRDefault="00E27D3E" w:rsidP="00E27D3E">
      <w:pPr>
        <w:pStyle w:val="Apara"/>
      </w:pPr>
      <w:r w:rsidRPr="00FA70CC">
        <w:tab/>
        <w:t>(b)</w:t>
      </w:r>
      <w:r w:rsidRPr="00FA70CC">
        <w:tab/>
        <w:t>is a registered worker for the covered industry.</w:t>
      </w:r>
    </w:p>
    <w:p w:rsidR="00E27D3E" w:rsidRPr="00FA70CC" w:rsidRDefault="00E27D3E" w:rsidP="00E27D3E">
      <w:pPr>
        <w:pStyle w:val="aNotepar"/>
      </w:pPr>
      <w:r w:rsidRPr="00FA70CC">
        <w:rPr>
          <w:rStyle w:val="charItals"/>
        </w:rPr>
        <w:t>Note</w:t>
      </w:r>
      <w:r w:rsidRPr="00FA70CC">
        <w:rPr>
          <w:rStyle w:val="charItals"/>
        </w:rPr>
        <w:tab/>
      </w:r>
      <w:r w:rsidRPr="00FA70CC">
        <w:t>For the registration of workers see div 4.2.</w:t>
      </w:r>
    </w:p>
    <w:p w:rsidR="00835021" w:rsidRPr="00B5254A" w:rsidRDefault="00835021" w:rsidP="00F10541">
      <w:pPr>
        <w:pStyle w:val="PageBreak"/>
        <w:suppressLineNumbers/>
      </w:pPr>
      <w:r w:rsidRPr="00B5254A">
        <w:br w:type="page"/>
      </w:r>
    </w:p>
    <w:p w:rsidR="00835021" w:rsidRPr="002847CB" w:rsidRDefault="005C436B" w:rsidP="005C436B">
      <w:pPr>
        <w:pStyle w:val="AH2Part"/>
      </w:pPr>
      <w:bookmarkStart w:id="25" w:name="_Toc26880085"/>
      <w:r w:rsidRPr="002847CB">
        <w:rPr>
          <w:rStyle w:val="CharPartNo"/>
        </w:rPr>
        <w:lastRenderedPageBreak/>
        <w:t>Part 4</w:t>
      </w:r>
      <w:r w:rsidRPr="00B5254A">
        <w:tab/>
      </w:r>
      <w:r w:rsidR="00835021" w:rsidRPr="002847CB">
        <w:rPr>
          <w:rStyle w:val="CharPartText"/>
        </w:rPr>
        <w:t>Registration</w:t>
      </w:r>
      <w:bookmarkEnd w:id="25"/>
    </w:p>
    <w:p w:rsidR="00835021" w:rsidRPr="002847CB" w:rsidRDefault="005C436B" w:rsidP="005C436B">
      <w:pPr>
        <w:pStyle w:val="AH3Div"/>
      </w:pPr>
      <w:bookmarkStart w:id="26" w:name="_Toc26880086"/>
      <w:r w:rsidRPr="002847CB">
        <w:rPr>
          <w:rStyle w:val="CharDivNo"/>
        </w:rPr>
        <w:t>Division 4.1</w:t>
      </w:r>
      <w:r w:rsidRPr="00B5254A">
        <w:tab/>
      </w:r>
      <w:r w:rsidR="00835021" w:rsidRPr="002847CB">
        <w:rPr>
          <w:rStyle w:val="CharDivText"/>
        </w:rPr>
        <w:t>Registration of employers</w:t>
      </w:r>
      <w:bookmarkEnd w:id="26"/>
    </w:p>
    <w:p w:rsidR="00835021" w:rsidRPr="00B5254A" w:rsidRDefault="005C436B" w:rsidP="005C436B">
      <w:pPr>
        <w:pStyle w:val="AH5Sec"/>
      </w:pPr>
      <w:bookmarkStart w:id="27" w:name="_Toc26880087"/>
      <w:r w:rsidRPr="002847CB">
        <w:rPr>
          <w:rStyle w:val="CharSectNo"/>
        </w:rPr>
        <w:t>30</w:t>
      </w:r>
      <w:r w:rsidRPr="00B5254A">
        <w:tab/>
      </w:r>
      <w:r w:rsidR="00835021" w:rsidRPr="00B5254A">
        <w:t>Employers registration</w:t>
      </w:r>
      <w:bookmarkEnd w:id="27"/>
    </w:p>
    <w:p w:rsidR="00835021" w:rsidRPr="00B5254A" w:rsidRDefault="002620B8" w:rsidP="002620B8">
      <w:pPr>
        <w:pStyle w:val="Amain"/>
      </w:pPr>
      <w:r>
        <w:tab/>
        <w:t>(1)</w:t>
      </w:r>
      <w:r>
        <w:tab/>
      </w:r>
      <w:r w:rsidR="00835021" w:rsidRPr="00B5254A">
        <w:t xml:space="preserve">The authority must keep a register of registered employers for each covered industry (an </w:t>
      </w:r>
      <w:r w:rsidR="00835021" w:rsidRPr="005C436B">
        <w:rPr>
          <w:rStyle w:val="charBoldItals"/>
        </w:rPr>
        <w:t>employers register</w:t>
      </w:r>
      <w:r w:rsidR="00835021" w:rsidRPr="00B5254A">
        <w:t>).</w:t>
      </w:r>
    </w:p>
    <w:p w:rsidR="00E865B6" w:rsidRPr="008D7E8E" w:rsidRDefault="00E865B6" w:rsidP="00E865B6">
      <w:pPr>
        <w:pStyle w:val="Amain"/>
      </w:pPr>
      <w:r w:rsidRPr="008D7E8E">
        <w:tab/>
        <w:t>(2)</w:t>
      </w:r>
      <w:r w:rsidRPr="008D7E8E">
        <w:tab/>
        <w:t>The register may be kept in any form, including electronically, that the authority decides.</w:t>
      </w:r>
    </w:p>
    <w:p w:rsidR="00E865B6" w:rsidRPr="008D7E8E" w:rsidRDefault="00E865B6" w:rsidP="00E865B6">
      <w:pPr>
        <w:pStyle w:val="Amain"/>
      </w:pPr>
      <w:r w:rsidRPr="008D7E8E">
        <w:tab/>
        <w:t>(3)</w:t>
      </w:r>
      <w:r w:rsidRPr="008D7E8E">
        <w:tab/>
        <w:t>The registrar may correct a mistake, error or omission in the employers register.</w:t>
      </w:r>
    </w:p>
    <w:p w:rsidR="00E865B6" w:rsidRPr="008D7E8E" w:rsidRDefault="00E865B6" w:rsidP="00E865B6">
      <w:pPr>
        <w:pStyle w:val="Amain"/>
      </w:pPr>
      <w:r w:rsidRPr="008D7E8E">
        <w:tab/>
        <w:t>(4)</w:t>
      </w:r>
      <w:r w:rsidRPr="008D7E8E">
        <w:tab/>
        <w:t>The registrar may change a detail included in the register to keep the register up-to-date.</w:t>
      </w:r>
    </w:p>
    <w:p w:rsidR="00835021" w:rsidRPr="00B5254A" w:rsidRDefault="005C436B" w:rsidP="005C436B">
      <w:pPr>
        <w:pStyle w:val="AH5Sec"/>
      </w:pPr>
      <w:bookmarkStart w:id="28" w:name="_Toc26880088"/>
      <w:r w:rsidRPr="002847CB">
        <w:rPr>
          <w:rStyle w:val="CharSectNo"/>
        </w:rPr>
        <w:t>31</w:t>
      </w:r>
      <w:r w:rsidRPr="00B5254A">
        <w:tab/>
      </w:r>
      <w:r w:rsidR="00835021" w:rsidRPr="00B5254A">
        <w:t>Application for registration by employers</w:t>
      </w:r>
      <w:bookmarkEnd w:id="28"/>
    </w:p>
    <w:p w:rsidR="00835021" w:rsidRPr="00B5254A" w:rsidRDefault="009E4D79" w:rsidP="009E4D79">
      <w:pPr>
        <w:pStyle w:val="Amain"/>
      </w:pPr>
      <w:r>
        <w:tab/>
      </w:r>
      <w:r w:rsidR="005C436B" w:rsidRPr="00B5254A">
        <w:t>(1)</w:t>
      </w:r>
      <w:r w:rsidR="005C436B" w:rsidRPr="00B5254A">
        <w:tab/>
      </w:r>
      <w:r w:rsidR="00835021" w:rsidRPr="00B5254A">
        <w:t xml:space="preserve">An employer for a covered industry must apply to the registrar for registration </w:t>
      </w:r>
      <w:r w:rsidR="00F50506" w:rsidRPr="00FA70CC">
        <w:t>on the employers register</w:t>
      </w:r>
      <w:r w:rsidR="000741CD">
        <w:t xml:space="preserve"> </w:t>
      </w:r>
      <w:r w:rsidR="00835021" w:rsidRPr="00B5254A">
        <w:t>not later than—</w:t>
      </w:r>
    </w:p>
    <w:p w:rsidR="00835021" w:rsidRPr="00B5254A" w:rsidRDefault="009E4D79" w:rsidP="009E4D79">
      <w:pPr>
        <w:pStyle w:val="Apara"/>
      </w:pPr>
      <w:r>
        <w:tab/>
      </w:r>
      <w:r w:rsidR="005C436B" w:rsidRPr="00B5254A">
        <w:t>(a)</w:t>
      </w:r>
      <w:r w:rsidR="005C436B" w:rsidRPr="00B5254A">
        <w:tab/>
      </w:r>
      <w:r w:rsidR="00835021" w:rsidRPr="00B5254A">
        <w:t>1 month after becoming an employer for the industry; or</w:t>
      </w:r>
    </w:p>
    <w:p w:rsidR="00835021" w:rsidRPr="00B5254A" w:rsidRDefault="009E4D79" w:rsidP="009E4D79">
      <w:pPr>
        <w:pStyle w:val="Apara"/>
      </w:pPr>
      <w:r>
        <w:tab/>
      </w:r>
      <w:r w:rsidR="005C436B" w:rsidRPr="00B5254A">
        <w:t>(b)</w:t>
      </w:r>
      <w:r w:rsidR="005C436B" w:rsidRPr="00B5254A">
        <w:tab/>
      </w:r>
      <w:r w:rsidR="00835021" w:rsidRPr="00B5254A">
        <w:t>the end of any additional time the registrar allows.</w:t>
      </w:r>
    </w:p>
    <w:p w:rsidR="00835021" w:rsidRPr="00B5254A" w:rsidRDefault="00835021" w:rsidP="009E4D79">
      <w:pPr>
        <w:pStyle w:val="Amainreturn"/>
        <w:keepNext/>
      </w:pPr>
      <w:r w:rsidRPr="00B5254A">
        <w:t>Maximum penalty:  50 penalty units.</w:t>
      </w:r>
    </w:p>
    <w:p w:rsidR="00F27090" w:rsidRPr="00B5254A" w:rsidRDefault="00F27090" w:rsidP="009E4D79">
      <w:pPr>
        <w:pStyle w:val="aNote"/>
        <w:keepNext/>
        <w:ind w:hanging="817"/>
        <w:rPr>
          <w:iCs/>
        </w:rPr>
      </w:pPr>
      <w:r w:rsidRPr="005C436B">
        <w:rPr>
          <w:rStyle w:val="charItals"/>
        </w:rPr>
        <w:t>Note 1</w:t>
      </w:r>
      <w:r w:rsidRPr="005C436B">
        <w:rPr>
          <w:rStyle w:val="charItals"/>
        </w:rPr>
        <w:tab/>
      </w:r>
      <w:r w:rsidRPr="00B5254A">
        <w:t xml:space="preserve">Under this part, applications may be made, and notice may be given, electronically in certain circumstances (see </w:t>
      </w:r>
      <w:hyperlink r:id="rId37" w:tooltip="A2001-10" w:history="1">
        <w:r w:rsidR="00AE148E" w:rsidRPr="00AE148E">
          <w:rPr>
            <w:rStyle w:val="charCitHyperlinkItal"/>
          </w:rPr>
          <w:t>Electronic Transactions Act 2001</w:t>
        </w:r>
      </w:hyperlink>
      <w:r w:rsidRPr="00B5254A">
        <w:t>).</w:t>
      </w:r>
    </w:p>
    <w:p w:rsidR="00835021" w:rsidRPr="00B5254A" w:rsidRDefault="00835021" w:rsidP="00835021">
      <w:pPr>
        <w:pStyle w:val="aNote"/>
      </w:pPr>
      <w:r w:rsidRPr="005C436B">
        <w:rPr>
          <w:rStyle w:val="charItals"/>
        </w:rPr>
        <w:t>Note</w:t>
      </w:r>
      <w:r w:rsidR="00F27090" w:rsidRPr="005C436B">
        <w:rPr>
          <w:rStyle w:val="charItals"/>
        </w:rPr>
        <w:t xml:space="preserve"> 2</w:t>
      </w:r>
      <w:r w:rsidRPr="005C436B">
        <w:rPr>
          <w:rStyle w:val="charItals"/>
        </w:rPr>
        <w:tab/>
      </w:r>
      <w:r w:rsidRPr="00B5254A">
        <w:t xml:space="preserve">If a form is approved under s </w:t>
      </w:r>
      <w:r w:rsidR="00FA6C73">
        <w:t>9</w:t>
      </w:r>
      <w:r w:rsidR="00403AC1">
        <w:t>2</w:t>
      </w:r>
      <w:r w:rsidRPr="00B5254A">
        <w:t xml:space="preserve"> for an application, the form must be used.</w:t>
      </w:r>
    </w:p>
    <w:p w:rsidR="00F50506" w:rsidRPr="00FA70CC" w:rsidRDefault="00F50506" w:rsidP="00F50506">
      <w:pPr>
        <w:pStyle w:val="aNote"/>
      </w:pPr>
      <w:r w:rsidRPr="00FA70CC">
        <w:rPr>
          <w:rStyle w:val="charItals"/>
        </w:rPr>
        <w:t>Note 3</w:t>
      </w:r>
      <w:r w:rsidRPr="00FA70CC">
        <w:rPr>
          <w:rStyle w:val="charItals"/>
        </w:rPr>
        <w:tab/>
      </w:r>
      <w:r w:rsidRPr="00FA70CC">
        <w:t xml:space="preserve">The registrar may extend the time for registration on application by the employer before or after the period in s (1) (a) ends (see </w:t>
      </w:r>
      <w:hyperlink r:id="rId38" w:tooltip="A2001-14" w:history="1">
        <w:r w:rsidRPr="00FA70CC">
          <w:rPr>
            <w:rStyle w:val="charCitHyperlinkAbbrev"/>
          </w:rPr>
          <w:t>Legislation Act</w:t>
        </w:r>
      </w:hyperlink>
      <w:r w:rsidRPr="00FA70CC">
        <w:t>, s 151C).</w:t>
      </w:r>
    </w:p>
    <w:p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rsidR="00835021" w:rsidRPr="00B5254A" w:rsidRDefault="005C436B" w:rsidP="005C436B">
      <w:pPr>
        <w:pStyle w:val="AH5Sec"/>
      </w:pPr>
      <w:bookmarkStart w:id="29" w:name="_Toc26880089"/>
      <w:r w:rsidRPr="002847CB">
        <w:rPr>
          <w:rStyle w:val="CharSectNo"/>
        </w:rPr>
        <w:lastRenderedPageBreak/>
        <w:t>32</w:t>
      </w:r>
      <w:r w:rsidRPr="00B5254A">
        <w:tab/>
      </w:r>
      <w:r w:rsidR="00835021" w:rsidRPr="00B5254A">
        <w:t>Dealing with applications for registration as employer</w:t>
      </w:r>
      <w:bookmarkEnd w:id="29"/>
    </w:p>
    <w:p w:rsidR="00835021" w:rsidRPr="00B5254A" w:rsidRDefault="009E4D79" w:rsidP="009E4D79">
      <w:pPr>
        <w:pStyle w:val="Amain"/>
      </w:pPr>
      <w:r>
        <w:tab/>
      </w:r>
      <w:r w:rsidR="005C436B" w:rsidRPr="00B5254A">
        <w:t>(1)</w:t>
      </w:r>
      <w:r w:rsidR="005C436B" w:rsidRPr="00B5254A">
        <w:tab/>
      </w:r>
      <w:r w:rsidR="00835021" w:rsidRPr="00B5254A">
        <w:t>This section applies if a person applies to the registrar under section </w:t>
      </w:r>
      <w:r w:rsidR="00FA6C73">
        <w:t>31</w:t>
      </w:r>
      <w:r w:rsidR="00835021" w:rsidRPr="00B5254A">
        <w:t xml:space="preserve"> for registration as an employer for a covered industry.</w:t>
      </w:r>
    </w:p>
    <w:p w:rsidR="00835021" w:rsidRPr="00B5254A" w:rsidRDefault="009E4D79" w:rsidP="009E4D79">
      <w:pPr>
        <w:pStyle w:val="Amain"/>
      </w:pPr>
      <w:r>
        <w:tab/>
      </w:r>
      <w:r w:rsidR="005C436B" w:rsidRPr="00B5254A">
        <w:t>(2)</w:t>
      </w:r>
      <w:r w:rsidR="005C436B" w:rsidRPr="00B5254A">
        <w:tab/>
      </w:r>
      <w:r w:rsidR="00835021" w:rsidRPr="00B5254A">
        <w:t>The registrar must—</w:t>
      </w:r>
    </w:p>
    <w:p w:rsidR="00835021" w:rsidRPr="00B5254A" w:rsidRDefault="009E4D79" w:rsidP="009E4D79">
      <w:pPr>
        <w:pStyle w:val="Apara"/>
      </w:pPr>
      <w:r>
        <w:tab/>
      </w:r>
      <w:r w:rsidR="005C436B" w:rsidRPr="00B5254A">
        <w:t>(a)</w:t>
      </w:r>
      <w:r w:rsidR="005C436B" w:rsidRPr="00B5254A">
        <w:tab/>
      </w:r>
      <w:r w:rsidR="00835021" w:rsidRPr="00B5254A">
        <w:t>register the person as an employer for the industry if satisfied the person is an employer for the industry; or</w:t>
      </w:r>
    </w:p>
    <w:p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an employer for the industry. </w:t>
      </w:r>
    </w:p>
    <w:p w:rsidR="00835021" w:rsidRPr="00B5254A" w:rsidRDefault="005C436B" w:rsidP="005C436B">
      <w:pPr>
        <w:pStyle w:val="AH5Sec"/>
      </w:pPr>
      <w:bookmarkStart w:id="30" w:name="_Toc26880090"/>
      <w:r w:rsidRPr="002847CB">
        <w:rPr>
          <w:rStyle w:val="CharSectNo"/>
        </w:rPr>
        <w:t>34</w:t>
      </w:r>
      <w:r w:rsidRPr="00B5254A">
        <w:tab/>
      </w:r>
      <w:r w:rsidR="00835021" w:rsidRPr="00B5254A">
        <w:t>Registration as employer</w:t>
      </w:r>
      <w:bookmarkEnd w:id="30"/>
    </w:p>
    <w:p w:rsidR="00835021" w:rsidRPr="00B5254A" w:rsidRDefault="00835021" w:rsidP="009E4D79">
      <w:pPr>
        <w:pStyle w:val="Amainreturn"/>
        <w:keepNext/>
      </w:pPr>
      <w:r w:rsidRPr="00B5254A">
        <w:t>A person is registered as an employer for a covered industry when the registrar enters the following particulars in the employers register for the industry:</w:t>
      </w:r>
    </w:p>
    <w:p w:rsidR="00835021" w:rsidRPr="00B5254A" w:rsidRDefault="009E4D79" w:rsidP="009E4D79">
      <w:pPr>
        <w:pStyle w:val="Apara"/>
      </w:pPr>
      <w:r>
        <w:tab/>
      </w:r>
      <w:r w:rsidR="005C436B" w:rsidRPr="00B5254A">
        <w:t>(a)</w:t>
      </w:r>
      <w:r w:rsidR="005C436B" w:rsidRPr="00B5254A">
        <w:tab/>
      </w:r>
      <w:r w:rsidR="00835021" w:rsidRPr="00B5254A">
        <w:t xml:space="preserve">the person’s name and address; </w:t>
      </w:r>
    </w:p>
    <w:p w:rsidR="00835021" w:rsidRPr="00B5254A" w:rsidRDefault="009E4D79" w:rsidP="009E4D79">
      <w:pPr>
        <w:pStyle w:val="Apara"/>
      </w:pPr>
      <w:r>
        <w:tab/>
      </w:r>
      <w:r w:rsidR="005C436B" w:rsidRPr="00B5254A">
        <w:t>(b)</w:t>
      </w:r>
      <w:r w:rsidR="005C436B" w:rsidRPr="00B5254A">
        <w:tab/>
      </w:r>
      <w:r w:rsidR="00835021" w:rsidRPr="00B5254A">
        <w:t xml:space="preserve">the person’s trading name (if any); </w:t>
      </w:r>
    </w:p>
    <w:p w:rsidR="00835021" w:rsidRPr="00B5254A" w:rsidRDefault="009E4D79" w:rsidP="009E4D79">
      <w:pPr>
        <w:pStyle w:val="Apara"/>
      </w:pPr>
      <w:r>
        <w:tab/>
      </w:r>
      <w:r w:rsidR="005C436B" w:rsidRPr="00B5254A">
        <w:t>(c)</w:t>
      </w:r>
      <w:r w:rsidR="005C436B" w:rsidRPr="00B5254A">
        <w:tab/>
      </w:r>
      <w:r w:rsidR="00835021" w:rsidRPr="00B5254A">
        <w:t xml:space="preserve">the person’s ABN (if any); </w:t>
      </w:r>
    </w:p>
    <w:p w:rsidR="00835021" w:rsidRPr="00B5254A" w:rsidRDefault="009E4D79" w:rsidP="009E4D79">
      <w:pPr>
        <w:pStyle w:val="Apara"/>
      </w:pPr>
      <w:r>
        <w:tab/>
      </w:r>
      <w:r w:rsidR="005C436B" w:rsidRPr="00B5254A">
        <w:t>(d)</w:t>
      </w:r>
      <w:r w:rsidR="005C436B" w:rsidRPr="00B5254A">
        <w:tab/>
      </w:r>
      <w:r w:rsidR="00835021" w:rsidRPr="00B5254A">
        <w:t xml:space="preserve">the address of the person’s principal place of business; </w:t>
      </w:r>
    </w:p>
    <w:p w:rsidR="00835021" w:rsidRPr="00B5254A" w:rsidRDefault="009E4D79" w:rsidP="009E4D79">
      <w:pPr>
        <w:pStyle w:val="Apara"/>
      </w:pPr>
      <w:r>
        <w:tab/>
      </w:r>
      <w:r w:rsidR="005C436B" w:rsidRPr="00B5254A">
        <w:t>(e)</w:t>
      </w:r>
      <w:r w:rsidR="005C436B" w:rsidRPr="00B5254A">
        <w:tab/>
      </w:r>
      <w:r w:rsidR="00835021" w:rsidRPr="00B5254A">
        <w:t>if the person is a corporation—the corporation’s ACN;</w:t>
      </w:r>
    </w:p>
    <w:p w:rsidR="00835021" w:rsidRPr="00B5254A" w:rsidRDefault="009E4D79" w:rsidP="009E4D79">
      <w:pPr>
        <w:pStyle w:val="Apara"/>
      </w:pPr>
      <w:r>
        <w:tab/>
      </w:r>
      <w:r w:rsidR="005C436B" w:rsidRPr="00B5254A">
        <w:t>(f)</w:t>
      </w:r>
      <w:r w:rsidR="005C436B" w:rsidRPr="00B5254A">
        <w:tab/>
      </w:r>
      <w:r w:rsidR="00835021" w:rsidRPr="00B5254A">
        <w:t xml:space="preserve">the person’s registration day as an employer; </w:t>
      </w:r>
    </w:p>
    <w:p w:rsidR="00835021" w:rsidRPr="00B5254A" w:rsidRDefault="009E4D79" w:rsidP="009E4D79">
      <w:pPr>
        <w:pStyle w:val="Apara"/>
        <w:keepNext/>
      </w:pPr>
      <w:r>
        <w:tab/>
      </w:r>
      <w:r w:rsidR="005C436B" w:rsidRPr="00B5254A">
        <w:t>(g)</w:t>
      </w:r>
      <w:r w:rsidR="005C436B" w:rsidRPr="00B5254A">
        <w:tab/>
      </w:r>
      <w:r w:rsidR="00835021" w:rsidRPr="00B5254A">
        <w:t>any other relevant particulars the governing board reasonably directs.</w:t>
      </w:r>
    </w:p>
    <w:p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Registration day</w:t>
      </w:r>
      <w:r w:rsidRPr="00B5254A">
        <w:t xml:space="preserve">—see s </w:t>
      </w:r>
      <w:r w:rsidR="00FA6C73">
        <w:t>15</w:t>
      </w:r>
      <w:r w:rsidRPr="00B5254A">
        <w:t>.</w:t>
      </w:r>
    </w:p>
    <w:p w:rsidR="00835021" w:rsidRPr="00B5254A" w:rsidRDefault="005C436B" w:rsidP="005C436B">
      <w:pPr>
        <w:pStyle w:val="AH5Sec"/>
      </w:pPr>
      <w:bookmarkStart w:id="31" w:name="_Toc26880091"/>
      <w:r w:rsidRPr="002847CB">
        <w:rPr>
          <w:rStyle w:val="CharSectNo"/>
        </w:rPr>
        <w:t>35</w:t>
      </w:r>
      <w:r w:rsidRPr="00B5254A">
        <w:tab/>
      </w:r>
      <w:r w:rsidR="00835021" w:rsidRPr="00B5254A">
        <w:t>Certificate of registration for employers</w:t>
      </w:r>
      <w:bookmarkEnd w:id="31"/>
    </w:p>
    <w:p w:rsidR="00835021" w:rsidRPr="00B5254A" w:rsidRDefault="009E4D79" w:rsidP="009E4D79">
      <w:pPr>
        <w:pStyle w:val="Amain"/>
      </w:pPr>
      <w:r>
        <w:tab/>
      </w:r>
      <w:r w:rsidR="005C436B" w:rsidRPr="00B5254A">
        <w:t>(1)</w:t>
      </w:r>
      <w:r w:rsidR="005C436B" w:rsidRPr="00B5254A">
        <w:tab/>
      </w:r>
      <w:r w:rsidR="00835021" w:rsidRPr="00B5254A">
        <w:t>The registrar must give a person registered as an employer for a covered industry a certificate of registration that includes—</w:t>
      </w:r>
    </w:p>
    <w:p w:rsidR="00835021" w:rsidRPr="00B5254A" w:rsidRDefault="009E4D79" w:rsidP="009E4D79">
      <w:pPr>
        <w:pStyle w:val="Apara"/>
      </w:pPr>
      <w:r>
        <w:tab/>
      </w:r>
      <w:r w:rsidR="005C436B" w:rsidRPr="00B5254A">
        <w:t>(a)</w:t>
      </w:r>
      <w:r w:rsidR="005C436B" w:rsidRPr="00B5254A">
        <w:tab/>
      </w:r>
      <w:r w:rsidR="00835021" w:rsidRPr="00B5254A">
        <w:t xml:space="preserve">the registration particulars mentioned in section </w:t>
      </w:r>
      <w:r w:rsidR="0009685A">
        <w:t>34;</w:t>
      </w:r>
      <w:r w:rsidR="00835021" w:rsidRPr="00B5254A">
        <w:t xml:space="preserve"> and</w:t>
      </w:r>
    </w:p>
    <w:p w:rsidR="00835021" w:rsidRPr="00B5254A" w:rsidRDefault="009E4D79" w:rsidP="009E4D79">
      <w:pPr>
        <w:pStyle w:val="Apara"/>
        <w:keepNext/>
      </w:pPr>
      <w:r>
        <w:lastRenderedPageBreak/>
        <w:tab/>
      </w:r>
      <w:r w:rsidR="005C436B" w:rsidRPr="00B5254A">
        <w:t>(b)</w:t>
      </w:r>
      <w:r w:rsidR="005C436B" w:rsidRPr="00B5254A">
        <w:tab/>
      </w:r>
      <w:r w:rsidR="00835021" w:rsidRPr="00B5254A">
        <w:t>the person’s registration day.</w:t>
      </w:r>
    </w:p>
    <w:p w:rsidR="00835021" w:rsidRPr="00B5254A" w:rsidRDefault="00835021" w:rsidP="009E4D79">
      <w:pPr>
        <w:pStyle w:val="aNote"/>
        <w:keepNext/>
      </w:pPr>
      <w:r w:rsidRPr="005C436B">
        <w:rPr>
          <w:rStyle w:val="charItals"/>
        </w:rPr>
        <w:t>Note 1</w:t>
      </w:r>
      <w:r w:rsidRPr="005C436B">
        <w:rPr>
          <w:rStyle w:val="charItals"/>
        </w:rPr>
        <w:tab/>
      </w:r>
      <w:r w:rsidRPr="00B5254A">
        <w:t xml:space="preserve">The certificate must be given to the employer as soon as possible after the employer is registered (see </w:t>
      </w:r>
      <w:hyperlink r:id="rId39" w:tooltip="A2001-14" w:history="1">
        <w:r w:rsidR="00AE148E" w:rsidRPr="00AE148E">
          <w:rPr>
            <w:rStyle w:val="charCitHyperlinkAbbrev"/>
          </w:rPr>
          <w:t>Legislation Act</w:t>
        </w:r>
      </w:hyperlink>
      <w:r w:rsidRPr="00B5254A">
        <w:t>, s 151B).</w:t>
      </w:r>
    </w:p>
    <w:p w:rsidR="00835021" w:rsidRPr="00B5254A" w:rsidRDefault="00835021" w:rsidP="009E4D79">
      <w:pPr>
        <w:pStyle w:val="aNote"/>
        <w:keepNext/>
      </w:pPr>
      <w:r w:rsidRPr="005C436B">
        <w:rPr>
          <w:rStyle w:val="charItals"/>
        </w:rPr>
        <w:t>Note 2</w:t>
      </w:r>
      <w:r w:rsidRPr="005C436B">
        <w:rPr>
          <w:rStyle w:val="charItals"/>
        </w:rPr>
        <w:tab/>
      </w:r>
      <w:r w:rsidRPr="005C436B">
        <w:rPr>
          <w:rStyle w:val="charBoldItals"/>
        </w:rPr>
        <w:t>Registration day</w:t>
      </w:r>
      <w:r w:rsidRPr="00B5254A">
        <w:t xml:space="preserve">—see s </w:t>
      </w:r>
      <w:r w:rsidR="00FA6C73">
        <w:t>15</w:t>
      </w:r>
      <w:r w:rsidRPr="00B5254A">
        <w:t>.</w:t>
      </w:r>
    </w:p>
    <w:p w:rsidR="00835021" w:rsidRPr="00B5254A" w:rsidRDefault="00835021" w:rsidP="00835021">
      <w:pPr>
        <w:pStyle w:val="aNote"/>
      </w:pPr>
      <w:r w:rsidRPr="005C436B">
        <w:rPr>
          <w:rStyle w:val="charItals"/>
        </w:rPr>
        <w:t>Note 3</w:t>
      </w:r>
      <w:r w:rsidRPr="005C436B">
        <w:rPr>
          <w:rStyle w:val="charItals"/>
        </w:rPr>
        <w:tab/>
      </w:r>
      <w:r w:rsidRPr="00B5254A">
        <w:t xml:space="preserve">If a form is approved under s </w:t>
      </w:r>
      <w:r w:rsidR="00FA6C73">
        <w:t>9</w:t>
      </w:r>
      <w:r w:rsidR="00403AC1">
        <w:t>2</w:t>
      </w:r>
      <w:r w:rsidRPr="00B5254A">
        <w:t xml:space="preserve"> for a certificate, the form must be used.</w:t>
      </w:r>
    </w:p>
    <w:p w:rsidR="00835021" w:rsidRPr="00B5254A" w:rsidRDefault="009E4D79" w:rsidP="009E4D79">
      <w:pPr>
        <w:pStyle w:val="Amain"/>
        <w:keepNext/>
      </w:pPr>
      <w:r>
        <w:tab/>
      </w:r>
      <w:r w:rsidR="005C436B" w:rsidRPr="00B5254A">
        <w:t>(2)</w:t>
      </w:r>
      <w:r w:rsidR="005C436B" w:rsidRPr="00B5254A">
        <w:tab/>
      </w:r>
      <w:r w:rsidR="00835021" w:rsidRPr="00B5254A">
        <w:t>If satisfied that an employer’s certificate of registration has been stolen, lost or destroyed, the registrar must give the employer a replacement certificate of registration.</w:t>
      </w:r>
    </w:p>
    <w:p w:rsidR="00EC76C9" w:rsidRPr="00B5254A" w:rsidRDefault="00EC76C9">
      <w:pPr>
        <w:pStyle w:val="aNote"/>
      </w:pPr>
      <w:r w:rsidRPr="005C436B">
        <w:rPr>
          <w:rStyle w:val="charItals"/>
        </w:rPr>
        <w:t>Note</w:t>
      </w:r>
      <w:r w:rsidRPr="00B5254A">
        <w:tab/>
        <w:t xml:space="preserve">A fee may be </w:t>
      </w:r>
      <w:r w:rsidRPr="00B5254A">
        <w:rPr>
          <w:color w:val="000000"/>
        </w:rPr>
        <w:t xml:space="preserve">determined under s </w:t>
      </w:r>
      <w:r w:rsidR="00FA6C73">
        <w:rPr>
          <w:color w:val="000000"/>
        </w:rPr>
        <w:t>91</w:t>
      </w:r>
      <w:r w:rsidRPr="00B5254A">
        <w:rPr>
          <w:color w:val="000000"/>
        </w:rPr>
        <w:t xml:space="preserve"> for this</w:t>
      </w:r>
      <w:r w:rsidRPr="00B5254A">
        <w:t xml:space="preserve"> provision.</w:t>
      </w:r>
    </w:p>
    <w:p w:rsidR="00835021" w:rsidRPr="00B5254A" w:rsidRDefault="009E4D79" w:rsidP="009E4D79">
      <w:pPr>
        <w:pStyle w:val="Amain"/>
      </w:pPr>
      <w:r>
        <w:tab/>
      </w:r>
      <w:r w:rsidR="005C436B" w:rsidRPr="00B5254A">
        <w:t>(3)</w:t>
      </w:r>
      <w:r w:rsidR="005C436B" w:rsidRPr="00B5254A">
        <w:tab/>
      </w:r>
      <w:r w:rsidR="00835021" w:rsidRPr="00B5254A">
        <w:t>An employer’s certificate of registration is evidence of the matters stated in the certificate.</w:t>
      </w:r>
    </w:p>
    <w:p w:rsidR="00835021" w:rsidRPr="00B5254A" w:rsidRDefault="005C436B" w:rsidP="005C436B">
      <w:pPr>
        <w:pStyle w:val="AH5Sec"/>
      </w:pPr>
      <w:bookmarkStart w:id="32" w:name="_Toc26880092"/>
      <w:r w:rsidRPr="002847CB">
        <w:rPr>
          <w:rStyle w:val="CharSectNo"/>
        </w:rPr>
        <w:t>36</w:t>
      </w:r>
      <w:r w:rsidRPr="00B5254A">
        <w:tab/>
      </w:r>
      <w:r w:rsidR="00835021" w:rsidRPr="00B5254A">
        <w:t>Registered employer to notify change of details</w:t>
      </w:r>
      <w:bookmarkEnd w:id="32"/>
    </w:p>
    <w:p w:rsidR="00835021" w:rsidRPr="00B5254A" w:rsidRDefault="009E4D79" w:rsidP="009E4D79">
      <w:pPr>
        <w:pStyle w:val="Amain"/>
      </w:pPr>
      <w:r>
        <w:tab/>
      </w:r>
      <w:r w:rsidR="005C436B" w:rsidRPr="00B5254A">
        <w:t>(1)</w:t>
      </w:r>
      <w:r w:rsidR="005C436B" w:rsidRPr="00B5254A">
        <w:tab/>
      </w:r>
      <w:r w:rsidR="00835021" w:rsidRPr="00B5254A">
        <w:t>If the details shown on a registered employer’s certificate of registration change, the employer must, not later than 7 days after the day the change happens—</w:t>
      </w:r>
    </w:p>
    <w:p w:rsidR="00835021" w:rsidRPr="00B5254A" w:rsidRDefault="009E4D79" w:rsidP="009E4D79">
      <w:pPr>
        <w:pStyle w:val="Apara"/>
      </w:pPr>
      <w:r>
        <w:tab/>
      </w:r>
      <w:r w:rsidR="005C436B" w:rsidRPr="00B5254A">
        <w:t>(a)</w:t>
      </w:r>
      <w:r w:rsidR="005C436B" w:rsidRPr="00B5254A">
        <w:tab/>
      </w:r>
      <w:r w:rsidR="00835021" w:rsidRPr="00B5254A">
        <w:t>tell the registrar, in writing, of the change</w:t>
      </w:r>
      <w:r w:rsidR="00835021" w:rsidRPr="00B5254A">
        <w:rPr>
          <w:color w:val="000000"/>
        </w:rPr>
        <w:t>; and</w:t>
      </w:r>
    </w:p>
    <w:p w:rsidR="00835021" w:rsidRPr="00B5254A" w:rsidRDefault="009E4D79" w:rsidP="009E4D79">
      <w:pPr>
        <w:pStyle w:val="Apara"/>
      </w:pPr>
      <w:r>
        <w:tab/>
      </w:r>
      <w:r w:rsidR="005C436B" w:rsidRPr="00B5254A">
        <w:t>(b)</w:t>
      </w:r>
      <w:r w:rsidR="005C436B" w:rsidRPr="00B5254A">
        <w:tab/>
      </w:r>
      <w:r w:rsidR="00835021" w:rsidRPr="00B5254A">
        <w:t>return the certificate to the registrar.</w:t>
      </w:r>
    </w:p>
    <w:p w:rsidR="00835021" w:rsidRPr="00B5254A" w:rsidRDefault="00835021" w:rsidP="009E4D79">
      <w:pPr>
        <w:pStyle w:val="Amainreturn"/>
        <w:keepNext/>
      </w:pPr>
      <w:r w:rsidRPr="00B5254A">
        <w:t>Maximum penalty:  5 penalty units.</w:t>
      </w:r>
    </w:p>
    <w:p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rsidR="00835021" w:rsidRPr="00B5254A" w:rsidRDefault="009E4D79" w:rsidP="009E4D79">
      <w:pPr>
        <w:pStyle w:val="Amain"/>
      </w:pPr>
      <w:r>
        <w:tab/>
      </w:r>
      <w:r w:rsidR="005C436B" w:rsidRPr="00B5254A">
        <w:t>(3)</w:t>
      </w:r>
      <w:r w:rsidR="005C436B" w:rsidRPr="00B5254A">
        <w:tab/>
      </w:r>
      <w:r w:rsidR="00835021" w:rsidRPr="00B5254A">
        <w:t>The registrar must give the employer an amended certificate of registration.</w:t>
      </w:r>
    </w:p>
    <w:p w:rsidR="00835021" w:rsidRPr="00B5254A" w:rsidRDefault="005C436B" w:rsidP="005C436B">
      <w:pPr>
        <w:pStyle w:val="AH5Sec"/>
      </w:pPr>
      <w:bookmarkStart w:id="33" w:name="_Toc26880093"/>
      <w:r w:rsidRPr="002847CB">
        <w:rPr>
          <w:rStyle w:val="CharSectNo"/>
        </w:rPr>
        <w:lastRenderedPageBreak/>
        <w:t>37</w:t>
      </w:r>
      <w:r w:rsidRPr="00B5254A">
        <w:tab/>
      </w:r>
      <w:r w:rsidR="00835021" w:rsidRPr="00B5254A">
        <w:t>Appeals against refusal to register as employer</w:t>
      </w:r>
      <w:bookmarkEnd w:id="33"/>
    </w:p>
    <w:p w:rsidR="00835021" w:rsidRPr="00B5254A" w:rsidRDefault="009E4D79" w:rsidP="002C6B23">
      <w:pPr>
        <w:pStyle w:val="Amain"/>
        <w:keepNext/>
      </w:pPr>
      <w:r>
        <w:tab/>
      </w:r>
      <w:r w:rsidR="005C436B" w:rsidRPr="00B5254A">
        <w:t>(1)</w:t>
      </w:r>
      <w:r w:rsidR="005C436B" w:rsidRPr="00B5254A">
        <w:tab/>
      </w:r>
      <w:r w:rsidR="00835021" w:rsidRPr="00B5254A">
        <w:t xml:space="preserve">This section applies if the registrar refuses to register a person as an employer under section </w:t>
      </w:r>
      <w:r w:rsidR="00FA6C73">
        <w:t>32</w:t>
      </w:r>
      <w:r w:rsidR="00835021" w:rsidRPr="00B5254A">
        <w:t xml:space="preserve"> (Dealing with applications for registration as employer). </w:t>
      </w:r>
    </w:p>
    <w:p w:rsidR="00835021" w:rsidRPr="00B5254A" w:rsidRDefault="009E4D79" w:rsidP="009E4D79">
      <w:pPr>
        <w:pStyle w:val="Amain"/>
        <w:keepNext/>
      </w:pPr>
      <w:r>
        <w:tab/>
      </w:r>
      <w:r w:rsidR="005C436B" w:rsidRPr="00B5254A">
        <w:t>(2)</w:t>
      </w:r>
      <w:r w:rsidR="005C436B" w:rsidRPr="00B5254A">
        <w:tab/>
      </w:r>
      <w:r w:rsidR="00835021" w:rsidRPr="00B5254A">
        <w:t xml:space="preserve">The </w:t>
      </w:r>
      <w:r w:rsidR="00835021" w:rsidRPr="00AE148E">
        <w:t>applicant for registration</w:t>
      </w:r>
      <w:r w:rsidR="00835021" w:rsidRPr="00B5254A">
        <w:t xml:space="preserve"> may apply to the governing board for review of the registrar’s decision.</w:t>
      </w:r>
    </w:p>
    <w:p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9609B5">
        <w:t>2</w:t>
      </w:r>
      <w:r w:rsidRPr="00B5254A">
        <w:t xml:space="preserve"> for an application, the form must be used.</w:t>
      </w:r>
    </w:p>
    <w:p w:rsidR="00835021" w:rsidRPr="00B5254A" w:rsidRDefault="009E4D79" w:rsidP="009E4D79">
      <w:pPr>
        <w:pStyle w:val="Amain"/>
      </w:pPr>
      <w:r>
        <w:tab/>
      </w:r>
      <w:r w:rsidR="005C436B" w:rsidRPr="00B5254A">
        <w:t>(3)</w:t>
      </w:r>
      <w:r w:rsidR="005C436B" w:rsidRPr="00B5254A">
        <w:tab/>
      </w:r>
      <w:r w:rsidR="00835021" w:rsidRPr="00B5254A">
        <w:t>The application must be in writing and be made not later than 2 months after the day notice of the decision is received by the applicant.</w:t>
      </w:r>
    </w:p>
    <w:p w:rsidR="00835021" w:rsidRPr="00B5254A" w:rsidRDefault="009E4D79" w:rsidP="009E4D79">
      <w:pPr>
        <w:pStyle w:val="Amain"/>
      </w:pPr>
      <w:r>
        <w:tab/>
      </w:r>
      <w:r w:rsidR="005C436B" w:rsidRPr="00B5254A">
        <w:t>(4)</w:t>
      </w:r>
      <w:r w:rsidR="005C436B" w:rsidRPr="00B5254A">
        <w:tab/>
      </w:r>
      <w:r w:rsidR="00835021" w:rsidRPr="00B5254A">
        <w:t>If an application is made under subsection (2), the governing board must—</w:t>
      </w:r>
    </w:p>
    <w:p w:rsidR="00835021" w:rsidRPr="00B5254A" w:rsidRDefault="009E4D79" w:rsidP="009E4D79">
      <w:pPr>
        <w:pStyle w:val="Apara"/>
      </w:pPr>
      <w:r>
        <w:tab/>
      </w:r>
      <w:r w:rsidR="005C436B" w:rsidRPr="00B5254A">
        <w:t>(a)</w:t>
      </w:r>
      <w:r w:rsidR="005C436B" w:rsidRPr="00B5254A">
        <w:tab/>
      </w:r>
      <w:r w:rsidR="00835021" w:rsidRPr="00B5254A">
        <w:t>if satisfied that the person to whom the application relates is an employer</w:t>
      </w:r>
      <w:r w:rsidR="000741CD">
        <w:t xml:space="preserve"> </w:t>
      </w:r>
      <w:r w:rsidR="000741CD" w:rsidRPr="00FA6C73">
        <w:t>for a covered industry</w:t>
      </w:r>
      <w:r w:rsidR="00835021" w:rsidRPr="00B5254A">
        <w:t>—direct the registrar to register the person as an employer</w:t>
      </w:r>
      <w:r w:rsidR="000741CD">
        <w:t xml:space="preserve"> </w:t>
      </w:r>
      <w:r w:rsidR="000741CD" w:rsidRPr="00FA6C73">
        <w:t>for the covered industry</w:t>
      </w:r>
      <w:r w:rsidR="00835021" w:rsidRPr="00B5254A">
        <w:t>; or</w:t>
      </w:r>
    </w:p>
    <w:p w:rsidR="00835021" w:rsidRPr="00B5254A" w:rsidRDefault="009E4D79" w:rsidP="009E4D79">
      <w:pPr>
        <w:pStyle w:val="Apara"/>
      </w:pPr>
      <w:r>
        <w:tab/>
      </w:r>
      <w:r w:rsidR="005C436B" w:rsidRPr="00B5254A">
        <w:t>(b)</w:t>
      </w:r>
      <w:r w:rsidR="005C436B" w:rsidRPr="00B5254A">
        <w:tab/>
      </w:r>
      <w:r w:rsidR="00835021" w:rsidRPr="00B5254A">
        <w:t>in any other case—confirm the registrar’s decision to refuse registration.</w:t>
      </w:r>
    </w:p>
    <w:p w:rsidR="00835021" w:rsidRPr="00B5254A" w:rsidRDefault="009E4D79" w:rsidP="009E4D79">
      <w:pPr>
        <w:pStyle w:val="Amain"/>
        <w:keepNext/>
      </w:pPr>
      <w:r>
        <w:tab/>
      </w:r>
      <w:r w:rsidR="005C436B" w:rsidRPr="00B5254A">
        <w:t>(5)</w:t>
      </w:r>
      <w:r w:rsidR="005C436B" w:rsidRPr="00B5254A">
        <w:tab/>
      </w:r>
      <w:r w:rsidR="00835021" w:rsidRPr="00B5254A">
        <w:t>The governing board must give the applicant written notice of the decision not later than 7 days after the day the decision is made.</w:t>
      </w:r>
    </w:p>
    <w:p w:rsidR="00835021" w:rsidRPr="00B5254A" w:rsidRDefault="00835021" w:rsidP="00835021">
      <w:pPr>
        <w:pStyle w:val="aNote"/>
      </w:pPr>
      <w:r w:rsidRPr="005C436B">
        <w:rPr>
          <w:rStyle w:val="charItals"/>
        </w:rPr>
        <w:t>Note</w:t>
      </w:r>
      <w:r w:rsidRPr="005C436B">
        <w:rPr>
          <w:rStyle w:val="charItals"/>
        </w:rPr>
        <w:tab/>
      </w:r>
      <w:r w:rsidR="0009685A">
        <w:t>For how documents may be given, see t</w:t>
      </w:r>
      <w:r w:rsidRPr="00B5254A">
        <w:t>h</w:t>
      </w:r>
      <w:r w:rsidR="0009685A">
        <w:t xml:space="preserve">e </w:t>
      </w:r>
      <w:hyperlink r:id="rId40" w:tooltip="A2001-14" w:history="1">
        <w:r w:rsidR="00AE148E" w:rsidRPr="00AE148E">
          <w:rPr>
            <w:rStyle w:val="charCitHyperlinkAbbrev"/>
          </w:rPr>
          <w:t>Legislation Act</w:t>
        </w:r>
      </w:hyperlink>
      <w:r w:rsidR="0009685A">
        <w:t>, pt 19.5</w:t>
      </w:r>
      <w:r w:rsidRPr="00B5254A">
        <w:t>.</w:t>
      </w:r>
    </w:p>
    <w:p w:rsidR="00835021" w:rsidRPr="00B5254A" w:rsidRDefault="005C436B" w:rsidP="005C436B">
      <w:pPr>
        <w:pStyle w:val="AH5Sec"/>
      </w:pPr>
      <w:bookmarkStart w:id="34" w:name="_Toc26880094"/>
      <w:r w:rsidRPr="002847CB">
        <w:rPr>
          <w:rStyle w:val="CharSectNo"/>
        </w:rPr>
        <w:t>38</w:t>
      </w:r>
      <w:r w:rsidRPr="00B5254A">
        <w:tab/>
      </w:r>
      <w:r w:rsidR="00835021" w:rsidRPr="00B5254A">
        <w:t>Order to apply for registration</w:t>
      </w:r>
      <w:bookmarkEnd w:id="34"/>
    </w:p>
    <w:p w:rsidR="00835021" w:rsidRPr="00B5254A" w:rsidRDefault="009E4D79" w:rsidP="009E4D79">
      <w:pPr>
        <w:pStyle w:val="Amain"/>
      </w:pPr>
      <w:r>
        <w:tab/>
      </w:r>
      <w:r w:rsidR="005C436B" w:rsidRPr="00B5254A">
        <w:t>(1)</w:t>
      </w:r>
      <w:r w:rsidR="005C436B" w:rsidRPr="00B5254A">
        <w:tab/>
      </w:r>
      <w:r w:rsidR="00835021" w:rsidRPr="00B5254A">
        <w:t xml:space="preserve">If a court convicts a person, or finds the person guilty, of an offence against section </w:t>
      </w:r>
      <w:r w:rsidR="00FA6C73">
        <w:t>31</w:t>
      </w:r>
      <w:r w:rsidR="00835021" w:rsidRPr="00B5254A">
        <w:t xml:space="preserve"> (Application for registration by employers), the court may, in addition to imposing a penalty on the person, order the person to—</w:t>
      </w:r>
    </w:p>
    <w:p w:rsidR="00835021" w:rsidRPr="00B5254A" w:rsidRDefault="009E4D79" w:rsidP="009E4D79">
      <w:pPr>
        <w:pStyle w:val="Apara"/>
      </w:pPr>
      <w:r>
        <w:tab/>
      </w:r>
      <w:r w:rsidR="005C436B" w:rsidRPr="00B5254A">
        <w:t>(a)</w:t>
      </w:r>
      <w:r w:rsidR="005C436B" w:rsidRPr="00B5254A">
        <w:tab/>
      </w:r>
      <w:r w:rsidR="00835021" w:rsidRPr="00B5254A">
        <w:t xml:space="preserve">apply to the registrar for registration as an employer </w:t>
      </w:r>
      <w:r w:rsidR="000741CD" w:rsidRPr="00FA6C73">
        <w:t>for a covered industry</w:t>
      </w:r>
      <w:r w:rsidR="000741CD">
        <w:t xml:space="preserve"> </w:t>
      </w:r>
      <w:r w:rsidR="00835021" w:rsidRPr="00B5254A">
        <w:t>within a stated time; and</w:t>
      </w:r>
    </w:p>
    <w:p w:rsidR="00835021" w:rsidRPr="00B5254A" w:rsidRDefault="009E4D79" w:rsidP="002C6B23">
      <w:pPr>
        <w:pStyle w:val="Apara"/>
        <w:keepLines/>
      </w:pPr>
      <w:r>
        <w:lastRenderedPageBreak/>
        <w:tab/>
      </w:r>
      <w:r w:rsidR="005C436B" w:rsidRPr="00B5254A">
        <w:t>(b)</w:t>
      </w:r>
      <w:r w:rsidR="005C436B" w:rsidRPr="00B5254A">
        <w:tab/>
      </w:r>
      <w:r w:rsidR="00835021" w:rsidRPr="00B5254A">
        <w:t xml:space="preserve">pay the governing board the amount that would have been payable by the person under section </w:t>
      </w:r>
      <w:r w:rsidR="00FA6C73">
        <w:t>50</w:t>
      </w:r>
      <w:r w:rsidR="00835021" w:rsidRPr="00B5254A">
        <w:t xml:space="preserve"> (Levy payments by employers) or section </w:t>
      </w:r>
      <w:r w:rsidR="00FA6C73">
        <w:t>55</w:t>
      </w:r>
      <w:r w:rsidR="00835021" w:rsidRPr="00B5254A">
        <w:t xml:space="preserve"> (Levy payments by contractors) if the person had complied with this Act since becoming an employer.</w:t>
      </w:r>
    </w:p>
    <w:p w:rsidR="00835021" w:rsidRPr="00B5254A" w:rsidRDefault="009E4D79" w:rsidP="009E4D79">
      <w:pPr>
        <w:pStyle w:val="Amain"/>
        <w:keepNext/>
      </w:pPr>
      <w:r>
        <w:tab/>
      </w:r>
      <w:r w:rsidR="005C436B" w:rsidRPr="00B5254A">
        <w:t>(2)</w:t>
      </w:r>
      <w:r w:rsidR="005C436B" w:rsidRPr="00B5254A">
        <w:tab/>
      </w:r>
      <w:r w:rsidR="00835021" w:rsidRPr="00B5254A">
        <w:t>A person who contravenes an order under subsection (1) commits an offence.</w:t>
      </w:r>
    </w:p>
    <w:p w:rsidR="00835021" w:rsidRPr="00B5254A" w:rsidRDefault="00835021" w:rsidP="009E4D79">
      <w:pPr>
        <w:pStyle w:val="Penalty"/>
        <w:keepNext/>
      </w:pPr>
      <w:r w:rsidRPr="00B5254A">
        <w:t>Maximum penalty:  100 penalty units, imprisonment for 1 year or both.</w:t>
      </w:r>
    </w:p>
    <w:p w:rsidR="00835021" w:rsidRPr="002847CB" w:rsidRDefault="005C436B" w:rsidP="005C436B">
      <w:pPr>
        <w:pStyle w:val="AH3Div"/>
      </w:pPr>
      <w:bookmarkStart w:id="35" w:name="_Toc26880095"/>
      <w:r w:rsidRPr="002847CB">
        <w:rPr>
          <w:rStyle w:val="CharDivNo"/>
        </w:rPr>
        <w:t>Division 4.2</w:t>
      </w:r>
      <w:r w:rsidRPr="00B5254A">
        <w:tab/>
      </w:r>
      <w:r w:rsidR="00835021" w:rsidRPr="002847CB">
        <w:rPr>
          <w:rStyle w:val="CharDivText"/>
        </w:rPr>
        <w:t>Registration of workers</w:t>
      </w:r>
      <w:bookmarkEnd w:id="35"/>
    </w:p>
    <w:p w:rsidR="00835021" w:rsidRPr="00B5254A" w:rsidRDefault="005C436B" w:rsidP="005C436B">
      <w:pPr>
        <w:pStyle w:val="AH5Sec"/>
      </w:pPr>
      <w:bookmarkStart w:id="36" w:name="_Toc26880096"/>
      <w:r w:rsidRPr="002847CB">
        <w:rPr>
          <w:rStyle w:val="CharSectNo"/>
        </w:rPr>
        <w:t>39</w:t>
      </w:r>
      <w:r w:rsidRPr="00B5254A">
        <w:tab/>
      </w:r>
      <w:r w:rsidR="00835021" w:rsidRPr="00B5254A">
        <w:t>Workers register</w:t>
      </w:r>
      <w:bookmarkEnd w:id="36"/>
    </w:p>
    <w:p w:rsidR="00835021" w:rsidRPr="00B5254A" w:rsidRDefault="002620B8" w:rsidP="002620B8">
      <w:pPr>
        <w:pStyle w:val="Amain"/>
      </w:pPr>
      <w:r>
        <w:tab/>
        <w:t>(1)</w:t>
      </w:r>
      <w:r>
        <w:tab/>
      </w:r>
      <w:r w:rsidR="00835021" w:rsidRPr="00B5254A">
        <w:t xml:space="preserve">The authority must keep a register of registered workers for each covered industry (a </w:t>
      </w:r>
      <w:r w:rsidR="00835021" w:rsidRPr="005C436B">
        <w:rPr>
          <w:rStyle w:val="charBoldItals"/>
        </w:rPr>
        <w:t>workers register</w:t>
      </w:r>
      <w:r w:rsidR="00835021" w:rsidRPr="00B5254A">
        <w:t>).</w:t>
      </w:r>
    </w:p>
    <w:p w:rsidR="00E865B6" w:rsidRPr="008D7E8E" w:rsidRDefault="00E865B6" w:rsidP="00E865B6">
      <w:pPr>
        <w:pStyle w:val="Amain"/>
      </w:pPr>
      <w:r w:rsidRPr="008D7E8E">
        <w:tab/>
        <w:t>(2)</w:t>
      </w:r>
      <w:r w:rsidRPr="008D7E8E">
        <w:tab/>
        <w:t>The register may be kept in any form, including electronically, that the authority decides.</w:t>
      </w:r>
    </w:p>
    <w:p w:rsidR="00E865B6" w:rsidRPr="008D7E8E" w:rsidRDefault="00E865B6" w:rsidP="00E865B6">
      <w:pPr>
        <w:pStyle w:val="Amain"/>
      </w:pPr>
      <w:r w:rsidRPr="008D7E8E">
        <w:tab/>
        <w:t>(3)</w:t>
      </w:r>
      <w:r w:rsidRPr="008D7E8E">
        <w:tab/>
        <w:t>The registrar may correct a mistake, error or omission in the workers register.</w:t>
      </w:r>
    </w:p>
    <w:p w:rsidR="00E865B6" w:rsidRPr="008D7E8E" w:rsidRDefault="00E865B6" w:rsidP="00E865B6">
      <w:pPr>
        <w:pStyle w:val="Amain"/>
      </w:pPr>
      <w:r w:rsidRPr="008D7E8E">
        <w:tab/>
        <w:t>(4)</w:t>
      </w:r>
      <w:r w:rsidRPr="008D7E8E">
        <w:tab/>
        <w:t>The registrar may change a detail included in the register to keep the register up-to-date.</w:t>
      </w:r>
    </w:p>
    <w:p w:rsidR="00835021" w:rsidRPr="00B5254A" w:rsidRDefault="005C436B" w:rsidP="005C436B">
      <w:pPr>
        <w:pStyle w:val="AH5Sec"/>
      </w:pPr>
      <w:bookmarkStart w:id="37" w:name="_Toc26880097"/>
      <w:r w:rsidRPr="002847CB">
        <w:rPr>
          <w:rStyle w:val="CharSectNo"/>
        </w:rPr>
        <w:t>40</w:t>
      </w:r>
      <w:r w:rsidRPr="00B5254A">
        <w:tab/>
      </w:r>
      <w:r w:rsidR="00835021" w:rsidRPr="00B5254A">
        <w:t>Applications for registration by workers</w:t>
      </w:r>
      <w:bookmarkEnd w:id="37"/>
    </w:p>
    <w:p w:rsidR="00835021" w:rsidRPr="00B5254A" w:rsidRDefault="00835021" w:rsidP="009E4D79">
      <w:pPr>
        <w:pStyle w:val="Amainreturn"/>
        <w:keepNext/>
      </w:pPr>
      <w:r w:rsidRPr="00B5254A">
        <w:t>A person may apply to the registrar for registration as a worker for a covered industry.</w:t>
      </w:r>
    </w:p>
    <w:p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9609B5">
        <w:t>2</w:t>
      </w:r>
      <w:r w:rsidRPr="00B5254A">
        <w:t xml:space="preserve"> for an application, the form must be used.</w:t>
      </w:r>
    </w:p>
    <w:p w:rsidR="00835021" w:rsidRPr="00B5254A" w:rsidRDefault="005C436B" w:rsidP="005C436B">
      <w:pPr>
        <w:pStyle w:val="AH5Sec"/>
      </w:pPr>
      <w:bookmarkStart w:id="38" w:name="_Toc26880098"/>
      <w:r w:rsidRPr="002847CB">
        <w:rPr>
          <w:rStyle w:val="CharSectNo"/>
        </w:rPr>
        <w:t>41</w:t>
      </w:r>
      <w:r w:rsidRPr="00B5254A">
        <w:tab/>
      </w:r>
      <w:r w:rsidR="00835021" w:rsidRPr="00B5254A">
        <w:t>Application by employers for registration of employee</w:t>
      </w:r>
      <w:bookmarkEnd w:id="38"/>
    </w:p>
    <w:p w:rsidR="00835021" w:rsidRPr="00B5254A" w:rsidRDefault="009E4D79" w:rsidP="00A6057B">
      <w:pPr>
        <w:pStyle w:val="Amain"/>
        <w:keepNext/>
      </w:pPr>
      <w:r>
        <w:tab/>
      </w:r>
      <w:r w:rsidR="005C436B" w:rsidRPr="00B5254A">
        <w:t>(1)</w:t>
      </w:r>
      <w:r w:rsidR="005C436B" w:rsidRPr="00B5254A">
        <w:tab/>
      </w:r>
      <w:r w:rsidR="00835021" w:rsidRPr="00B5254A">
        <w:t>This section applies if a person—</w:t>
      </w:r>
    </w:p>
    <w:p w:rsidR="00835021" w:rsidRPr="00B5254A" w:rsidRDefault="009E4D79" w:rsidP="009E4D79">
      <w:pPr>
        <w:pStyle w:val="Apara"/>
      </w:pPr>
      <w:r>
        <w:tab/>
      </w:r>
      <w:r w:rsidR="005C436B" w:rsidRPr="00B5254A">
        <w:t>(a)</w:t>
      </w:r>
      <w:r w:rsidR="005C436B" w:rsidRPr="00B5254A">
        <w:tab/>
      </w:r>
      <w:r w:rsidR="00835021" w:rsidRPr="00B5254A">
        <w:t>is an employee of an employer for a covered industry; and</w:t>
      </w:r>
    </w:p>
    <w:p w:rsidR="00835021" w:rsidRPr="00B5254A" w:rsidRDefault="009E4D79" w:rsidP="009E4D79">
      <w:pPr>
        <w:pStyle w:val="Apara"/>
      </w:pPr>
      <w:r>
        <w:tab/>
      </w:r>
      <w:r w:rsidR="005C436B" w:rsidRPr="00B5254A">
        <w:t>(b)</w:t>
      </w:r>
      <w:r w:rsidR="005C436B" w:rsidRPr="00B5254A">
        <w:tab/>
      </w:r>
      <w:r w:rsidR="00835021" w:rsidRPr="00B5254A">
        <w:t>is not registered under this Act; and</w:t>
      </w:r>
    </w:p>
    <w:p w:rsidR="00835021" w:rsidRPr="00B5254A" w:rsidRDefault="009E4D79" w:rsidP="009E4D79">
      <w:pPr>
        <w:pStyle w:val="Apara"/>
      </w:pPr>
      <w:r>
        <w:lastRenderedPageBreak/>
        <w:tab/>
      </w:r>
      <w:r w:rsidR="005C436B" w:rsidRPr="00B5254A">
        <w:t>(c)</w:t>
      </w:r>
      <w:r w:rsidR="005C436B" w:rsidRPr="00B5254A">
        <w:tab/>
      </w:r>
      <w:r w:rsidR="00835021" w:rsidRPr="00B5254A">
        <w:t xml:space="preserve">does not apply for registration under section </w:t>
      </w:r>
      <w:r w:rsidR="00FA6C73">
        <w:t>40</w:t>
      </w:r>
      <w:r w:rsidR="00835021" w:rsidRPr="00B5254A">
        <w:t xml:space="preserve"> before the end of 3 months after the day the person starts to work for the employer.</w:t>
      </w:r>
    </w:p>
    <w:p w:rsidR="00E865B6" w:rsidRPr="008D7E8E" w:rsidRDefault="00E865B6" w:rsidP="00E865B6">
      <w:pPr>
        <w:pStyle w:val="Amain"/>
      </w:pPr>
      <w:r w:rsidRPr="008D7E8E">
        <w:tab/>
        <w:t>(2)</w:t>
      </w:r>
      <w:r w:rsidRPr="008D7E8E">
        <w:tab/>
        <w:t>The employer must register the employee at the time the employer next submits a quarterly return under section 49 (Quarterly returns by employers).</w:t>
      </w:r>
    </w:p>
    <w:p w:rsidR="00E865B6" w:rsidRPr="008D7E8E" w:rsidRDefault="00E865B6" w:rsidP="00E865B6">
      <w:pPr>
        <w:pStyle w:val="aNote"/>
      </w:pPr>
      <w:r w:rsidRPr="00AE148E">
        <w:rPr>
          <w:rStyle w:val="charItals"/>
        </w:rPr>
        <w:t>Note</w:t>
      </w:r>
      <w:r w:rsidRPr="008D7E8E">
        <w:tab/>
        <w:t>If a form is approved under s 92 for this provision, the form must be used.</w:t>
      </w:r>
    </w:p>
    <w:p w:rsidR="00835021" w:rsidRPr="00B5254A" w:rsidRDefault="005C436B" w:rsidP="005C436B">
      <w:pPr>
        <w:pStyle w:val="AH5Sec"/>
      </w:pPr>
      <w:bookmarkStart w:id="39" w:name="_Toc26880099"/>
      <w:r w:rsidRPr="002847CB">
        <w:rPr>
          <w:rStyle w:val="CharSectNo"/>
        </w:rPr>
        <w:t>42</w:t>
      </w:r>
      <w:r w:rsidRPr="00B5254A">
        <w:tab/>
      </w:r>
      <w:r w:rsidR="00835021" w:rsidRPr="00B5254A">
        <w:t>Dealing with applications for registration as worker</w:t>
      </w:r>
      <w:bookmarkEnd w:id="39"/>
    </w:p>
    <w:p w:rsidR="00835021" w:rsidRPr="00B5254A" w:rsidRDefault="009E4D79" w:rsidP="009E4D79">
      <w:pPr>
        <w:pStyle w:val="Amain"/>
      </w:pPr>
      <w:r>
        <w:tab/>
      </w:r>
      <w:r w:rsidR="005C436B" w:rsidRPr="00B5254A">
        <w:t>(1)</w:t>
      </w:r>
      <w:r w:rsidR="005C436B" w:rsidRPr="00B5254A">
        <w:tab/>
      </w:r>
      <w:r w:rsidR="00835021" w:rsidRPr="00B5254A">
        <w:t>This section applies if—</w:t>
      </w:r>
    </w:p>
    <w:p w:rsidR="00835021" w:rsidRPr="00B5254A" w:rsidRDefault="009E4D79" w:rsidP="009E4D79">
      <w:pPr>
        <w:pStyle w:val="Apara"/>
      </w:pPr>
      <w:r>
        <w:tab/>
      </w:r>
      <w:r w:rsidR="005C436B" w:rsidRPr="00B5254A">
        <w:t>(a)</w:t>
      </w:r>
      <w:r w:rsidR="005C436B" w:rsidRPr="00B5254A">
        <w:tab/>
      </w:r>
      <w:r w:rsidR="00835021" w:rsidRPr="00B5254A">
        <w:t xml:space="preserve">a person applies under section </w:t>
      </w:r>
      <w:r w:rsidR="00FA6C73">
        <w:t>40</w:t>
      </w:r>
      <w:r w:rsidR="00835021" w:rsidRPr="00B5254A">
        <w:t xml:space="preserve"> for registration as a worker for a covered industry; or</w:t>
      </w:r>
    </w:p>
    <w:p w:rsidR="00835021" w:rsidRPr="00B5254A" w:rsidRDefault="009E4D79" w:rsidP="009E4D79">
      <w:pPr>
        <w:pStyle w:val="Apara"/>
      </w:pPr>
      <w:r>
        <w:tab/>
      </w:r>
      <w:r w:rsidR="005C436B" w:rsidRPr="00B5254A">
        <w:t>(b)</w:t>
      </w:r>
      <w:r w:rsidR="005C436B" w:rsidRPr="00B5254A">
        <w:tab/>
      </w:r>
      <w:r w:rsidR="00835021" w:rsidRPr="00B5254A">
        <w:t xml:space="preserve">an employer applies under section </w:t>
      </w:r>
      <w:r w:rsidR="00FA6C73">
        <w:t>41</w:t>
      </w:r>
      <w:r w:rsidR="00835021" w:rsidRPr="00B5254A">
        <w:t xml:space="preserve"> for the registration of a person as a worker for a covered industry.</w:t>
      </w:r>
    </w:p>
    <w:p w:rsidR="00835021" w:rsidRPr="00B5254A" w:rsidRDefault="009E4D79" w:rsidP="009E4D79">
      <w:pPr>
        <w:pStyle w:val="Amain"/>
      </w:pPr>
      <w:r>
        <w:tab/>
      </w:r>
      <w:r w:rsidR="005C436B" w:rsidRPr="00B5254A">
        <w:t>(2)</w:t>
      </w:r>
      <w:r w:rsidR="005C436B" w:rsidRPr="00B5254A">
        <w:tab/>
      </w:r>
      <w:r w:rsidR="00835021" w:rsidRPr="00B5254A">
        <w:t>The registrar must—</w:t>
      </w:r>
    </w:p>
    <w:p w:rsidR="00835021" w:rsidRPr="00B5254A" w:rsidRDefault="009E4D79" w:rsidP="009E4D79">
      <w:pPr>
        <w:pStyle w:val="Apara"/>
      </w:pPr>
      <w:r>
        <w:tab/>
      </w:r>
      <w:r w:rsidR="005C436B" w:rsidRPr="00B5254A">
        <w:t>(a)</w:t>
      </w:r>
      <w:r w:rsidR="005C436B" w:rsidRPr="00B5254A">
        <w:tab/>
      </w:r>
      <w:r w:rsidR="00835021" w:rsidRPr="00B5254A">
        <w:t>if satisfied that the person is a worker for the covered industry—register the person as a worker for the industry; or</w:t>
      </w:r>
    </w:p>
    <w:p w:rsidR="00835021" w:rsidRPr="00B5254A" w:rsidRDefault="009E4D79" w:rsidP="009E4D79">
      <w:pPr>
        <w:pStyle w:val="Apara"/>
      </w:pPr>
      <w:r>
        <w:tab/>
      </w:r>
      <w:r w:rsidR="005C436B" w:rsidRPr="00B5254A">
        <w:t>(b)</w:t>
      </w:r>
      <w:r w:rsidR="005C436B" w:rsidRPr="00B5254A">
        <w:tab/>
      </w:r>
      <w:r w:rsidR="00835021" w:rsidRPr="00B5254A">
        <w:t xml:space="preserve">in any other case—refuse to register the person as a worker for the industry. </w:t>
      </w:r>
    </w:p>
    <w:p w:rsidR="00835021" w:rsidRPr="00B5254A" w:rsidRDefault="005C436B" w:rsidP="005C436B">
      <w:pPr>
        <w:pStyle w:val="AH5Sec"/>
      </w:pPr>
      <w:bookmarkStart w:id="40" w:name="_Toc26880100"/>
      <w:r w:rsidRPr="002847CB">
        <w:rPr>
          <w:rStyle w:val="CharSectNo"/>
        </w:rPr>
        <w:t>43</w:t>
      </w:r>
      <w:r w:rsidRPr="00B5254A">
        <w:tab/>
      </w:r>
      <w:r w:rsidR="00835021" w:rsidRPr="00B5254A">
        <w:t>Notice of registrar decisions</w:t>
      </w:r>
      <w:bookmarkEnd w:id="40"/>
    </w:p>
    <w:p w:rsidR="00835021" w:rsidRPr="00B5254A" w:rsidRDefault="009E4D79" w:rsidP="009E4D79">
      <w:pPr>
        <w:pStyle w:val="Amain"/>
      </w:pPr>
      <w:r>
        <w:tab/>
      </w:r>
      <w:r w:rsidR="005C436B" w:rsidRPr="00B5254A">
        <w:t>(1)</w:t>
      </w:r>
      <w:r w:rsidR="005C436B" w:rsidRPr="00B5254A">
        <w:tab/>
      </w:r>
      <w:r w:rsidR="00835021" w:rsidRPr="00B5254A">
        <w:t>The registrar must, not later than 7 days after making a decision under section 4</w:t>
      </w:r>
      <w:r w:rsidR="002F3B76">
        <w:t>2</w:t>
      </w:r>
      <w:r w:rsidR="00835021" w:rsidRPr="00B5254A">
        <w:t>, give written notice of the decision to—</w:t>
      </w:r>
    </w:p>
    <w:p w:rsidR="00835021" w:rsidRPr="00B5254A" w:rsidRDefault="009E4D79" w:rsidP="009E4D79">
      <w:pPr>
        <w:pStyle w:val="Apara"/>
      </w:pPr>
      <w:r>
        <w:tab/>
      </w:r>
      <w:r w:rsidR="005C436B" w:rsidRPr="00B5254A">
        <w:t>(a)</w:t>
      </w:r>
      <w:r w:rsidR="005C436B" w:rsidRPr="00B5254A">
        <w:tab/>
      </w:r>
      <w:r w:rsidR="00835021" w:rsidRPr="00B5254A">
        <w:t>the applicant for registration; and</w:t>
      </w:r>
    </w:p>
    <w:p w:rsidR="00835021" w:rsidRPr="00B5254A" w:rsidRDefault="009E4D79" w:rsidP="009E4D79">
      <w:pPr>
        <w:pStyle w:val="Apara"/>
        <w:keepNext/>
      </w:pPr>
      <w:r>
        <w:tab/>
      </w:r>
      <w:r w:rsidR="005C436B" w:rsidRPr="00B5254A">
        <w:t>(b)</w:t>
      </w:r>
      <w:r w:rsidR="005C436B" w:rsidRPr="00B5254A">
        <w:tab/>
      </w:r>
      <w:r w:rsidR="00835021" w:rsidRPr="00B5254A">
        <w:t>for an employer application—the person in relation to whom the application was made.</w:t>
      </w:r>
    </w:p>
    <w:p w:rsidR="00835021" w:rsidRPr="00B5254A" w:rsidRDefault="00835021" w:rsidP="00835021">
      <w:pPr>
        <w:pStyle w:val="aNote"/>
      </w:pPr>
      <w:r w:rsidRPr="005C436B">
        <w:rPr>
          <w:rStyle w:val="charItals"/>
        </w:rPr>
        <w:t>Note</w:t>
      </w:r>
      <w:r w:rsidRPr="005C436B">
        <w:rPr>
          <w:rStyle w:val="charItals"/>
        </w:rPr>
        <w:tab/>
      </w:r>
      <w:r w:rsidR="001E64F1">
        <w:t xml:space="preserve">For how documents may be given, see the </w:t>
      </w:r>
      <w:hyperlink r:id="rId41" w:tooltip="A2001-14" w:history="1">
        <w:r w:rsidR="00AE148E" w:rsidRPr="00AE148E">
          <w:rPr>
            <w:rStyle w:val="charCitHyperlinkAbbrev"/>
          </w:rPr>
          <w:t>Legislation Act</w:t>
        </w:r>
      </w:hyperlink>
      <w:r w:rsidR="001E64F1">
        <w:t>, pt 19.5</w:t>
      </w:r>
      <w:r w:rsidRPr="00B5254A">
        <w:t>.</w:t>
      </w:r>
    </w:p>
    <w:p w:rsidR="00835021" w:rsidRPr="00B5254A" w:rsidRDefault="009E4D79" w:rsidP="009E4D79">
      <w:pPr>
        <w:pStyle w:val="Amain"/>
      </w:pPr>
      <w:r>
        <w:tab/>
      </w:r>
      <w:r w:rsidR="005C436B" w:rsidRPr="00B5254A">
        <w:t>(2)</w:t>
      </w:r>
      <w:r w:rsidR="005C436B" w:rsidRPr="00B5254A">
        <w:tab/>
      </w:r>
      <w:r w:rsidR="00835021" w:rsidRPr="00B5254A">
        <w:t>If the registrar’s decision is to register the person as a worker for a covered industry, the notice must state the person’s registration day.</w:t>
      </w:r>
    </w:p>
    <w:p w:rsidR="00835021" w:rsidRPr="00B5254A" w:rsidRDefault="009E4D79" w:rsidP="008A210C">
      <w:pPr>
        <w:pStyle w:val="Amain"/>
        <w:keepNext/>
      </w:pPr>
      <w:r>
        <w:lastRenderedPageBreak/>
        <w:tab/>
      </w:r>
      <w:r w:rsidR="005C436B" w:rsidRPr="00B5254A">
        <w:t>(3)</w:t>
      </w:r>
      <w:r w:rsidR="005C436B" w:rsidRPr="00B5254A">
        <w:tab/>
      </w:r>
      <w:r w:rsidR="00835021" w:rsidRPr="00B5254A">
        <w:t>If the registrar’s decision is to refuse to register the person as a worker, the notice must include—</w:t>
      </w:r>
    </w:p>
    <w:p w:rsidR="00835021" w:rsidRPr="00B5254A" w:rsidRDefault="009E4D79" w:rsidP="009E4D79">
      <w:pPr>
        <w:pStyle w:val="Apara"/>
      </w:pPr>
      <w:r>
        <w:tab/>
      </w:r>
      <w:r w:rsidR="005C436B" w:rsidRPr="00B5254A">
        <w:t>(a)</w:t>
      </w:r>
      <w:r w:rsidR="005C436B" w:rsidRPr="00B5254A">
        <w:tab/>
      </w:r>
      <w:r w:rsidR="00835021" w:rsidRPr="00B5254A">
        <w:t>an explanation for the decision; and</w:t>
      </w:r>
    </w:p>
    <w:p w:rsidR="00835021" w:rsidRPr="00B5254A" w:rsidRDefault="009E4D79" w:rsidP="009E4D79">
      <w:pPr>
        <w:pStyle w:val="Apara"/>
      </w:pPr>
      <w:r>
        <w:tab/>
      </w:r>
      <w:r w:rsidR="005C436B" w:rsidRPr="00B5254A">
        <w:t>(b)</w:t>
      </w:r>
      <w:r w:rsidR="005C436B" w:rsidRPr="00B5254A">
        <w:tab/>
      </w:r>
      <w:r w:rsidR="00835021" w:rsidRPr="00B5254A">
        <w:t>a statement of the effect of section</w:t>
      </w:r>
      <w:r w:rsidR="00235292">
        <w:t xml:space="preserve"> 45</w:t>
      </w:r>
      <w:r w:rsidR="00835021" w:rsidRPr="00B5254A">
        <w:t>.</w:t>
      </w:r>
    </w:p>
    <w:p w:rsidR="00F50506" w:rsidRPr="00FA70CC" w:rsidRDefault="00F50506" w:rsidP="00F50506">
      <w:pPr>
        <w:pStyle w:val="AH5Sec"/>
      </w:pPr>
      <w:bookmarkStart w:id="41" w:name="_Toc26880101"/>
      <w:r w:rsidRPr="002847CB">
        <w:rPr>
          <w:rStyle w:val="CharSectNo"/>
        </w:rPr>
        <w:t>44</w:t>
      </w:r>
      <w:r w:rsidRPr="00FA70CC">
        <w:tab/>
        <w:t>Registrar may register employee without application</w:t>
      </w:r>
      <w:bookmarkEnd w:id="41"/>
    </w:p>
    <w:p w:rsidR="00F50506" w:rsidRPr="00FA70CC" w:rsidRDefault="00F50506" w:rsidP="00F50506">
      <w:pPr>
        <w:pStyle w:val="Amainreturn"/>
      </w:pPr>
      <w:r w:rsidRPr="00FA70CC">
        <w:t>The registrar may register a person as a worker if—</w:t>
      </w:r>
    </w:p>
    <w:p w:rsidR="00F50506" w:rsidRPr="00FA70CC" w:rsidRDefault="00F50506" w:rsidP="00F50506">
      <w:pPr>
        <w:pStyle w:val="Apara"/>
      </w:pPr>
      <w:r w:rsidRPr="00FA70CC">
        <w:tab/>
        <w:t>(a)</w:t>
      </w:r>
      <w:r w:rsidRPr="00FA70CC">
        <w:tab/>
        <w:t>the person is not registered as a worker; and</w:t>
      </w:r>
    </w:p>
    <w:p w:rsidR="00F50506" w:rsidRPr="00FA70CC" w:rsidRDefault="00F50506" w:rsidP="00F50506">
      <w:pPr>
        <w:pStyle w:val="Apara"/>
      </w:pPr>
      <w:r w:rsidRPr="00FA70CC">
        <w:tab/>
        <w:t>(b)</w:t>
      </w:r>
      <w:r w:rsidRPr="00FA70CC">
        <w:tab/>
        <w:t>the registrar—</w:t>
      </w:r>
    </w:p>
    <w:p w:rsidR="00F50506" w:rsidRPr="00FA70CC" w:rsidRDefault="00F50506" w:rsidP="00F50506">
      <w:pPr>
        <w:pStyle w:val="Asubpara"/>
      </w:pPr>
      <w:r w:rsidRPr="00FA70CC">
        <w:tab/>
        <w:t>(i)</w:t>
      </w:r>
      <w:r w:rsidRPr="00FA70CC">
        <w:tab/>
        <w:t>becomes aware of information (other than because of an application under section 40) indicating that the person is, or was, a worker for a covered industry; and</w:t>
      </w:r>
    </w:p>
    <w:p w:rsidR="00F50506" w:rsidRPr="00FA70CC" w:rsidRDefault="00F50506" w:rsidP="00F50506">
      <w:pPr>
        <w:pStyle w:val="Asubpara"/>
      </w:pPr>
      <w:r w:rsidRPr="00FA70CC">
        <w:tab/>
        <w:t>(ii)</w:t>
      </w:r>
      <w:r w:rsidRPr="00FA70CC">
        <w:tab/>
        <w:t>is satisfied that the person should be registered as a worker for the industry.</w:t>
      </w:r>
    </w:p>
    <w:p w:rsidR="00F50506" w:rsidRPr="00FA70CC" w:rsidRDefault="00F50506" w:rsidP="00F50506">
      <w:pPr>
        <w:pStyle w:val="aExamHdgss"/>
      </w:pPr>
      <w:r w:rsidRPr="00FA70CC">
        <w:t>Example</w:t>
      </w:r>
    </w:p>
    <w:p w:rsidR="00F50506" w:rsidRPr="00FA70CC" w:rsidRDefault="00F50506" w:rsidP="00F50506">
      <w:pPr>
        <w:pStyle w:val="aExamss"/>
        <w:keepNext/>
      </w:pPr>
      <w:r w:rsidRPr="00FA70CC">
        <w:t>a return under s 49 shows the person as an employee for a covered industry</w:t>
      </w:r>
    </w:p>
    <w:p w:rsidR="00F50506" w:rsidRPr="00FA70CC" w:rsidRDefault="00F50506" w:rsidP="00F50506">
      <w:pPr>
        <w:pStyle w:val="aNote"/>
        <w:keepNext/>
      </w:pPr>
      <w:r w:rsidRPr="00FA70CC">
        <w:rPr>
          <w:rStyle w:val="charItals"/>
        </w:rPr>
        <w:t>Note 1</w:t>
      </w:r>
      <w:r w:rsidRPr="00FA70CC">
        <w:rPr>
          <w:rStyle w:val="charItals"/>
        </w:rPr>
        <w:tab/>
      </w:r>
      <w:r w:rsidRPr="00FA70CC">
        <w:t>The registration day for a worker registered under this section is the day the person’s name is entered on the workers register (see s 15).</w:t>
      </w:r>
    </w:p>
    <w:p w:rsidR="00F50506" w:rsidRPr="00FA70CC" w:rsidRDefault="00F50506" w:rsidP="00F50506">
      <w:pPr>
        <w:pStyle w:val="aNote"/>
      </w:pPr>
      <w:r w:rsidRPr="00FA70CC">
        <w:rPr>
          <w:rStyle w:val="charItals"/>
        </w:rPr>
        <w:t>Note 2</w:t>
      </w:r>
      <w:r w:rsidRPr="00FA70CC">
        <w:tab/>
        <w:t xml:space="preserve">An example is part of the Act, is not exhaustive and may extend, but does not limit, the meaning of the provision in which it appears (see </w:t>
      </w:r>
      <w:hyperlink r:id="rId42" w:tooltip="A2001-14" w:history="1">
        <w:r w:rsidRPr="00FA70CC">
          <w:rPr>
            <w:rStyle w:val="charCitHyperlinkAbbrev"/>
          </w:rPr>
          <w:t>Legislation Act</w:t>
        </w:r>
      </w:hyperlink>
      <w:r w:rsidRPr="00FA70CC">
        <w:t>, s 126 and s 132).</w:t>
      </w:r>
    </w:p>
    <w:p w:rsidR="00835021" w:rsidRPr="00B5254A" w:rsidRDefault="005C436B" w:rsidP="005C436B">
      <w:pPr>
        <w:pStyle w:val="AH5Sec"/>
      </w:pPr>
      <w:bookmarkStart w:id="42" w:name="_Toc26880102"/>
      <w:r w:rsidRPr="002847CB">
        <w:rPr>
          <w:rStyle w:val="CharSectNo"/>
        </w:rPr>
        <w:t>45</w:t>
      </w:r>
      <w:r w:rsidRPr="00B5254A">
        <w:tab/>
      </w:r>
      <w:r w:rsidR="00835021" w:rsidRPr="00B5254A">
        <w:t>Appeals against refusal to register as worker</w:t>
      </w:r>
      <w:bookmarkEnd w:id="42"/>
    </w:p>
    <w:p w:rsidR="00835021" w:rsidRPr="00B5254A" w:rsidRDefault="009E4D79" w:rsidP="009E4D79">
      <w:pPr>
        <w:pStyle w:val="Amain"/>
      </w:pPr>
      <w:r>
        <w:tab/>
      </w:r>
      <w:r w:rsidR="005C436B" w:rsidRPr="00B5254A">
        <w:t>(1)</w:t>
      </w:r>
      <w:r w:rsidR="005C436B" w:rsidRPr="00B5254A">
        <w:tab/>
      </w:r>
      <w:r w:rsidR="00835021" w:rsidRPr="00B5254A">
        <w:t xml:space="preserve">This section applies if the registrar refuses to register a person as a worker for a covered industry under section </w:t>
      </w:r>
      <w:r w:rsidR="00FA6C73">
        <w:t>42</w:t>
      </w:r>
      <w:r w:rsidR="00835021" w:rsidRPr="00B5254A">
        <w:t xml:space="preserve"> (Dealing with applications for registration as worker).</w:t>
      </w:r>
    </w:p>
    <w:p w:rsidR="00835021" w:rsidRPr="00B5254A" w:rsidRDefault="009E4D79" w:rsidP="009E4D79">
      <w:pPr>
        <w:pStyle w:val="Amain"/>
        <w:keepNext/>
      </w:pPr>
      <w:r>
        <w:tab/>
      </w:r>
      <w:r w:rsidR="005C436B" w:rsidRPr="00B5254A">
        <w:t>(2)</w:t>
      </w:r>
      <w:r w:rsidR="005C436B" w:rsidRPr="00B5254A">
        <w:tab/>
      </w:r>
      <w:r w:rsidR="00835021" w:rsidRPr="00B5254A">
        <w:t>The following people may apply to the governing board for review of the registrar’s decision:</w:t>
      </w:r>
    </w:p>
    <w:p w:rsidR="00835021" w:rsidRPr="00B5254A" w:rsidRDefault="009E4D79" w:rsidP="009E4D79">
      <w:pPr>
        <w:pStyle w:val="Apara"/>
      </w:pPr>
      <w:r>
        <w:tab/>
      </w:r>
      <w:r w:rsidR="005C436B" w:rsidRPr="00B5254A">
        <w:t>(a)</w:t>
      </w:r>
      <w:r w:rsidR="005C436B" w:rsidRPr="00B5254A">
        <w:tab/>
      </w:r>
      <w:r w:rsidR="00835021" w:rsidRPr="00B5254A">
        <w:t>the applicant for registration;</w:t>
      </w:r>
    </w:p>
    <w:p w:rsidR="00835021" w:rsidRPr="00B5254A" w:rsidRDefault="009E4D79" w:rsidP="009E4D79">
      <w:pPr>
        <w:pStyle w:val="Apara"/>
        <w:keepNext/>
      </w:pPr>
      <w:r>
        <w:lastRenderedPageBreak/>
        <w:tab/>
      </w:r>
      <w:r w:rsidR="005C436B" w:rsidRPr="00B5254A">
        <w:t>(b)</w:t>
      </w:r>
      <w:r w:rsidR="005C436B" w:rsidRPr="00B5254A">
        <w:tab/>
      </w:r>
      <w:r w:rsidR="00835021" w:rsidRPr="00B5254A">
        <w:t>for an employer application—the person in relation to whom the application was made.</w:t>
      </w:r>
    </w:p>
    <w:p w:rsidR="00835021" w:rsidRDefault="00835021" w:rsidP="00835021">
      <w:pPr>
        <w:pStyle w:val="aNote"/>
      </w:pPr>
      <w:r w:rsidRPr="005C436B">
        <w:rPr>
          <w:rStyle w:val="charItals"/>
        </w:rPr>
        <w:t>Note</w:t>
      </w:r>
      <w:r w:rsidRPr="00B5254A">
        <w:tab/>
        <w:t xml:space="preserve">If a form is approved under s </w:t>
      </w:r>
      <w:r w:rsidR="00FA6C73">
        <w:t>9</w:t>
      </w:r>
      <w:r w:rsidR="009609B5">
        <w:t>2</w:t>
      </w:r>
      <w:r w:rsidRPr="00B5254A">
        <w:rPr>
          <w:color w:val="FF0000"/>
        </w:rPr>
        <w:t xml:space="preserve"> </w:t>
      </w:r>
      <w:r w:rsidRPr="00B5254A">
        <w:t>for this provision, the form must be used.</w:t>
      </w:r>
    </w:p>
    <w:p w:rsidR="00220679" w:rsidRPr="00FA6C73" w:rsidRDefault="009E4D79" w:rsidP="009E4D79">
      <w:pPr>
        <w:pStyle w:val="Amain"/>
      </w:pPr>
      <w:r>
        <w:tab/>
      </w:r>
      <w:r w:rsidR="005C436B" w:rsidRPr="00FA6C73">
        <w:t>(3)</w:t>
      </w:r>
      <w:r w:rsidR="005C436B" w:rsidRPr="00FA6C73">
        <w:tab/>
      </w:r>
      <w:r w:rsidR="00220679" w:rsidRPr="00FA6C73">
        <w:t>If an application is made under subsection (2), the governing board must—</w:t>
      </w:r>
    </w:p>
    <w:p w:rsidR="00220679" w:rsidRPr="00FA6C73" w:rsidRDefault="009E4D79" w:rsidP="009E4D79">
      <w:pPr>
        <w:pStyle w:val="Apara"/>
      </w:pPr>
      <w:r>
        <w:tab/>
      </w:r>
      <w:r w:rsidR="005C436B" w:rsidRPr="00FA6C73">
        <w:t>(a)</w:t>
      </w:r>
      <w:r w:rsidR="005C436B" w:rsidRPr="00FA6C73">
        <w:tab/>
      </w:r>
      <w:r w:rsidR="00220679" w:rsidRPr="00FA6C73">
        <w:t>confirm the registrar’s decision to refuse registration; or</w:t>
      </w:r>
    </w:p>
    <w:p w:rsidR="00220679" w:rsidRPr="00FA6C73" w:rsidRDefault="009E4D79" w:rsidP="009E4D79">
      <w:pPr>
        <w:pStyle w:val="Apara"/>
      </w:pPr>
      <w:r>
        <w:tab/>
      </w:r>
      <w:r w:rsidR="005C436B" w:rsidRPr="00FA6C73">
        <w:t>(b)</w:t>
      </w:r>
      <w:r w:rsidR="005C436B" w:rsidRPr="00FA6C73">
        <w:tab/>
      </w:r>
      <w:r w:rsidR="00220679" w:rsidRPr="00FA6C73">
        <w:t>direct the registrar to register the person as a worker.</w:t>
      </w:r>
    </w:p>
    <w:p w:rsidR="00220679" w:rsidRPr="00FA6C73" w:rsidRDefault="009E4D79" w:rsidP="009E4D79">
      <w:pPr>
        <w:pStyle w:val="Amain"/>
      </w:pPr>
      <w:r>
        <w:tab/>
      </w:r>
      <w:r w:rsidR="005C436B" w:rsidRPr="00FA6C73">
        <w:t>(4)</w:t>
      </w:r>
      <w:r w:rsidR="005C436B" w:rsidRPr="00FA6C73">
        <w:tab/>
      </w:r>
      <w:r w:rsidR="00220679" w:rsidRPr="00FA6C73">
        <w:t>The governing board must give the person written notice of the decision not later than 7 days after the day the decision is made.</w:t>
      </w:r>
    </w:p>
    <w:p w:rsidR="00835021" w:rsidRPr="00B5254A" w:rsidRDefault="005C436B" w:rsidP="005C436B">
      <w:pPr>
        <w:pStyle w:val="AH5Sec"/>
      </w:pPr>
      <w:bookmarkStart w:id="43" w:name="_Toc26880103"/>
      <w:r w:rsidRPr="002847CB">
        <w:rPr>
          <w:rStyle w:val="CharSectNo"/>
        </w:rPr>
        <w:t>46</w:t>
      </w:r>
      <w:r w:rsidRPr="00B5254A">
        <w:tab/>
      </w:r>
      <w:r w:rsidR="00835021" w:rsidRPr="00B5254A">
        <w:t>Registration as worker</w:t>
      </w:r>
      <w:bookmarkEnd w:id="43"/>
    </w:p>
    <w:p w:rsidR="00835021" w:rsidRPr="00B5254A" w:rsidRDefault="009E6AB9" w:rsidP="009E6AB9">
      <w:pPr>
        <w:pStyle w:val="Amain"/>
      </w:pPr>
      <w:r>
        <w:tab/>
        <w:t>(1)</w:t>
      </w:r>
      <w:r>
        <w:tab/>
      </w:r>
      <w:r w:rsidR="00835021" w:rsidRPr="00B5254A">
        <w:t>A person is registered as a worker for a covered industry when the registrar enters the following particulars in the workers register for the industry:</w:t>
      </w:r>
    </w:p>
    <w:p w:rsidR="00835021" w:rsidRPr="00B5254A" w:rsidRDefault="009E4D79" w:rsidP="009E4D79">
      <w:pPr>
        <w:pStyle w:val="Apara"/>
      </w:pPr>
      <w:r>
        <w:tab/>
      </w:r>
      <w:r w:rsidR="005C436B" w:rsidRPr="00B5254A">
        <w:t>(a)</w:t>
      </w:r>
      <w:r w:rsidR="005C436B" w:rsidRPr="00B5254A">
        <w:tab/>
      </w:r>
      <w:r w:rsidR="00835021" w:rsidRPr="00B5254A">
        <w:t xml:space="preserve">the person’s name, address and date of birth; </w:t>
      </w:r>
    </w:p>
    <w:p w:rsidR="00835021" w:rsidRPr="00B5254A" w:rsidRDefault="009E4D79" w:rsidP="009E4D79">
      <w:pPr>
        <w:pStyle w:val="Apara"/>
      </w:pPr>
      <w:r>
        <w:tab/>
      </w:r>
      <w:r w:rsidR="005C436B" w:rsidRPr="00B5254A">
        <w:t>(b)</w:t>
      </w:r>
      <w:r w:rsidR="005C436B" w:rsidRPr="00B5254A">
        <w:tab/>
      </w:r>
      <w:r w:rsidR="00835021" w:rsidRPr="00B5254A">
        <w:t xml:space="preserve">the name and address of the principal place of business of the person’s employer (if any); </w:t>
      </w:r>
    </w:p>
    <w:p w:rsidR="00835021" w:rsidRPr="00B5254A" w:rsidRDefault="009E4D79" w:rsidP="009E4D79">
      <w:pPr>
        <w:pStyle w:val="Apara"/>
      </w:pPr>
      <w:r>
        <w:tab/>
      </w:r>
      <w:r w:rsidR="005C436B" w:rsidRPr="00B5254A">
        <w:t>(c)</w:t>
      </w:r>
      <w:r w:rsidR="005C436B" w:rsidRPr="00B5254A">
        <w:tab/>
      </w:r>
      <w:r w:rsidR="00835021" w:rsidRPr="00B5254A">
        <w:t xml:space="preserve">the person’s registration day as a worker; </w:t>
      </w:r>
    </w:p>
    <w:p w:rsidR="00835021" w:rsidRPr="00B5254A" w:rsidRDefault="009E4D79" w:rsidP="009E6AB9">
      <w:pPr>
        <w:pStyle w:val="Apara"/>
      </w:pPr>
      <w:r>
        <w:tab/>
      </w:r>
      <w:r w:rsidR="005C436B" w:rsidRPr="00B5254A">
        <w:t>(d)</w:t>
      </w:r>
      <w:r w:rsidR="005C436B" w:rsidRPr="00B5254A">
        <w:tab/>
      </w:r>
      <w:r w:rsidR="00835021" w:rsidRPr="00B5254A">
        <w:t>any other relevant particulars the governing board reasonably directs.</w:t>
      </w:r>
    </w:p>
    <w:p w:rsidR="00186571" w:rsidRPr="00FA70CC" w:rsidRDefault="00186571" w:rsidP="009E6AB9">
      <w:pPr>
        <w:pStyle w:val="Amain"/>
        <w:keepNext/>
      </w:pPr>
      <w:r w:rsidRPr="00FA70CC">
        <w:tab/>
        <w:t>(2)</w:t>
      </w:r>
      <w:r w:rsidRPr="00FA70CC">
        <w:tab/>
        <w:t>However, a person is taken to become a registered worker on the person’s registration day as a worker.</w:t>
      </w:r>
    </w:p>
    <w:p w:rsidR="00835021" w:rsidRDefault="00186571" w:rsidP="00835021">
      <w:pPr>
        <w:pStyle w:val="aNote"/>
      </w:pPr>
      <w:r>
        <w:rPr>
          <w:rStyle w:val="charItals"/>
        </w:rPr>
        <w:t>Note</w:t>
      </w:r>
      <w:r w:rsidR="00835021" w:rsidRPr="005C436B">
        <w:rPr>
          <w:rStyle w:val="charItals"/>
        </w:rPr>
        <w:tab/>
      </w:r>
      <w:r w:rsidR="00835021" w:rsidRPr="005C436B">
        <w:rPr>
          <w:rStyle w:val="charBoldItals"/>
        </w:rPr>
        <w:t>Registration day</w:t>
      </w:r>
      <w:r w:rsidR="00835021" w:rsidRPr="00B5254A">
        <w:t xml:space="preserve">—see s </w:t>
      </w:r>
      <w:r w:rsidR="00FA6C73">
        <w:t>15</w:t>
      </w:r>
      <w:r w:rsidR="00835021" w:rsidRPr="00B5254A">
        <w:t>.</w:t>
      </w:r>
    </w:p>
    <w:p w:rsidR="00FA5C13" w:rsidRPr="008D7E8E" w:rsidRDefault="00FA5C13" w:rsidP="00FA5C13">
      <w:pPr>
        <w:pStyle w:val="AH5Sec"/>
      </w:pPr>
      <w:bookmarkStart w:id="44" w:name="_Toc26880104"/>
      <w:r w:rsidRPr="002847CB">
        <w:rPr>
          <w:rStyle w:val="CharSectNo"/>
        </w:rPr>
        <w:lastRenderedPageBreak/>
        <w:t>47</w:t>
      </w:r>
      <w:r w:rsidRPr="008D7E8E">
        <w:tab/>
        <w:t>Service credit—employee’s prior service</w:t>
      </w:r>
      <w:bookmarkEnd w:id="44"/>
    </w:p>
    <w:p w:rsidR="00FA5C13" w:rsidRPr="008D7E8E" w:rsidRDefault="00FA5C13" w:rsidP="002C6B23">
      <w:pPr>
        <w:pStyle w:val="Amain"/>
        <w:keepNext/>
        <w:keepLines/>
      </w:pPr>
      <w:r w:rsidRPr="008D7E8E">
        <w:tab/>
        <w:t>(1)</w:t>
      </w:r>
      <w:r w:rsidRPr="008D7E8E">
        <w:tab/>
        <w:t xml:space="preserve">This section applies in relation to an employee’s service in a covered industry for work done in the industry no earlier than </w:t>
      </w:r>
      <w:r>
        <w:t>4 </w:t>
      </w:r>
      <w:r w:rsidRPr="008D7E8E">
        <w:t>years before the employee became a registered worker for the industry.</w:t>
      </w:r>
    </w:p>
    <w:p w:rsidR="00FA5C13" w:rsidRPr="008D7E8E" w:rsidRDefault="00FA5C13" w:rsidP="00FA5C13">
      <w:pPr>
        <w:pStyle w:val="Amain"/>
      </w:pPr>
      <w:r w:rsidRPr="008D7E8E">
        <w:tab/>
        <w:t>(2)</w:t>
      </w:r>
      <w:r w:rsidRPr="008D7E8E">
        <w:tab/>
        <w:t xml:space="preserve">The registrar may credit the employee with 1 </w:t>
      </w:r>
      <w:r w:rsidR="00186571" w:rsidRPr="00FA70CC">
        <w:t>day of</w:t>
      </w:r>
      <w:r w:rsidR="00186571">
        <w:t xml:space="preserve"> </w:t>
      </w:r>
      <w:r w:rsidRPr="008D7E8E">
        <w:t>service in the workers register for the covered industry for each day of the service if the employee’s employer has, in relation to the employee for the day, given the authority—</w:t>
      </w:r>
    </w:p>
    <w:p w:rsidR="00FA5C13" w:rsidRPr="008D7E8E" w:rsidRDefault="00FA5C13" w:rsidP="00FA5C13">
      <w:pPr>
        <w:pStyle w:val="Apara"/>
      </w:pPr>
      <w:r w:rsidRPr="008D7E8E">
        <w:tab/>
        <w:t>(a)</w:t>
      </w:r>
      <w:r w:rsidRPr="008D7E8E">
        <w:tab/>
        <w:t>a return under section 49 (Quarterly returns by employers) that includes the employee; and</w:t>
      </w:r>
    </w:p>
    <w:p w:rsidR="00FA5C13" w:rsidRPr="008D7E8E" w:rsidRDefault="00FA5C13" w:rsidP="00FA5C13">
      <w:pPr>
        <w:pStyle w:val="Apara"/>
      </w:pPr>
      <w:r w:rsidRPr="008D7E8E">
        <w:tab/>
        <w:t>(b)</w:t>
      </w:r>
      <w:r w:rsidRPr="008D7E8E">
        <w:tab/>
        <w:t xml:space="preserve">payment of the levy under </w:t>
      </w:r>
      <w:r w:rsidR="00186571" w:rsidRPr="00FA70CC">
        <w:t>section 50 (Levy payments by employers)</w:t>
      </w:r>
      <w:r w:rsidRPr="008D7E8E">
        <w:t xml:space="preserve"> for the return.</w:t>
      </w:r>
    </w:p>
    <w:p w:rsidR="00FA5C13" w:rsidRPr="008D7E8E" w:rsidRDefault="00FA5C13" w:rsidP="00FA5C13">
      <w:pPr>
        <w:pStyle w:val="Amain"/>
      </w:pPr>
      <w:r w:rsidRPr="008D7E8E">
        <w:tab/>
        <w:t>(3)</w:t>
      </w:r>
      <w:r w:rsidRPr="008D7E8E">
        <w:tab/>
        <w:t xml:space="preserve">If subsection (2) does not apply, the registrar may credit the employee with 1 </w:t>
      </w:r>
      <w:r w:rsidR="00186571" w:rsidRPr="00FA70CC">
        <w:t>day of</w:t>
      </w:r>
      <w:r w:rsidR="00186571">
        <w:t xml:space="preserve"> </w:t>
      </w:r>
      <w:r w:rsidRPr="008D7E8E">
        <w:t>service in the workers register for the covered industry for each day of service in the 1</w:t>
      </w:r>
      <w:r w:rsidRPr="008D7E8E">
        <w:noBreakHyphen/>
        <w:t>year period before the employee’s registration if the registrar is satisfied that the person was employed in the covered industry.</w:t>
      </w:r>
    </w:p>
    <w:p w:rsidR="00FA5C13" w:rsidRPr="008D7E8E" w:rsidRDefault="00FA5C13" w:rsidP="00FA5C13">
      <w:pPr>
        <w:pStyle w:val="aExamHdgss"/>
      </w:pPr>
      <w:r w:rsidRPr="008D7E8E">
        <w:t>Example</w:t>
      </w:r>
    </w:p>
    <w:p w:rsidR="00FA5C13" w:rsidRPr="008D7E8E" w:rsidRDefault="00FA5C13" w:rsidP="00FA5C13">
      <w:pPr>
        <w:pStyle w:val="aExamss"/>
        <w:keepNext/>
      </w:pPr>
      <w:r w:rsidRPr="008D7E8E">
        <w:t xml:space="preserve">The registrar is satisfied that Joe, in the 1-year period before his registration day, had separate periods of service as an employee in the contract cleaning industry of 25 and 125 days.  The registrar may credit Joe in the workers register for the contract cleaning industry with 150 days </w:t>
      </w:r>
      <w:r w:rsidR="00E73B0B">
        <w:t xml:space="preserve">of </w:t>
      </w:r>
      <w:r w:rsidRPr="008D7E8E">
        <w:t>service.</w:t>
      </w:r>
    </w:p>
    <w:p w:rsidR="00FA5C13" w:rsidRPr="008D7E8E" w:rsidRDefault="00FA5C13" w:rsidP="00FA5C13">
      <w:pPr>
        <w:pStyle w:val="aNote"/>
      </w:pPr>
      <w:r w:rsidRPr="00AE148E">
        <w:rPr>
          <w:rStyle w:val="charItals"/>
        </w:rPr>
        <w:t>Note</w:t>
      </w:r>
      <w:r w:rsidRPr="008D7E8E">
        <w:tab/>
        <w:t xml:space="preserve">An example is part of the Act, is not exhaustive and may extend, but does not limit, the meaning of the provision in which it appears (see </w:t>
      </w:r>
      <w:hyperlink r:id="rId43" w:tooltip="A2001-14" w:history="1">
        <w:r w:rsidR="00AE148E" w:rsidRPr="00AE148E">
          <w:rPr>
            <w:rStyle w:val="charCitHyperlinkAbbrev"/>
          </w:rPr>
          <w:t>Legislation Act</w:t>
        </w:r>
      </w:hyperlink>
      <w:r w:rsidRPr="008D7E8E">
        <w:t>, s 126 and s 132).</w:t>
      </w:r>
    </w:p>
    <w:p w:rsidR="00FA5C13" w:rsidRPr="008D7E8E" w:rsidRDefault="00FA5C13" w:rsidP="00FA5C13">
      <w:pPr>
        <w:pStyle w:val="Amain"/>
      </w:pPr>
      <w:r w:rsidRPr="008D7E8E">
        <w:tab/>
        <w:t>(4)</w:t>
      </w:r>
      <w:r w:rsidRPr="008D7E8E">
        <w:tab/>
        <w:t>To remove any doubt, an employee is not entitled to credit for service in a covered industry in relation to work done before the industry became a covered industry.</w:t>
      </w:r>
    </w:p>
    <w:p w:rsidR="00FA5C13" w:rsidRPr="008D7E8E" w:rsidRDefault="00FA5C13" w:rsidP="00FA5C13">
      <w:pPr>
        <w:pStyle w:val="AH5Sec"/>
      </w:pPr>
      <w:bookmarkStart w:id="45" w:name="_Toc26880105"/>
      <w:r w:rsidRPr="002847CB">
        <w:rPr>
          <w:rStyle w:val="CharSectNo"/>
        </w:rPr>
        <w:lastRenderedPageBreak/>
        <w:t>48</w:t>
      </w:r>
      <w:r w:rsidRPr="008D7E8E">
        <w:tab/>
        <w:t>Service credit—contractor’s prior service</w:t>
      </w:r>
      <w:bookmarkEnd w:id="45"/>
    </w:p>
    <w:p w:rsidR="00FA5C13" w:rsidRPr="008D7E8E" w:rsidRDefault="00FA5C13" w:rsidP="00FA5C13">
      <w:pPr>
        <w:pStyle w:val="Amain"/>
      </w:pPr>
      <w:r w:rsidRPr="008D7E8E">
        <w:tab/>
        <w:t>(1)</w:t>
      </w:r>
      <w:r w:rsidRPr="008D7E8E">
        <w:tab/>
        <w:t>This section applies in relation to a contractor’s service in a covered industry for work done in the industry not earlier than 1</w:t>
      </w:r>
      <w:r w:rsidR="00052638">
        <w:t> </w:t>
      </w:r>
      <w:r w:rsidRPr="008D7E8E">
        <w:t>year before the contractor became a registered contractor for the industry.</w:t>
      </w:r>
    </w:p>
    <w:p w:rsidR="00FA5C13" w:rsidRPr="008D7E8E" w:rsidRDefault="00FA5C13" w:rsidP="00FA5C13">
      <w:pPr>
        <w:pStyle w:val="Amain"/>
      </w:pPr>
      <w:r w:rsidRPr="008D7E8E">
        <w:tab/>
        <w:t>(2)</w:t>
      </w:r>
      <w:r w:rsidRPr="008D7E8E">
        <w:tab/>
        <w:t xml:space="preserve">The registrar may credit the contractor with 1 </w:t>
      </w:r>
      <w:r w:rsidR="00405033" w:rsidRPr="00FA70CC">
        <w:t>day of</w:t>
      </w:r>
      <w:r w:rsidRPr="008D7E8E">
        <w:t xml:space="preserve"> service in the workers register for the covered industry for each day worked—</w:t>
      </w:r>
    </w:p>
    <w:p w:rsidR="00FA5C13" w:rsidRPr="008D7E8E" w:rsidRDefault="00FA5C13" w:rsidP="00FA5C13">
      <w:pPr>
        <w:pStyle w:val="Apara"/>
      </w:pPr>
      <w:r w:rsidRPr="008D7E8E">
        <w:tab/>
        <w:t>(a)</w:t>
      </w:r>
      <w:r w:rsidRPr="008D7E8E">
        <w:tab/>
        <w:t>either—</w:t>
      </w:r>
    </w:p>
    <w:p w:rsidR="00FA5C13" w:rsidRPr="008D7E8E" w:rsidRDefault="00FA5C13" w:rsidP="00FA5C13">
      <w:pPr>
        <w:pStyle w:val="Asubpara"/>
      </w:pPr>
      <w:r w:rsidRPr="008D7E8E">
        <w:tab/>
        <w:t>(i)</w:t>
      </w:r>
      <w:r w:rsidRPr="008D7E8E">
        <w:tab/>
        <w:t>for which the contractor gives the board a record of the particulars mentioned in section 58 (1) (Registered contractors to keep records) for the contractor’s service; or</w:t>
      </w:r>
    </w:p>
    <w:p w:rsidR="00FA5C13" w:rsidRPr="008D7E8E" w:rsidRDefault="00FA5C13" w:rsidP="00FA5C13">
      <w:pPr>
        <w:pStyle w:val="Asubpara"/>
      </w:pPr>
      <w:r w:rsidRPr="008D7E8E">
        <w:tab/>
        <w:t>(ii)</w:t>
      </w:r>
      <w:r w:rsidRPr="008D7E8E">
        <w:tab/>
        <w:t>if the registrar is satisfied the contractor worked in the covered industry; and</w:t>
      </w:r>
    </w:p>
    <w:p w:rsidR="00FA5C13" w:rsidRPr="008D7E8E" w:rsidRDefault="00FA5C13" w:rsidP="00FA5C13">
      <w:pPr>
        <w:pStyle w:val="Apara"/>
      </w:pPr>
      <w:r w:rsidRPr="008D7E8E">
        <w:tab/>
        <w:t>(b)</w:t>
      </w:r>
      <w:r w:rsidRPr="008D7E8E">
        <w:tab/>
        <w:t>for which the contractor has paid the authority the levy determined under section 56 (Determination of levy—contractors).</w:t>
      </w:r>
    </w:p>
    <w:p w:rsidR="00FA5C13" w:rsidRPr="008D7E8E" w:rsidRDefault="00FA5C13" w:rsidP="00FA5C13">
      <w:pPr>
        <w:pStyle w:val="Amain"/>
      </w:pPr>
      <w:r w:rsidRPr="008D7E8E">
        <w:tab/>
        <w:t>(3)</w:t>
      </w:r>
      <w:r w:rsidRPr="008D7E8E">
        <w:tab/>
        <w:t>To remove any doubt, a contractor is not entitled to credit for service in a covered industry in relation to work done before the industry became a covered industry.</w:t>
      </w:r>
    </w:p>
    <w:p w:rsidR="00A6057B" w:rsidRDefault="00A6057B" w:rsidP="00F10541">
      <w:pPr>
        <w:pStyle w:val="PageBreak"/>
        <w:suppressLineNumbers/>
      </w:pPr>
      <w:r>
        <w:br w:type="page"/>
      </w:r>
    </w:p>
    <w:p w:rsidR="00835021" w:rsidRPr="002847CB" w:rsidRDefault="005C436B" w:rsidP="00A6057B">
      <w:pPr>
        <w:pStyle w:val="AH2Part"/>
      </w:pPr>
      <w:bookmarkStart w:id="46" w:name="_Toc26880106"/>
      <w:r w:rsidRPr="002847CB">
        <w:rPr>
          <w:rStyle w:val="CharPartNo"/>
        </w:rPr>
        <w:lastRenderedPageBreak/>
        <w:t>Part 5</w:t>
      </w:r>
      <w:r w:rsidRPr="00B5254A">
        <w:tab/>
      </w:r>
      <w:r w:rsidR="00835021" w:rsidRPr="002847CB">
        <w:rPr>
          <w:rStyle w:val="CharPartText"/>
        </w:rPr>
        <w:t>Quarterly returns and payments</w:t>
      </w:r>
      <w:bookmarkEnd w:id="46"/>
    </w:p>
    <w:p w:rsidR="002D0AA0" w:rsidRDefault="002D0AA0" w:rsidP="00F10541">
      <w:pPr>
        <w:pStyle w:val="Placeholder"/>
        <w:suppressLineNumbers/>
      </w:pPr>
      <w:r>
        <w:rPr>
          <w:rStyle w:val="CharDivNo"/>
        </w:rPr>
        <w:t xml:space="preserve">  </w:t>
      </w:r>
      <w:r>
        <w:rPr>
          <w:rStyle w:val="CharDivText"/>
        </w:rPr>
        <w:t xml:space="preserve">  </w:t>
      </w:r>
    </w:p>
    <w:p w:rsidR="00835021" w:rsidRPr="00B5254A" w:rsidRDefault="005C436B" w:rsidP="005C436B">
      <w:pPr>
        <w:pStyle w:val="AH5Sec"/>
      </w:pPr>
      <w:bookmarkStart w:id="47" w:name="_Toc26880107"/>
      <w:r w:rsidRPr="002847CB">
        <w:rPr>
          <w:rStyle w:val="CharSectNo"/>
        </w:rPr>
        <w:t>49</w:t>
      </w:r>
      <w:r w:rsidRPr="00B5254A">
        <w:tab/>
      </w:r>
      <w:r w:rsidR="00835021" w:rsidRPr="00B5254A">
        <w:t>Quarterly returns by employers</w:t>
      </w:r>
      <w:bookmarkEnd w:id="47"/>
    </w:p>
    <w:p w:rsidR="00835021" w:rsidRPr="00B5254A" w:rsidRDefault="009E4D79" w:rsidP="009E4D79">
      <w:pPr>
        <w:pStyle w:val="Amain"/>
      </w:pPr>
      <w:r>
        <w:tab/>
      </w:r>
      <w:r w:rsidR="005C436B" w:rsidRPr="00B5254A">
        <w:t>(1)</w:t>
      </w:r>
      <w:r w:rsidR="005C436B" w:rsidRPr="00B5254A">
        <w:tab/>
      </w:r>
      <w:r w:rsidR="00835021" w:rsidRPr="00B5254A">
        <w:t>A person who is an employer for a covered industry during a quarter must give the authority a return containing the required information not later than—</w:t>
      </w:r>
    </w:p>
    <w:p w:rsidR="00835021" w:rsidRPr="00B5254A" w:rsidRDefault="009E4D79" w:rsidP="009E4D79">
      <w:pPr>
        <w:pStyle w:val="Apara"/>
      </w:pPr>
      <w:r>
        <w:tab/>
      </w:r>
      <w:r w:rsidR="005C436B" w:rsidRPr="00B5254A">
        <w:t>(a)</w:t>
      </w:r>
      <w:r w:rsidR="005C436B" w:rsidRPr="00B5254A">
        <w:tab/>
      </w:r>
      <w:r w:rsidR="00835021" w:rsidRPr="00B5254A">
        <w:t>1 month after the end of the quarter; or</w:t>
      </w:r>
    </w:p>
    <w:p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rsidR="00835021" w:rsidRPr="00B5254A" w:rsidRDefault="00835021" w:rsidP="009E4D79">
      <w:pPr>
        <w:pStyle w:val="Penalty"/>
        <w:keepNext/>
      </w:pPr>
      <w:r w:rsidRPr="00B5254A">
        <w:t>Maximum penalty:  20 penalty units.</w:t>
      </w:r>
    </w:p>
    <w:p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4E46CF">
        <w:t>2</w:t>
      </w:r>
      <w:r w:rsidRPr="00B5254A">
        <w:t xml:space="preserve"> for a return, the form must be used.</w:t>
      </w:r>
    </w:p>
    <w:p w:rsidR="00835021" w:rsidRPr="00B5254A" w:rsidRDefault="009E4D79" w:rsidP="009E4D79">
      <w:pPr>
        <w:pStyle w:val="Amain"/>
      </w:pPr>
      <w:r>
        <w:tab/>
      </w:r>
      <w:r w:rsidR="005C436B" w:rsidRPr="00B5254A">
        <w:t>(2)</w:t>
      </w:r>
      <w:r w:rsidR="005C436B" w:rsidRPr="00B5254A">
        <w:tab/>
      </w:r>
      <w:r w:rsidR="00835021" w:rsidRPr="00B5254A">
        <w:t>Subsection (1) does not apply in relation to an employee who—</w:t>
      </w:r>
    </w:p>
    <w:p w:rsidR="00835021" w:rsidRPr="00B5254A" w:rsidRDefault="009E4D79" w:rsidP="009E4D79">
      <w:pPr>
        <w:pStyle w:val="Apara"/>
      </w:pPr>
      <w:r>
        <w:tab/>
      </w:r>
      <w:r w:rsidR="002620B8">
        <w:t>(a</w:t>
      </w:r>
      <w:r w:rsidR="005C436B" w:rsidRPr="00B5254A">
        <w:t>)</w:t>
      </w:r>
      <w:r w:rsidR="005C436B" w:rsidRPr="00B5254A">
        <w:tab/>
      </w:r>
      <w:r w:rsidR="00835021" w:rsidRPr="00B5254A">
        <w:t>was not recorded as a worker in the employer’s previous quarterly return; or</w:t>
      </w:r>
    </w:p>
    <w:p w:rsidR="00835021" w:rsidRPr="00B5254A" w:rsidRDefault="009E4D79" w:rsidP="009E4D79">
      <w:pPr>
        <w:pStyle w:val="Apara"/>
      </w:pPr>
      <w:r>
        <w:tab/>
      </w:r>
      <w:r w:rsidR="002620B8">
        <w:t>(b</w:t>
      </w:r>
      <w:r w:rsidR="005C436B" w:rsidRPr="00B5254A">
        <w:t>)</w:t>
      </w:r>
      <w:r w:rsidR="005C436B" w:rsidRPr="00B5254A">
        <w:tab/>
      </w:r>
      <w:r w:rsidR="00835021" w:rsidRPr="00B5254A">
        <w:t>carried out work for the employer for less than 5 days during the quarter.</w:t>
      </w:r>
    </w:p>
    <w:p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rsidR="00835021" w:rsidRPr="00B5254A" w:rsidRDefault="009E4D79" w:rsidP="009E4D79">
      <w:pPr>
        <w:pStyle w:val="Amain"/>
      </w:pPr>
      <w:r>
        <w:tab/>
      </w:r>
      <w:r w:rsidR="005C436B" w:rsidRPr="00B5254A">
        <w:t>(4)</w:t>
      </w:r>
      <w:r w:rsidR="005C436B" w:rsidRPr="00B5254A">
        <w:tab/>
      </w:r>
      <w:r w:rsidR="00835021" w:rsidRPr="00B5254A">
        <w:t>The registrar may allow additional time for subsection (1) before or after the end of the 1-month period mentioned in subsection (1) (a).</w:t>
      </w:r>
    </w:p>
    <w:p w:rsidR="00835021" w:rsidRPr="00B5254A" w:rsidRDefault="009E4D79" w:rsidP="009E4D79">
      <w:pPr>
        <w:pStyle w:val="Amain"/>
        <w:keepNext/>
      </w:pPr>
      <w:r>
        <w:tab/>
      </w:r>
      <w:r w:rsidR="005C436B" w:rsidRPr="00B5254A">
        <w:t>(5)</w:t>
      </w:r>
      <w:r w:rsidR="005C436B" w:rsidRPr="00B5254A">
        <w:tab/>
      </w:r>
      <w:r w:rsidR="00835021" w:rsidRPr="00B5254A">
        <w:t>In this section:</w:t>
      </w:r>
    </w:p>
    <w:p w:rsidR="00835021" w:rsidRPr="00B5254A" w:rsidRDefault="00835021" w:rsidP="009E4D79">
      <w:pPr>
        <w:pStyle w:val="aDef"/>
        <w:keepNext/>
      </w:pPr>
      <w:r w:rsidRPr="005C436B">
        <w:rPr>
          <w:rStyle w:val="charBoldItals"/>
        </w:rPr>
        <w:t>required information</w:t>
      </w:r>
      <w:r w:rsidRPr="00B5254A">
        <w:t>, for an employer for a quarter, means—</w:t>
      </w:r>
    </w:p>
    <w:p w:rsidR="00835021" w:rsidRPr="00B5254A" w:rsidRDefault="009E4D79" w:rsidP="009E4D79">
      <w:pPr>
        <w:pStyle w:val="aDefpara"/>
      </w:pPr>
      <w:r>
        <w:tab/>
      </w:r>
      <w:r w:rsidR="005C436B" w:rsidRPr="00B5254A">
        <w:t>(a)</w:t>
      </w:r>
      <w:r w:rsidR="005C436B" w:rsidRPr="00B5254A">
        <w:tab/>
      </w:r>
      <w:r w:rsidR="00835021" w:rsidRPr="00B5254A">
        <w:t>the name of each of the employer’s workers who carried out work for the employer during the quarter; and</w:t>
      </w:r>
    </w:p>
    <w:p w:rsidR="00835021" w:rsidRPr="00B5254A" w:rsidRDefault="009E4D79" w:rsidP="002D0AA0">
      <w:pPr>
        <w:pStyle w:val="aDefpara"/>
        <w:keepNext/>
      </w:pPr>
      <w:r>
        <w:tab/>
      </w:r>
      <w:r w:rsidR="005C436B" w:rsidRPr="00B5254A">
        <w:t>(b)</w:t>
      </w:r>
      <w:r w:rsidR="005C436B" w:rsidRPr="00B5254A">
        <w:tab/>
      </w:r>
      <w:r w:rsidR="00835021" w:rsidRPr="00B5254A">
        <w:t xml:space="preserve">for each of the employer’s </w:t>
      </w:r>
      <w:r w:rsidR="00FE7C1F" w:rsidRPr="00B5254A">
        <w:t>workers</w:t>
      </w:r>
      <w:r w:rsidR="00835021" w:rsidRPr="00B5254A">
        <w:t>—</w:t>
      </w:r>
    </w:p>
    <w:p w:rsidR="00835021" w:rsidRPr="00B5254A" w:rsidRDefault="009E4D79" w:rsidP="009E4D79">
      <w:pPr>
        <w:pStyle w:val="aDefsubpara"/>
      </w:pPr>
      <w:r>
        <w:tab/>
      </w:r>
      <w:r w:rsidR="005C436B" w:rsidRPr="00B5254A">
        <w:t>(i)</w:t>
      </w:r>
      <w:r w:rsidR="005C436B" w:rsidRPr="00B5254A">
        <w:tab/>
      </w:r>
      <w:r w:rsidR="00835021" w:rsidRPr="00B5254A">
        <w:t xml:space="preserve">the total ordinary remuneration paid or payable by the employer to the </w:t>
      </w:r>
      <w:r w:rsidR="00FE7C1F" w:rsidRPr="00B5254A">
        <w:t>worker</w:t>
      </w:r>
      <w:r w:rsidR="00835021" w:rsidRPr="00B5254A">
        <w:t xml:space="preserve"> for work during the quarter; and</w:t>
      </w:r>
    </w:p>
    <w:p w:rsidR="00835021" w:rsidRPr="00B5254A" w:rsidRDefault="009E4D79" w:rsidP="009E4D79">
      <w:pPr>
        <w:pStyle w:val="aDefsubpara"/>
        <w:keepNext/>
      </w:pPr>
      <w:r>
        <w:lastRenderedPageBreak/>
        <w:tab/>
      </w:r>
      <w:r w:rsidR="005C436B" w:rsidRPr="00B5254A">
        <w:t>(ii)</w:t>
      </w:r>
      <w:r w:rsidR="005C436B" w:rsidRPr="00B5254A">
        <w:tab/>
      </w:r>
      <w:r w:rsidR="00835021" w:rsidRPr="00B5254A">
        <w:t>the number of weekdays, or part weekdays, during the quarter to which the remuneration relates; and</w:t>
      </w:r>
    </w:p>
    <w:p w:rsidR="00835021" w:rsidRPr="00B5254A" w:rsidRDefault="009E4D79" w:rsidP="009E4D79">
      <w:pPr>
        <w:pStyle w:val="aDefpara"/>
      </w:pPr>
      <w:r>
        <w:tab/>
      </w:r>
      <w:r w:rsidR="005C436B" w:rsidRPr="00B5254A">
        <w:t>(c)</w:t>
      </w:r>
      <w:r w:rsidR="005C436B" w:rsidRPr="00B5254A">
        <w:tab/>
      </w:r>
      <w:r w:rsidR="00835021" w:rsidRPr="00B5254A">
        <w:t>anything else prescribed by regulation.</w:t>
      </w:r>
    </w:p>
    <w:p w:rsidR="00835021" w:rsidRPr="00B5254A" w:rsidRDefault="005C436B" w:rsidP="005C436B">
      <w:pPr>
        <w:pStyle w:val="AH5Sec"/>
      </w:pPr>
      <w:bookmarkStart w:id="48" w:name="_Toc26880108"/>
      <w:r w:rsidRPr="002847CB">
        <w:rPr>
          <w:rStyle w:val="CharSectNo"/>
        </w:rPr>
        <w:t>50</w:t>
      </w:r>
      <w:r w:rsidRPr="00B5254A">
        <w:tab/>
      </w:r>
      <w:r w:rsidR="00835021" w:rsidRPr="00B5254A">
        <w:t>Levy payments by employers</w:t>
      </w:r>
      <w:bookmarkEnd w:id="48"/>
    </w:p>
    <w:p w:rsidR="00835021" w:rsidRPr="00B5254A" w:rsidRDefault="009E4D79" w:rsidP="009E4D79">
      <w:pPr>
        <w:pStyle w:val="Amain"/>
        <w:keepNext/>
      </w:pPr>
      <w:r>
        <w:tab/>
      </w:r>
      <w:r w:rsidR="005C436B" w:rsidRPr="00B5254A">
        <w:t>(1)</w:t>
      </w:r>
      <w:r w:rsidR="005C436B" w:rsidRPr="00B5254A">
        <w:tab/>
      </w:r>
      <w:r w:rsidR="00835021" w:rsidRPr="00B5254A">
        <w:t xml:space="preserve">A person who is an employer for a covered industry during a quarter must, when the person gives the authority a return under section </w:t>
      </w:r>
      <w:r w:rsidR="00FA6C73">
        <w:t>49</w:t>
      </w:r>
      <w:r w:rsidR="00835021" w:rsidRPr="00B5254A">
        <w:t xml:space="preserve">, pay the authority the levy payable under section </w:t>
      </w:r>
      <w:r w:rsidR="00FA6C73">
        <w:t>51</w:t>
      </w:r>
      <w:r w:rsidR="00835021" w:rsidRPr="00B5254A">
        <w:t xml:space="preserve"> for the quarter.</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pPr>
      <w:r>
        <w:tab/>
      </w:r>
      <w:r w:rsidR="005C436B" w:rsidRPr="00B5254A">
        <w:t>(2)</w:t>
      </w:r>
      <w:r w:rsidR="005C436B" w:rsidRPr="00B5254A">
        <w:tab/>
      </w:r>
      <w:r w:rsidR="00835021" w:rsidRPr="00B5254A">
        <w:t>An offence against this section is a strict liability offence.</w:t>
      </w:r>
    </w:p>
    <w:p w:rsidR="006B531B" w:rsidRPr="008D7E8E" w:rsidRDefault="006B531B" w:rsidP="006B531B">
      <w:pPr>
        <w:pStyle w:val="AH5Sec"/>
      </w:pPr>
      <w:bookmarkStart w:id="49" w:name="_Toc26880109"/>
      <w:r w:rsidRPr="002847CB">
        <w:rPr>
          <w:rStyle w:val="CharSectNo"/>
        </w:rPr>
        <w:t>51</w:t>
      </w:r>
      <w:r w:rsidRPr="008D7E8E">
        <w:tab/>
        <w:t>Determination of levy—employers</w:t>
      </w:r>
      <w:bookmarkEnd w:id="49"/>
    </w:p>
    <w:p w:rsidR="006B531B" w:rsidRPr="008D7E8E" w:rsidRDefault="006B531B" w:rsidP="006B531B">
      <w:pPr>
        <w:pStyle w:val="Amain"/>
      </w:pPr>
      <w:r w:rsidRPr="008D7E8E">
        <w:tab/>
        <w:t>(1)</w:t>
      </w:r>
      <w:r w:rsidRPr="008D7E8E">
        <w:tab/>
        <w:t>Levy is payable by employers for a covered industry on the ordinary remuneration paid or payable by employers to employees.</w:t>
      </w:r>
    </w:p>
    <w:p w:rsidR="006B531B" w:rsidRPr="008D7E8E" w:rsidRDefault="006B531B" w:rsidP="006B531B">
      <w:pPr>
        <w:pStyle w:val="Amain"/>
      </w:pPr>
      <w:r w:rsidRPr="008D7E8E">
        <w:tab/>
        <w:t>(2)</w:t>
      </w:r>
      <w:r w:rsidRPr="008D7E8E">
        <w:tab/>
        <w:t>The Minister may determine the levy payable by employers for a covered industry.</w:t>
      </w:r>
    </w:p>
    <w:p w:rsidR="006B531B" w:rsidRPr="008D7E8E" w:rsidRDefault="006B531B" w:rsidP="006B531B">
      <w:pPr>
        <w:pStyle w:val="aNote"/>
      </w:pPr>
      <w:r w:rsidRPr="00AE148E">
        <w:rPr>
          <w:rStyle w:val="charItals"/>
        </w:rPr>
        <w:t>Note</w:t>
      </w:r>
      <w:r w:rsidR="00375BC7">
        <w:rPr>
          <w:rStyle w:val="charItals"/>
        </w:rPr>
        <w:t xml:space="preserve"> 1</w:t>
      </w:r>
      <w:r w:rsidRPr="008D7E8E">
        <w:tab/>
        <w:t xml:space="preserve">Power to make a statutory instrument (including a regulation) includes power to make different provision for different categories (see </w:t>
      </w:r>
      <w:hyperlink r:id="rId44" w:tooltip="A2001-14" w:history="1">
        <w:r w:rsidR="00AE148E" w:rsidRPr="00AE148E">
          <w:rPr>
            <w:rStyle w:val="charCitHyperlinkAbbrev"/>
          </w:rPr>
          <w:t>Legislation Act</w:t>
        </w:r>
      </w:hyperlink>
      <w:r w:rsidRPr="008D7E8E">
        <w:t>, s 48).</w:t>
      </w:r>
    </w:p>
    <w:p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rsidR="006B531B" w:rsidRPr="008D7E8E" w:rsidRDefault="006B531B" w:rsidP="006B531B">
      <w:pPr>
        <w:pStyle w:val="Amain"/>
      </w:pPr>
      <w:r w:rsidRPr="008D7E8E">
        <w:tab/>
        <w:t>(3)</w:t>
      </w:r>
      <w:r w:rsidRPr="008D7E8E">
        <w:tab/>
        <w:t>The governing board must, from time to time, recommend in writing to the Minister the levy that should be payable by employers for a covered industry.</w:t>
      </w:r>
    </w:p>
    <w:p w:rsidR="006B531B" w:rsidRPr="008D7E8E" w:rsidRDefault="006B531B" w:rsidP="006B531B">
      <w:pPr>
        <w:pStyle w:val="Amain"/>
      </w:pPr>
      <w:r w:rsidRPr="008D7E8E">
        <w:tab/>
        <w:t>(4)</w:t>
      </w:r>
      <w:r w:rsidRPr="008D7E8E">
        <w:tab/>
        <w:t>Before making a determination, the Minister must have regard to any recommendation made under subsection (3), but need not follow it.</w:t>
      </w:r>
    </w:p>
    <w:p w:rsidR="006B531B" w:rsidRPr="008D7E8E" w:rsidRDefault="006B531B" w:rsidP="006B531B">
      <w:pPr>
        <w:pStyle w:val="Amain"/>
      </w:pPr>
      <w:r w:rsidRPr="008D7E8E">
        <w:tab/>
        <w:t>(5)</w:t>
      </w:r>
      <w:r w:rsidRPr="008D7E8E">
        <w:tab/>
        <w:t>A determination is a disallowable instrument.</w:t>
      </w:r>
    </w:p>
    <w:p w:rsidR="006B531B" w:rsidRPr="008D7E8E" w:rsidRDefault="006B531B" w:rsidP="006B531B">
      <w:pPr>
        <w:pStyle w:val="aNote"/>
      </w:pPr>
      <w:r w:rsidRPr="00AE148E">
        <w:rPr>
          <w:rStyle w:val="charItals"/>
        </w:rPr>
        <w:t>Note</w:t>
      </w:r>
      <w:r w:rsidRPr="00AE148E">
        <w:rPr>
          <w:rStyle w:val="charItals"/>
        </w:rPr>
        <w:tab/>
      </w:r>
      <w:r w:rsidRPr="008D7E8E">
        <w:t xml:space="preserve">A disallowable instrument must be notified, and presented to the Legislative Assembly, under the </w:t>
      </w:r>
      <w:hyperlink r:id="rId45" w:tooltip="A2001-14" w:history="1">
        <w:r w:rsidR="00AE148E" w:rsidRPr="00AE148E">
          <w:rPr>
            <w:rStyle w:val="charCitHyperlinkAbbrev"/>
          </w:rPr>
          <w:t>Legislation Act</w:t>
        </w:r>
      </w:hyperlink>
      <w:r w:rsidRPr="008D7E8E">
        <w:t>.</w:t>
      </w:r>
    </w:p>
    <w:p w:rsidR="006B531B" w:rsidRPr="008D7E8E" w:rsidRDefault="006B531B" w:rsidP="002C6B23">
      <w:pPr>
        <w:pStyle w:val="Amain"/>
        <w:keepNext/>
      </w:pPr>
      <w:r w:rsidRPr="008D7E8E">
        <w:lastRenderedPageBreak/>
        <w:tab/>
        <w:t>(6)</w:t>
      </w:r>
      <w:r w:rsidRPr="008D7E8E">
        <w:tab/>
        <w:t>For this section:</w:t>
      </w:r>
    </w:p>
    <w:p w:rsidR="006B531B" w:rsidRPr="00AE148E" w:rsidRDefault="006B531B" w:rsidP="006B531B">
      <w:pPr>
        <w:pStyle w:val="aDef"/>
      </w:pPr>
      <w:r w:rsidRPr="00AE148E">
        <w:rPr>
          <w:rStyle w:val="charBoldItals"/>
        </w:rPr>
        <w:t xml:space="preserve">employee </w:t>
      </w:r>
      <w:r w:rsidRPr="008D7E8E">
        <w:t>does not include an apprentice.</w:t>
      </w:r>
    </w:p>
    <w:p w:rsidR="00405033" w:rsidRPr="00FA70CC" w:rsidRDefault="00405033" w:rsidP="00405033">
      <w:pPr>
        <w:pStyle w:val="AH5Sec"/>
      </w:pPr>
      <w:bookmarkStart w:id="50" w:name="_Toc26880110"/>
      <w:r w:rsidRPr="002847CB">
        <w:rPr>
          <w:rStyle w:val="CharSectNo"/>
        </w:rPr>
        <w:t>52</w:t>
      </w:r>
      <w:r w:rsidRPr="00FA70CC">
        <w:tab/>
        <w:t>Late fee—quarterly return or levy payment</w:t>
      </w:r>
      <w:bookmarkEnd w:id="50"/>
    </w:p>
    <w:p w:rsidR="00405033" w:rsidRPr="00FA70CC" w:rsidRDefault="00405033" w:rsidP="00405033">
      <w:pPr>
        <w:pStyle w:val="Amain"/>
      </w:pPr>
      <w:r w:rsidRPr="00FA70CC">
        <w:tab/>
        <w:t>(1)</w:t>
      </w:r>
      <w:r w:rsidRPr="00FA70CC">
        <w:tab/>
        <w:t>This section applies if an employer for a covered industry fails to—</w:t>
      </w:r>
    </w:p>
    <w:p w:rsidR="00405033" w:rsidRPr="00FA70CC" w:rsidRDefault="00405033" w:rsidP="00405033">
      <w:pPr>
        <w:pStyle w:val="Apara"/>
      </w:pPr>
      <w:r w:rsidRPr="00FA70CC">
        <w:tab/>
        <w:t>(a)</w:t>
      </w:r>
      <w:r w:rsidRPr="00FA70CC">
        <w:tab/>
        <w:t>give the authority a return for a quarter within the time required under section 49; or</w:t>
      </w:r>
    </w:p>
    <w:p w:rsidR="00405033" w:rsidRPr="00FA70CC" w:rsidRDefault="00405033" w:rsidP="00405033">
      <w:pPr>
        <w:pStyle w:val="Apara"/>
      </w:pPr>
      <w:r w:rsidRPr="00FA70CC">
        <w:tab/>
        <w:t>(b)</w:t>
      </w:r>
      <w:r w:rsidRPr="00FA70CC">
        <w:tab/>
        <w:t>pay the authority the levy payable under section 50 in relation to a return for a quarter at the time the return is required to be given to the authority under section 49.</w:t>
      </w:r>
    </w:p>
    <w:p w:rsidR="00405033" w:rsidRPr="00FA70CC" w:rsidRDefault="00405033" w:rsidP="00405033">
      <w:pPr>
        <w:pStyle w:val="Amain"/>
      </w:pPr>
      <w:r w:rsidRPr="00FA70CC">
        <w:tab/>
        <w:t>(2)</w:t>
      </w:r>
      <w:r w:rsidRPr="00FA70CC">
        <w:tab/>
        <w:t>The employer is liable to pay to the authority a late fee of $100 for each month or part of a month, up to a maximum of $300, for each failure under subsection (1).</w:t>
      </w:r>
    </w:p>
    <w:p w:rsidR="00405033" w:rsidRPr="00FA70CC" w:rsidRDefault="00405033" w:rsidP="00405033">
      <w:pPr>
        <w:pStyle w:val="Amain"/>
      </w:pPr>
      <w:r w:rsidRPr="00FA70CC">
        <w:tab/>
        <w:t>(3)</w:t>
      </w:r>
      <w:r w:rsidRPr="00FA70CC">
        <w:tab/>
        <w:t>However, the registrar may waive all or part of a late fee if satisfied that the circumstances for the failure—</w:t>
      </w:r>
    </w:p>
    <w:p w:rsidR="00405033" w:rsidRPr="00FA70CC" w:rsidRDefault="00405033" w:rsidP="00405033">
      <w:pPr>
        <w:pStyle w:val="Apara"/>
      </w:pPr>
      <w:r w:rsidRPr="00FA70CC">
        <w:tab/>
        <w:t>(a)</w:t>
      </w:r>
      <w:r w:rsidRPr="00FA70CC">
        <w:tab/>
        <w:t>were not caused by the employer; or</w:t>
      </w:r>
    </w:p>
    <w:p w:rsidR="00405033" w:rsidRPr="00FA70CC" w:rsidRDefault="00405033" w:rsidP="00405033">
      <w:pPr>
        <w:pStyle w:val="Apara"/>
      </w:pPr>
      <w:r w:rsidRPr="00FA70CC">
        <w:tab/>
        <w:t>(b)</w:t>
      </w:r>
      <w:r w:rsidRPr="00FA70CC">
        <w:tab/>
        <w:t>make it unfair or unreasonable to charge the late fee.</w:t>
      </w:r>
    </w:p>
    <w:p w:rsidR="00405033" w:rsidRPr="00FA70CC" w:rsidRDefault="00405033" w:rsidP="00405033">
      <w:pPr>
        <w:pStyle w:val="aNote"/>
        <w:rPr>
          <w:lang w:eastAsia="en-AU"/>
        </w:rPr>
      </w:pPr>
      <w:r w:rsidRPr="00FA70CC">
        <w:rPr>
          <w:rStyle w:val="charItals"/>
        </w:rPr>
        <w:t>Note</w:t>
      </w:r>
      <w:r w:rsidRPr="00FA70CC">
        <w:rPr>
          <w:rStyle w:val="charItals"/>
        </w:rPr>
        <w:tab/>
      </w:r>
      <w:r w:rsidRPr="00FA70CC">
        <w:rPr>
          <w:lang w:eastAsia="en-AU"/>
        </w:rPr>
        <w:t xml:space="preserve">An amount owing under a law may be recovered as a debt in a court of competent jurisdiction or the ACAT (see </w:t>
      </w:r>
      <w:hyperlink r:id="rId46" w:tooltip="A2001-14" w:history="1">
        <w:r w:rsidRPr="00FA70CC">
          <w:rPr>
            <w:rStyle w:val="charCitHyperlinkAbbrev"/>
          </w:rPr>
          <w:t>Legislation Act</w:t>
        </w:r>
      </w:hyperlink>
      <w:r w:rsidRPr="00FA70CC">
        <w:rPr>
          <w:lang w:eastAsia="en-AU"/>
        </w:rPr>
        <w:t>, s 177).</w:t>
      </w:r>
    </w:p>
    <w:p w:rsidR="00405033" w:rsidRPr="00FA70CC" w:rsidRDefault="00405033" w:rsidP="00405033">
      <w:pPr>
        <w:pStyle w:val="Amain"/>
      </w:pPr>
      <w:r w:rsidRPr="00FA70CC">
        <w:tab/>
        <w:t>(4)</w:t>
      </w:r>
      <w:r w:rsidRPr="00FA70CC">
        <w:tab/>
        <w:t>If a court finds a person guilty of an offence against section 49 or section 50 (whether or not it convicts the person), the court may, whether or not it imposes a penalty on the person, order the person to pay the authority—</w:t>
      </w:r>
    </w:p>
    <w:p w:rsidR="00405033" w:rsidRPr="00FA70CC" w:rsidRDefault="00405033" w:rsidP="00405033">
      <w:pPr>
        <w:pStyle w:val="Apara"/>
      </w:pPr>
      <w:r w:rsidRPr="00FA70CC">
        <w:tab/>
        <w:t>(a)</w:t>
      </w:r>
      <w:r w:rsidRPr="00FA70CC">
        <w:tab/>
        <w:t>the late fee; and</w:t>
      </w:r>
    </w:p>
    <w:p w:rsidR="00405033" w:rsidRPr="00FA70CC" w:rsidRDefault="00405033" w:rsidP="00405033">
      <w:pPr>
        <w:pStyle w:val="Apara"/>
      </w:pPr>
      <w:r w:rsidRPr="00FA70CC">
        <w:tab/>
        <w:t>(b)</w:t>
      </w:r>
      <w:r w:rsidRPr="00FA70CC">
        <w:tab/>
        <w:t xml:space="preserve">for a prosecution for an offence against section 50—the levy to which the prosecution relates. </w:t>
      </w:r>
    </w:p>
    <w:p w:rsidR="00835021" w:rsidRPr="00B5254A" w:rsidRDefault="005C436B" w:rsidP="005C436B">
      <w:pPr>
        <w:pStyle w:val="AH5Sec"/>
      </w:pPr>
      <w:bookmarkStart w:id="51" w:name="_Toc26880111"/>
      <w:r w:rsidRPr="002847CB">
        <w:rPr>
          <w:rStyle w:val="CharSectNo"/>
        </w:rPr>
        <w:lastRenderedPageBreak/>
        <w:t>54</w:t>
      </w:r>
      <w:r w:rsidRPr="00B5254A">
        <w:tab/>
      </w:r>
      <w:r w:rsidR="00835021" w:rsidRPr="00B5254A">
        <w:t>Quarterly returns by contractors</w:t>
      </w:r>
      <w:bookmarkEnd w:id="51"/>
    </w:p>
    <w:p w:rsidR="00835021" w:rsidRPr="00B5254A" w:rsidRDefault="009E4D79" w:rsidP="009E4D79">
      <w:pPr>
        <w:pStyle w:val="Amain"/>
      </w:pPr>
      <w:r>
        <w:tab/>
      </w:r>
      <w:r w:rsidR="005C436B" w:rsidRPr="00B5254A">
        <w:t>(1)</w:t>
      </w:r>
      <w:r w:rsidR="005C436B" w:rsidRPr="00B5254A">
        <w:tab/>
      </w:r>
      <w:r w:rsidR="00835021" w:rsidRPr="00B5254A">
        <w:t>A person who is a registered contractor for a covered industry during a quarter must give the authority a return containing the required information not later than—</w:t>
      </w:r>
    </w:p>
    <w:p w:rsidR="00835021" w:rsidRPr="00B5254A" w:rsidRDefault="009E4D79" w:rsidP="009E4D79">
      <w:pPr>
        <w:pStyle w:val="Apara"/>
      </w:pPr>
      <w:r>
        <w:tab/>
      </w:r>
      <w:r w:rsidR="005C436B" w:rsidRPr="00B5254A">
        <w:t>(a)</w:t>
      </w:r>
      <w:r w:rsidR="005C436B" w:rsidRPr="00B5254A">
        <w:tab/>
      </w:r>
      <w:r w:rsidR="00835021" w:rsidRPr="00B5254A">
        <w:t>1 month after the end of the quarter; or</w:t>
      </w:r>
    </w:p>
    <w:p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rsidR="00835021" w:rsidRPr="00B5254A" w:rsidRDefault="00835021" w:rsidP="00835021">
      <w:pPr>
        <w:pStyle w:val="aNote"/>
      </w:pPr>
      <w:r w:rsidRPr="005C436B">
        <w:rPr>
          <w:rStyle w:val="charItals"/>
        </w:rPr>
        <w:t>Note</w:t>
      </w:r>
      <w:r w:rsidRPr="005C436B">
        <w:rPr>
          <w:rStyle w:val="charItals"/>
        </w:rPr>
        <w:tab/>
      </w:r>
      <w:r w:rsidRPr="00B5254A">
        <w:t xml:space="preserve">If a form is approved under s </w:t>
      </w:r>
      <w:r w:rsidR="00FA6C73">
        <w:t>9</w:t>
      </w:r>
      <w:r w:rsidR="004E46CF">
        <w:t>2</w:t>
      </w:r>
      <w:r w:rsidRPr="00B5254A">
        <w:t xml:space="preserve"> for a return, the form must be used.</w:t>
      </w:r>
    </w:p>
    <w:p w:rsidR="00835021" w:rsidRPr="00B5254A" w:rsidRDefault="009E4D79" w:rsidP="009E4D79">
      <w:pPr>
        <w:pStyle w:val="Amain"/>
      </w:pPr>
      <w:r>
        <w:tab/>
      </w:r>
      <w:r w:rsidR="00870FFB">
        <w:t>(2</w:t>
      </w:r>
      <w:r w:rsidR="005C436B" w:rsidRPr="00B5254A">
        <w:t>)</w:t>
      </w:r>
      <w:r w:rsidR="005C436B" w:rsidRPr="00B5254A">
        <w:tab/>
      </w:r>
      <w:r w:rsidR="00835021" w:rsidRPr="00B5254A">
        <w:t>The registrar may allow a registered contractor</w:t>
      </w:r>
      <w:r w:rsidR="00467349">
        <w:t xml:space="preserve"> </w:t>
      </w:r>
      <w:r w:rsidR="00467349" w:rsidRPr="008D7E8E">
        <w:t>up to 2 months</w:t>
      </w:r>
      <w:r w:rsidR="00835021" w:rsidRPr="00B5254A">
        <w:t xml:space="preserve"> additional time to give the authority a return under subsection (1) before or after the end of the 1-month period mentioned in subsection (1) (a).</w:t>
      </w:r>
    </w:p>
    <w:p w:rsidR="00467349" w:rsidRPr="008D7E8E" w:rsidRDefault="002620B8" w:rsidP="00467349">
      <w:pPr>
        <w:pStyle w:val="Amain"/>
      </w:pPr>
      <w:r>
        <w:tab/>
        <w:t>(3</w:t>
      </w:r>
      <w:r w:rsidR="00467349" w:rsidRPr="008D7E8E">
        <w:t>)</w:t>
      </w:r>
      <w:r w:rsidR="00467349" w:rsidRPr="008D7E8E">
        <w:tab/>
        <w:t>A person is taken not to be registered as a contractor for a covered industry 3 months after the day of the end of a quarter if the person fails to give the authority a return within 3 months after the end of the quarter.</w:t>
      </w:r>
    </w:p>
    <w:p w:rsidR="00835021" w:rsidRPr="00B5254A" w:rsidRDefault="009E4D79" w:rsidP="009E4D79">
      <w:pPr>
        <w:pStyle w:val="Amain"/>
        <w:keepNext/>
      </w:pPr>
      <w:r>
        <w:tab/>
      </w:r>
      <w:r w:rsidR="002620B8">
        <w:t>(4</w:t>
      </w:r>
      <w:r w:rsidR="005C436B" w:rsidRPr="00B5254A">
        <w:t>)</w:t>
      </w:r>
      <w:r w:rsidR="005C436B" w:rsidRPr="00B5254A">
        <w:tab/>
      </w:r>
      <w:r w:rsidR="00835021" w:rsidRPr="00B5254A">
        <w:t>In this section:</w:t>
      </w:r>
    </w:p>
    <w:p w:rsidR="00835021" w:rsidRPr="00B5254A" w:rsidRDefault="00835021" w:rsidP="009E4D79">
      <w:pPr>
        <w:pStyle w:val="aDef"/>
        <w:keepNext/>
      </w:pPr>
      <w:r w:rsidRPr="005C436B">
        <w:rPr>
          <w:rStyle w:val="charBoldItals"/>
        </w:rPr>
        <w:t>required information</w:t>
      </w:r>
      <w:r w:rsidRPr="00B5254A">
        <w:t>, for a registered contractor for a covered industry, means—</w:t>
      </w:r>
    </w:p>
    <w:p w:rsidR="00835021" w:rsidRPr="00B5254A" w:rsidRDefault="009E4D79" w:rsidP="009E4D79">
      <w:pPr>
        <w:pStyle w:val="aDefpara"/>
      </w:pPr>
      <w:r>
        <w:tab/>
      </w:r>
      <w:r w:rsidR="005C436B" w:rsidRPr="00B5254A">
        <w:t>(a)</w:t>
      </w:r>
      <w:r w:rsidR="005C436B" w:rsidRPr="00B5254A">
        <w:tab/>
      </w:r>
      <w:r w:rsidR="00835021" w:rsidRPr="00B5254A">
        <w:t>the number of weekdays, or part weekdays, during the quarter on which the contractor carried out work in the covered industry; and</w:t>
      </w:r>
    </w:p>
    <w:p w:rsidR="00835021" w:rsidRPr="00B5254A" w:rsidRDefault="009E4D79" w:rsidP="009E4D79">
      <w:pPr>
        <w:pStyle w:val="aDefpara"/>
      </w:pPr>
      <w:r>
        <w:tab/>
      </w:r>
      <w:r w:rsidR="005C436B" w:rsidRPr="00B5254A">
        <w:t>(b)</w:t>
      </w:r>
      <w:r w:rsidR="005C436B" w:rsidRPr="00B5254A">
        <w:tab/>
      </w:r>
      <w:r w:rsidR="00835021" w:rsidRPr="00B5254A">
        <w:t>the contractor’s total ordinary remuneration for the work during the quarter; and</w:t>
      </w:r>
    </w:p>
    <w:p w:rsidR="00835021" w:rsidRPr="00B5254A" w:rsidRDefault="009E4D79" w:rsidP="009E4D79">
      <w:pPr>
        <w:pStyle w:val="aDefpara"/>
      </w:pPr>
      <w:r>
        <w:tab/>
      </w:r>
      <w:r w:rsidR="005C436B" w:rsidRPr="00B5254A">
        <w:t>(c)</w:t>
      </w:r>
      <w:r w:rsidR="005C436B" w:rsidRPr="00B5254A">
        <w:tab/>
      </w:r>
      <w:r w:rsidR="00835021" w:rsidRPr="00B5254A">
        <w:t>anything else prescribed by regulation.</w:t>
      </w:r>
    </w:p>
    <w:p w:rsidR="00835021" w:rsidRPr="00B5254A" w:rsidRDefault="005C436B" w:rsidP="005C436B">
      <w:pPr>
        <w:pStyle w:val="AH5Sec"/>
      </w:pPr>
      <w:bookmarkStart w:id="52" w:name="_Toc26880112"/>
      <w:r w:rsidRPr="002847CB">
        <w:rPr>
          <w:rStyle w:val="CharSectNo"/>
        </w:rPr>
        <w:lastRenderedPageBreak/>
        <w:t>55</w:t>
      </w:r>
      <w:r w:rsidRPr="00B5254A">
        <w:tab/>
      </w:r>
      <w:r w:rsidR="00835021" w:rsidRPr="00B5254A">
        <w:t>Levy payments by contractors</w:t>
      </w:r>
      <w:bookmarkEnd w:id="52"/>
    </w:p>
    <w:p w:rsidR="00835021" w:rsidRPr="00B5254A" w:rsidRDefault="00835021" w:rsidP="00781194">
      <w:pPr>
        <w:pStyle w:val="Amainreturn"/>
        <w:keepNext/>
        <w:keepLines/>
      </w:pPr>
      <w:r w:rsidRPr="00B5254A">
        <w:t xml:space="preserve">A person who is a registered contractor for a covered industry during a quarter must, when the person gives the authority a return under section </w:t>
      </w:r>
      <w:r w:rsidR="00FA6C73">
        <w:t>54</w:t>
      </w:r>
      <w:r w:rsidRPr="00B5254A">
        <w:t>, pay to the authority the levy payable under section</w:t>
      </w:r>
      <w:r w:rsidR="000042AD">
        <w:t> </w:t>
      </w:r>
      <w:r w:rsidR="00FA6C73">
        <w:t>56</w:t>
      </w:r>
      <w:r w:rsidRPr="00B5254A">
        <w:t xml:space="preserve"> for the quarter.</w:t>
      </w:r>
    </w:p>
    <w:p w:rsidR="00835021" w:rsidRPr="00B5254A" w:rsidRDefault="005C436B" w:rsidP="005C436B">
      <w:pPr>
        <w:pStyle w:val="AH5Sec"/>
      </w:pPr>
      <w:bookmarkStart w:id="53" w:name="_Toc26880113"/>
      <w:r w:rsidRPr="002847CB">
        <w:rPr>
          <w:rStyle w:val="CharSectNo"/>
        </w:rPr>
        <w:t>56</w:t>
      </w:r>
      <w:r w:rsidRPr="00B5254A">
        <w:tab/>
      </w:r>
      <w:r w:rsidR="00835021" w:rsidRPr="00B5254A">
        <w:t>Determination of levy—contractors</w:t>
      </w:r>
      <w:bookmarkEnd w:id="53"/>
    </w:p>
    <w:p w:rsidR="00835021" w:rsidRPr="00B5254A" w:rsidRDefault="009E4D79" w:rsidP="009E4D79">
      <w:pPr>
        <w:pStyle w:val="Amain"/>
        <w:keepNext/>
      </w:pPr>
      <w:r>
        <w:tab/>
      </w:r>
      <w:r w:rsidR="005C436B" w:rsidRPr="00B5254A">
        <w:t>(1)</w:t>
      </w:r>
      <w:r w:rsidR="005C436B" w:rsidRPr="00B5254A">
        <w:tab/>
      </w:r>
      <w:r w:rsidR="00835021" w:rsidRPr="00B5254A">
        <w:t>The Minister may determine the levy payable by registered contractors for a covered industry.</w:t>
      </w:r>
    </w:p>
    <w:p w:rsidR="00835021" w:rsidRPr="00B5254A" w:rsidRDefault="00835021" w:rsidP="00835021">
      <w:pPr>
        <w:pStyle w:val="aNote"/>
      </w:pPr>
      <w:r w:rsidRPr="005C436B">
        <w:rPr>
          <w:rStyle w:val="charItals"/>
        </w:rPr>
        <w:t>Note</w:t>
      </w:r>
      <w:r w:rsidR="00375BC7">
        <w:rPr>
          <w:rStyle w:val="charItals"/>
        </w:rPr>
        <w:t xml:space="preserve"> 1</w:t>
      </w:r>
      <w:r w:rsidRPr="005C436B">
        <w:rPr>
          <w:rStyle w:val="charItals"/>
        </w:rPr>
        <w:tab/>
      </w:r>
      <w:r w:rsidRPr="00B5254A">
        <w:t xml:space="preserve">The </w:t>
      </w:r>
      <w:hyperlink r:id="rId47" w:tooltip="A2001-14" w:history="1">
        <w:r w:rsidR="00AE148E" w:rsidRPr="00AE148E">
          <w:rPr>
            <w:rStyle w:val="charCitHyperlinkAbbrev"/>
          </w:rPr>
          <w:t>Legislation Act</w:t>
        </w:r>
      </w:hyperlink>
      <w:r w:rsidRPr="00B5254A">
        <w:t>, s 48 provides that a power to make a statutory instrument includes the power to make an instrument about 1 or more of the matters and to make different provisions with respect to different matters.</w:t>
      </w:r>
    </w:p>
    <w:p w:rsidR="00375BC7" w:rsidRPr="00A52931" w:rsidRDefault="00375BC7" w:rsidP="00375BC7">
      <w:pPr>
        <w:pStyle w:val="aNote"/>
      </w:pPr>
      <w:r w:rsidRPr="00A52931">
        <w:rPr>
          <w:rStyle w:val="charItals"/>
        </w:rPr>
        <w:t>Note 2</w:t>
      </w:r>
      <w:r w:rsidRPr="00A52931">
        <w:rPr>
          <w:rStyle w:val="charItals"/>
        </w:rPr>
        <w:tab/>
      </w:r>
      <w:r w:rsidRPr="00A52931">
        <w:t>The governing board may determine minor changes to the levy payable (see s 56A).</w:t>
      </w:r>
    </w:p>
    <w:p w:rsidR="00835021" w:rsidRPr="00B5254A" w:rsidRDefault="009E4D79" w:rsidP="009E4D79">
      <w:pPr>
        <w:pStyle w:val="Amain"/>
      </w:pPr>
      <w:r>
        <w:tab/>
      </w:r>
      <w:r w:rsidR="005C436B" w:rsidRPr="00B5254A">
        <w:t>(2)</w:t>
      </w:r>
      <w:r w:rsidR="005C436B" w:rsidRPr="00B5254A">
        <w:tab/>
      </w:r>
      <w:r w:rsidR="00835021" w:rsidRPr="00B5254A">
        <w:t>The governing board must, from time to time, recommend in writing to the Minister the levy that should be payable by registered contractors for a covered industry.</w:t>
      </w:r>
    </w:p>
    <w:p w:rsidR="00835021" w:rsidRPr="00B5254A" w:rsidRDefault="009E4D79" w:rsidP="009E4D79">
      <w:pPr>
        <w:pStyle w:val="Amain"/>
      </w:pPr>
      <w:r>
        <w:tab/>
      </w:r>
      <w:r w:rsidR="005C436B" w:rsidRPr="00B5254A">
        <w:t>(3)</w:t>
      </w:r>
      <w:r w:rsidR="005C436B" w:rsidRPr="00B5254A">
        <w:tab/>
      </w:r>
      <w:r w:rsidR="00835021" w:rsidRPr="00B5254A">
        <w:t>Before making a determination, the Minister must have regard to any recommendation made under subsection (2), but need not follow it.</w:t>
      </w:r>
    </w:p>
    <w:p w:rsidR="00835021" w:rsidRPr="00B5254A" w:rsidRDefault="009E4D79" w:rsidP="009E4D79">
      <w:pPr>
        <w:pStyle w:val="Amain"/>
        <w:keepNext/>
      </w:pPr>
      <w:r>
        <w:tab/>
      </w:r>
      <w:r w:rsidR="005C436B" w:rsidRPr="00B5254A">
        <w:t>(4)</w:t>
      </w:r>
      <w:r w:rsidR="005C436B" w:rsidRPr="00B5254A">
        <w:tab/>
      </w:r>
      <w:r w:rsidR="00835021" w:rsidRPr="00B5254A">
        <w:t>A determination is a disallowable instrument.</w:t>
      </w:r>
    </w:p>
    <w:p w:rsidR="00835021" w:rsidRPr="00B5254A" w:rsidRDefault="00835021" w:rsidP="00835021">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48" w:tooltip="A2001-14" w:history="1">
        <w:r w:rsidR="00AE148E" w:rsidRPr="00AE148E">
          <w:rPr>
            <w:rStyle w:val="charCitHyperlinkAbbrev"/>
          </w:rPr>
          <w:t>Legislation Act</w:t>
        </w:r>
      </w:hyperlink>
      <w:r w:rsidRPr="00B5254A">
        <w:t>.</w:t>
      </w:r>
    </w:p>
    <w:p w:rsidR="00144159" w:rsidRPr="00A52931" w:rsidRDefault="00144159" w:rsidP="00144159">
      <w:pPr>
        <w:pStyle w:val="AH5Sec"/>
      </w:pPr>
      <w:bookmarkStart w:id="54" w:name="_Toc26880114"/>
      <w:r w:rsidRPr="002847CB">
        <w:rPr>
          <w:rStyle w:val="CharSectNo"/>
        </w:rPr>
        <w:t>56A</w:t>
      </w:r>
      <w:r w:rsidRPr="00A52931">
        <w:tab/>
        <w:t>Minor changes to levy—employers and contractors</w:t>
      </w:r>
      <w:bookmarkEnd w:id="54"/>
    </w:p>
    <w:p w:rsidR="00144159" w:rsidRPr="00A52931" w:rsidRDefault="00144159" w:rsidP="00144159">
      <w:pPr>
        <w:pStyle w:val="Amain"/>
      </w:pPr>
      <w:r w:rsidRPr="00A52931">
        <w:tab/>
        <w:t>(1)</w:t>
      </w:r>
      <w:r w:rsidRPr="00A52931">
        <w:tab/>
        <w:t>Despite section 51 (2) (Determination of levy—employers) and section 56 (1) (Determination of levy—contractors), the governing board may determine the levy payable for a covered industry if—</w:t>
      </w:r>
    </w:p>
    <w:p w:rsidR="00144159" w:rsidRPr="00A52931" w:rsidRDefault="00144159" w:rsidP="00144159">
      <w:pPr>
        <w:pStyle w:val="Apara"/>
      </w:pPr>
      <w:r w:rsidRPr="00A52931">
        <w:tab/>
        <w:t>(a)</w:t>
      </w:r>
      <w:r w:rsidRPr="00A52931">
        <w:tab/>
        <w:t>the board would, under section 51 (3) or section 56 (2), recommend a change to the current levy; and</w:t>
      </w:r>
    </w:p>
    <w:p w:rsidR="00144159" w:rsidRPr="00A52931" w:rsidRDefault="00144159" w:rsidP="00144159">
      <w:pPr>
        <w:pStyle w:val="Apara"/>
      </w:pPr>
      <w:r w:rsidRPr="00A52931">
        <w:lastRenderedPageBreak/>
        <w:tab/>
        <w:t>(b)</w:t>
      </w:r>
      <w:r w:rsidRPr="00A52931">
        <w:tab/>
        <w:t>the change, together with any other changes made to the levy in the 12 months before the determination is made, is less than or equal to a variation of 40 basis points.</w:t>
      </w:r>
    </w:p>
    <w:p w:rsidR="00144159" w:rsidRPr="00A52931" w:rsidRDefault="00144159" w:rsidP="00144159">
      <w:pPr>
        <w:pStyle w:val="Amain"/>
      </w:pPr>
      <w:r w:rsidRPr="00A52931">
        <w:tab/>
        <w:t>(2)</w:t>
      </w:r>
      <w:r w:rsidRPr="00A52931">
        <w:tab/>
        <w:t>If the governing board determines the levy, the board must tell the Minister, in writing, about the determination.</w:t>
      </w:r>
    </w:p>
    <w:p w:rsidR="00144159" w:rsidRPr="00A52931" w:rsidRDefault="00144159" w:rsidP="00144159">
      <w:pPr>
        <w:pStyle w:val="Amain"/>
      </w:pPr>
      <w:r w:rsidRPr="00A52931">
        <w:tab/>
        <w:t>(3)</w:t>
      </w:r>
      <w:r w:rsidRPr="00A52931">
        <w:tab/>
        <w:t>A determination is a notifiable instrument.</w:t>
      </w:r>
    </w:p>
    <w:p w:rsidR="00144159" w:rsidRPr="00A52931" w:rsidRDefault="00144159" w:rsidP="00144159">
      <w:pPr>
        <w:pStyle w:val="aNote"/>
      </w:pPr>
      <w:r w:rsidRPr="00A52931">
        <w:rPr>
          <w:rStyle w:val="charItals"/>
        </w:rPr>
        <w:t>Note</w:t>
      </w:r>
      <w:r w:rsidRPr="00A52931">
        <w:rPr>
          <w:rStyle w:val="charItals"/>
        </w:rPr>
        <w:tab/>
      </w:r>
      <w:r w:rsidRPr="00A52931">
        <w:t xml:space="preserve">A notifiable instrument must be notified under the </w:t>
      </w:r>
      <w:hyperlink r:id="rId49" w:tooltip="A2001-14" w:history="1">
        <w:r w:rsidRPr="00A52931">
          <w:rPr>
            <w:rStyle w:val="charCitHyperlinkAbbrev"/>
          </w:rPr>
          <w:t>Legislation Act</w:t>
        </w:r>
      </w:hyperlink>
      <w:r w:rsidRPr="00A52931">
        <w:t>.</w:t>
      </w:r>
    </w:p>
    <w:p w:rsidR="00144159" w:rsidRPr="00A52931" w:rsidRDefault="00144159" w:rsidP="00144159">
      <w:pPr>
        <w:pStyle w:val="Amain"/>
      </w:pPr>
      <w:r w:rsidRPr="00A52931">
        <w:tab/>
        <w:t>(4)</w:t>
      </w:r>
      <w:r w:rsidRPr="00A52931">
        <w:tab/>
        <w:t>Nothing in this section prevents the governing board from making a recommendation under section 51 (3) or section 56 (2).</w:t>
      </w:r>
    </w:p>
    <w:p w:rsidR="00835021" w:rsidRPr="00B5254A" w:rsidRDefault="005C436B" w:rsidP="005C436B">
      <w:pPr>
        <w:pStyle w:val="AH5Sec"/>
      </w:pPr>
      <w:bookmarkStart w:id="55" w:name="_Toc26880115"/>
      <w:r w:rsidRPr="002847CB">
        <w:rPr>
          <w:rStyle w:val="CharSectNo"/>
        </w:rPr>
        <w:t>57</w:t>
      </w:r>
      <w:r w:rsidRPr="00B5254A">
        <w:tab/>
      </w:r>
      <w:r w:rsidR="00835021" w:rsidRPr="00B5254A">
        <w:t>Employers to keep records</w:t>
      </w:r>
      <w:bookmarkEnd w:id="55"/>
    </w:p>
    <w:p w:rsidR="00835021" w:rsidRPr="00B5254A" w:rsidRDefault="009E4D79" w:rsidP="009E4D79">
      <w:pPr>
        <w:pStyle w:val="Amain"/>
        <w:keepNext/>
      </w:pPr>
      <w:r>
        <w:tab/>
      </w:r>
      <w:r w:rsidR="005C436B" w:rsidRPr="00B5254A">
        <w:t>(1)</w:t>
      </w:r>
      <w:r w:rsidR="005C436B" w:rsidRPr="00B5254A">
        <w:tab/>
      </w:r>
      <w:r w:rsidR="00835021" w:rsidRPr="00B5254A">
        <w:t>An employer for a covered industry must keep a written record showing the relevant particulars for each employee who carries out work for the person.</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keepNext/>
      </w:pPr>
      <w:r>
        <w:tab/>
      </w:r>
      <w:r w:rsidR="005C436B" w:rsidRPr="00B5254A">
        <w:t>(2)</w:t>
      </w:r>
      <w:r w:rsidR="005C436B" w:rsidRPr="00B5254A">
        <w:tab/>
      </w:r>
      <w:r w:rsidR="00835021" w:rsidRPr="00B5254A">
        <w:t>An employer must keep the written record for 6 years after the day the employee stops being employed by the employer.</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rsidR="00835021" w:rsidRPr="00B5254A" w:rsidRDefault="009E4D79" w:rsidP="009E4D79">
      <w:pPr>
        <w:pStyle w:val="Amain"/>
        <w:keepNext/>
      </w:pPr>
      <w:r>
        <w:tab/>
      </w:r>
      <w:r w:rsidR="005C436B" w:rsidRPr="00B5254A">
        <w:t>(4)</w:t>
      </w:r>
      <w:r w:rsidR="005C436B" w:rsidRPr="00B5254A">
        <w:tab/>
      </w:r>
      <w:r w:rsidR="00835021" w:rsidRPr="00B5254A">
        <w:t>In this section:</w:t>
      </w:r>
    </w:p>
    <w:p w:rsidR="00835021" w:rsidRPr="00B5254A" w:rsidRDefault="00835021" w:rsidP="009E4D79">
      <w:pPr>
        <w:pStyle w:val="aDef"/>
        <w:keepNext/>
      </w:pPr>
      <w:r w:rsidRPr="005C436B">
        <w:rPr>
          <w:rStyle w:val="charBoldItals"/>
        </w:rPr>
        <w:t>relevant particulars</w:t>
      </w:r>
      <w:r w:rsidRPr="00B5254A">
        <w:t>, for an employee of an employer, means—</w:t>
      </w:r>
    </w:p>
    <w:p w:rsidR="00835021" w:rsidRPr="00B5254A" w:rsidRDefault="009E4D79" w:rsidP="009E4D79">
      <w:pPr>
        <w:pStyle w:val="aDefpara"/>
      </w:pPr>
      <w:r>
        <w:tab/>
      </w:r>
      <w:r w:rsidR="005C436B" w:rsidRPr="00B5254A">
        <w:t>(a)</w:t>
      </w:r>
      <w:r w:rsidR="005C436B" w:rsidRPr="00B5254A">
        <w:tab/>
      </w:r>
      <w:r w:rsidR="00835021" w:rsidRPr="00B5254A">
        <w:t>the employee’s name and date of birth; and</w:t>
      </w:r>
    </w:p>
    <w:p w:rsidR="00835021" w:rsidRPr="00B5254A" w:rsidRDefault="009E4D79" w:rsidP="009E4D79">
      <w:pPr>
        <w:pStyle w:val="aDefpara"/>
      </w:pPr>
      <w:r>
        <w:tab/>
      </w:r>
      <w:r w:rsidR="005C436B" w:rsidRPr="00B5254A">
        <w:t>(b)</w:t>
      </w:r>
      <w:r w:rsidR="005C436B" w:rsidRPr="00B5254A">
        <w:tab/>
      </w:r>
      <w:r w:rsidR="00835021" w:rsidRPr="00B5254A">
        <w:t>the nature of the work carried out by the employee; and</w:t>
      </w:r>
    </w:p>
    <w:p w:rsidR="00835021" w:rsidRPr="00B5254A" w:rsidRDefault="009E4D79" w:rsidP="009E4D79">
      <w:pPr>
        <w:pStyle w:val="aDefpara"/>
      </w:pPr>
      <w:r>
        <w:tab/>
      </w:r>
      <w:r w:rsidR="005C436B" w:rsidRPr="00B5254A">
        <w:t>(c)</w:t>
      </w:r>
      <w:r w:rsidR="005C436B" w:rsidRPr="00B5254A">
        <w:tab/>
      </w:r>
      <w:r w:rsidR="00835021" w:rsidRPr="00B5254A">
        <w:t>the employee’s ordinary remuneration for each quarter; and</w:t>
      </w:r>
    </w:p>
    <w:p w:rsidR="00835021" w:rsidRPr="00B5254A" w:rsidRDefault="009E4D79" w:rsidP="009E4D79">
      <w:pPr>
        <w:pStyle w:val="aDefpara"/>
      </w:pPr>
      <w:r>
        <w:tab/>
      </w:r>
      <w:r w:rsidR="005C436B" w:rsidRPr="00B5254A">
        <w:t>(d)</w:t>
      </w:r>
      <w:r w:rsidR="005C436B" w:rsidRPr="00B5254A">
        <w:tab/>
      </w:r>
      <w:r w:rsidR="00835021" w:rsidRPr="00B5254A">
        <w:t>the number of days worked by the employee in each quarter; and</w:t>
      </w:r>
    </w:p>
    <w:p w:rsidR="00835021" w:rsidRPr="00B5254A" w:rsidRDefault="009E4D79" w:rsidP="009E4D79">
      <w:pPr>
        <w:pStyle w:val="aDefpara"/>
      </w:pPr>
      <w:r>
        <w:tab/>
      </w:r>
      <w:r w:rsidR="005C436B" w:rsidRPr="00B5254A">
        <w:t>(e)</w:t>
      </w:r>
      <w:r w:rsidR="005C436B" w:rsidRPr="00B5254A">
        <w:tab/>
      </w:r>
      <w:r w:rsidR="00835021" w:rsidRPr="00B5254A">
        <w:t>the date when the employee began service with the employer; and</w:t>
      </w:r>
    </w:p>
    <w:p w:rsidR="00835021" w:rsidRPr="00B5254A" w:rsidRDefault="009E4D79" w:rsidP="009E4D79">
      <w:pPr>
        <w:pStyle w:val="aDefpara"/>
      </w:pPr>
      <w:r>
        <w:lastRenderedPageBreak/>
        <w:tab/>
      </w:r>
      <w:r w:rsidR="005C436B" w:rsidRPr="00B5254A">
        <w:t>(f)</w:t>
      </w:r>
      <w:r w:rsidR="005C436B" w:rsidRPr="00B5254A">
        <w:tab/>
      </w:r>
      <w:r w:rsidR="00835021" w:rsidRPr="00B5254A">
        <w:t>long service leave granted, or payment made instead of leave, to the employee; and</w:t>
      </w:r>
    </w:p>
    <w:p w:rsidR="00835021" w:rsidRPr="00B5254A" w:rsidRDefault="009E4D79" w:rsidP="009E4D79">
      <w:pPr>
        <w:pStyle w:val="aDefpara"/>
      </w:pPr>
      <w:r>
        <w:tab/>
      </w:r>
      <w:r w:rsidR="005C436B" w:rsidRPr="00B5254A">
        <w:t>(g)</w:t>
      </w:r>
      <w:r w:rsidR="005C436B" w:rsidRPr="00B5254A">
        <w:tab/>
      </w:r>
      <w:r w:rsidR="00835021" w:rsidRPr="00B5254A">
        <w:t>if the employee stops service with the employer—the date the employee stops service.</w:t>
      </w:r>
    </w:p>
    <w:p w:rsidR="00835021" w:rsidRPr="00B5254A" w:rsidRDefault="005C436B" w:rsidP="005C436B">
      <w:pPr>
        <w:pStyle w:val="AH5Sec"/>
      </w:pPr>
      <w:bookmarkStart w:id="56" w:name="_Toc26880116"/>
      <w:r w:rsidRPr="002847CB">
        <w:rPr>
          <w:rStyle w:val="CharSectNo"/>
        </w:rPr>
        <w:t>58</w:t>
      </w:r>
      <w:r w:rsidRPr="00B5254A">
        <w:tab/>
      </w:r>
      <w:r w:rsidR="00835021" w:rsidRPr="00B5254A">
        <w:t>Registered contractors to keep records</w:t>
      </w:r>
      <w:bookmarkEnd w:id="56"/>
    </w:p>
    <w:p w:rsidR="00835021" w:rsidRPr="00B5254A" w:rsidRDefault="009E4D79" w:rsidP="009E4D79">
      <w:pPr>
        <w:pStyle w:val="Amain"/>
        <w:keepNext/>
      </w:pPr>
      <w:r>
        <w:tab/>
      </w:r>
      <w:r w:rsidR="005C436B" w:rsidRPr="00B5254A">
        <w:t>(1)</w:t>
      </w:r>
      <w:r w:rsidR="005C436B" w:rsidRPr="00B5254A">
        <w:tab/>
      </w:r>
      <w:r w:rsidR="00835021" w:rsidRPr="00B5254A">
        <w:t>A registered contractor for a covered industry must keep a written record of the following:</w:t>
      </w:r>
    </w:p>
    <w:p w:rsidR="00835021" w:rsidRPr="00B5254A" w:rsidRDefault="009E4D79" w:rsidP="009E4D79">
      <w:pPr>
        <w:pStyle w:val="Apara"/>
      </w:pPr>
      <w:r>
        <w:tab/>
      </w:r>
      <w:r w:rsidR="005C436B" w:rsidRPr="00B5254A">
        <w:t>(a)</w:t>
      </w:r>
      <w:r w:rsidR="005C436B" w:rsidRPr="00B5254A">
        <w:tab/>
      </w:r>
      <w:r w:rsidR="00835021" w:rsidRPr="00B5254A">
        <w:t xml:space="preserve">the contractor’s name and date of birth; </w:t>
      </w:r>
    </w:p>
    <w:p w:rsidR="00835021" w:rsidRPr="00B5254A" w:rsidRDefault="009E4D79" w:rsidP="009E4D79">
      <w:pPr>
        <w:pStyle w:val="Apara"/>
      </w:pPr>
      <w:r>
        <w:tab/>
      </w:r>
      <w:r w:rsidR="005C436B" w:rsidRPr="00B5254A">
        <w:t>(b)</w:t>
      </w:r>
      <w:r w:rsidR="005C436B" w:rsidRPr="00B5254A">
        <w:tab/>
      </w:r>
      <w:r w:rsidR="00835021" w:rsidRPr="00B5254A">
        <w:t xml:space="preserve">the nature of the work carried out by the contractor; </w:t>
      </w:r>
    </w:p>
    <w:p w:rsidR="00835021" w:rsidRPr="00B5254A" w:rsidRDefault="009E4D79" w:rsidP="009E4D79">
      <w:pPr>
        <w:pStyle w:val="Apara"/>
      </w:pPr>
      <w:r>
        <w:tab/>
      </w:r>
      <w:r w:rsidR="005C436B" w:rsidRPr="00B5254A">
        <w:t>(c)</w:t>
      </w:r>
      <w:r w:rsidR="005C436B" w:rsidRPr="00B5254A">
        <w:tab/>
      </w:r>
      <w:r w:rsidR="00835021" w:rsidRPr="00B5254A">
        <w:t xml:space="preserve">when and for whom work is carried out; </w:t>
      </w:r>
    </w:p>
    <w:p w:rsidR="00835021" w:rsidRPr="00B5254A" w:rsidRDefault="009E4D79" w:rsidP="009E4D79">
      <w:pPr>
        <w:pStyle w:val="Apara"/>
      </w:pPr>
      <w:r>
        <w:tab/>
      </w:r>
      <w:r w:rsidR="005C436B" w:rsidRPr="00B5254A">
        <w:t>(d)</w:t>
      </w:r>
      <w:r w:rsidR="005C436B" w:rsidRPr="00B5254A">
        <w:tab/>
      </w:r>
      <w:r w:rsidR="00835021" w:rsidRPr="00B5254A">
        <w:t>the contractor’s ordinary remuneration for each quarter;</w:t>
      </w:r>
    </w:p>
    <w:p w:rsidR="00835021" w:rsidRPr="00B5254A" w:rsidRDefault="009E4D79" w:rsidP="009E4D79">
      <w:pPr>
        <w:pStyle w:val="Apara"/>
        <w:keepNext/>
      </w:pPr>
      <w:r>
        <w:tab/>
      </w:r>
      <w:r w:rsidR="005C436B" w:rsidRPr="00B5254A">
        <w:t>(e)</w:t>
      </w:r>
      <w:r w:rsidR="005C436B" w:rsidRPr="00B5254A">
        <w:tab/>
      </w:r>
      <w:r w:rsidR="00835021" w:rsidRPr="00B5254A">
        <w:t>the number of days worked by the contractor in each quarter.</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keepNext/>
      </w:pPr>
      <w:r>
        <w:tab/>
      </w:r>
      <w:r w:rsidR="005C436B" w:rsidRPr="00B5254A">
        <w:t>(2)</w:t>
      </w:r>
      <w:r w:rsidR="005C436B" w:rsidRPr="00B5254A">
        <w:tab/>
      </w:r>
      <w:r w:rsidR="00835021" w:rsidRPr="00B5254A">
        <w:t>A registered contractor must keep the written record for 6 years after the day the record is made.</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rsidR="00835021" w:rsidRPr="00B5254A" w:rsidRDefault="00835021" w:rsidP="00F10541">
      <w:pPr>
        <w:pStyle w:val="PageBreak"/>
        <w:suppressLineNumbers/>
      </w:pPr>
      <w:r w:rsidRPr="00B5254A">
        <w:br w:type="page"/>
      </w:r>
    </w:p>
    <w:p w:rsidR="00835021" w:rsidRPr="002847CB" w:rsidRDefault="005C436B" w:rsidP="005C436B">
      <w:pPr>
        <w:pStyle w:val="AH2Part"/>
      </w:pPr>
      <w:bookmarkStart w:id="57" w:name="_Toc26880117"/>
      <w:r w:rsidRPr="002847CB">
        <w:rPr>
          <w:rStyle w:val="CharPartNo"/>
        </w:rPr>
        <w:lastRenderedPageBreak/>
        <w:t>Part 6</w:t>
      </w:r>
      <w:r w:rsidRPr="00B5254A">
        <w:tab/>
      </w:r>
      <w:r w:rsidR="00835021" w:rsidRPr="002847CB">
        <w:rPr>
          <w:rStyle w:val="CharPartText"/>
        </w:rPr>
        <w:t>Entries in workers register</w:t>
      </w:r>
      <w:bookmarkEnd w:id="57"/>
    </w:p>
    <w:p w:rsidR="00835021" w:rsidRPr="00B5254A" w:rsidRDefault="005C436B" w:rsidP="005C436B">
      <w:pPr>
        <w:pStyle w:val="AH5Sec"/>
      </w:pPr>
      <w:bookmarkStart w:id="58" w:name="_Toc26880118"/>
      <w:r w:rsidRPr="002847CB">
        <w:rPr>
          <w:rStyle w:val="CharSectNo"/>
        </w:rPr>
        <w:t>59</w:t>
      </w:r>
      <w:r w:rsidRPr="00B5254A">
        <w:tab/>
      </w:r>
      <w:r w:rsidR="00835021" w:rsidRPr="00B5254A">
        <w:t>Particulars to be entered in workers register</w:t>
      </w:r>
      <w:bookmarkEnd w:id="58"/>
    </w:p>
    <w:p w:rsidR="00835021" w:rsidRPr="00B5254A" w:rsidRDefault="00835021" w:rsidP="009E4D79">
      <w:pPr>
        <w:pStyle w:val="Amainreturn"/>
        <w:keepNext/>
      </w:pPr>
      <w:r w:rsidRPr="00B5254A">
        <w:t>The registrar must enter the following particulars in the workers register for a covered industry for each registered worker in the industry:</w:t>
      </w:r>
    </w:p>
    <w:p w:rsidR="00835021" w:rsidRPr="00B5254A" w:rsidRDefault="009E4D79" w:rsidP="009E4D79">
      <w:pPr>
        <w:pStyle w:val="Apara"/>
      </w:pPr>
      <w:r>
        <w:tab/>
      </w:r>
      <w:r w:rsidR="005C436B" w:rsidRPr="00B5254A">
        <w:t>(a)</w:t>
      </w:r>
      <w:r w:rsidR="005C436B" w:rsidRPr="00B5254A">
        <w:tab/>
      </w:r>
      <w:r w:rsidR="00835021" w:rsidRPr="00B5254A">
        <w:t>if the worker is serving a period of apprenticeship—the date when the apprenticeship began;</w:t>
      </w:r>
    </w:p>
    <w:p w:rsidR="00835021" w:rsidRPr="00B5254A" w:rsidRDefault="009E4D79" w:rsidP="009E4D79">
      <w:pPr>
        <w:pStyle w:val="Apara"/>
      </w:pPr>
      <w:r>
        <w:tab/>
      </w:r>
      <w:r w:rsidR="005C436B" w:rsidRPr="00B5254A">
        <w:t>(b)</w:t>
      </w:r>
      <w:r w:rsidR="005C436B" w:rsidRPr="00B5254A">
        <w:tab/>
      </w:r>
      <w:r w:rsidR="00835021" w:rsidRPr="00B5254A">
        <w:t>if the worker is an employee—each employer for whom the employee works;</w:t>
      </w:r>
    </w:p>
    <w:p w:rsidR="00835021" w:rsidRPr="00B5254A" w:rsidRDefault="009E4D79" w:rsidP="009E4D79">
      <w:pPr>
        <w:pStyle w:val="Apara"/>
      </w:pPr>
      <w:r>
        <w:tab/>
      </w:r>
      <w:r w:rsidR="005C436B" w:rsidRPr="00B5254A">
        <w:t>(c)</w:t>
      </w:r>
      <w:r w:rsidR="005C436B" w:rsidRPr="00B5254A">
        <w:tab/>
      </w:r>
      <w:r w:rsidR="00835021" w:rsidRPr="00B5254A">
        <w:t>the number of days of service with which the worker is credited under this Act;</w:t>
      </w:r>
    </w:p>
    <w:p w:rsidR="00835021" w:rsidRPr="00B5254A" w:rsidRDefault="009E4D79" w:rsidP="009E4D79">
      <w:pPr>
        <w:pStyle w:val="Apara"/>
      </w:pPr>
      <w:r>
        <w:tab/>
      </w:r>
      <w:r w:rsidR="005C436B" w:rsidRPr="00B5254A">
        <w:t>(d)</w:t>
      </w:r>
      <w:r w:rsidR="005C436B" w:rsidRPr="00B5254A">
        <w:tab/>
      </w:r>
      <w:r w:rsidR="00835021" w:rsidRPr="00B5254A">
        <w:t>the total ordinary remuneration of the worker for work carried out by the worker;</w:t>
      </w:r>
    </w:p>
    <w:p w:rsidR="00835021" w:rsidRPr="00B5254A" w:rsidRDefault="009E4D79" w:rsidP="009E4D79">
      <w:pPr>
        <w:pStyle w:val="Apara"/>
      </w:pPr>
      <w:r>
        <w:tab/>
      </w:r>
      <w:r w:rsidR="005C436B" w:rsidRPr="00B5254A">
        <w:t>(e)</w:t>
      </w:r>
      <w:r w:rsidR="005C436B" w:rsidRPr="00B5254A">
        <w:tab/>
      </w:r>
      <w:r w:rsidR="00835021" w:rsidRPr="00B5254A">
        <w:t>the worker’s entitlement to long service leave;</w:t>
      </w:r>
    </w:p>
    <w:p w:rsidR="00835021" w:rsidRPr="00B5254A" w:rsidRDefault="009E4D79" w:rsidP="009E4D79">
      <w:pPr>
        <w:pStyle w:val="Apara"/>
      </w:pPr>
      <w:r>
        <w:tab/>
      </w:r>
      <w:r w:rsidR="005C436B" w:rsidRPr="00B5254A">
        <w:t>(f)</w:t>
      </w:r>
      <w:r w:rsidR="005C436B" w:rsidRPr="00B5254A">
        <w:tab/>
      </w:r>
      <w:r w:rsidR="00835021" w:rsidRPr="00B5254A">
        <w:t xml:space="preserve">details of the long service leave granted to, or taken by, the worker, or payment instead of long service leave made to the worker, under this Act or the </w:t>
      </w:r>
      <w:hyperlink r:id="rId50" w:tooltip="A1976-27" w:history="1">
        <w:r w:rsidR="00AE148E" w:rsidRPr="00AE148E">
          <w:rPr>
            <w:rStyle w:val="charCitHyperlinkItal"/>
          </w:rPr>
          <w:t>Long Service Leave Act 1976</w:t>
        </w:r>
      </w:hyperlink>
      <w:r w:rsidR="00835021" w:rsidRPr="00B5254A">
        <w:t>;</w:t>
      </w:r>
    </w:p>
    <w:p w:rsidR="00835021" w:rsidRPr="00B5254A" w:rsidRDefault="009E4D79" w:rsidP="009E4D79">
      <w:pPr>
        <w:pStyle w:val="Apara"/>
      </w:pPr>
      <w:r>
        <w:tab/>
      </w:r>
      <w:r w:rsidR="005C436B" w:rsidRPr="00B5254A">
        <w:t>(g)</w:t>
      </w:r>
      <w:r w:rsidR="005C436B" w:rsidRPr="00B5254A">
        <w:tab/>
      </w:r>
      <w:r w:rsidR="00835021" w:rsidRPr="00B5254A">
        <w:t>if the worker has stopped working in the covered industry—the date when the worker stopped working in the industry;</w:t>
      </w:r>
    </w:p>
    <w:p w:rsidR="00835021" w:rsidRPr="00B5254A" w:rsidRDefault="009E4D79" w:rsidP="009E4D79">
      <w:pPr>
        <w:pStyle w:val="Apara"/>
      </w:pPr>
      <w:r>
        <w:tab/>
      </w:r>
      <w:r w:rsidR="005C436B" w:rsidRPr="00B5254A">
        <w:t>(h)</w:t>
      </w:r>
      <w:r w:rsidR="005C436B" w:rsidRPr="00B5254A">
        <w:tab/>
      </w:r>
      <w:r w:rsidR="00835021" w:rsidRPr="00B5254A">
        <w:t>any other relevant particulars the governing board reasonably directs.</w:t>
      </w:r>
    </w:p>
    <w:p w:rsidR="00835021" w:rsidRPr="00B5254A" w:rsidRDefault="005C436B" w:rsidP="00612759">
      <w:pPr>
        <w:pStyle w:val="AH5Sec"/>
        <w:keepLines/>
      </w:pPr>
      <w:bookmarkStart w:id="59" w:name="_Toc26880119"/>
      <w:r w:rsidRPr="002847CB">
        <w:rPr>
          <w:rStyle w:val="CharSectNo"/>
        </w:rPr>
        <w:t>60</w:t>
      </w:r>
      <w:r w:rsidRPr="00B5254A">
        <w:tab/>
      </w:r>
      <w:r w:rsidR="00835021" w:rsidRPr="00B5254A">
        <w:t>Review of ordinary remuneration by governing board</w:t>
      </w:r>
      <w:bookmarkEnd w:id="59"/>
    </w:p>
    <w:p w:rsidR="00835021" w:rsidRPr="00B5254A" w:rsidRDefault="009E4D79" w:rsidP="00612759">
      <w:pPr>
        <w:pStyle w:val="Amain"/>
        <w:keepLines/>
      </w:pPr>
      <w:r>
        <w:tab/>
      </w:r>
      <w:r w:rsidR="005C436B" w:rsidRPr="00B5254A">
        <w:t>(1)</w:t>
      </w:r>
      <w:r w:rsidR="005C436B" w:rsidRPr="00B5254A">
        <w:tab/>
      </w:r>
      <w:r w:rsidR="00835021" w:rsidRPr="00B5254A">
        <w:t xml:space="preserve">This section applies if the governing board considers that the total ordinary remuneration for a worker stated in a return given to the authority under section </w:t>
      </w:r>
      <w:r w:rsidR="00FA6C73">
        <w:t>49</w:t>
      </w:r>
      <w:r w:rsidR="00835021" w:rsidRPr="00B5254A">
        <w:t xml:space="preserve"> (Quarterly returns by employers) or section </w:t>
      </w:r>
      <w:r w:rsidR="00FA6C73">
        <w:t>54</w:t>
      </w:r>
      <w:r w:rsidR="00835021" w:rsidRPr="00B5254A">
        <w:t xml:space="preserve"> (Quarterly returns by contractors) for a quarter is insufficient or excessive because of the nature of the work carried out by the worker in the quarter.</w:t>
      </w:r>
    </w:p>
    <w:p w:rsidR="00835021" w:rsidRPr="00B5254A" w:rsidRDefault="009E4D79" w:rsidP="009E4D79">
      <w:pPr>
        <w:pStyle w:val="Amain"/>
        <w:keepNext/>
      </w:pPr>
      <w:r>
        <w:lastRenderedPageBreak/>
        <w:tab/>
      </w:r>
      <w:r w:rsidR="005C436B" w:rsidRPr="00B5254A">
        <w:t>(2)</w:t>
      </w:r>
      <w:r w:rsidR="005C436B" w:rsidRPr="00B5254A">
        <w:tab/>
      </w:r>
      <w:r w:rsidR="00835021" w:rsidRPr="00B5254A">
        <w:t>The governing board must give the following people a notice that summarises the person’s rights under subsection (3):</w:t>
      </w:r>
    </w:p>
    <w:p w:rsidR="00835021" w:rsidRPr="00B5254A" w:rsidRDefault="009E4D79" w:rsidP="009E4D79">
      <w:pPr>
        <w:pStyle w:val="Apara"/>
      </w:pPr>
      <w:r>
        <w:tab/>
      </w:r>
      <w:r w:rsidR="005C436B" w:rsidRPr="00B5254A">
        <w:t>(a)</w:t>
      </w:r>
      <w:r w:rsidR="005C436B" w:rsidRPr="00B5254A">
        <w:tab/>
      </w:r>
      <w:r w:rsidR="00835021" w:rsidRPr="00B5254A">
        <w:t xml:space="preserve">for a return under section </w:t>
      </w:r>
      <w:r w:rsidR="00FA6C73">
        <w:t>49</w:t>
      </w:r>
      <w:r w:rsidR="00835021" w:rsidRPr="00B5254A">
        <w:t>—the employer who submitted the return and the employee;</w:t>
      </w:r>
    </w:p>
    <w:p w:rsidR="00835021" w:rsidRPr="00B5254A" w:rsidRDefault="009E4D79" w:rsidP="009E4D79">
      <w:pPr>
        <w:pStyle w:val="Apara"/>
      </w:pPr>
      <w:r>
        <w:tab/>
      </w:r>
      <w:r w:rsidR="005C436B" w:rsidRPr="00B5254A">
        <w:t>(b)</w:t>
      </w:r>
      <w:r w:rsidR="005C436B" w:rsidRPr="00B5254A">
        <w:tab/>
      </w:r>
      <w:r w:rsidR="00835021" w:rsidRPr="00B5254A">
        <w:t xml:space="preserve">for a return under section </w:t>
      </w:r>
      <w:r w:rsidR="00FA6C73">
        <w:t>54</w:t>
      </w:r>
      <w:r w:rsidR="00835021" w:rsidRPr="00B5254A">
        <w:t>—the contractor.</w:t>
      </w:r>
    </w:p>
    <w:p w:rsidR="00467349" w:rsidRPr="008D7E8E" w:rsidRDefault="00467349" w:rsidP="00467349">
      <w:pPr>
        <w:pStyle w:val="Amain"/>
      </w:pPr>
      <w:r w:rsidRPr="008D7E8E">
        <w:tab/>
        <w:t>(3)</w:t>
      </w:r>
      <w:r w:rsidRPr="008D7E8E">
        <w:tab/>
        <w:t>Not later than 1 month after being given the notice, a person mentioned in subsection (2) may ask the board to take into account anything set out in writing about the matter.</w:t>
      </w:r>
    </w:p>
    <w:p w:rsidR="00835021" w:rsidRPr="00B5254A" w:rsidRDefault="009E4D79" w:rsidP="009E4D79">
      <w:pPr>
        <w:pStyle w:val="Amain"/>
      </w:pPr>
      <w:r>
        <w:tab/>
      </w:r>
      <w:r w:rsidR="002620B8">
        <w:t>(4</w:t>
      </w:r>
      <w:r w:rsidR="005C436B" w:rsidRPr="00B5254A">
        <w:t>)</w:t>
      </w:r>
      <w:r w:rsidR="005C436B" w:rsidRPr="00B5254A">
        <w:tab/>
      </w:r>
      <w:r w:rsidR="00835021" w:rsidRPr="00B5254A">
        <w:t>After considering any representations under subsection (3), the governing board may—</w:t>
      </w:r>
    </w:p>
    <w:p w:rsidR="00835021" w:rsidRPr="00B5254A" w:rsidRDefault="009E4D79" w:rsidP="009E4D79">
      <w:pPr>
        <w:pStyle w:val="Apara"/>
      </w:pPr>
      <w:r>
        <w:tab/>
      </w:r>
      <w:r w:rsidR="005C436B" w:rsidRPr="00B5254A">
        <w:t>(a)</w:t>
      </w:r>
      <w:r w:rsidR="005C436B" w:rsidRPr="00B5254A">
        <w:tab/>
      </w:r>
      <w:r w:rsidR="00835021" w:rsidRPr="00B5254A">
        <w:t>agree that the total ordinary remuneration stated in the return for the quarter is reasonable; or</w:t>
      </w:r>
    </w:p>
    <w:p w:rsidR="00835021" w:rsidRPr="00B5254A" w:rsidRDefault="009E4D79" w:rsidP="009E4D79">
      <w:pPr>
        <w:pStyle w:val="Apara"/>
      </w:pPr>
      <w:r>
        <w:tab/>
      </w:r>
      <w:r w:rsidR="005C436B" w:rsidRPr="00B5254A">
        <w:t>(b)</w:t>
      </w:r>
      <w:r w:rsidR="005C436B" w:rsidRPr="00B5254A">
        <w:tab/>
      </w:r>
      <w:r w:rsidR="00835021" w:rsidRPr="00B5254A">
        <w:t>fix another amount as the total ordinary remuneration of the worker for the quarter.</w:t>
      </w:r>
    </w:p>
    <w:p w:rsidR="00835021" w:rsidRPr="00B5254A" w:rsidRDefault="005C436B" w:rsidP="005C436B">
      <w:pPr>
        <w:pStyle w:val="AH5Sec"/>
      </w:pPr>
      <w:bookmarkStart w:id="60" w:name="_Toc26880120"/>
      <w:r w:rsidRPr="002847CB">
        <w:rPr>
          <w:rStyle w:val="CharSectNo"/>
        </w:rPr>
        <w:t>61</w:t>
      </w:r>
      <w:r w:rsidRPr="00B5254A">
        <w:tab/>
      </w:r>
      <w:r w:rsidR="00835021" w:rsidRPr="00B5254A">
        <w:t>Notice of governing board decisions on review of ordinary remuneration</w:t>
      </w:r>
      <w:bookmarkEnd w:id="60"/>
    </w:p>
    <w:p w:rsidR="00835021" w:rsidRPr="00B5254A" w:rsidRDefault="009E4D79" w:rsidP="001B6CBF">
      <w:pPr>
        <w:pStyle w:val="Amain"/>
        <w:tabs>
          <w:tab w:val="left" w:pos="5103"/>
        </w:tabs>
      </w:pPr>
      <w:r>
        <w:tab/>
      </w:r>
      <w:r w:rsidR="005C436B" w:rsidRPr="00B5254A">
        <w:t>(1)</w:t>
      </w:r>
      <w:r w:rsidR="005C436B" w:rsidRPr="00B5254A">
        <w:tab/>
      </w:r>
      <w:r w:rsidR="00835021" w:rsidRPr="00B5254A">
        <w:t>The govern</w:t>
      </w:r>
      <w:r w:rsidR="00467349">
        <w:t>ing board must, not later than 14</w:t>
      </w:r>
      <w:r w:rsidR="00835021" w:rsidRPr="00B5254A">
        <w:t xml:space="preserve"> days after it makes a decision under section </w:t>
      </w:r>
      <w:r w:rsidR="00FA6C73">
        <w:t>60</w:t>
      </w:r>
      <w:r w:rsidR="002620B8">
        <w:t> (4</w:t>
      </w:r>
      <w:r w:rsidR="00835021" w:rsidRPr="00B5254A">
        <w:t>), give written notice of the decision to—</w:t>
      </w:r>
    </w:p>
    <w:p w:rsidR="00835021" w:rsidRPr="00B5254A" w:rsidRDefault="009E4D79" w:rsidP="009E4D79">
      <w:pPr>
        <w:pStyle w:val="Apara"/>
      </w:pPr>
      <w:r>
        <w:tab/>
      </w:r>
      <w:r w:rsidR="005C436B" w:rsidRPr="00B5254A">
        <w:t>(a)</w:t>
      </w:r>
      <w:r w:rsidR="005C436B" w:rsidRPr="00B5254A">
        <w:tab/>
      </w:r>
      <w:r w:rsidR="00835021" w:rsidRPr="00B5254A">
        <w:t>if the decision relates to a return under section </w:t>
      </w:r>
      <w:r w:rsidR="00FA6C73">
        <w:t>49</w:t>
      </w:r>
      <w:r w:rsidR="00835021" w:rsidRPr="00B5254A">
        <w:t xml:space="preserve"> (Quarterly returns by employers)—the employer who gave the return and the employee; or</w:t>
      </w:r>
    </w:p>
    <w:p w:rsidR="00835021" w:rsidRPr="00B5254A" w:rsidRDefault="009E4D79" w:rsidP="009E4D79">
      <w:pPr>
        <w:pStyle w:val="Apara"/>
      </w:pPr>
      <w:r>
        <w:tab/>
      </w:r>
      <w:r w:rsidR="005C436B" w:rsidRPr="00B5254A">
        <w:t>(b)</w:t>
      </w:r>
      <w:r w:rsidR="005C436B" w:rsidRPr="00B5254A">
        <w:tab/>
      </w:r>
      <w:r w:rsidR="00835021" w:rsidRPr="00B5254A">
        <w:t>if the decision relates to a return under section </w:t>
      </w:r>
      <w:r w:rsidR="00FA6C73">
        <w:t>54</w:t>
      </w:r>
      <w:r w:rsidR="00835021" w:rsidRPr="00B5254A">
        <w:t xml:space="preserve"> (Quarterly returns by contractors)—the contractor.</w:t>
      </w:r>
    </w:p>
    <w:p w:rsidR="00835021" w:rsidRPr="00B5254A" w:rsidRDefault="009E4D79" w:rsidP="009E4D79">
      <w:pPr>
        <w:pStyle w:val="Amain"/>
      </w:pPr>
      <w:r>
        <w:tab/>
      </w:r>
      <w:r w:rsidR="005C436B" w:rsidRPr="00B5254A">
        <w:t>(2)</w:t>
      </w:r>
      <w:r w:rsidR="005C436B" w:rsidRPr="00B5254A">
        <w:tab/>
      </w:r>
      <w:r w:rsidR="00835021" w:rsidRPr="00B5254A">
        <w:t xml:space="preserve">If the decision is to fix another amount under section </w:t>
      </w:r>
      <w:r w:rsidR="00FA6C73">
        <w:t>60</w:t>
      </w:r>
      <w:r w:rsidR="002620B8">
        <w:t> (4</w:t>
      </w:r>
      <w:r w:rsidR="00835021" w:rsidRPr="00B5254A">
        <w:t>) (b), the notice must include—</w:t>
      </w:r>
    </w:p>
    <w:p w:rsidR="00835021" w:rsidRPr="00B5254A" w:rsidRDefault="009E4D79" w:rsidP="009E4D79">
      <w:pPr>
        <w:pStyle w:val="Apara"/>
      </w:pPr>
      <w:r>
        <w:tab/>
      </w:r>
      <w:r w:rsidR="005C436B" w:rsidRPr="00B5254A">
        <w:t>(a)</w:t>
      </w:r>
      <w:r w:rsidR="005C436B" w:rsidRPr="00B5254A">
        <w:tab/>
      </w:r>
      <w:r w:rsidR="00835021" w:rsidRPr="00B5254A">
        <w:t>the total ordinary remuneration fixed by the governing board for the quarter; and</w:t>
      </w:r>
    </w:p>
    <w:p w:rsidR="00835021" w:rsidRPr="00B5254A" w:rsidRDefault="009E4D79" w:rsidP="009E4D79">
      <w:pPr>
        <w:pStyle w:val="Apara"/>
        <w:keepNext/>
      </w:pPr>
      <w:r>
        <w:lastRenderedPageBreak/>
        <w:tab/>
      </w:r>
      <w:r w:rsidR="005C436B" w:rsidRPr="00B5254A">
        <w:t>(b)</w:t>
      </w:r>
      <w:r w:rsidR="005C436B" w:rsidRPr="00B5254A">
        <w:tab/>
      </w:r>
      <w:r w:rsidR="000042AD">
        <w:t xml:space="preserve">a </w:t>
      </w:r>
      <w:r w:rsidR="00835021" w:rsidRPr="00B5254A">
        <w:t xml:space="preserve">statement about the effect of section </w:t>
      </w:r>
      <w:r w:rsidR="000042AD">
        <w:t>62</w:t>
      </w:r>
      <w:r w:rsidR="00835021" w:rsidRPr="00B5254A">
        <w:t xml:space="preserve"> and section </w:t>
      </w:r>
      <w:r w:rsidR="00FA6C73">
        <w:t>63</w:t>
      </w:r>
      <w:r w:rsidR="00835021" w:rsidRPr="00B5254A">
        <w:t xml:space="preserve"> (Variation of ordinary remuneration—payment of additional amounts).</w:t>
      </w:r>
    </w:p>
    <w:p w:rsidR="00FE7C1F" w:rsidRPr="00B5254A" w:rsidRDefault="00FE7C1F" w:rsidP="00FE7C1F">
      <w:pPr>
        <w:pStyle w:val="aNote"/>
      </w:pPr>
      <w:r w:rsidRPr="005C436B">
        <w:rPr>
          <w:rStyle w:val="charItals"/>
        </w:rPr>
        <w:t>Note</w:t>
      </w:r>
      <w:r w:rsidRPr="005C436B">
        <w:rPr>
          <w:rStyle w:val="charItals"/>
        </w:rPr>
        <w:tab/>
      </w:r>
      <w:r w:rsidRPr="00B5254A">
        <w:t xml:space="preserve">The governing board’s decision to fix another amount under s </w:t>
      </w:r>
      <w:r w:rsidR="00FA6C73">
        <w:t>60</w:t>
      </w:r>
      <w:r w:rsidR="002620B8">
        <w:t> (4</w:t>
      </w:r>
      <w:r w:rsidRPr="00B5254A">
        <w:t xml:space="preserve">) (b) is a reviewable decision (see s </w:t>
      </w:r>
      <w:r w:rsidR="00FA6C73">
        <w:t>80</w:t>
      </w:r>
      <w:r w:rsidRPr="00B5254A">
        <w:t xml:space="preserve">, def </w:t>
      </w:r>
      <w:r w:rsidRPr="005C436B">
        <w:rPr>
          <w:rStyle w:val="charBoldItals"/>
        </w:rPr>
        <w:t>reviewable decision</w:t>
      </w:r>
      <w:r w:rsidRPr="00B5254A">
        <w:t xml:space="preserve">), and the board must give a reviewable decision notice to the worker and, if the worker is an employee, the worker’s employer (see s </w:t>
      </w:r>
      <w:r w:rsidR="00FA6C73">
        <w:t>81</w:t>
      </w:r>
      <w:r w:rsidRPr="00B5254A">
        <w:t>).</w:t>
      </w:r>
    </w:p>
    <w:p w:rsidR="00835021" w:rsidRPr="00B5254A" w:rsidRDefault="005C436B" w:rsidP="005C436B">
      <w:pPr>
        <w:pStyle w:val="AH5Sec"/>
      </w:pPr>
      <w:bookmarkStart w:id="61" w:name="_Toc26880121"/>
      <w:r w:rsidRPr="002847CB">
        <w:rPr>
          <w:rStyle w:val="CharSectNo"/>
        </w:rPr>
        <w:t>62</w:t>
      </w:r>
      <w:r w:rsidRPr="00B5254A">
        <w:tab/>
      </w:r>
      <w:r w:rsidR="00835021" w:rsidRPr="00B5254A">
        <w:t>Effect of variation of ordinary remuneration</w:t>
      </w:r>
      <w:bookmarkEnd w:id="61"/>
    </w:p>
    <w:p w:rsidR="00835021" w:rsidRPr="00B5254A" w:rsidRDefault="009E4D79" w:rsidP="009E4D79">
      <w:pPr>
        <w:pStyle w:val="Amain"/>
      </w:pPr>
      <w:r>
        <w:tab/>
      </w:r>
      <w:r w:rsidR="005C436B" w:rsidRPr="00B5254A">
        <w:t>(1)</w:t>
      </w:r>
      <w:r w:rsidR="005C436B" w:rsidRPr="00B5254A">
        <w:tab/>
      </w:r>
      <w:r w:rsidR="00835021" w:rsidRPr="00B5254A">
        <w:t xml:space="preserve">This section applies if the governing board fixes an amount (the </w:t>
      </w:r>
      <w:r w:rsidR="00835021" w:rsidRPr="005C436B">
        <w:rPr>
          <w:rStyle w:val="charBoldItals"/>
        </w:rPr>
        <w:t>varied amount</w:t>
      </w:r>
      <w:r w:rsidR="00835021" w:rsidRPr="00B5254A">
        <w:t xml:space="preserve">) under section </w:t>
      </w:r>
      <w:r w:rsidR="00FA6C73">
        <w:t>60</w:t>
      </w:r>
      <w:r w:rsidR="002620B8">
        <w:t xml:space="preserve"> (4</w:t>
      </w:r>
      <w:r w:rsidR="00835021" w:rsidRPr="00B5254A">
        <w:t>) (b) in relation to a worker.</w:t>
      </w:r>
    </w:p>
    <w:p w:rsidR="00835021" w:rsidRPr="00B5254A" w:rsidRDefault="009E4D79" w:rsidP="009E4D79">
      <w:pPr>
        <w:pStyle w:val="Amain"/>
      </w:pPr>
      <w:r>
        <w:tab/>
      </w:r>
      <w:r w:rsidR="005C436B" w:rsidRPr="00B5254A">
        <w:t>(2)</w:t>
      </w:r>
      <w:r w:rsidR="005C436B" w:rsidRPr="00B5254A">
        <w:tab/>
      </w:r>
      <w:r w:rsidR="00835021" w:rsidRPr="00B5254A">
        <w:t>The varied amount is taken, for this Act, to be the worker’s total ordinary remuneration for work by the worker for the quarter.</w:t>
      </w:r>
    </w:p>
    <w:p w:rsidR="00835021" w:rsidRPr="00B5254A" w:rsidRDefault="009E4D79" w:rsidP="009E4D79">
      <w:pPr>
        <w:pStyle w:val="Amain"/>
        <w:keepNext/>
      </w:pPr>
      <w:r>
        <w:tab/>
      </w:r>
      <w:r w:rsidR="005C436B" w:rsidRPr="00B5254A">
        <w:t>(3)</w:t>
      </w:r>
      <w:r w:rsidR="005C436B" w:rsidRPr="00B5254A">
        <w:tab/>
      </w:r>
      <w:r w:rsidR="00835021" w:rsidRPr="00B5254A">
        <w:t xml:space="preserve">The following provisions apply if the varied amount relates to a return under section </w:t>
      </w:r>
      <w:r w:rsidR="00FA6C73">
        <w:t>49</w:t>
      </w:r>
      <w:r w:rsidR="00835021" w:rsidRPr="00B5254A">
        <w:t xml:space="preserve"> (Quarterly returns by employers) by an employer of a registered employee:</w:t>
      </w:r>
    </w:p>
    <w:p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employee, the employer must pay the authority the additional amount payable under section </w:t>
      </w:r>
      <w:r w:rsidR="00FA6C73">
        <w:t>51</w:t>
      </w:r>
      <w:r w:rsidR="00835021" w:rsidRPr="00B5254A">
        <w:t xml:space="preserve"> (Determination of levy—employers) for the employee for the quarter;</w:t>
      </w:r>
    </w:p>
    <w:p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rsidR="00835021" w:rsidRPr="00B5254A" w:rsidRDefault="009E4D79" w:rsidP="009E4D79">
      <w:pPr>
        <w:pStyle w:val="Asubpara"/>
      </w:pPr>
      <w:r>
        <w:tab/>
      </w:r>
      <w:r w:rsidR="005C436B" w:rsidRPr="00B5254A">
        <w:t>(i)</w:t>
      </w:r>
      <w:r w:rsidR="005C436B" w:rsidRPr="00B5254A">
        <w:tab/>
      </w:r>
      <w:r w:rsidR="00835021" w:rsidRPr="00B5254A">
        <w:t xml:space="preserve">if asked by the employer to refund the overpayment of the levy payable under section </w:t>
      </w:r>
      <w:r w:rsidR="00FA6C73">
        <w:t>51</w:t>
      </w:r>
      <w:r w:rsidR="00835021" w:rsidRPr="00B5254A">
        <w:t>—refund the overpayment; or</w:t>
      </w:r>
    </w:p>
    <w:p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overpayment against future amounts payable under section </w:t>
      </w:r>
      <w:r w:rsidR="00FA6C73">
        <w:t>51</w:t>
      </w:r>
      <w:r w:rsidR="00835021" w:rsidRPr="00B5254A">
        <w:t xml:space="preserve"> by the employer.</w:t>
      </w:r>
    </w:p>
    <w:p w:rsidR="00835021" w:rsidRPr="00B5254A" w:rsidRDefault="009E4D79" w:rsidP="009E4D79">
      <w:pPr>
        <w:pStyle w:val="Amain"/>
        <w:keepNext/>
      </w:pPr>
      <w:r>
        <w:lastRenderedPageBreak/>
        <w:tab/>
      </w:r>
      <w:r w:rsidR="005C436B" w:rsidRPr="00B5254A">
        <w:t>(4)</w:t>
      </w:r>
      <w:r w:rsidR="005C436B" w:rsidRPr="00B5254A">
        <w:tab/>
      </w:r>
      <w:r w:rsidR="00835021" w:rsidRPr="00B5254A">
        <w:t xml:space="preserve">The following provisions apply if the varied amount relates to a return under section </w:t>
      </w:r>
      <w:r w:rsidR="00FA6C73">
        <w:t>54</w:t>
      </w:r>
      <w:r w:rsidR="00835021" w:rsidRPr="00B5254A">
        <w:t xml:space="preserve"> (Quarterly returns by contractors) by a registered contractor:</w:t>
      </w:r>
    </w:p>
    <w:p w:rsidR="00835021" w:rsidRPr="00B5254A" w:rsidRDefault="009E4D79" w:rsidP="009E4D79">
      <w:pPr>
        <w:pStyle w:val="Apara"/>
      </w:pPr>
      <w:r>
        <w:tab/>
      </w:r>
      <w:r w:rsidR="005C436B" w:rsidRPr="00B5254A">
        <w:t>(a)</w:t>
      </w:r>
      <w:r w:rsidR="005C436B" w:rsidRPr="00B5254A">
        <w:tab/>
      </w:r>
      <w:r w:rsidR="00835021" w:rsidRPr="00B5254A">
        <w:t xml:space="preserve">if the varied amount is more than the amount (the </w:t>
      </w:r>
      <w:r w:rsidR="00835021" w:rsidRPr="005C436B">
        <w:rPr>
          <w:rStyle w:val="charBoldItals"/>
        </w:rPr>
        <w:t>returned amount</w:t>
      </w:r>
      <w:r w:rsidR="00835021" w:rsidRPr="00B5254A">
        <w:t xml:space="preserve">) shown in the return as the total ordinary remuneration of the contractor, the contractor must pay the authority the additional amount payable under section </w:t>
      </w:r>
      <w:r w:rsidR="00FA6C73">
        <w:t>56</w:t>
      </w:r>
      <w:r w:rsidR="00835021" w:rsidRPr="00B5254A">
        <w:t xml:space="preserve"> (Determination of levy—contractors) for the contractor for the quarter;</w:t>
      </w:r>
    </w:p>
    <w:p w:rsidR="00835021" w:rsidRPr="00B5254A" w:rsidRDefault="009E4D79" w:rsidP="009E4D79">
      <w:pPr>
        <w:pStyle w:val="Apara"/>
      </w:pPr>
      <w:r>
        <w:tab/>
      </w:r>
      <w:r w:rsidR="005C436B" w:rsidRPr="00B5254A">
        <w:t>(b)</w:t>
      </w:r>
      <w:r w:rsidR="005C436B" w:rsidRPr="00B5254A">
        <w:tab/>
      </w:r>
      <w:r w:rsidR="00835021" w:rsidRPr="00B5254A">
        <w:t>if the varied amount is less than the returned amount, the authority must—</w:t>
      </w:r>
    </w:p>
    <w:p w:rsidR="00835021" w:rsidRPr="00B5254A" w:rsidRDefault="009E4D79" w:rsidP="009E4D79">
      <w:pPr>
        <w:pStyle w:val="Asubpara"/>
      </w:pPr>
      <w:r>
        <w:tab/>
      </w:r>
      <w:r w:rsidR="005C436B" w:rsidRPr="00B5254A">
        <w:t>(i)</w:t>
      </w:r>
      <w:r w:rsidR="005C436B" w:rsidRPr="00B5254A">
        <w:tab/>
      </w:r>
      <w:r w:rsidR="00835021" w:rsidRPr="00B5254A">
        <w:t xml:space="preserve">if asked by the contractor to refund the overpayment of the levy payable under section </w:t>
      </w:r>
      <w:r w:rsidR="00FA6C73">
        <w:t>56</w:t>
      </w:r>
      <w:r w:rsidR="00835021" w:rsidRPr="00B5254A">
        <w:t>—refund the overpayment; or</w:t>
      </w:r>
    </w:p>
    <w:p w:rsidR="00835021" w:rsidRPr="00B5254A" w:rsidRDefault="009E4D79" w:rsidP="009E4D79">
      <w:pPr>
        <w:pStyle w:val="Asubpara"/>
      </w:pPr>
      <w:r>
        <w:tab/>
      </w:r>
      <w:r w:rsidR="005C436B" w:rsidRPr="00B5254A">
        <w:t>(ii)</w:t>
      </w:r>
      <w:r w:rsidR="005C436B" w:rsidRPr="00B5254A">
        <w:tab/>
      </w:r>
      <w:r w:rsidR="00835021" w:rsidRPr="00B5254A">
        <w:t xml:space="preserve">in any other case—credit the </w:t>
      </w:r>
      <w:r w:rsidR="00FE7C1F" w:rsidRPr="00B5254A">
        <w:t>amount</w:t>
      </w:r>
      <w:r w:rsidR="00835021" w:rsidRPr="00B5254A">
        <w:t xml:space="preserve"> against future amounts payable under section </w:t>
      </w:r>
      <w:r w:rsidR="00FA6C73">
        <w:t>56</w:t>
      </w:r>
      <w:r w:rsidR="00835021" w:rsidRPr="00B5254A">
        <w:t xml:space="preserve"> by the contractor.</w:t>
      </w:r>
    </w:p>
    <w:p w:rsidR="00835021" w:rsidRPr="00B5254A" w:rsidRDefault="005C436B" w:rsidP="005C436B">
      <w:pPr>
        <w:pStyle w:val="AH5Sec"/>
      </w:pPr>
      <w:bookmarkStart w:id="62" w:name="_Toc26880122"/>
      <w:r w:rsidRPr="002847CB">
        <w:rPr>
          <w:rStyle w:val="CharSectNo"/>
        </w:rPr>
        <w:t>63</w:t>
      </w:r>
      <w:r w:rsidRPr="00B5254A">
        <w:tab/>
      </w:r>
      <w:r w:rsidR="00835021" w:rsidRPr="00B5254A">
        <w:t>Variation of ordinary remuneration—payment of additional amounts</w:t>
      </w:r>
      <w:bookmarkEnd w:id="62"/>
      <w:r w:rsidR="00835021" w:rsidRPr="00B5254A">
        <w:t xml:space="preserve"> </w:t>
      </w:r>
    </w:p>
    <w:p w:rsidR="00835021" w:rsidRPr="00B5254A" w:rsidRDefault="009E4D79" w:rsidP="009E4D79">
      <w:pPr>
        <w:pStyle w:val="Amain"/>
      </w:pPr>
      <w:r>
        <w:tab/>
      </w:r>
      <w:r w:rsidR="005C436B" w:rsidRPr="00B5254A">
        <w:t>(1)</w:t>
      </w:r>
      <w:r w:rsidR="005C436B" w:rsidRPr="00B5254A">
        <w:tab/>
      </w:r>
      <w:r w:rsidR="00835021" w:rsidRPr="00B5254A">
        <w:t>This section applies if—</w:t>
      </w:r>
    </w:p>
    <w:p w:rsidR="00835021" w:rsidRPr="00B5254A" w:rsidRDefault="009E4D79" w:rsidP="009E4D79">
      <w:pPr>
        <w:pStyle w:val="Apara"/>
      </w:pPr>
      <w:r>
        <w:tab/>
      </w:r>
      <w:r w:rsidR="005C436B" w:rsidRPr="00B5254A">
        <w:t>(a)</w:t>
      </w:r>
      <w:r w:rsidR="005C436B" w:rsidRPr="00B5254A">
        <w:tab/>
      </w:r>
      <w:r w:rsidR="00835021" w:rsidRPr="00B5254A">
        <w:t xml:space="preserve">the governing board decides to fix an amount as the total ordinary remuneration of a worker under section </w:t>
      </w:r>
      <w:r w:rsidR="00FA6C73">
        <w:t>60</w:t>
      </w:r>
      <w:r w:rsidR="002620B8">
        <w:t xml:space="preserve"> (4</w:t>
      </w:r>
      <w:r w:rsidR="00835021" w:rsidRPr="00B5254A">
        <w:t xml:space="preserve">) (b); and </w:t>
      </w:r>
    </w:p>
    <w:p w:rsidR="00835021" w:rsidRPr="00B5254A" w:rsidRDefault="009E4D79" w:rsidP="009E4D79">
      <w:pPr>
        <w:pStyle w:val="Apara"/>
      </w:pPr>
      <w:r>
        <w:tab/>
      </w:r>
      <w:r w:rsidR="005C436B" w:rsidRPr="00B5254A">
        <w:t>(b)</w:t>
      </w:r>
      <w:r w:rsidR="005C436B" w:rsidRPr="00B5254A">
        <w:tab/>
      </w:r>
      <w:r w:rsidR="00835021" w:rsidRPr="00B5254A">
        <w:t xml:space="preserve">because the governing board has fixed the amount a person must pay an amount under section </w:t>
      </w:r>
      <w:r w:rsidR="00FA6C73" w:rsidRPr="00FA6C73">
        <w:t>62</w:t>
      </w:r>
      <w:r w:rsidR="00835021" w:rsidRPr="00B5254A">
        <w:t xml:space="preserve"> (3) (a) or (4) (a).</w:t>
      </w:r>
    </w:p>
    <w:p w:rsidR="00835021" w:rsidRPr="00B5254A" w:rsidRDefault="009E4D79" w:rsidP="009E4D79">
      <w:pPr>
        <w:pStyle w:val="Amain"/>
      </w:pPr>
      <w:r>
        <w:tab/>
      </w:r>
      <w:r w:rsidR="005C436B" w:rsidRPr="00B5254A">
        <w:t>(2)</w:t>
      </w:r>
      <w:r w:rsidR="005C436B" w:rsidRPr="00B5254A">
        <w:tab/>
      </w:r>
      <w:r w:rsidR="00835021" w:rsidRPr="00B5254A">
        <w:t>The person must pay the amount not later than—</w:t>
      </w:r>
    </w:p>
    <w:p w:rsidR="00835021" w:rsidRPr="00B5254A" w:rsidRDefault="009E4D79" w:rsidP="009E4D79">
      <w:pPr>
        <w:pStyle w:val="Apara"/>
      </w:pPr>
      <w:r>
        <w:tab/>
      </w:r>
      <w:r w:rsidR="005C436B" w:rsidRPr="00B5254A">
        <w:t>(a)</w:t>
      </w:r>
      <w:r w:rsidR="005C436B" w:rsidRPr="00B5254A">
        <w:tab/>
      </w:r>
      <w:r w:rsidR="00835021" w:rsidRPr="00B5254A">
        <w:t>1 month after the day the person receives notice under section </w:t>
      </w:r>
      <w:r w:rsidR="00FA6C73">
        <w:t>61</w:t>
      </w:r>
      <w:r w:rsidR="00835021" w:rsidRPr="00B5254A">
        <w:t xml:space="preserve"> of the governing board’s decision; or</w:t>
      </w:r>
    </w:p>
    <w:p w:rsidR="00835021" w:rsidRPr="00B5254A" w:rsidRDefault="009E4D79" w:rsidP="009E4D79">
      <w:pPr>
        <w:pStyle w:val="Apara"/>
        <w:keepNext/>
      </w:pPr>
      <w:r>
        <w:tab/>
      </w:r>
      <w:r w:rsidR="005C436B" w:rsidRPr="00B5254A">
        <w:t>(b)</w:t>
      </w:r>
      <w:r w:rsidR="005C436B" w:rsidRPr="00B5254A">
        <w:tab/>
      </w:r>
      <w:r w:rsidR="00835021" w:rsidRPr="00B5254A">
        <w:t>the end of any additional time the registrar allows.</w:t>
      </w:r>
    </w:p>
    <w:p w:rsidR="00835021" w:rsidRPr="00B5254A" w:rsidRDefault="00835021" w:rsidP="009E4D79">
      <w:pPr>
        <w:pStyle w:val="Penalty"/>
        <w:keepNext/>
      </w:pPr>
      <w:r w:rsidRPr="00B5254A">
        <w:t>Maximum penalty:  20 penalty units.</w:t>
      </w:r>
    </w:p>
    <w:p w:rsidR="00835021" w:rsidRPr="00B5254A" w:rsidRDefault="009E4D79" w:rsidP="009E4D79">
      <w:pPr>
        <w:pStyle w:val="Amain"/>
      </w:pPr>
      <w:r>
        <w:tab/>
      </w:r>
      <w:r w:rsidR="005C436B" w:rsidRPr="00B5254A">
        <w:t>(3)</w:t>
      </w:r>
      <w:r w:rsidR="005C436B" w:rsidRPr="00B5254A">
        <w:tab/>
      </w:r>
      <w:r w:rsidR="00835021" w:rsidRPr="00B5254A">
        <w:t>An offence against this section is a strict liability offence.</w:t>
      </w:r>
    </w:p>
    <w:p w:rsidR="00835021" w:rsidRPr="00B5254A" w:rsidRDefault="009E4D79" w:rsidP="009E4D79">
      <w:pPr>
        <w:pStyle w:val="Amain"/>
      </w:pPr>
      <w:r>
        <w:lastRenderedPageBreak/>
        <w:tab/>
      </w:r>
      <w:r w:rsidR="005C436B" w:rsidRPr="00B5254A">
        <w:t>(4)</w:t>
      </w:r>
      <w:r w:rsidR="005C436B" w:rsidRPr="00B5254A">
        <w:tab/>
      </w:r>
      <w:r w:rsidR="00835021" w:rsidRPr="00B5254A">
        <w:t>The registrar may allow a person additional time to pay the amount under subsection (2) before or after the end of the 1-month period mentioned in subsection (2) (a).</w:t>
      </w:r>
    </w:p>
    <w:p w:rsidR="00835021" w:rsidRPr="00B5254A" w:rsidRDefault="005C436B" w:rsidP="005C436B">
      <w:pPr>
        <w:pStyle w:val="AH5Sec"/>
      </w:pPr>
      <w:bookmarkStart w:id="63" w:name="_Toc26880123"/>
      <w:r w:rsidRPr="002847CB">
        <w:rPr>
          <w:rStyle w:val="CharSectNo"/>
        </w:rPr>
        <w:t>64</w:t>
      </w:r>
      <w:r w:rsidRPr="00B5254A">
        <w:tab/>
      </w:r>
      <w:r w:rsidR="00835021" w:rsidRPr="00B5254A">
        <w:t>Service credit—registered worker’s service</w:t>
      </w:r>
      <w:bookmarkEnd w:id="63"/>
    </w:p>
    <w:p w:rsidR="00235292" w:rsidRPr="007408BE" w:rsidRDefault="00235292" w:rsidP="00235292">
      <w:pPr>
        <w:pStyle w:val="Amainreturn"/>
      </w:pPr>
      <w:r w:rsidRPr="007408BE">
        <w:t>Service to be credited in the workers register for a registered worker for a covered industry is the amount of service worked out under the covered industry schedule for the covered industry.</w:t>
      </w:r>
    </w:p>
    <w:p w:rsidR="00835021" w:rsidRPr="00B5254A" w:rsidRDefault="005C436B" w:rsidP="00356693">
      <w:pPr>
        <w:pStyle w:val="AH5Sec"/>
      </w:pPr>
      <w:bookmarkStart w:id="64" w:name="_Toc26880124"/>
      <w:r w:rsidRPr="002847CB">
        <w:rPr>
          <w:rStyle w:val="CharSectNo"/>
        </w:rPr>
        <w:t>65</w:t>
      </w:r>
      <w:r w:rsidRPr="00B5254A">
        <w:tab/>
      </w:r>
      <w:r w:rsidR="00835021" w:rsidRPr="00B5254A">
        <w:t>Removing people from workers register</w:t>
      </w:r>
      <w:bookmarkEnd w:id="64"/>
    </w:p>
    <w:p w:rsidR="00835021" w:rsidRPr="00B5254A" w:rsidRDefault="009E4D79" w:rsidP="009E4D79">
      <w:pPr>
        <w:pStyle w:val="Amain"/>
      </w:pPr>
      <w:r>
        <w:tab/>
      </w:r>
      <w:r w:rsidR="005C436B" w:rsidRPr="00B5254A">
        <w:t>(1)</w:t>
      </w:r>
      <w:r w:rsidR="005C436B" w:rsidRPr="00B5254A">
        <w:tab/>
      </w:r>
      <w:r w:rsidR="00835021" w:rsidRPr="00B5254A">
        <w:t xml:space="preserve">The registrar must remove a person from the workers register if the person has not been credited under this Act or a corresponding law with at least 1 </w:t>
      </w:r>
      <w:r w:rsidR="008C3619" w:rsidRPr="00FA70CC">
        <w:t>day of</w:t>
      </w:r>
      <w:r w:rsidR="008C3619">
        <w:t xml:space="preserve"> </w:t>
      </w:r>
      <w:r w:rsidR="00835021" w:rsidRPr="00B5254A">
        <w:t>service for 4</w:t>
      </w:r>
      <w:r w:rsidR="008C3619">
        <w:t> </w:t>
      </w:r>
      <w:r w:rsidR="00835021" w:rsidRPr="00B5254A">
        <w:t>consecutive years.</w:t>
      </w:r>
    </w:p>
    <w:p w:rsidR="00835021" w:rsidRPr="00B5254A" w:rsidRDefault="009E4D79" w:rsidP="004720A1">
      <w:pPr>
        <w:pStyle w:val="Amain"/>
        <w:keepNext/>
      </w:pPr>
      <w:r>
        <w:tab/>
      </w:r>
      <w:r w:rsidR="005C436B" w:rsidRPr="00B5254A">
        <w:t>(2)</w:t>
      </w:r>
      <w:r w:rsidR="005C436B" w:rsidRPr="00B5254A">
        <w:tab/>
      </w:r>
      <w:r w:rsidR="00835021" w:rsidRPr="00B5254A">
        <w:t>If the person is removed under subsection (1)—</w:t>
      </w:r>
    </w:p>
    <w:p w:rsidR="00835021" w:rsidRPr="00B5254A" w:rsidRDefault="009E4D79" w:rsidP="009E4D79">
      <w:pPr>
        <w:pStyle w:val="Apara"/>
      </w:pPr>
      <w:r>
        <w:tab/>
      </w:r>
      <w:r w:rsidR="005C436B" w:rsidRPr="00B5254A">
        <w:t>(a)</w:t>
      </w:r>
      <w:r w:rsidR="005C436B" w:rsidRPr="00B5254A">
        <w:tab/>
      </w:r>
      <w:r w:rsidR="00835021" w:rsidRPr="00B5254A">
        <w:t>the person stops being a registered worker on the day the person is removed; and</w:t>
      </w:r>
    </w:p>
    <w:p w:rsidR="00835021" w:rsidRPr="00B5254A" w:rsidRDefault="009E4D79" w:rsidP="009E4D79">
      <w:pPr>
        <w:pStyle w:val="Apara"/>
      </w:pPr>
      <w:r>
        <w:tab/>
      </w:r>
      <w:r w:rsidR="005C436B" w:rsidRPr="00B5254A">
        <w:t>(b)</w:t>
      </w:r>
      <w:r w:rsidR="005C436B" w:rsidRPr="00B5254A">
        <w:tab/>
      </w:r>
      <w:r w:rsidR="00835021" w:rsidRPr="00B5254A">
        <w:t>the person is not entitled to apply for, or to be paid an amount for or instead of, long service leave for any days of service entered in the register before the day the person stopped being a registered worker.</w:t>
      </w:r>
    </w:p>
    <w:p w:rsidR="00356693" w:rsidRPr="00D8686A" w:rsidRDefault="00356693" w:rsidP="00356693">
      <w:pPr>
        <w:pStyle w:val="Amain"/>
      </w:pPr>
      <w:r w:rsidRPr="00D8686A">
        <w:tab/>
        <w:t>(3)</w:t>
      </w:r>
      <w:r w:rsidRPr="00D8686A">
        <w:tab/>
        <w:t>However, subsection (2) (b) does not apply if the person would, but for the person ceasing to be registered, have been entitled to payment for the period under—</w:t>
      </w:r>
    </w:p>
    <w:p w:rsidR="00356693" w:rsidRPr="00D8686A" w:rsidRDefault="00356693" w:rsidP="00356693">
      <w:pPr>
        <w:pStyle w:val="Apara"/>
      </w:pPr>
      <w:r w:rsidRPr="00D8686A">
        <w:tab/>
        <w:t>(a)</w:t>
      </w:r>
      <w:r w:rsidRPr="00D8686A">
        <w:tab/>
        <w:t xml:space="preserve">schedule 1, section 1.8 (Entitlement to payment instead of leave—building and construction industry); or </w:t>
      </w:r>
    </w:p>
    <w:p w:rsidR="00356693" w:rsidRPr="00D8686A" w:rsidRDefault="00356693" w:rsidP="00356693">
      <w:pPr>
        <w:pStyle w:val="Apara"/>
      </w:pPr>
      <w:r w:rsidRPr="00D8686A">
        <w:tab/>
        <w:t>(b)</w:t>
      </w:r>
      <w:r w:rsidRPr="00D8686A">
        <w:tab/>
        <w:t>schedule 2, section 2.8 (Entitlement to payment instead of leave—contract cleaning industry);</w:t>
      </w:r>
      <w:r>
        <w:t xml:space="preserve"> </w:t>
      </w:r>
      <w:r w:rsidRPr="00917342">
        <w:t>or</w:t>
      </w:r>
    </w:p>
    <w:p w:rsidR="00356693" w:rsidRPr="00D8686A" w:rsidRDefault="00356693" w:rsidP="00356693">
      <w:pPr>
        <w:pStyle w:val="Apara"/>
      </w:pPr>
      <w:r w:rsidRPr="00D8686A">
        <w:tab/>
        <w:t>(c)</w:t>
      </w:r>
      <w:r w:rsidRPr="00D8686A">
        <w:tab/>
        <w:t>sch</w:t>
      </w:r>
      <w:r w:rsidR="00E630AE">
        <w:t>edule 3, section 3</w:t>
      </w:r>
      <w:r w:rsidRPr="00D8686A">
        <w:t>.9 (Entitlement to payment instead of leave—community sector industry).</w:t>
      </w:r>
    </w:p>
    <w:p w:rsidR="00835021" w:rsidRPr="00B5254A" w:rsidRDefault="009E4D79" w:rsidP="00612759">
      <w:pPr>
        <w:pStyle w:val="Amain"/>
        <w:keepNext/>
        <w:keepLines/>
      </w:pPr>
      <w:r>
        <w:lastRenderedPageBreak/>
        <w:tab/>
      </w:r>
      <w:r w:rsidR="005C436B" w:rsidRPr="00B5254A">
        <w:t>(4)</w:t>
      </w:r>
      <w:r w:rsidR="005C436B" w:rsidRPr="00B5254A">
        <w:tab/>
      </w:r>
      <w:r w:rsidR="00835021" w:rsidRPr="00B5254A">
        <w:t>The registrar must not remove a person from the workers register if the person stops carrying out work to which this Act applies and tells the authority that the person is otherwise employed or engaged in other work until whichever of the following first occurs:</w:t>
      </w:r>
    </w:p>
    <w:p w:rsidR="00835021" w:rsidRPr="00B5254A" w:rsidRDefault="009E4D79" w:rsidP="009E4D79">
      <w:pPr>
        <w:pStyle w:val="Apara"/>
      </w:pPr>
      <w:r>
        <w:tab/>
      </w:r>
      <w:r w:rsidR="005C436B" w:rsidRPr="00B5254A">
        <w:t>(a)</w:t>
      </w:r>
      <w:r w:rsidR="005C436B" w:rsidRPr="00B5254A">
        <w:tab/>
      </w:r>
      <w:r w:rsidR="00835021" w:rsidRPr="00B5254A">
        <w:t xml:space="preserve">the person applies to the authority for payment of the total amount for or instead of long service leave; </w:t>
      </w:r>
    </w:p>
    <w:p w:rsidR="00835021" w:rsidRPr="00B5254A" w:rsidRDefault="009E4D79" w:rsidP="009E4D79">
      <w:pPr>
        <w:pStyle w:val="Apara"/>
      </w:pPr>
      <w:r>
        <w:tab/>
      </w:r>
      <w:r w:rsidR="005C436B" w:rsidRPr="00B5254A">
        <w:t>(b)</w:t>
      </w:r>
      <w:r w:rsidR="005C436B" w:rsidRPr="00B5254A">
        <w:tab/>
      </w:r>
      <w:r w:rsidR="00835021" w:rsidRPr="00B5254A">
        <w:t>the person’s employer makes an application under section </w:t>
      </w:r>
      <w:r w:rsidR="00FA6C73">
        <w:t>89</w:t>
      </w:r>
      <w:r w:rsidR="00835021" w:rsidRPr="00B5254A">
        <w:t>  (Benefits under other laws</w:t>
      </w:r>
      <w:r w:rsidR="00BB49BD" w:rsidRPr="00B5254A">
        <w:t>—reimbursement of employer</w:t>
      </w:r>
      <w:r w:rsidR="00835021" w:rsidRPr="00B5254A">
        <w:t xml:space="preserve">) for payment of the total amount to which the employer is entitled; </w:t>
      </w:r>
    </w:p>
    <w:p w:rsidR="00835021" w:rsidRPr="00B5254A" w:rsidRDefault="009E4D79" w:rsidP="009E4D79">
      <w:pPr>
        <w:pStyle w:val="Apara"/>
      </w:pPr>
      <w:r>
        <w:tab/>
      </w:r>
      <w:r w:rsidR="005C436B" w:rsidRPr="00B5254A">
        <w:t>(c)</w:t>
      </w:r>
      <w:r w:rsidR="005C436B" w:rsidRPr="00B5254A">
        <w:tab/>
      </w:r>
      <w:r w:rsidR="00835021" w:rsidRPr="00B5254A">
        <w:t>if th</w:t>
      </w:r>
      <w:r w:rsidR="00467349">
        <w:t>e person is a</w:t>
      </w:r>
      <w:r w:rsidR="00835021" w:rsidRPr="00B5254A">
        <w:t xml:space="preserve"> contractor—the person asks the authority to remove the person from the register; </w:t>
      </w:r>
    </w:p>
    <w:p w:rsidR="00835021" w:rsidRPr="00B5254A" w:rsidRDefault="009E4D79" w:rsidP="009E4D79">
      <w:pPr>
        <w:pStyle w:val="Apara"/>
      </w:pPr>
      <w:r>
        <w:tab/>
      </w:r>
      <w:r w:rsidR="005C436B" w:rsidRPr="00B5254A">
        <w:t>(d)</w:t>
      </w:r>
      <w:r w:rsidR="005C436B" w:rsidRPr="00B5254A">
        <w:tab/>
      </w:r>
      <w:r w:rsidR="00835021" w:rsidRPr="00B5254A">
        <w:t>the period of 10 years, starting on the day when the person stops carrying out work to which this Act applies, ends.</w:t>
      </w:r>
    </w:p>
    <w:p w:rsidR="00835021" w:rsidRPr="00B5254A" w:rsidRDefault="009E4D79" w:rsidP="004720A1">
      <w:pPr>
        <w:pStyle w:val="Amain"/>
        <w:keepNext/>
      </w:pPr>
      <w:r>
        <w:tab/>
      </w:r>
      <w:r w:rsidR="005C436B" w:rsidRPr="00B5254A">
        <w:t>(5)</w:t>
      </w:r>
      <w:r w:rsidR="005C436B" w:rsidRPr="00B5254A">
        <w:tab/>
      </w:r>
      <w:r w:rsidR="00835021" w:rsidRPr="00B5254A">
        <w:t>A request under subsection (4) (c) must state—</w:t>
      </w:r>
    </w:p>
    <w:p w:rsidR="00835021" w:rsidRPr="00B5254A" w:rsidRDefault="009E4D79" w:rsidP="004720A1">
      <w:pPr>
        <w:pStyle w:val="Apara"/>
        <w:keepNext/>
      </w:pPr>
      <w:r>
        <w:tab/>
      </w:r>
      <w:r w:rsidR="005C436B" w:rsidRPr="00B5254A">
        <w:t>(a)</w:t>
      </w:r>
      <w:r w:rsidR="005C436B" w:rsidRPr="00B5254A">
        <w:tab/>
      </w:r>
      <w:r w:rsidR="00835021" w:rsidRPr="00B5254A">
        <w:t>the date when the person became otherwise employed or engaged in work to which this Act applies; and</w:t>
      </w:r>
    </w:p>
    <w:p w:rsidR="00835021" w:rsidRPr="00B5254A" w:rsidRDefault="009E4D79" w:rsidP="009E4D79">
      <w:pPr>
        <w:pStyle w:val="Apara"/>
      </w:pPr>
      <w:r>
        <w:tab/>
      </w:r>
      <w:r w:rsidR="005C436B" w:rsidRPr="00B5254A">
        <w:t>(b)</w:t>
      </w:r>
      <w:r w:rsidR="005C436B" w:rsidRPr="00B5254A">
        <w:tab/>
      </w:r>
      <w:r w:rsidR="00835021" w:rsidRPr="00B5254A">
        <w:t>the name and address of the principal place of business of the person’s employer (if any).</w:t>
      </w:r>
    </w:p>
    <w:p w:rsidR="00835021" w:rsidRPr="00B5254A" w:rsidRDefault="005C436B" w:rsidP="005C436B">
      <w:pPr>
        <w:pStyle w:val="AH5Sec"/>
      </w:pPr>
      <w:bookmarkStart w:id="65" w:name="_Toc26880125"/>
      <w:r w:rsidRPr="002847CB">
        <w:rPr>
          <w:rStyle w:val="CharSectNo"/>
        </w:rPr>
        <w:t>66</w:t>
      </w:r>
      <w:r w:rsidRPr="00B5254A">
        <w:tab/>
      </w:r>
      <w:r w:rsidR="00835021" w:rsidRPr="00B5254A">
        <w:t>Re-registration in workers register</w:t>
      </w:r>
      <w:bookmarkEnd w:id="65"/>
    </w:p>
    <w:p w:rsidR="00835021" w:rsidRPr="00B5254A" w:rsidRDefault="009E4D79" w:rsidP="009E4D79">
      <w:pPr>
        <w:pStyle w:val="Amain"/>
      </w:pPr>
      <w:r>
        <w:tab/>
      </w:r>
      <w:r w:rsidR="005C436B" w:rsidRPr="00B5254A">
        <w:t>(1)</w:t>
      </w:r>
      <w:r w:rsidR="005C436B" w:rsidRPr="00B5254A">
        <w:tab/>
      </w:r>
      <w:r w:rsidR="00835021" w:rsidRPr="00B5254A">
        <w:t>The governing board must direct the registrar to re-register a person in the workers register if—</w:t>
      </w:r>
    </w:p>
    <w:p w:rsidR="00835021" w:rsidRPr="00B5254A" w:rsidRDefault="009E4D79" w:rsidP="009E4D79">
      <w:pPr>
        <w:pStyle w:val="Apara"/>
      </w:pPr>
      <w:r>
        <w:tab/>
      </w:r>
      <w:r w:rsidR="005C436B" w:rsidRPr="00B5254A">
        <w:t>(a)</w:t>
      </w:r>
      <w:r w:rsidR="005C436B" w:rsidRPr="00B5254A">
        <w:tab/>
      </w:r>
      <w:r w:rsidR="00835021" w:rsidRPr="00B5254A">
        <w:t>the person has been removed from the register under section </w:t>
      </w:r>
      <w:r w:rsidR="00FA6C73">
        <w:t>65</w:t>
      </w:r>
      <w:r w:rsidR="00835021" w:rsidRPr="00B5254A">
        <w:t>; and</w:t>
      </w:r>
    </w:p>
    <w:p w:rsidR="00835021" w:rsidRPr="00B5254A" w:rsidRDefault="009E4D79" w:rsidP="009E4D79">
      <w:pPr>
        <w:pStyle w:val="Apara"/>
      </w:pPr>
      <w:r>
        <w:tab/>
      </w:r>
      <w:r w:rsidR="005C436B" w:rsidRPr="00B5254A">
        <w:t>(b)</w:t>
      </w:r>
      <w:r w:rsidR="005C436B" w:rsidRPr="00B5254A">
        <w:tab/>
      </w:r>
      <w:r w:rsidR="00835021" w:rsidRPr="00B5254A">
        <w:t>the governing board is satisfied that the person has been credited with a period of service under a corresponding law within the period of 4 years ending on the day when the person was removed from the register.</w:t>
      </w:r>
    </w:p>
    <w:p w:rsidR="00835021" w:rsidRPr="00B5254A" w:rsidRDefault="009E4D79" w:rsidP="009E4D79">
      <w:pPr>
        <w:pStyle w:val="Amain"/>
      </w:pPr>
      <w:r>
        <w:lastRenderedPageBreak/>
        <w:tab/>
      </w:r>
      <w:r w:rsidR="005C436B" w:rsidRPr="00B5254A">
        <w:t>(2)</w:t>
      </w:r>
      <w:r w:rsidR="005C436B" w:rsidRPr="00B5254A">
        <w:tab/>
      </w:r>
      <w:r w:rsidR="00835021" w:rsidRPr="00B5254A">
        <w:t>If a person is re-registered under subsection (1), this Act applies in relation to the person as if the person had not been removed from the register.</w:t>
      </w:r>
    </w:p>
    <w:p w:rsidR="00835021" w:rsidRPr="00B5254A" w:rsidRDefault="009E4D79" w:rsidP="009E4D79">
      <w:pPr>
        <w:pStyle w:val="Amain"/>
      </w:pPr>
      <w:r>
        <w:tab/>
      </w:r>
      <w:r w:rsidR="005C436B" w:rsidRPr="00B5254A">
        <w:t>(3)</w:t>
      </w:r>
      <w:r w:rsidR="005C436B" w:rsidRPr="00B5254A">
        <w:tab/>
      </w:r>
      <w:r w:rsidR="00835021" w:rsidRPr="00B5254A">
        <w:t>This section does not affect any right that a person who has been removed from the workers register may have to again become a registered worker.</w:t>
      </w:r>
    </w:p>
    <w:p w:rsidR="00835021" w:rsidRPr="00B5254A" w:rsidRDefault="00835021" w:rsidP="00F10541">
      <w:pPr>
        <w:pStyle w:val="PageBreak"/>
        <w:suppressLineNumbers/>
      </w:pPr>
      <w:r w:rsidRPr="00B5254A">
        <w:br w:type="page"/>
      </w:r>
    </w:p>
    <w:p w:rsidR="00835021" w:rsidRPr="002847CB" w:rsidRDefault="005C436B" w:rsidP="005C436B">
      <w:pPr>
        <w:pStyle w:val="AH2Part"/>
      </w:pPr>
      <w:bookmarkStart w:id="66" w:name="_Toc26880126"/>
      <w:r w:rsidRPr="002847CB">
        <w:rPr>
          <w:rStyle w:val="CharPartNo"/>
        </w:rPr>
        <w:lastRenderedPageBreak/>
        <w:t>Part 7</w:t>
      </w:r>
      <w:r w:rsidRPr="00B5254A">
        <w:tab/>
      </w:r>
      <w:r w:rsidR="006D51A7" w:rsidRPr="002847CB">
        <w:rPr>
          <w:rStyle w:val="CharPartText"/>
        </w:rPr>
        <w:t>Access to long service leave register information</w:t>
      </w:r>
      <w:bookmarkEnd w:id="66"/>
    </w:p>
    <w:p w:rsidR="006D51A7" w:rsidRPr="008D7E8E" w:rsidRDefault="006D51A7" w:rsidP="006D51A7">
      <w:pPr>
        <w:pStyle w:val="AH5Sec"/>
      </w:pPr>
      <w:bookmarkStart w:id="67" w:name="_Toc26880127"/>
      <w:r w:rsidRPr="002847CB">
        <w:rPr>
          <w:rStyle w:val="CharSectNo"/>
        </w:rPr>
        <w:t>67</w:t>
      </w:r>
      <w:r>
        <w:tab/>
        <w:t xml:space="preserve">Information for </w:t>
      </w:r>
      <w:r w:rsidRPr="008D7E8E">
        <w:t>registered workers</w:t>
      </w:r>
      <w:bookmarkEnd w:id="67"/>
    </w:p>
    <w:p w:rsidR="006D51A7" w:rsidRPr="008D7E8E" w:rsidRDefault="006D51A7" w:rsidP="006D51A7">
      <w:pPr>
        <w:pStyle w:val="Amainreturn"/>
        <w:keepNext/>
      </w:pPr>
      <w:r w:rsidRPr="008D7E8E">
        <w:t>The registrar must provide each registered worker access to the following information kept on the workers register:</w:t>
      </w:r>
    </w:p>
    <w:p w:rsidR="006D51A7" w:rsidRPr="008D7E8E" w:rsidRDefault="006D51A7" w:rsidP="006D51A7">
      <w:pPr>
        <w:pStyle w:val="Apara"/>
      </w:pPr>
      <w:r w:rsidRPr="008D7E8E">
        <w:tab/>
        <w:t>(a)</w:t>
      </w:r>
      <w:r w:rsidRPr="008D7E8E">
        <w:tab/>
        <w:t>the number of days of service from the worker’s registration day to the end of the previous financial year that the worker has been credited with in the workers register;</w:t>
      </w:r>
    </w:p>
    <w:p w:rsidR="006D51A7" w:rsidRPr="008D7E8E" w:rsidRDefault="006D51A7" w:rsidP="006D51A7">
      <w:pPr>
        <w:pStyle w:val="Apara"/>
      </w:pPr>
      <w:r w:rsidRPr="008D7E8E">
        <w:tab/>
        <w:t>(b)</w:t>
      </w:r>
      <w:r w:rsidRPr="008D7E8E">
        <w:tab/>
        <w:t xml:space="preserve">the number of days of service the worker has been credited with in the financial year in which the information is being accessed; </w:t>
      </w:r>
    </w:p>
    <w:p w:rsidR="006D51A7" w:rsidRPr="008D7E8E" w:rsidRDefault="006D51A7" w:rsidP="006D51A7">
      <w:pPr>
        <w:pStyle w:val="Apara"/>
      </w:pPr>
      <w:r w:rsidRPr="008D7E8E">
        <w:tab/>
        <w:t>(c)</w:t>
      </w:r>
      <w:r w:rsidRPr="008D7E8E">
        <w:tab/>
        <w:t>the total ordinary remuneration paid to the worker during the previous financial year by a registered employer;</w:t>
      </w:r>
    </w:p>
    <w:p w:rsidR="006D51A7" w:rsidRPr="008D7E8E" w:rsidRDefault="006D51A7" w:rsidP="006D51A7">
      <w:pPr>
        <w:pStyle w:val="Apara"/>
      </w:pPr>
      <w:r w:rsidRPr="008D7E8E">
        <w:tab/>
        <w:t>(d)</w:t>
      </w:r>
      <w:r w:rsidRPr="008D7E8E">
        <w:tab/>
        <w:t>if the worker is a contractor—the total amount paid by the contract under section 56 (Determination of levy—contractors) for the previous financial year.</w:t>
      </w:r>
    </w:p>
    <w:p w:rsidR="006D51A7" w:rsidRPr="008D7E8E" w:rsidRDefault="006D51A7" w:rsidP="006D51A7">
      <w:pPr>
        <w:pStyle w:val="AH5Sec"/>
      </w:pPr>
      <w:bookmarkStart w:id="68" w:name="_Toc26880128"/>
      <w:r w:rsidRPr="002847CB">
        <w:rPr>
          <w:rStyle w:val="CharSectNo"/>
        </w:rPr>
        <w:t>68</w:t>
      </w:r>
      <w:r w:rsidRPr="008D7E8E">
        <w:tab/>
        <w:t>Information for employers</w:t>
      </w:r>
      <w:bookmarkEnd w:id="68"/>
    </w:p>
    <w:p w:rsidR="006D51A7" w:rsidRPr="008D7E8E" w:rsidRDefault="006D51A7" w:rsidP="006D51A7">
      <w:pPr>
        <w:pStyle w:val="Amainreturn"/>
        <w:keepNext/>
      </w:pPr>
      <w:r w:rsidRPr="008D7E8E">
        <w:t>The registrar must provide each registered employer access to the following information kept on the employers register:</w:t>
      </w:r>
    </w:p>
    <w:p w:rsidR="006D51A7" w:rsidRPr="008D7E8E" w:rsidRDefault="006D51A7" w:rsidP="006D51A7">
      <w:pPr>
        <w:pStyle w:val="Apara"/>
      </w:pPr>
      <w:r w:rsidRPr="008D7E8E">
        <w:tab/>
        <w:t>(a)</w:t>
      </w:r>
      <w:r w:rsidRPr="008D7E8E">
        <w:tab/>
        <w:t xml:space="preserve">the name of each registered worker for the employer recorded in the workers register; </w:t>
      </w:r>
    </w:p>
    <w:p w:rsidR="006D51A7" w:rsidRPr="008D7E8E" w:rsidRDefault="006D51A7" w:rsidP="006D51A7">
      <w:pPr>
        <w:pStyle w:val="Apara"/>
      </w:pPr>
      <w:r w:rsidRPr="008D7E8E">
        <w:tab/>
        <w:t>(b)</w:t>
      </w:r>
      <w:r w:rsidRPr="008D7E8E">
        <w:tab/>
        <w:t>for each registered worker for the employer—</w:t>
      </w:r>
    </w:p>
    <w:p w:rsidR="006D51A7" w:rsidRPr="008D7E8E" w:rsidRDefault="006D51A7" w:rsidP="006D51A7">
      <w:pPr>
        <w:pStyle w:val="Asubpara"/>
      </w:pPr>
      <w:r w:rsidRPr="008D7E8E">
        <w:tab/>
        <w:t>(i)</w:t>
      </w:r>
      <w:r w:rsidRPr="008D7E8E">
        <w:tab/>
        <w:t>the number of days of service, from the registration day to the end of the previous 12 months that the worker has been credited with in the workers register; and</w:t>
      </w:r>
    </w:p>
    <w:p w:rsidR="006D51A7" w:rsidRPr="008D7E8E" w:rsidRDefault="006D51A7" w:rsidP="006D51A7">
      <w:pPr>
        <w:pStyle w:val="Asubpara"/>
      </w:pPr>
      <w:r w:rsidRPr="008D7E8E">
        <w:tab/>
        <w:t>(ii)</w:t>
      </w:r>
      <w:r w:rsidRPr="008D7E8E">
        <w:tab/>
        <w:t xml:space="preserve">the number of </w:t>
      </w:r>
      <w:r w:rsidR="00901FD9" w:rsidRPr="00FA70CC">
        <w:t>days of service</w:t>
      </w:r>
      <w:r w:rsidRPr="008D7E8E">
        <w:t xml:space="preserve"> that the worker has been credited with for the previous financial year; </w:t>
      </w:r>
    </w:p>
    <w:p w:rsidR="006D51A7" w:rsidRPr="008D7E8E" w:rsidRDefault="006D51A7" w:rsidP="006D51A7">
      <w:pPr>
        <w:pStyle w:val="Apara"/>
      </w:pPr>
      <w:r w:rsidRPr="008D7E8E">
        <w:lastRenderedPageBreak/>
        <w:tab/>
        <w:t>(c)</w:t>
      </w:r>
      <w:r w:rsidRPr="008D7E8E">
        <w:tab/>
        <w:t>the total amount paid by the employer under section 51 (Determination of levy—employers) for the previous financial year.</w:t>
      </w:r>
    </w:p>
    <w:p w:rsidR="006D51A7" w:rsidRPr="008D7E8E" w:rsidRDefault="006D51A7" w:rsidP="006D51A7">
      <w:pPr>
        <w:pStyle w:val="aExamHdgpar"/>
        <w:ind w:left="1100"/>
      </w:pPr>
      <w:r w:rsidRPr="008D7E8E">
        <w:t>Example</w:t>
      </w:r>
    </w:p>
    <w:p w:rsidR="006D51A7" w:rsidRPr="008D7E8E" w:rsidRDefault="006D51A7" w:rsidP="006D51A7">
      <w:pPr>
        <w:pStyle w:val="aExamINumss"/>
        <w:keepNext/>
      </w:pPr>
      <w:r w:rsidRPr="008D7E8E">
        <w:t>access or download information from a website</w:t>
      </w:r>
    </w:p>
    <w:p w:rsidR="006D51A7" w:rsidRPr="008D7E8E" w:rsidRDefault="006D51A7" w:rsidP="006D51A7">
      <w:pPr>
        <w:pStyle w:val="aNote"/>
      </w:pPr>
      <w:r w:rsidRPr="008D7E8E">
        <w:rPr>
          <w:rStyle w:val="charItals"/>
        </w:rPr>
        <w:t xml:space="preserve">Note </w:t>
      </w:r>
      <w:r w:rsidRPr="008D7E8E">
        <w:tab/>
        <w:t xml:space="preserve">An example is part of the Act, is not exhaustive and may extend, but does not limit, the meaning of the provision in which it appears (see </w:t>
      </w:r>
      <w:hyperlink r:id="rId51" w:tooltip="A2001-14" w:history="1">
        <w:r w:rsidR="00AE148E" w:rsidRPr="00AE148E">
          <w:rPr>
            <w:rStyle w:val="charCitHyperlinkAbbrev"/>
          </w:rPr>
          <w:t>Legislation Act</w:t>
        </w:r>
      </w:hyperlink>
      <w:r w:rsidRPr="008D7E8E">
        <w:t>, s 126 and s 132).</w:t>
      </w:r>
    </w:p>
    <w:p w:rsidR="006D51A7" w:rsidRPr="008D7E8E" w:rsidRDefault="006D51A7" w:rsidP="006D51A7">
      <w:pPr>
        <w:pStyle w:val="AH5Sec"/>
      </w:pPr>
      <w:bookmarkStart w:id="69" w:name="_Toc26880129"/>
      <w:r w:rsidRPr="002847CB">
        <w:rPr>
          <w:rStyle w:val="CharSectNo"/>
        </w:rPr>
        <w:t>69</w:t>
      </w:r>
      <w:r w:rsidRPr="008D7E8E">
        <w:tab/>
        <w:t>Certified copies of long service leave registers</w:t>
      </w:r>
      <w:bookmarkEnd w:id="69"/>
    </w:p>
    <w:p w:rsidR="006D51A7" w:rsidRPr="008D7E8E" w:rsidRDefault="006D51A7" w:rsidP="006D51A7">
      <w:pPr>
        <w:pStyle w:val="Amain"/>
      </w:pPr>
      <w:r w:rsidRPr="008D7E8E">
        <w:tab/>
        <w:t>(1)</w:t>
      </w:r>
      <w:r w:rsidRPr="008D7E8E">
        <w:tab/>
        <w:t>On application by an employer, a registered worker or a person acting on behalf of the employer or worker, the registrar must give the applicant a certified copy of any part of the register that relates to the employer or worker.</w:t>
      </w:r>
    </w:p>
    <w:p w:rsidR="006D51A7" w:rsidRPr="008D7E8E" w:rsidRDefault="006D51A7" w:rsidP="006D51A7">
      <w:pPr>
        <w:pStyle w:val="aNote"/>
      </w:pPr>
      <w:r w:rsidRPr="00AE148E">
        <w:rPr>
          <w:rStyle w:val="charItals"/>
        </w:rPr>
        <w:t>Note</w:t>
      </w:r>
      <w:r w:rsidRPr="008D7E8E">
        <w:tab/>
        <w:t>A fee may be determined under s 91 for this provision.</w:t>
      </w:r>
    </w:p>
    <w:p w:rsidR="006D51A7" w:rsidRPr="008D7E8E" w:rsidRDefault="006D51A7" w:rsidP="006D51A7">
      <w:pPr>
        <w:pStyle w:val="Amain"/>
      </w:pPr>
      <w:r w:rsidRPr="008D7E8E">
        <w:tab/>
        <w:t>(2)</w:t>
      </w:r>
      <w:r w:rsidRPr="008D7E8E">
        <w:tab/>
        <w:t>A person who is given a certified copy under this section may object to the registrar about the accuracy of a matter stated in the copy.</w:t>
      </w:r>
    </w:p>
    <w:p w:rsidR="006D51A7" w:rsidRPr="008D7E8E" w:rsidRDefault="006D51A7" w:rsidP="006D51A7">
      <w:pPr>
        <w:pStyle w:val="Amain"/>
      </w:pPr>
      <w:r w:rsidRPr="008D7E8E">
        <w:tab/>
        <w:t>(3)</w:t>
      </w:r>
      <w:r w:rsidRPr="008D7E8E">
        <w:tab/>
        <w:t>An objection must be made in writing within 6 months after the day the certified copy is given to the person objecting.</w:t>
      </w:r>
    </w:p>
    <w:p w:rsidR="006D51A7" w:rsidRPr="008D7E8E" w:rsidRDefault="006D51A7" w:rsidP="006D51A7">
      <w:pPr>
        <w:pStyle w:val="aNote"/>
      </w:pPr>
      <w:r w:rsidRPr="00AE148E">
        <w:rPr>
          <w:rStyle w:val="charItals"/>
        </w:rPr>
        <w:t>Note</w:t>
      </w:r>
      <w:r w:rsidRPr="00AE148E">
        <w:rPr>
          <w:rStyle w:val="charItals"/>
        </w:rPr>
        <w:tab/>
      </w:r>
      <w:r w:rsidRPr="008D7E8E">
        <w:t xml:space="preserve">For how documents may be given, see the </w:t>
      </w:r>
      <w:hyperlink r:id="rId52" w:tooltip="A2001-14" w:history="1">
        <w:r w:rsidR="00AE148E" w:rsidRPr="00AE148E">
          <w:rPr>
            <w:rStyle w:val="charCitHyperlinkAbbrev"/>
          </w:rPr>
          <w:t>Legislation Act</w:t>
        </w:r>
      </w:hyperlink>
      <w:r w:rsidRPr="008D7E8E">
        <w:t>, pt 19.5.</w:t>
      </w:r>
    </w:p>
    <w:p w:rsidR="006D51A7" w:rsidRPr="008D7E8E" w:rsidRDefault="006D51A7" w:rsidP="006D51A7">
      <w:pPr>
        <w:pStyle w:val="Amain"/>
      </w:pPr>
      <w:r w:rsidRPr="008D7E8E">
        <w:tab/>
        <w:t>(4)</w:t>
      </w:r>
      <w:r w:rsidRPr="008D7E8E">
        <w:tab/>
        <w:t>If an objection is made, the governing board must decide the objection and if allowing the objection, give an amended certified copy to the person who objected.</w:t>
      </w:r>
    </w:p>
    <w:p w:rsidR="006D51A7" w:rsidRDefault="006D51A7" w:rsidP="006D51A7">
      <w:pPr>
        <w:pStyle w:val="aNote"/>
      </w:pPr>
      <w:r w:rsidRPr="00AE148E">
        <w:rPr>
          <w:rStyle w:val="charItals"/>
        </w:rPr>
        <w:t>Note</w:t>
      </w:r>
      <w:r w:rsidRPr="00AE148E">
        <w:rPr>
          <w:rStyle w:val="charItals"/>
        </w:rPr>
        <w:tab/>
      </w:r>
      <w:r w:rsidRPr="008D7E8E">
        <w:t>The registrar may correct a mistake, error or omission in the workers register—see s 30 and s 39.</w:t>
      </w:r>
    </w:p>
    <w:p w:rsidR="00835021" w:rsidRPr="00B5254A" w:rsidRDefault="00835021" w:rsidP="00F10541">
      <w:pPr>
        <w:pStyle w:val="PageBreak"/>
        <w:suppressLineNumbers/>
      </w:pPr>
      <w:r w:rsidRPr="00B5254A">
        <w:br w:type="page"/>
      </w:r>
    </w:p>
    <w:p w:rsidR="00835021" w:rsidRPr="002847CB" w:rsidRDefault="005C436B" w:rsidP="005C436B">
      <w:pPr>
        <w:pStyle w:val="AH2Part"/>
        <w:ind w:left="2603" w:hanging="2603"/>
      </w:pPr>
      <w:bookmarkStart w:id="70" w:name="_Toc26880130"/>
      <w:r w:rsidRPr="002847CB">
        <w:rPr>
          <w:rStyle w:val="CharPartNo"/>
        </w:rPr>
        <w:lastRenderedPageBreak/>
        <w:t>Part 8</w:t>
      </w:r>
      <w:r w:rsidRPr="00A677EE">
        <w:tab/>
      </w:r>
      <w:r w:rsidR="00835021" w:rsidRPr="002847CB">
        <w:rPr>
          <w:rStyle w:val="CharPartText"/>
        </w:rPr>
        <w:t>Enforcement</w:t>
      </w:r>
      <w:bookmarkEnd w:id="70"/>
    </w:p>
    <w:p w:rsidR="00835021" w:rsidRPr="00B5254A" w:rsidRDefault="005C436B" w:rsidP="005C436B">
      <w:pPr>
        <w:pStyle w:val="AH5Sec"/>
      </w:pPr>
      <w:bookmarkStart w:id="71" w:name="_Toc26880131"/>
      <w:r w:rsidRPr="002847CB">
        <w:rPr>
          <w:rStyle w:val="CharSectNo"/>
        </w:rPr>
        <w:t>70</w:t>
      </w:r>
      <w:r w:rsidRPr="00B5254A">
        <w:tab/>
      </w:r>
      <w:r w:rsidR="00835021" w:rsidRPr="00B5254A">
        <w:t xml:space="preserve">Definitions—pt </w:t>
      </w:r>
      <w:r w:rsidR="000042AD">
        <w:t>8</w:t>
      </w:r>
      <w:bookmarkEnd w:id="71"/>
    </w:p>
    <w:p w:rsidR="00835021" w:rsidRPr="00B5254A" w:rsidRDefault="00835021" w:rsidP="009E4D79">
      <w:pPr>
        <w:pStyle w:val="Amainreturn"/>
        <w:keepNext/>
      </w:pPr>
      <w:r w:rsidRPr="00B5254A">
        <w:t>In this part:</w:t>
      </w:r>
    </w:p>
    <w:p w:rsidR="00835021" w:rsidRPr="00B5254A" w:rsidRDefault="00835021" w:rsidP="00835021">
      <w:pPr>
        <w:pStyle w:val="aDef"/>
        <w:numPr>
          <w:ilvl w:val="5"/>
          <w:numId w:val="0"/>
        </w:numPr>
        <w:ind w:left="1100"/>
      </w:pPr>
      <w:r w:rsidRPr="005C436B">
        <w:rPr>
          <w:rStyle w:val="charBoldItals"/>
        </w:rPr>
        <w:t>at</w:t>
      </w:r>
      <w:r w:rsidRPr="00B5254A">
        <w:t xml:space="preserve"> premises includes in or on the premises.</w:t>
      </w:r>
    </w:p>
    <w:p w:rsidR="00835021" w:rsidRPr="00B5254A" w:rsidRDefault="00835021" w:rsidP="00835021">
      <w:pPr>
        <w:pStyle w:val="aDef"/>
        <w:keepNext/>
        <w:numPr>
          <w:ilvl w:val="5"/>
          <w:numId w:val="0"/>
        </w:numPr>
        <w:ind w:left="1100"/>
      </w:pPr>
      <w:r w:rsidRPr="005C436B">
        <w:rPr>
          <w:rStyle w:val="charBoldItals"/>
        </w:rPr>
        <w:t>occupier</w:t>
      </w:r>
      <w:r w:rsidRPr="00B5254A">
        <w:t>, of premises, includes—</w:t>
      </w:r>
    </w:p>
    <w:p w:rsidR="00835021" w:rsidRPr="00B5254A" w:rsidRDefault="009E4D79" w:rsidP="009E4D79">
      <w:pPr>
        <w:pStyle w:val="Apara"/>
      </w:pPr>
      <w:r>
        <w:tab/>
      </w:r>
      <w:r w:rsidR="005C436B" w:rsidRPr="00B5254A">
        <w:t>(a)</w:t>
      </w:r>
      <w:r w:rsidR="005C436B" w:rsidRPr="00B5254A">
        <w:tab/>
      </w:r>
      <w:r w:rsidR="00835021" w:rsidRPr="00B5254A">
        <w:t>a person believed on reasonable grounds to be an occupier of the premises; and</w:t>
      </w:r>
    </w:p>
    <w:p w:rsidR="00835021" w:rsidRPr="00B5254A" w:rsidRDefault="009E4D79" w:rsidP="009E4D79">
      <w:pPr>
        <w:pStyle w:val="Apara"/>
      </w:pPr>
      <w:r>
        <w:tab/>
      </w:r>
      <w:r w:rsidR="005C436B" w:rsidRPr="00B5254A">
        <w:t>(b)</w:t>
      </w:r>
      <w:r w:rsidR="005C436B" w:rsidRPr="00B5254A">
        <w:tab/>
      </w:r>
      <w:r w:rsidR="00835021" w:rsidRPr="00B5254A">
        <w:t>a person apparently in charge of the premises.</w:t>
      </w:r>
    </w:p>
    <w:p w:rsidR="00835021" w:rsidRPr="00B5254A" w:rsidRDefault="005C436B" w:rsidP="005C436B">
      <w:pPr>
        <w:pStyle w:val="AH5Sec"/>
      </w:pPr>
      <w:bookmarkStart w:id="72" w:name="_Toc26880132"/>
      <w:r w:rsidRPr="002847CB">
        <w:rPr>
          <w:rStyle w:val="CharSectNo"/>
        </w:rPr>
        <w:t>71</w:t>
      </w:r>
      <w:r w:rsidRPr="00B5254A">
        <w:tab/>
      </w:r>
      <w:r w:rsidR="00835021" w:rsidRPr="00B5254A">
        <w:t>Appointment of inspectors</w:t>
      </w:r>
      <w:bookmarkEnd w:id="72"/>
    </w:p>
    <w:p w:rsidR="00835021" w:rsidRPr="00B5254A" w:rsidRDefault="00835021" w:rsidP="00835021">
      <w:pPr>
        <w:pStyle w:val="Amainreturn"/>
        <w:keepNext/>
      </w:pPr>
      <w:r w:rsidRPr="00B5254A">
        <w:t xml:space="preserve">The </w:t>
      </w:r>
      <w:r w:rsidR="00390DA6">
        <w:t>registrar</w:t>
      </w:r>
      <w:r w:rsidRPr="00B5254A">
        <w:t xml:space="preserve"> may appoint a public servant as an inspector for this Act.</w:t>
      </w:r>
    </w:p>
    <w:p w:rsidR="00835021" w:rsidRPr="00B5254A" w:rsidRDefault="00835021" w:rsidP="00835021">
      <w:pPr>
        <w:pStyle w:val="aNote"/>
        <w:keepNext/>
      </w:pPr>
      <w:r w:rsidRPr="005C436B">
        <w:rPr>
          <w:rStyle w:val="charItals"/>
        </w:rPr>
        <w:t>Note 1</w:t>
      </w:r>
      <w:r w:rsidRPr="005C436B">
        <w:rPr>
          <w:rStyle w:val="charItals"/>
        </w:rPr>
        <w:tab/>
      </w:r>
      <w:r w:rsidRPr="00B5254A">
        <w:t xml:space="preserve">For the making of appointments (including acting appointments), see the </w:t>
      </w:r>
      <w:hyperlink r:id="rId53" w:tooltip="A2001-14" w:history="1">
        <w:r w:rsidR="00AE148E" w:rsidRPr="00AE148E">
          <w:rPr>
            <w:rStyle w:val="charCitHyperlinkAbbrev"/>
          </w:rPr>
          <w:t>Legislation Act</w:t>
        </w:r>
      </w:hyperlink>
      <w:r w:rsidRPr="00B5254A">
        <w:t>, pt 19.3.</w:t>
      </w:r>
    </w:p>
    <w:p w:rsidR="00835021" w:rsidRPr="00B5254A" w:rsidRDefault="00835021" w:rsidP="00835021">
      <w:pPr>
        <w:pStyle w:val="aNote"/>
      </w:pPr>
      <w:r w:rsidRPr="005C436B">
        <w:rPr>
          <w:rStyle w:val="charItals"/>
        </w:rPr>
        <w:t>Note 2</w:t>
      </w:r>
      <w:r w:rsidRPr="005C436B">
        <w:rPr>
          <w:rStyle w:val="charItals"/>
        </w:rPr>
        <w:tab/>
      </w:r>
      <w:r w:rsidRPr="00B5254A">
        <w:t xml:space="preserve">In particular, a person may be appointed for a particular provision of a law (see </w:t>
      </w:r>
      <w:hyperlink r:id="rId54" w:tooltip="A2001-14" w:history="1">
        <w:r w:rsidR="00AE148E" w:rsidRPr="00AE148E">
          <w:rPr>
            <w:rStyle w:val="charCitHyperlinkAbbrev"/>
          </w:rPr>
          <w:t>Legislation Act</w:t>
        </w:r>
      </w:hyperlink>
      <w:r w:rsidRPr="00B5254A">
        <w:t xml:space="preserve">, s 7 (3)) and an appointment may be made by naming a person or nominating the occupant of a position (see </w:t>
      </w:r>
      <w:hyperlink r:id="rId55" w:tooltip="A2001-14" w:history="1">
        <w:r w:rsidR="00AE148E" w:rsidRPr="00AE148E">
          <w:rPr>
            <w:rStyle w:val="charCitHyperlinkAbbrev"/>
          </w:rPr>
          <w:t>Legislation Act</w:t>
        </w:r>
      </w:hyperlink>
      <w:r w:rsidRPr="00B5254A">
        <w:t>, s 207).</w:t>
      </w:r>
    </w:p>
    <w:p w:rsidR="00835021" w:rsidRPr="00B5254A" w:rsidRDefault="005C436B" w:rsidP="005C436B">
      <w:pPr>
        <w:pStyle w:val="AH5Sec"/>
      </w:pPr>
      <w:bookmarkStart w:id="73" w:name="_Toc26880133"/>
      <w:r w:rsidRPr="002847CB">
        <w:rPr>
          <w:rStyle w:val="CharSectNo"/>
        </w:rPr>
        <w:t>72</w:t>
      </w:r>
      <w:r w:rsidRPr="00B5254A">
        <w:tab/>
      </w:r>
      <w:r w:rsidR="00835021" w:rsidRPr="00B5254A">
        <w:t>Identity cards</w:t>
      </w:r>
      <w:bookmarkEnd w:id="73"/>
    </w:p>
    <w:p w:rsidR="00835021" w:rsidRPr="00B5254A" w:rsidRDefault="009E4D79" w:rsidP="009E4D79">
      <w:pPr>
        <w:pStyle w:val="Amain"/>
      </w:pPr>
      <w:r>
        <w:tab/>
      </w:r>
      <w:r w:rsidR="005C436B" w:rsidRPr="00B5254A">
        <w:t>(1)</w:t>
      </w:r>
      <w:r w:rsidR="005C436B" w:rsidRPr="00B5254A">
        <w:tab/>
      </w:r>
      <w:r w:rsidR="00835021" w:rsidRPr="00B5254A">
        <w:t xml:space="preserve">The </w:t>
      </w:r>
      <w:r w:rsidR="00390DA6">
        <w:t>registrar</w:t>
      </w:r>
      <w:r w:rsidR="00835021" w:rsidRPr="00B5254A">
        <w:t xml:space="preserve"> must give an inspector an identity card stating the officer’s name and that the officer is an inspector.</w:t>
      </w:r>
    </w:p>
    <w:p w:rsidR="00835021" w:rsidRPr="00B5254A" w:rsidRDefault="009E4D79" w:rsidP="009E4D79">
      <w:pPr>
        <w:pStyle w:val="Amain"/>
      </w:pPr>
      <w:r>
        <w:tab/>
      </w:r>
      <w:r w:rsidR="005C436B" w:rsidRPr="00B5254A">
        <w:t>(2)</w:t>
      </w:r>
      <w:r w:rsidR="005C436B" w:rsidRPr="00B5254A">
        <w:tab/>
      </w:r>
      <w:r w:rsidR="00835021" w:rsidRPr="00B5254A">
        <w:t>The identity card must show—</w:t>
      </w:r>
    </w:p>
    <w:p w:rsidR="00835021" w:rsidRPr="00B5254A" w:rsidRDefault="009E4D79" w:rsidP="009E4D79">
      <w:pPr>
        <w:pStyle w:val="Apara"/>
      </w:pPr>
      <w:r>
        <w:tab/>
      </w:r>
      <w:r w:rsidR="005C436B" w:rsidRPr="00B5254A">
        <w:t>(a)</w:t>
      </w:r>
      <w:r w:rsidR="005C436B" w:rsidRPr="00B5254A">
        <w:tab/>
      </w:r>
      <w:r w:rsidR="00835021" w:rsidRPr="00B5254A">
        <w:t>a recent photograph of the inspector; and</w:t>
      </w:r>
    </w:p>
    <w:p w:rsidR="00835021" w:rsidRPr="00B5254A" w:rsidRDefault="009E4D79" w:rsidP="009E4D79">
      <w:pPr>
        <w:pStyle w:val="Apara"/>
      </w:pPr>
      <w:r>
        <w:tab/>
      </w:r>
      <w:r w:rsidR="005C436B" w:rsidRPr="00B5254A">
        <w:t>(b)</w:t>
      </w:r>
      <w:r w:rsidR="005C436B" w:rsidRPr="00B5254A">
        <w:tab/>
      </w:r>
      <w:r w:rsidR="00835021" w:rsidRPr="00B5254A">
        <w:t>the card’s date of issue and expiry; and</w:t>
      </w:r>
    </w:p>
    <w:p w:rsidR="00835021" w:rsidRPr="00B5254A" w:rsidRDefault="009E4D79" w:rsidP="009E4D79">
      <w:pPr>
        <w:pStyle w:val="Apara"/>
      </w:pPr>
      <w:r>
        <w:tab/>
      </w:r>
      <w:r w:rsidR="005C436B" w:rsidRPr="00B5254A">
        <w:t>(c)</w:t>
      </w:r>
      <w:r w:rsidR="005C436B" w:rsidRPr="00B5254A">
        <w:tab/>
      </w:r>
      <w:r w:rsidR="00835021" w:rsidRPr="00B5254A">
        <w:t>anything else prescribed by regulation.</w:t>
      </w:r>
    </w:p>
    <w:p w:rsidR="00835021" w:rsidRPr="00B5254A" w:rsidRDefault="009E4D79" w:rsidP="00612759">
      <w:pPr>
        <w:pStyle w:val="Amain"/>
        <w:keepNext/>
      </w:pPr>
      <w:r>
        <w:lastRenderedPageBreak/>
        <w:tab/>
      </w:r>
      <w:r w:rsidR="005C436B" w:rsidRPr="00B5254A">
        <w:t>(3)</w:t>
      </w:r>
      <w:r w:rsidR="005C436B" w:rsidRPr="00B5254A">
        <w:tab/>
      </w:r>
      <w:r w:rsidR="00835021" w:rsidRPr="00B5254A">
        <w:t>A person commits an offence if—</w:t>
      </w:r>
    </w:p>
    <w:p w:rsidR="00835021" w:rsidRPr="00B5254A" w:rsidRDefault="009E4D79" w:rsidP="00C6377A">
      <w:pPr>
        <w:pStyle w:val="Apara"/>
        <w:keepNext/>
      </w:pPr>
      <w:r>
        <w:tab/>
      </w:r>
      <w:r w:rsidR="005C436B" w:rsidRPr="00B5254A">
        <w:t>(a)</w:t>
      </w:r>
      <w:r w:rsidR="005C436B" w:rsidRPr="00B5254A">
        <w:tab/>
      </w:r>
      <w:r w:rsidR="00835021" w:rsidRPr="00B5254A">
        <w:t>the person stops being an inspector; and</w:t>
      </w:r>
    </w:p>
    <w:p w:rsidR="00835021" w:rsidRPr="00B5254A" w:rsidRDefault="009E4D79" w:rsidP="009E4D79">
      <w:pPr>
        <w:pStyle w:val="Apara"/>
        <w:keepNext/>
      </w:pPr>
      <w:r>
        <w:tab/>
      </w:r>
      <w:r w:rsidR="005C436B" w:rsidRPr="00B5254A">
        <w:t>(b)</w:t>
      </w:r>
      <w:r w:rsidR="005C436B" w:rsidRPr="00B5254A">
        <w:tab/>
      </w:r>
      <w:r w:rsidR="00835021" w:rsidRPr="00B5254A">
        <w:t xml:space="preserve">the person does not return the person’s identity card to the </w:t>
      </w:r>
      <w:r w:rsidR="00390DA6">
        <w:t>registrar</w:t>
      </w:r>
      <w:r w:rsidR="00835021" w:rsidRPr="00B5254A">
        <w:t xml:space="preserve"> as soon as practicable (but not later than 7</w:t>
      </w:r>
      <w:r w:rsidR="001F05D4">
        <w:t> </w:t>
      </w:r>
      <w:r w:rsidR="00835021" w:rsidRPr="00B5254A">
        <w:t>days) after the day the person stops being an inspector.</w:t>
      </w:r>
    </w:p>
    <w:p w:rsidR="00835021" w:rsidRPr="00B5254A" w:rsidRDefault="00835021" w:rsidP="009E4D79">
      <w:pPr>
        <w:pStyle w:val="Penalty"/>
        <w:keepNext/>
      </w:pPr>
      <w:r w:rsidRPr="00B5254A">
        <w:t>Maximum penalty:  1 penalty unit.</w:t>
      </w:r>
    </w:p>
    <w:p w:rsidR="00835021" w:rsidRPr="00B5254A" w:rsidRDefault="009E4D79" w:rsidP="009E4D79">
      <w:pPr>
        <w:pStyle w:val="Amain"/>
      </w:pPr>
      <w:r>
        <w:tab/>
      </w:r>
      <w:r w:rsidR="005C436B" w:rsidRPr="00B5254A">
        <w:t>(4)</w:t>
      </w:r>
      <w:r w:rsidR="005C436B" w:rsidRPr="00B5254A">
        <w:tab/>
      </w:r>
      <w:r w:rsidR="00835021" w:rsidRPr="00B5254A">
        <w:t>Subsection (3) does not apply to a person if the person’s identity card has been—</w:t>
      </w:r>
    </w:p>
    <w:p w:rsidR="00835021" w:rsidRPr="00B5254A" w:rsidRDefault="009E4D79" w:rsidP="009E4D79">
      <w:pPr>
        <w:pStyle w:val="Apara"/>
      </w:pPr>
      <w:r>
        <w:tab/>
      </w:r>
      <w:r w:rsidR="005C436B" w:rsidRPr="00B5254A">
        <w:t>(a)</w:t>
      </w:r>
      <w:r w:rsidR="005C436B" w:rsidRPr="00B5254A">
        <w:tab/>
      </w:r>
      <w:r w:rsidR="00835021" w:rsidRPr="00B5254A">
        <w:t>lost or stolen; or</w:t>
      </w:r>
    </w:p>
    <w:p w:rsidR="00835021" w:rsidRPr="00B5254A" w:rsidRDefault="009E4D79" w:rsidP="009E4D79">
      <w:pPr>
        <w:pStyle w:val="Apara"/>
        <w:keepNext/>
      </w:pPr>
      <w:r>
        <w:tab/>
      </w:r>
      <w:r w:rsidR="005C436B" w:rsidRPr="00B5254A">
        <w:t>(b)</w:t>
      </w:r>
      <w:r w:rsidR="005C436B" w:rsidRPr="00B5254A">
        <w:tab/>
      </w:r>
      <w:r w:rsidR="00835021" w:rsidRPr="00B5254A">
        <w:t>destroyed by someone other than the person.</w:t>
      </w:r>
    </w:p>
    <w:p w:rsidR="00835021" w:rsidRPr="00B5254A" w:rsidRDefault="00835021" w:rsidP="00835021">
      <w:pPr>
        <w:pStyle w:val="aNote"/>
      </w:pPr>
      <w:r w:rsidRPr="005C436B">
        <w:rPr>
          <w:rStyle w:val="charItals"/>
        </w:rPr>
        <w:t>Note</w:t>
      </w:r>
      <w:r w:rsidRPr="005C436B">
        <w:rPr>
          <w:rStyle w:val="charItals"/>
        </w:rPr>
        <w:tab/>
      </w:r>
      <w:r w:rsidRPr="00B5254A">
        <w:t xml:space="preserve">The defendant has an evidential burden in relation to the matters mentioned in s (4) (see </w:t>
      </w:r>
      <w:hyperlink r:id="rId56" w:tooltip="A2002-51" w:history="1">
        <w:r w:rsidR="00AE148E" w:rsidRPr="00AE148E">
          <w:rPr>
            <w:rStyle w:val="charCitHyperlinkAbbrev"/>
          </w:rPr>
          <w:t>Criminal Code</w:t>
        </w:r>
      </w:hyperlink>
      <w:r w:rsidRPr="00B5254A">
        <w:t>, s 58).</w:t>
      </w:r>
    </w:p>
    <w:p w:rsidR="00835021" w:rsidRPr="00B5254A" w:rsidRDefault="009E4D79" w:rsidP="009E4D79">
      <w:pPr>
        <w:pStyle w:val="Amain"/>
      </w:pPr>
      <w:r>
        <w:tab/>
      </w:r>
      <w:r w:rsidR="005C436B" w:rsidRPr="00B5254A">
        <w:t>(5)</w:t>
      </w:r>
      <w:r w:rsidR="005C436B" w:rsidRPr="00B5254A">
        <w:tab/>
      </w:r>
      <w:r w:rsidR="00835021" w:rsidRPr="00B5254A">
        <w:t>An offence against this section is a strict liability offence.</w:t>
      </w:r>
    </w:p>
    <w:p w:rsidR="00835021" w:rsidRPr="00B5254A" w:rsidRDefault="005C436B" w:rsidP="005C436B">
      <w:pPr>
        <w:pStyle w:val="AH5Sec"/>
      </w:pPr>
      <w:bookmarkStart w:id="74" w:name="_Toc26880134"/>
      <w:r w:rsidRPr="002847CB">
        <w:rPr>
          <w:rStyle w:val="CharSectNo"/>
        </w:rPr>
        <w:t>73</w:t>
      </w:r>
      <w:r w:rsidRPr="00B5254A">
        <w:tab/>
      </w:r>
      <w:r w:rsidR="00835021" w:rsidRPr="00B5254A">
        <w:t>Power to enter premises</w:t>
      </w:r>
      <w:bookmarkEnd w:id="74"/>
    </w:p>
    <w:p w:rsidR="00835021" w:rsidRPr="00B5254A" w:rsidRDefault="009E4D79" w:rsidP="009E4D79">
      <w:pPr>
        <w:pStyle w:val="Amain"/>
      </w:pPr>
      <w:r>
        <w:tab/>
      </w:r>
      <w:r w:rsidR="005C436B" w:rsidRPr="00B5254A">
        <w:t>(1)</w:t>
      </w:r>
      <w:r w:rsidR="005C436B" w:rsidRPr="00B5254A">
        <w:tab/>
      </w:r>
      <w:r w:rsidR="00835021" w:rsidRPr="00B5254A">
        <w:t>For this Act, an inspector may—</w:t>
      </w:r>
    </w:p>
    <w:p w:rsidR="00006C21" w:rsidRPr="00B5254A" w:rsidRDefault="009E4D79" w:rsidP="009E4D79">
      <w:pPr>
        <w:pStyle w:val="Apara"/>
      </w:pPr>
      <w:r>
        <w:tab/>
      </w:r>
      <w:r w:rsidR="005C436B" w:rsidRPr="00B5254A">
        <w:t>(a)</w:t>
      </w:r>
      <w:r w:rsidR="005C436B" w:rsidRPr="00B5254A">
        <w:tab/>
      </w:r>
      <w:r w:rsidR="00006C21" w:rsidRPr="00B5254A">
        <w:t>at any reasonable time, enter premises that the inspector believes on reasonable grounds is a workplace; or</w:t>
      </w:r>
    </w:p>
    <w:p w:rsidR="00835021" w:rsidRPr="00B5254A" w:rsidRDefault="009E4D79" w:rsidP="009E4D79">
      <w:pPr>
        <w:pStyle w:val="Apara"/>
      </w:pPr>
      <w:r>
        <w:tab/>
      </w:r>
      <w:r w:rsidR="005C436B" w:rsidRPr="00B5254A">
        <w:t>(b)</w:t>
      </w:r>
      <w:r w:rsidR="005C436B" w:rsidRPr="00B5254A">
        <w:tab/>
      </w:r>
      <w:r w:rsidR="00835021" w:rsidRPr="00B5254A">
        <w:t>at any reasonable time, enter premises that the public is entitled to use or that are open to the public (whether or not on payment); or</w:t>
      </w:r>
    </w:p>
    <w:p w:rsidR="00835021" w:rsidRPr="00B5254A" w:rsidRDefault="009E4D79" w:rsidP="009E4D79">
      <w:pPr>
        <w:pStyle w:val="Apara"/>
        <w:keepNext/>
      </w:pPr>
      <w:r>
        <w:tab/>
      </w:r>
      <w:r w:rsidR="005C436B" w:rsidRPr="00B5254A">
        <w:t>(c)</w:t>
      </w:r>
      <w:r w:rsidR="005C436B" w:rsidRPr="00B5254A">
        <w:tab/>
      </w:r>
      <w:r w:rsidR="00835021" w:rsidRPr="00B5254A">
        <w:t>at any time, enter premises</w:t>
      </w:r>
      <w:r w:rsidR="001C534D">
        <w:t xml:space="preserve"> with the occupier’s consent.</w:t>
      </w:r>
    </w:p>
    <w:p w:rsidR="00006C21" w:rsidRPr="00B5254A" w:rsidRDefault="00006C21" w:rsidP="00006C21">
      <w:pPr>
        <w:pStyle w:val="aNote"/>
        <w:keepNext/>
        <w:rPr>
          <w:color w:val="000000"/>
        </w:rPr>
      </w:pPr>
      <w:r w:rsidRPr="005C436B">
        <w:rPr>
          <w:rStyle w:val="charItals"/>
        </w:rPr>
        <w:t>Note</w:t>
      </w:r>
      <w:r w:rsidRPr="005C436B">
        <w:rPr>
          <w:rStyle w:val="charItals"/>
        </w:rPr>
        <w:tab/>
      </w:r>
      <w:r w:rsidRPr="005C436B">
        <w:rPr>
          <w:rStyle w:val="charBoldItals"/>
        </w:rPr>
        <w:t>Premises</w:t>
      </w:r>
      <w:r w:rsidRPr="00B5254A">
        <w:t xml:space="preserve"> includes </w:t>
      </w:r>
      <w:r w:rsidRPr="00B5254A">
        <w:rPr>
          <w:color w:val="000000"/>
        </w:rPr>
        <w:t>any land, structure or vehicle and any part of an area of land, a structure or vehicle (see dict).</w:t>
      </w:r>
    </w:p>
    <w:p w:rsidR="00006C21" w:rsidRPr="00B5254A" w:rsidRDefault="009E4D79" w:rsidP="009E4D79">
      <w:pPr>
        <w:pStyle w:val="Amain"/>
      </w:pPr>
      <w:r>
        <w:tab/>
      </w:r>
      <w:r w:rsidR="005C436B" w:rsidRPr="00B5254A">
        <w:t>(2)</w:t>
      </w:r>
      <w:r w:rsidR="005C436B" w:rsidRPr="00B5254A">
        <w:tab/>
      </w:r>
      <w:r w:rsidR="00006C21" w:rsidRPr="00B5254A">
        <w:t>However, subsection (1) (a) or (b) does not authorise entry into a part of premises that is being used only for residential purposes.</w:t>
      </w:r>
    </w:p>
    <w:p w:rsidR="00835021" w:rsidRPr="00B5254A" w:rsidRDefault="009E4D79" w:rsidP="009E4D79">
      <w:pPr>
        <w:pStyle w:val="Amain"/>
      </w:pPr>
      <w:r>
        <w:lastRenderedPageBreak/>
        <w:tab/>
      </w:r>
      <w:r w:rsidR="005C436B" w:rsidRPr="00B5254A">
        <w:t>(3)</w:t>
      </w:r>
      <w:r w:rsidR="005C436B" w:rsidRPr="00B5254A">
        <w:tab/>
      </w:r>
      <w:r w:rsidR="00835021" w:rsidRPr="00B5254A">
        <w:t>An inspector may, without the consent of the occupier of premises, enter land that is around, or part of, the premises to ask for consent to enter the premises.</w:t>
      </w:r>
    </w:p>
    <w:p w:rsidR="00835021" w:rsidRPr="00B5254A" w:rsidRDefault="009E4D79" w:rsidP="009E4D79">
      <w:pPr>
        <w:pStyle w:val="Amain"/>
      </w:pPr>
      <w:r>
        <w:tab/>
      </w:r>
      <w:r w:rsidR="005C436B" w:rsidRPr="00B5254A">
        <w:t>(4)</w:t>
      </w:r>
      <w:r w:rsidR="005C436B" w:rsidRPr="00B5254A">
        <w:tab/>
      </w:r>
      <w:r w:rsidR="00835021" w:rsidRPr="00B5254A">
        <w:t>To remove any doubt, an inspector may enter premises under subsection (1) without payment of an entry fee or other charge.</w:t>
      </w:r>
    </w:p>
    <w:p w:rsidR="00006C21" w:rsidRPr="00B5254A" w:rsidRDefault="009E4D79" w:rsidP="009E4D79">
      <w:pPr>
        <w:pStyle w:val="Amain"/>
      </w:pPr>
      <w:r>
        <w:tab/>
      </w:r>
      <w:r w:rsidR="005C436B" w:rsidRPr="00B5254A">
        <w:t>(5)</w:t>
      </w:r>
      <w:r w:rsidR="005C436B" w:rsidRPr="00B5254A">
        <w:tab/>
      </w:r>
      <w:r w:rsidR="00006C21" w:rsidRPr="00B5254A">
        <w:t>For subsection (1) (</w:t>
      </w:r>
      <w:r w:rsidR="001B76E1">
        <w:t>a</w:t>
      </w:r>
      <w:r w:rsidR="00006C21" w:rsidRPr="00B5254A">
        <w:t>)</w:t>
      </w:r>
      <w:r w:rsidR="001B76E1">
        <w:t xml:space="preserve"> and (b)</w:t>
      </w:r>
      <w:r w:rsidR="00006C21" w:rsidRPr="00B5254A">
        <w:t>, the inspector may enter the premises with any necessary assistance and force.</w:t>
      </w:r>
    </w:p>
    <w:p w:rsidR="00835021" w:rsidRPr="00B5254A" w:rsidRDefault="009E4D79" w:rsidP="009E4D79">
      <w:pPr>
        <w:pStyle w:val="Amain"/>
      </w:pPr>
      <w:r>
        <w:tab/>
      </w:r>
      <w:r w:rsidR="005C436B" w:rsidRPr="00B5254A">
        <w:t>(6)</w:t>
      </w:r>
      <w:r w:rsidR="005C436B" w:rsidRPr="00B5254A">
        <w:tab/>
      </w:r>
      <w:r w:rsidR="00835021" w:rsidRPr="00B5254A">
        <w:t>However, only a police officer may use force against a person.</w:t>
      </w:r>
    </w:p>
    <w:p w:rsidR="00835021" w:rsidRPr="00B5254A" w:rsidRDefault="005C436B" w:rsidP="005C436B">
      <w:pPr>
        <w:pStyle w:val="AH5Sec"/>
      </w:pPr>
      <w:bookmarkStart w:id="75" w:name="_Toc26880135"/>
      <w:r w:rsidRPr="002847CB">
        <w:rPr>
          <w:rStyle w:val="CharSectNo"/>
        </w:rPr>
        <w:t>74</w:t>
      </w:r>
      <w:r w:rsidRPr="00B5254A">
        <w:tab/>
      </w:r>
      <w:r w:rsidR="00835021" w:rsidRPr="00B5254A">
        <w:t>Production of identity card</w:t>
      </w:r>
      <w:bookmarkEnd w:id="75"/>
    </w:p>
    <w:p w:rsidR="00835021" w:rsidRPr="00B5254A" w:rsidRDefault="00835021" w:rsidP="00835021">
      <w:pPr>
        <w:pStyle w:val="Amainreturn"/>
      </w:pPr>
      <w:r w:rsidRPr="00B5254A">
        <w:t xml:space="preserve">An inspector must not remain at premises entered under this part if the </w:t>
      </w:r>
      <w:r w:rsidR="001F05D4">
        <w:t>inspector</w:t>
      </w:r>
      <w:r w:rsidRPr="00B5254A">
        <w:t xml:space="preserve"> does not produce the </w:t>
      </w:r>
      <w:r w:rsidR="001F05D4">
        <w:t>inspector’s</w:t>
      </w:r>
      <w:r w:rsidRPr="00B5254A">
        <w:t xml:space="preserve"> identity card when asked by the occupier.</w:t>
      </w:r>
    </w:p>
    <w:p w:rsidR="00835021" w:rsidRPr="00B5254A" w:rsidRDefault="005C436B" w:rsidP="005C436B">
      <w:pPr>
        <w:pStyle w:val="AH5Sec"/>
      </w:pPr>
      <w:bookmarkStart w:id="76" w:name="_Toc26880136"/>
      <w:r w:rsidRPr="002847CB">
        <w:rPr>
          <w:rStyle w:val="CharSectNo"/>
        </w:rPr>
        <w:t>75</w:t>
      </w:r>
      <w:r w:rsidRPr="00B5254A">
        <w:tab/>
      </w:r>
      <w:r w:rsidR="00835021" w:rsidRPr="00B5254A">
        <w:t>Consent to entry</w:t>
      </w:r>
      <w:bookmarkEnd w:id="76"/>
    </w:p>
    <w:p w:rsidR="00835021" w:rsidRPr="00B5254A" w:rsidRDefault="009E4D79" w:rsidP="009E4D79">
      <w:pPr>
        <w:pStyle w:val="Amain"/>
      </w:pPr>
      <w:r>
        <w:tab/>
      </w:r>
      <w:r w:rsidR="005C436B" w:rsidRPr="00B5254A">
        <w:t>(1)</w:t>
      </w:r>
      <w:r w:rsidR="005C436B" w:rsidRPr="00B5254A">
        <w:tab/>
      </w:r>
      <w:r w:rsidR="00835021" w:rsidRPr="00B5254A">
        <w:t xml:space="preserve">When seeking the consent of an occupier of premises to enter the premises under section </w:t>
      </w:r>
      <w:r w:rsidR="00FA6C73">
        <w:t>73</w:t>
      </w:r>
      <w:r w:rsidR="00835021" w:rsidRPr="00B5254A">
        <w:t xml:space="preserve"> (1) (</w:t>
      </w:r>
      <w:r w:rsidR="00006C21" w:rsidRPr="00B5254A">
        <w:t>c</w:t>
      </w:r>
      <w:r w:rsidR="00835021" w:rsidRPr="00B5254A">
        <w:t>)</w:t>
      </w:r>
      <w:r w:rsidR="00006C21" w:rsidRPr="00B5254A">
        <w:t xml:space="preserve"> (Power to enter premises)</w:t>
      </w:r>
      <w:r w:rsidR="00835021" w:rsidRPr="00B5254A">
        <w:t>, an inspector must—</w:t>
      </w:r>
    </w:p>
    <w:p w:rsidR="00835021" w:rsidRPr="00B5254A" w:rsidRDefault="009E4D79" w:rsidP="009E4D79">
      <w:pPr>
        <w:pStyle w:val="Apara"/>
      </w:pPr>
      <w:r>
        <w:tab/>
      </w:r>
      <w:r w:rsidR="005C436B" w:rsidRPr="00B5254A">
        <w:t>(a)</w:t>
      </w:r>
      <w:r w:rsidR="005C436B" w:rsidRPr="00B5254A">
        <w:tab/>
      </w:r>
      <w:r w:rsidR="00835021" w:rsidRPr="00B5254A">
        <w:t xml:space="preserve">produce the </w:t>
      </w:r>
      <w:r w:rsidR="001F05D4">
        <w:t>inspector’s</w:t>
      </w:r>
      <w:r w:rsidR="00835021" w:rsidRPr="00B5254A">
        <w:t xml:space="preserve"> identity card; and</w:t>
      </w:r>
    </w:p>
    <w:p w:rsidR="00835021" w:rsidRPr="00B5254A" w:rsidRDefault="009E4D79" w:rsidP="009E4D79">
      <w:pPr>
        <w:pStyle w:val="Apara"/>
      </w:pPr>
      <w:r>
        <w:tab/>
      </w:r>
      <w:r w:rsidR="005C436B" w:rsidRPr="00B5254A">
        <w:t>(b)</w:t>
      </w:r>
      <w:r w:rsidR="005C436B" w:rsidRPr="00B5254A">
        <w:tab/>
      </w:r>
      <w:r w:rsidR="00835021" w:rsidRPr="00B5254A">
        <w:t>tell the occupier—</w:t>
      </w:r>
    </w:p>
    <w:p w:rsidR="00835021" w:rsidRPr="00B5254A" w:rsidRDefault="009E4D79" w:rsidP="009E4D79">
      <w:pPr>
        <w:pStyle w:val="Asubpara"/>
      </w:pPr>
      <w:r>
        <w:tab/>
      </w:r>
      <w:r w:rsidR="005C436B" w:rsidRPr="00B5254A">
        <w:t>(i)</w:t>
      </w:r>
      <w:r w:rsidR="005C436B" w:rsidRPr="00B5254A">
        <w:tab/>
      </w:r>
      <w:r w:rsidR="00835021" w:rsidRPr="00B5254A">
        <w:t>the purpose of the entry; and</w:t>
      </w:r>
    </w:p>
    <w:p w:rsidR="00835021" w:rsidRPr="00B5254A" w:rsidRDefault="009E4D79" w:rsidP="009E4D79">
      <w:pPr>
        <w:pStyle w:val="Asubpara"/>
      </w:pPr>
      <w:r>
        <w:tab/>
      </w:r>
      <w:r w:rsidR="005C436B" w:rsidRPr="00B5254A">
        <w:t>(ii)</w:t>
      </w:r>
      <w:r w:rsidR="005C436B" w:rsidRPr="00B5254A">
        <w:tab/>
      </w:r>
      <w:r w:rsidR="001F05D4">
        <w:t xml:space="preserve">that anything found </w:t>
      </w:r>
      <w:r w:rsidR="00835021" w:rsidRPr="00B5254A">
        <w:t>under this part may be used in evidence in court; and</w:t>
      </w:r>
    </w:p>
    <w:p w:rsidR="00835021" w:rsidRPr="00B5254A" w:rsidRDefault="009E4D79" w:rsidP="009E4D79">
      <w:pPr>
        <w:pStyle w:val="Asubpara"/>
      </w:pPr>
      <w:r>
        <w:tab/>
      </w:r>
      <w:r w:rsidR="005C436B" w:rsidRPr="00B5254A">
        <w:t>(iii)</w:t>
      </w:r>
      <w:r w:rsidR="005C436B" w:rsidRPr="00B5254A">
        <w:tab/>
      </w:r>
      <w:r w:rsidR="00835021" w:rsidRPr="00B5254A">
        <w:t>that consent may be refused.</w:t>
      </w:r>
    </w:p>
    <w:p w:rsidR="00835021" w:rsidRPr="00B5254A" w:rsidRDefault="009E4D79" w:rsidP="009E4D79">
      <w:pPr>
        <w:pStyle w:val="Amain"/>
      </w:pPr>
      <w:r>
        <w:tab/>
      </w:r>
      <w:r w:rsidR="005C436B" w:rsidRPr="00B5254A">
        <w:t>(2)</w:t>
      </w:r>
      <w:r w:rsidR="005C436B" w:rsidRPr="00B5254A">
        <w:tab/>
      </w:r>
      <w:r w:rsidR="00835021" w:rsidRPr="00B5254A">
        <w:t xml:space="preserve">If the occupier consents, the inspector must ask the occupier to sign a written acknowledgment (an </w:t>
      </w:r>
      <w:r w:rsidR="001B6D13">
        <w:rPr>
          <w:rStyle w:val="charBoldItals"/>
        </w:rPr>
        <w:t>acknowledg</w:t>
      </w:r>
      <w:r w:rsidR="00835021" w:rsidRPr="005C436B">
        <w:rPr>
          <w:rStyle w:val="charBoldItals"/>
        </w:rPr>
        <w:t>ment of consent</w:t>
      </w:r>
      <w:r w:rsidR="00835021" w:rsidRPr="00B5254A">
        <w:t>)—</w:t>
      </w:r>
    </w:p>
    <w:p w:rsidR="00835021" w:rsidRPr="00B5254A" w:rsidRDefault="009E4D79" w:rsidP="009E4D79">
      <w:pPr>
        <w:pStyle w:val="Apara"/>
      </w:pPr>
      <w:r>
        <w:tab/>
      </w:r>
      <w:r w:rsidR="005C436B" w:rsidRPr="00B5254A">
        <w:t>(a)</w:t>
      </w:r>
      <w:r w:rsidR="005C436B" w:rsidRPr="00B5254A">
        <w:tab/>
      </w:r>
      <w:r w:rsidR="00835021" w:rsidRPr="00B5254A">
        <w:t>that the occupier was told—</w:t>
      </w:r>
    </w:p>
    <w:p w:rsidR="00835021" w:rsidRPr="00B5254A" w:rsidRDefault="009E4D79" w:rsidP="009E4D79">
      <w:pPr>
        <w:pStyle w:val="Asubpara"/>
      </w:pPr>
      <w:r>
        <w:tab/>
      </w:r>
      <w:r w:rsidR="005C436B" w:rsidRPr="00B5254A">
        <w:t>(i)</w:t>
      </w:r>
      <w:r w:rsidR="005C436B" w:rsidRPr="00B5254A">
        <w:tab/>
      </w:r>
      <w:r w:rsidR="00835021" w:rsidRPr="00B5254A">
        <w:t>the purpose of the entry; and</w:t>
      </w:r>
    </w:p>
    <w:p w:rsidR="00835021" w:rsidRPr="00B5254A" w:rsidRDefault="009E4D79" w:rsidP="009E4D79">
      <w:pPr>
        <w:pStyle w:val="Asubpara"/>
      </w:pPr>
      <w:r>
        <w:lastRenderedPageBreak/>
        <w:tab/>
      </w:r>
      <w:r w:rsidR="005C436B" w:rsidRPr="00B5254A">
        <w:t>(ii)</w:t>
      </w:r>
      <w:r w:rsidR="005C436B" w:rsidRPr="00B5254A">
        <w:tab/>
      </w:r>
      <w:r w:rsidR="00835021" w:rsidRPr="00B5254A">
        <w:t xml:space="preserve">that anything </w:t>
      </w:r>
      <w:r w:rsidR="00FE7C1F" w:rsidRPr="00B5254A">
        <w:t xml:space="preserve">found </w:t>
      </w:r>
      <w:r w:rsidR="00835021" w:rsidRPr="00B5254A">
        <w:t>under this part may be used in evidence in court; and</w:t>
      </w:r>
    </w:p>
    <w:p w:rsidR="00835021" w:rsidRPr="00B5254A" w:rsidRDefault="009E4D79" w:rsidP="009E4D79">
      <w:pPr>
        <w:pStyle w:val="Asubpara"/>
      </w:pPr>
      <w:r>
        <w:tab/>
      </w:r>
      <w:r w:rsidR="005C436B" w:rsidRPr="00B5254A">
        <w:t>(iii)</w:t>
      </w:r>
      <w:r w:rsidR="005C436B" w:rsidRPr="00B5254A">
        <w:tab/>
      </w:r>
      <w:r w:rsidR="00835021" w:rsidRPr="00B5254A">
        <w:t>that consent may be refused; and</w:t>
      </w:r>
    </w:p>
    <w:p w:rsidR="00835021" w:rsidRPr="00B5254A" w:rsidRDefault="009E4D79" w:rsidP="004B6BB6">
      <w:pPr>
        <w:pStyle w:val="Apara"/>
        <w:keepNext/>
      </w:pPr>
      <w:r>
        <w:tab/>
      </w:r>
      <w:r w:rsidR="005C436B" w:rsidRPr="00B5254A">
        <w:t>(b)</w:t>
      </w:r>
      <w:r w:rsidR="005C436B" w:rsidRPr="00B5254A">
        <w:tab/>
      </w:r>
      <w:r w:rsidR="00835021" w:rsidRPr="00B5254A">
        <w:t>that the occupier consented to the entry; and</w:t>
      </w:r>
    </w:p>
    <w:p w:rsidR="00835021" w:rsidRPr="00B5254A" w:rsidRDefault="009E4D79" w:rsidP="004B6BB6">
      <w:pPr>
        <w:pStyle w:val="Apara"/>
        <w:keepNext/>
      </w:pPr>
      <w:r>
        <w:tab/>
      </w:r>
      <w:r w:rsidR="005C436B" w:rsidRPr="00B5254A">
        <w:t>(c)</w:t>
      </w:r>
      <w:r w:rsidR="005C436B" w:rsidRPr="00B5254A">
        <w:tab/>
      </w:r>
      <w:r w:rsidR="00835021" w:rsidRPr="00B5254A">
        <w:t>stating the time and date consent was given.</w:t>
      </w:r>
    </w:p>
    <w:p w:rsidR="00835021" w:rsidRPr="00B5254A" w:rsidRDefault="009E4D79" w:rsidP="009E4D79">
      <w:pPr>
        <w:pStyle w:val="Amain"/>
      </w:pPr>
      <w:r>
        <w:tab/>
      </w:r>
      <w:r w:rsidR="005C436B" w:rsidRPr="00B5254A">
        <w:t>(3)</w:t>
      </w:r>
      <w:r w:rsidR="005C436B" w:rsidRPr="00B5254A">
        <w:tab/>
      </w:r>
      <w:r w:rsidR="00835021" w:rsidRPr="00B5254A">
        <w:t>If the occupier signs an acknowledgment of consent, the inspector must immediately give a copy to the occupier.</w:t>
      </w:r>
    </w:p>
    <w:p w:rsidR="00835021" w:rsidRPr="00B5254A" w:rsidRDefault="009E4D79" w:rsidP="009E4D79">
      <w:pPr>
        <w:pStyle w:val="Amain"/>
      </w:pPr>
      <w:r>
        <w:tab/>
      </w:r>
      <w:r w:rsidR="005C436B" w:rsidRPr="00B5254A">
        <w:t>(4)</w:t>
      </w:r>
      <w:r w:rsidR="005C436B" w:rsidRPr="00B5254A">
        <w:tab/>
      </w:r>
      <w:r w:rsidR="00835021" w:rsidRPr="00B5254A">
        <w:t>A court must find that an occupier did not consent to entry to premises by the inspector under this part if—</w:t>
      </w:r>
    </w:p>
    <w:p w:rsidR="00835021" w:rsidRPr="00B5254A" w:rsidRDefault="009E4D79" w:rsidP="009E4D79">
      <w:pPr>
        <w:pStyle w:val="Apara"/>
      </w:pPr>
      <w:r>
        <w:tab/>
      </w:r>
      <w:r w:rsidR="005C436B" w:rsidRPr="00B5254A">
        <w:t>(a)</w:t>
      </w:r>
      <w:r w:rsidR="005C436B" w:rsidRPr="00B5254A">
        <w:tab/>
      </w:r>
      <w:r w:rsidR="00835021" w:rsidRPr="00B5254A">
        <w:t>the question arises in a proceeding in the court whether the occupier consented to the entry; and</w:t>
      </w:r>
    </w:p>
    <w:p w:rsidR="00835021" w:rsidRPr="00B5254A" w:rsidRDefault="009E4D79" w:rsidP="009E4D79">
      <w:pPr>
        <w:pStyle w:val="Apara"/>
      </w:pPr>
      <w:r>
        <w:tab/>
      </w:r>
      <w:r w:rsidR="005C436B" w:rsidRPr="00B5254A">
        <w:t>(b)</w:t>
      </w:r>
      <w:r w:rsidR="005C436B" w:rsidRPr="00B5254A">
        <w:tab/>
      </w:r>
      <w:r w:rsidR="00835021" w:rsidRPr="00B5254A">
        <w:t>an acknowledgment of consent is not produced in evidence; and</w:t>
      </w:r>
    </w:p>
    <w:p w:rsidR="00835021" w:rsidRPr="00B5254A" w:rsidRDefault="009E4D79" w:rsidP="009E4D79">
      <w:pPr>
        <w:pStyle w:val="Apara"/>
      </w:pPr>
      <w:r>
        <w:tab/>
      </w:r>
      <w:r w:rsidR="005C436B" w:rsidRPr="00B5254A">
        <w:t>(c)</w:t>
      </w:r>
      <w:r w:rsidR="005C436B" w:rsidRPr="00B5254A">
        <w:tab/>
      </w:r>
      <w:r w:rsidR="00835021" w:rsidRPr="00B5254A">
        <w:t>it is not proved that the occupier consented to the entry.</w:t>
      </w:r>
    </w:p>
    <w:p w:rsidR="00835021" w:rsidRPr="00B5254A" w:rsidRDefault="005C436B" w:rsidP="005C436B">
      <w:pPr>
        <w:pStyle w:val="AH5Sec"/>
      </w:pPr>
      <w:bookmarkStart w:id="77" w:name="_Toc26880137"/>
      <w:r w:rsidRPr="002847CB">
        <w:rPr>
          <w:rStyle w:val="CharSectNo"/>
        </w:rPr>
        <w:t>76</w:t>
      </w:r>
      <w:r w:rsidRPr="00B5254A">
        <w:tab/>
      </w:r>
      <w:r w:rsidR="00835021" w:rsidRPr="00B5254A">
        <w:t>General powers on entry to premises</w:t>
      </w:r>
      <w:bookmarkEnd w:id="77"/>
    </w:p>
    <w:p w:rsidR="00835021" w:rsidRPr="00B5254A" w:rsidRDefault="009E4D79" w:rsidP="009E4D79">
      <w:pPr>
        <w:pStyle w:val="Amain"/>
        <w:keepNext/>
      </w:pPr>
      <w:r>
        <w:tab/>
      </w:r>
      <w:r w:rsidR="005C436B" w:rsidRPr="00B5254A">
        <w:t>(1)</w:t>
      </w:r>
      <w:r w:rsidR="005C436B" w:rsidRPr="00B5254A">
        <w:tab/>
      </w:r>
      <w:r w:rsidR="00835021" w:rsidRPr="00B5254A">
        <w:t>An inspector who enters premises under this part may, for this Act, do 1 or more of the following in relation to the premises or anything at the premises:</w:t>
      </w:r>
    </w:p>
    <w:p w:rsidR="00835021" w:rsidRPr="00B5254A" w:rsidRDefault="009E4D79" w:rsidP="009E4D79">
      <w:pPr>
        <w:pStyle w:val="Apara"/>
      </w:pPr>
      <w:r>
        <w:tab/>
      </w:r>
      <w:r w:rsidR="005C436B" w:rsidRPr="00B5254A">
        <w:t>(a)</w:t>
      </w:r>
      <w:r w:rsidR="005C436B" w:rsidRPr="00B5254A">
        <w:tab/>
      </w:r>
      <w:r w:rsidR="00835021" w:rsidRPr="00B5254A">
        <w:t>inspect or examine;</w:t>
      </w:r>
    </w:p>
    <w:p w:rsidR="00835021" w:rsidRPr="00B5254A" w:rsidRDefault="009E4D79" w:rsidP="009E4D79">
      <w:pPr>
        <w:pStyle w:val="Apara"/>
      </w:pPr>
      <w:r>
        <w:tab/>
      </w:r>
      <w:r w:rsidR="005C436B" w:rsidRPr="00B5254A">
        <w:t>(b)</w:t>
      </w:r>
      <w:r w:rsidR="005C436B" w:rsidRPr="00B5254A">
        <w:tab/>
      </w:r>
      <w:r w:rsidR="00835021" w:rsidRPr="00B5254A">
        <w:t>require the occupier</w:t>
      </w:r>
      <w:r w:rsidR="00835021" w:rsidRPr="00FA6C73">
        <w:t xml:space="preserve">, or </w:t>
      </w:r>
      <w:r w:rsidR="001C534D" w:rsidRPr="00FA6C73">
        <w:t>an employee or agent of the occupier,</w:t>
      </w:r>
      <w:r w:rsidR="00835021" w:rsidRPr="00B5254A">
        <w:t xml:space="preserve"> to give the </w:t>
      </w:r>
      <w:r w:rsidR="00006C21" w:rsidRPr="00B5254A">
        <w:t>inspector</w:t>
      </w:r>
      <w:r w:rsidR="00835021" w:rsidRPr="00B5254A">
        <w:t xml:space="preserve"> records, or copie</w:t>
      </w:r>
      <w:r w:rsidR="001C534D">
        <w:t>s of records, that the occupie</w:t>
      </w:r>
      <w:r w:rsidR="001C534D" w:rsidRPr="00FA6C73">
        <w:t xml:space="preserve">r, employee or agent </w:t>
      </w:r>
      <w:r w:rsidR="00835021" w:rsidRPr="00FA6C73">
        <w:t>has</w:t>
      </w:r>
      <w:r w:rsidR="00835021" w:rsidRPr="00B5254A">
        <w:t xml:space="preserve">, or has access to, that are reasonably required by the </w:t>
      </w:r>
      <w:r w:rsidR="00006C21" w:rsidRPr="00B5254A">
        <w:t>inspector</w:t>
      </w:r>
      <w:r w:rsidR="00835021" w:rsidRPr="00B5254A">
        <w:t xml:space="preserve"> for this Act;</w:t>
      </w:r>
    </w:p>
    <w:p w:rsidR="00835021" w:rsidRPr="00B5254A" w:rsidRDefault="009E4D79" w:rsidP="009E4D79">
      <w:pPr>
        <w:pStyle w:val="Apara"/>
      </w:pPr>
      <w:r>
        <w:tab/>
      </w:r>
      <w:r w:rsidR="005C436B" w:rsidRPr="00B5254A">
        <w:t>(c)</w:t>
      </w:r>
      <w:r w:rsidR="005C436B" w:rsidRPr="00B5254A">
        <w:tab/>
      </w:r>
      <w:r w:rsidR="00835021" w:rsidRPr="00B5254A">
        <w:t>require the occupier</w:t>
      </w:r>
      <w:r w:rsidR="00835021" w:rsidRPr="00FA6C73">
        <w:t xml:space="preserve">, or </w:t>
      </w:r>
      <w:r w:rsidR="001C534D" w:rsidRPr="00FA6C73">
        <w:t>an employee or agent of the occupier,</w:t>
      </w:r>
      <w:r w:rsidR="00835021" w:rsidRPr="00B5254A">
        <w:t xml:space="preserve"> to give the </w:t>
      </w:r>
      <w:r w:rsidR="00262C09" w:rsidRPr="00B5254A">
        <w:t>inspector</w:t>
      </w:r>
      <w:r w:rsidR="00835021" w:rsidRPr="00B5254A">
        <w:t xml:space="preserve"> reasonable assistance to exercise a power under this part.</w:t>
      </w:r>
    </w:p>
    <w:p w:rsidR="00DE08DE" w:rsidRPr="00B5254A" w:rsidRDefault="00DE08DE" w:rsidP="00262C09">
      <w:pPr>
        <w:pStyle w:val="aExamHdgss"/>
        <w:rPr>
          <w:snapToGrid w:val="0"/>
        </w:rPr>
      </w:pPr>
      <w:r w:rsidRPr="00B5254A">
        <w:rPr>
          <w:snapToGrid w:val="0"/>
        </w:rPr>
        <w:t>Example—par (a)</w:t>
      </w:r>
    </w:p>
    <w:p w:rsidR="00DE08DE" w:rsidRPr="00B5254A" w:rsidRDefault="00DE08DE" w:rsidP="00DE08DE">
      <w:pPr>
        <w:pStyle w:val="aExamss"/>
      </w:pPr>
      <w:r w:rsidRPr="00B5254A">
        <w:t>A list of employers and contractors working at the premises.</w:t>
      </w:r>
    </w:p>
    <w:p w:rsidR="00262C09" w:rsidRPr="00B5254A" w:rsidRDefault="00262C09" w:rsidP="00262C09">
      <w:pPr>
        <w:pStyle w:val="aExamHdgss"/>
        <w:rPr>
          <w:snapToGrid w:val="0"/>
        </w:rPr>
      </w:pPr>
      <w:r w:rsidRPr="00B5254A">
        <w:rPr>
          <w:snapToGrid w:val="0"/>
        </w:rPr>
        <w:lastRenderedPageBreak/>
        <w:t>Example—par (b)</w:t>
      </w:r>
    </w:p>
    <w:p w:rsidR="00262C09" w:rsidRPr="00B5254A" w:rsidRDefault="00262C09" w:rsidP="00262C09">
      <w:pPr>
        <w:pStyle w:val="aExamss"/>
        <w:keepNext/>
      </w:pPr>
      <w:r w:rsidRPr="00B5254A">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rsidR="00262C09" w:rsidRPr="00B5254A" w:rsidRDefault="00262C09" w:rsidP="00262C09">
      <w:pPr>
        <w:pStyle w:val="aNote"/>
        <w:keepNext/>
      </w:pPr>
      <w:r w:rsidRPr="005C436B">
        <w:rPr>
          <w:rStyle w:val="charItals"/>
        </w:rPr>
        <w:t xml:space="preserve">Note </w:t>
      </w:r>
      <w:r w:rsidR="00367D55" w:rsidRPr="005C436B">
        <w:rPr>
          <w:rStyle w:val="charItals"/>
        </w:rPr>
        <w:t>1</w:t>
      </w:r>
      <w:r w:rsidRPr="005C436B">
        <w:rPr>
          <w:rStyle w:val="charItals"/>
        </w:rPr>
        <w:tab/>
      </w:r>
      <w:r w:rsidRPr="00B5254A">
        <w:t xml:space="preserve">The </w:t>
      </w:r>
      <w:hyperlink r:id="rId57" w:tooltip="A2001-14" w:history="1">
        <w:r w:rsidR="00AE148E" w:rsidRPr="00AE148E">
          <w:rPr>
            <w:rStyle w:val="charCitHyperlinkAbbrev"/>
          </w:rPr>
          <w:t>Legislation Act</w:t>
        </w:r>
      </w:hyperlink>
      <w:r w:rsidRPr="00B5254A">
        <w:t>, s 170 and s 171 deal with the application of the privilege against self</w:t>
      </w:r>
      <w:r w:rsidR="001D7062">
        <w:t>-</w:t>
      </w:r>
      <w:r w:rsidRPr="00B5254A">
        <w:t>incrimination and client legal privilege.</w:t>
      </w:r>
    </w:p>
    <w:p w:rsidR="00262C09" w:rsidRPr="00B5254A" w:rsidRDefault="00262C09" w:rsidP="00262C09">
      <w:pPr>
        <w:pStyle w:val="aNote"/>
        <w:keepNext/>
        <w:rPr>
          <w:snapToGrid w:val="0"/>
          <w:color w:val="000000"/>
        </w:rPr>
      </w:pPr>
      <w:r w:rsidRPr="005C436B">
        <w:rPr>
          <w:rStyle w:val="charItals"/>
        </w:rPr>
        <w:t xml:space="preserve">Note </w:t>
      </w:r>
      <w:r w:rsidR="00367D55" w:rsidRPr="005C436B">
        <w:rPr>
          <w:rStyle w:val="charItals"/>
        </w:rPr>
        <w:t>2</w:t>
      </w:r>
      <w:r w:rsidRPr="005C436B">
        <w:rPr>
          <w:rStyle w:val="charItals"/>
        </w:rPr>
        <w:tab/>
      </w:r>
      <w:r w:rsidRPr="00B5254A">
        <w:rPr>
          <w:snapToGrid w:val="0"/>
          <w:color w:val="000000"/>
        </w:rPr>
        <w:t xml:space="preserve">A reference to an Act includes a reference to statutory instruments </w:t>
      </w:r>
      <w:r w:rsidRPr="00B5254A">
        <w:t>made</w:t>
      </w:r>
      <w:r w:rsidRPr="00B5254A">
        <w:rPr>
          <w:snapToGrid w:val="0"/>
          <w:color w:val="000000"/>
        </w:rPr>
        <w:t xml:space="preserve"> or in force under the Act, including regulations and any law or instrument applied, adopted or incorporated by the Act (see </w:t>
      </w:r>
      <w:hyperlink r:id="rId58" w:tooltip="A2001-14" w:history="1">
        <w:r w:rsidR="00AE148E" w:rsidRPr="00AE148E">
          <w:rPr>
            <w:rStyle w:val="charCitHyperlinkAbbrev"/>
          </w:rPr>
          <w:t>Legislation Act</w:t>
        </w:r>
      </w:hyperlink>
      <w:r w:rsidRPr="00B5254A">
        <w:rPr>
          <w:snapToGrid w:val="0"/>
          <w:color w:val="000000"/>
        </w:rPr>
        <w:t>, s 104).</w:t>
      </w:r>
    </w:p>
    <w:p w:rsidR="00262C09" w:rsidRPr="00B5254A" w:rsidRDefault="00262C09" w:rsidP="00262C09">
      <w:pPr>
        <w:pStyle w:val="aNote"/>
      </w:pPr>
      <w:r w:rsidRPr="005C436B">
        <w:rPr>
          <w:rStyle w:val="charItals"/>
        </w:rPr>
        <w:t xml:space="preserve">Note </w:t>
      </w:r>
      <w:r w:rsidR="00367D55" w:rsidRPr="005C436B">
        <w:rPr>
          <w:rStyle w:val="charItals"/>
        </w:rPr>
        <w:t>3</w:t>
      </w:r>
      <w:r w:rsidRPr="00B5254A">
        <w:tab/>
        <w:t xml:space="preserve">An example is part of the Act, is not exhaustive and may extend, but does not limit, the meaning of the provision in which it appears (see </w:t>
      </w:r>
      <w:hyperlink r:id="rId59" w:tooltip="A2001-14" w:history="1">
        <w:r w:rsidR="00AE148E" w:rsidRPr="00AE148E">
          <w:rPr>
            <w:rStyle w:val="charCitHyperlinkAbbrev"/>
          </w:rPr>
          <w:t>Legislation Act</w:t>
        </w:r>
      </w:hyperlink>
      <w:r w:rsidRPr="00B5254A">
        <w:t>, s 126 and s 132).</w:t>
      </w:r>
    </w:p>
    <w:p w:rsidR="00835021" w:rsidRPr="00B5254A" w:rsidRDefault="009E4D79" w:rsidP="009E4D79">
      <w:pPr>
        <w:pStyle w:val="Amain"/>
        <w:keepNext/>
      </w:pPr>
      <w:r>
        <w:tab/>
      </w:r>
      <w:r w:rsidR="005C436B" w:rsidRPr="00B5254A">
        <w:t>(2)</w:t>
      </w:r>
      <w:r w:rsidR="005C436B" w:rsidRPr="00B5254A">
        <w:tab/>
      </w:r>
      <w:r w:rsidR="00835021" w:rsidRPr="00B5254A">
        <w:t>A person must take reasonable steps to comply with a requirement made of the person under subsection (1) (b) or (c).</w:t>
      </w:r>
    </w:p>
    <w:p w:rsidR="00835021" w:rsidRPr="00B5254A" w:rsidRDefault="00835021" w:rsidP="009E4D79">
      <w:pPr>
        <w:pStyle w:val="Penalty"/>
        <w:keepNext/>
      </w:pPr>
      <w:r w:rsidRPr="00B5254A">
        <w:t>Maximum penalty:  50 penalty units.</w:t>
      </w:r>
    </w:p>
    <w:p w:rsidR="00835021" w:rsidRPr="00B5254A" w:rsidRDefault="005C436B" w:rsidP="005C436B">
      <w:pPr>
        <w:pStyle w:val="AH5Sec"/>
      </w:pPr>
      <w:bookmarkStart w:id="78" w:name="_Toc26880138"/>
      <w:r w:rsidRPr="002847CB">
        <w:rPr>
          <w:rStyle w:val="CharSectNo"/>
        </w:rPr>
        <w:t>77</w:t>
      </w:r>
      <w:r w:rsidRPr="00B5254A">
        <w:tab/>
      </w:r>
      <w:r w:rsidR="00835021" w:rsidRPr="00B5254A">
        <w:t>Damage etc to be minimised</w:t>
      </w:r>
      <w:bookmarkEnd w:id="78"/>
    </w:p>
    <w:p w:rsidR="00835021" w:rsidRPr="00B5254A" w:rsidRDefault="009E4D79" w:rsidP="009E4D79">
      <w:pPr>
        <w:pStyle w:val="Amain"/>
      </w:pPr>
      <w:r>
        <w:tab/>
      </w:r>
      <w:r w:rsidR="005C436B" w:rsidRPr="00B5254A">
        <w:t>(1)</w:t>
      </w:r>
      <w:r w:rsidR="005C436B" w:rsidRPr="00B5254A">
        <w:tab/>
      </w:r>
      <w:r w:rsidR="00835021" w:rsidRPr="00B5254A">
        <w:t>In the exercise, or purported exercise, of a function under this part, an inspector must take reasonable steps to ensure that the inspector, and anyone assisting the inspector, causes as little inconvenience, detriment and damage as practicable.</w:t>
      </w:r>
    </w:p>
    <w:p w:rsidR="00835021" w:rsidRPr="00B5254A" w:rsidRDefault="009E4D79" w:rsidP="009E4D79">
      <w:pPr>
        <w:pStyle w:val="Amain"/>
      </w:pPr>
      <w:r>
        <w:tab/>
      </w:r>
      <w:r w:rsidR="005C436B" w:rsidRPr="00B5254A">
        <w:t>(2)</w:t>
      </w:r>
      <w:r w:rsidR="005C436B" w:rsidRPr="00B5254A">
        <w:tab/>
      </w:r>
      <w:r w:rsidR="00835021" w:rsidRPr="00B5254A">
        <w:t>If an inspector, or anyone assisting an inspector, damages anything in the exercise or purported exercise of a function under this part, the inspector must give written notice of the particulars of the damage to the person the inspector believes on reasonable grounds is the owner of the thing.</w:t>
      </w:r>
    </w:p>
    <w:p w:rsidR="00835021" w:rsidRPr="00B5254A" w:rsidRDefault="009E4D79" w:rsidP="00612759">
      <w:pPr>
        <w:pStyle w:val="Amain"/>
        <w:keepNext/>
      </w:pPr>
      <w:r>
        <w:lastRenderedPageBreak/>
        <w:tab/>
      </w:r>
      <w:r w:rsidR="005C436B" w:rsidRPr="00B5254A">
        <w:t>(3)</w:t>
      </w:r>
      <w:r w:rsidR="005C436B" w:rsidRPr="00B5254A">
        <w:tab/>
      </w:r>
      <w:r w:rsidR="00835021" w:rsidRPr="00B5254A">
        <w:t>If the damage happens at premises entered under this part in the absence of the occupier, the notice may be given by leaving it, secured conspicuously, at the premises.</w:t>
      </w:r>
    </w:p>
    <w:p w:rsidR="00835021" w:rsidRPr="00B5254A" w:rsidRDefault="005C436B" w:rsidP="005C436B">
      <w:pPr>
        <w:pStyle w:val="AH5Sec"/>
      </w:pPr>
      <w:bookmarkStart w:id="79" w:name="_Toc26880139"/>
      <w:r w:rsidRPr="002847CB">
        <w:rPr>
          <w:rStyle w:val="CharSectNo"/>
        </w:rPr>
        <w:t>78</w:t>
      </w:r>
      <w:r w:rsidRPr="00B5254A">
        <w:tab/>
      </w:r>
      <w:r w:rsidR="00835021" w:rsidRPr="00B5254A">
        <w:t>Compensation for exercise of enforcement powers</w:t>
      </w:r>
      <w:bookmarkEnd w:id="79"/>
    </w:p>
    <w:p w:rsidR="00835021" w:rsidRPr="00B5254A" w:rsidRDefault="009E4D79" w:rsidP="004B6BB6">
      <w:pPr>
        <w:pStyle w:val="Amain"/>
        <w:keepNext/>
        <w:keepLines/>
      </w:pPr>
      <w:r>
        <w:tab/>
      </w:r>
      <w:r w:rsidR="005C436B" w:rsidRPr="00B5254A">
        <w:t>(1)</w:t>
      </w:r>
      <w:r w:rsidR="005C436B" w:rsidRPr="00B5254A">
        <w:tab/>
      </w:r>
      <w:r w:rsidR="00835021" w:rsidRPr="00B5254A">
        <w:t>A person may claim compensation from the Territory if the person suffers loss or expense because of the exercise, or purported exercise, of a function under this part by an inspector or anyone assisting an inspector.</w:t>
      </w:r>
    </w:p>
    <w:p w:rsidR="00835021" w:rsidRPr="00B5254A" w:rsidRDefault="009E4D79" w:rsidP="009E4D79">
      <w:pPr>
        <w:pStyle w:val="Amain"/>
      </w:pPr>
      <w:r>
        <w:tab/>
      </w:r>
      <w:r w:rsidR="005C436B" w:rsidRPr="00B5254A">
        <w:t>(2)</w:t>
      </w:r>
      <w:r w:rsidR="005C436B" w:rsidRPr="00B5254A">
        <w:tab/>
      </w:r>
      <w:r w:rsidR="00835021" w:rsidRPr="00B5254A">
        <w:t>Compensation may be claimed and ordered in a proceeding for—</w:t>
      </w:r>
    </w:p>
    <w:p w:rsidR="00835021" w:rsidRPr="00B5254A" w:rsidRDefault="009E4D79" w:rsidP="009E4D79">
      <w:pPr>
        <w:pStyle w:val="Apara"/>
      </w:pPr>
      <w:r>
        <w:tab/>
      </w:r>
      <w:r w:rsidR="005C436B" w:rsidRPr="00B5254A">
        <w:t>(a)</w:t>
      </w:r>
      <w:r w:rsidR="005C436B" w:rsidRPr="00B5254A">
        <w:tab/>
      </w:r>
      <w:r w:rsidR="00835021" w:rsidRPr="00B5254A">
        <w:t>compensation brought in a court of competent jurisdiction; or</w:t>
      </w:r>
    </w:p>
    <w:p w:rsidR="00835021" w:rsidRPr="00B5254A" w:rsidRDefault="009E4D79" w:rsidP="009E4D79">
      <w:pPr>
        <w:pStyle w:val="Apara"/>
      </w:pPr>
      <w:r>
        <w:tab/>
      </w:r>
      <w:r w:rsidR="005C436B" w:rsidRPr="00B5254A">
        <w:t>(b)</w:t>
      </w:r>
      <w:r w:rsidR="005C436B" w:rsidRPr="00B5254A">
        <w:tab/>
      </w:r>
      <w:r w:rsidR="00835021" w:rsidRPr="00B5254A">
        <w:t>an offence against this Act brought against the person making the claim for compensation.</w:t>
      </w:r>
    </w:p>
    <w:p w:rsidR="00835021" w:rsidRPr="00B5254A" w:rsidRDefault="009E4D79" w:rsidP="009E4D79">
      <w:pPr>
        <w:pStyle w:val="Amain"/>
      </w:pPr>
      <w:r>
        <w:tab/>
      </w:r>
      <w:r w:rsidR="005C436B" w:rsidRPr="00B5254A">
        <w:t>(3)</w:t>
      </w:r>
      <w:r w:rsidR="005C436B" w:rsidRPr="00B5254A">
        <w:tab/>
      </w:r>
      <w:r w:rsidR="00835021" w:rsidRPr="00B5254A">
        <w:t>A court may order the payment of reasonable compensation for the loss or expense only if satisfied it is just to make the order in the circumstances of the particular case.</w:t>
      </w:r>
    </w:p>
    <w:p w:rsidR="00835021" w:rsidRPr="00B5254A" w:rsidRDefault="009E4D79" w:rsidP="009E4D79">
      <w:pPr>
        <w:pStyle w:val="Amain"/>
      </w:pPr>
      <w:r>
        <w:tab/>
      </w:r>
      <w:r w:rsidR="005C436B" w:rsidRPr="00B5254A">
        <w:t>(4)</w:t>
      </w:r>
      <w:r w:rsidR="005C436B" w:rsidRPr="00B5254A">
        <w:tab/>
      </w:r>
      <w:r w:rsidR="00835021" w:rsidRPr="00B5254A">
        <w:t>A regulation may prescribe matters that may, must or must not be taken into account by the court in considering whether it is just to make the order.</w:t>
      </w:r>
    </w:p>
    <w:p w:rsidR="00FE7C1F" w:rsidRPr="00B5254A" w:rsidRDefault="005C436B" w:rsidP="005C436B">
      <w:pPr>
        <w:pStyle w:val="AH5Sec"/>
      </w:pPr>
      <w:bookmarkStart w:id="80" w:name="_Toc26880140"/>
      <w:r w:rsidRPr="002847CB">
        <w:rPr>
          <w:rStyle w:val="CharSectNo"/>
        </w:rPr>
        <w:t>79</w:t>
      </w:r>
      <w:r w:rsidRPr="00B5254A">
        <w:tab/>
      </w:r>
      <w:r w:rsidR="00FE7C1F" w:rsidRPr="00B5254A">
        <w:t>Enforcement of obligations</w:t>
      </w:r>
      <w:bookmarkEnd w:id="80"/>
    </w:p>
    <w:p w:rsidR="00FE7C1F" w:rsidRPr="00B5254A" w:rsidRDefault="009E4D79" w:rsidP="009E4D79">
      <w:pPr>
        <w:pStyle w:val="Amain"/>
        <w:keepNext/>
      </w:pPr>
      <w:r>
        <w:tab/>
      </w:r>
      <w:r w:rsidR="005C436B" w:rsidRPr="00B5254A">
        <w:t>(1)</w:t>
      </w:r>
      <w:r w:rsidR="005C436B" w:rsidRPr="00B5254A">
        <w:tab/>
      </w:r>
      <w:r w:rsidR="00FE7C1F" w:rsidRPr="00B5254A">
        <w:t>The registrar may apply to the ACAT for an order to enforce an obligation imposed under this Act.</w:t>
      </w:r>
    </w:p>
    <w:p w:rsidR="00FE7C1F" w:rsidRDefault="00FE7C1F" w:rsidP="009E4D79">
      <w:pPr>
        <w:pStyle w:val="aNote"/>
        <w:keepNext/>
      </w:pPr>
      <w:r w:rsidRPr="005C436B">
        <w:rPr>
          <w:rStyle w:val="charItals"/>
        </w:rPr>
        <w:t>Note</w:t>
      </w:r>
      <w:r w:rsidR="001449B0" w:rsidRPr="005C436B">
        <w:rPr>
          <w:rStyle w:val="charItals"/>
        </w:rPr>
        <w:t xml:space="preserve"> 1</w:t>
      </w:r>
      <w:r w:rsidRPr="005C436B">
        <w:rPr>
          <w:rStyle w:val="charItals"/>
        </w:rPr>
        <w:tab/>
      </w:r>
      <w:r w:rsidRPr="00B5254A">
        <w:rPr>
          <w:snapToGrid w:val="0"/>
        </w:rPr>
        <w:t>A reference to an Act includes a reference to the statutory instruments made or in force under the Act, including any regulation (</w:t>
      </w:r>
      <w:r w:rsidRPr="00B5254A">
        <w:t xml:space="preserve">see </w:t>
      </w:r>
      <w:hyperlink r:id="rId60" w:tooltip="A2001-14" w:history="1">
        <w:r w:rsidR="00AE148E" w:rsidRPr="00AE148E">
          <w:rPr>
            <w:rStyle w:val="charCitHyperlinkAbbrev"/>
          </w:rPr>
          <w:t>Legislation Act</w:t>
        </w:r>
      </w:hyperlink>
      <w:r w:rsidRPr="00B5254A">
        <w:t>, s 104).</w:t>
      </w:r>
    </w:p>
    <w:p w:rsidR="001449B0" w:rsidRPr="001449B0" w:rsidRDefault="001449B0">
      <w:pPr>
        <w:pStyle w:val="aNote"/>
      </w:pPr>
      <w:r w:rsidRPr="005C436B">
        <w:rPr>
          <w:rStyle w:val="charItals"/>
        </w:rPr>
        <w:t>Note 2</w:t>
      </w:r>
      <w:r>
        <w:tab/>
        <w:t xml:space="preserve">If a form is approved under the </w:t>
      </w:r>
      <w:hyperlink r:id="rId61" w:tooltip="A2008-35" w:history="1">
        <w:r w:rsidR="00AE148E" w:rsidRPr="00AE148E">
          <w:rPr>
            <w:rStyle w:val="charCitHyperlinkItal"/>
          </w:rPr>
          <w:t>ACT Civil and Administrative Tribunal Act 2008</w:t>
        </w:r>
      </w:hyperlink>
      <w:r>
        <w:t xml:space="preserve"> for the application, the form must be used.</w:t>
      </w:r>
    </w:p>
    <w:p w:rsidR="00FE7C1F" w:rsidRPr="00B5254A" w:rsidRDefault="009E4D79" w:rsidP="00612759">
      <w:pPr>
        <w:pStyle w:val="Amain"/>
        <w:keepNext/>
      </w:pPr>
      <w:r>
        <w:lastRenderedPageBreak/>
        <w:tab/>
      </w:r>
      <w:r w:rsidR="005C436B" w:rsidRPr="00B5254A">
        <w:t>(2)</w:t>
      </w:r>
      <w:r w:rsidR="005C436B" w:rsidRPr="00B5254A">
        <w:tab/>
      </w:r>
      <w:r w:rsidR="00FE7C1F" w:rsidRPr="00B5254A">
        <w:t>The ACAT may make any order it considers appropriate in relation to—</w:t>
      </w:r>
    </w:p>
    <w:p w:rsidR="00FE7C1F" w:rsidRPr="00B5254A" w:rsidRDefault="009E4D79" w:rsidP="00612759">
      <w:pPr>
        <w:pStyle w:val="Apara"/>
        <w:keepNext/>
      </w:pPr>
      <w:r>
        <w:tab/>
      </w:r>
      <w:r w:rsidR="005C436B" w:rsidRPr="00B5254A">
        <w:t>(a)</w:t>
      </w:r>
      <w:r w:rsidR="005C436B" w:rsidRPr="00B5254A">
        <w:tab/>
      </w:r>
      <w:r w:rsidR="00FE7C1F" w:rsidRPr="00B5254A">
        <w:t>the registration of an employer or worker; or</w:t>
      </w:r>
    </w:p>
    <w:p w:rsidR="00FE7C1F" w:rsidRPr="00B5254A" w:rsidRDefault="009E4D79" w:rsidP="009E4D79">
      <w:pPr>
        <w:pStyle w:val="Apara"/>
      </w:pPr>
      <w:r>
        <w:tab/>
      </w:r>
      <w:r w:rsidR="005C436B" w:rsidRPr="00B5254A">
        <w:t>(b)</w:t>
      </w:r>
      <w:r w:rsidR="005C436B" w:rsidRPr="00B5254A">
        <w:tab/>
      </w:r>
      <w:r w:rsidR="00FE7C1F" w:rsidRPr="00B5254A">
        <w:t>the keeping of, and access to, records relating to a worker; or</w:t>
      </w:r>
    </w:p>
    <w:p w:rsidR="00FE7C1F" w:rsidRPr="00B5254A" w:rsidRDefault="009E4D79" w:rsidP="009E4D79">
      <w:pPr>
        <w:pStyle w:val="Apara"/>
      </w:pPr>
      <w:r>
        <w:tab/>
      </w:r>
      <w:r w:rsidR="005C436B" w:rsidRPr="00B5254A">
        <w:t>(c)</w:t>
      </w:r>
      <w:r w:rsidR="005C436B" w:rsidRPr="00B5254A">
        <w:tab/>
      </w:r>
      <w:r w:rsidR="00FE7C1F" w:rsidRPr="00B5254A">
        <w:t>the recovery of any payment required to be made by an employer;</w:t>
      </w:r>
      <w:r w:rsidR="001F05D4">
        <w:t xml:space="preserve"> or</w:t>
      </w:r>
    </w:p>
    <w:p w:rsidR="00FE7C1F" w:rsidRDefault="009E4D79" w:rsidP="009E4D79">
      <w:pPr>
        <w:pStyle w:val="Apara"/>
      </w:pPr>
      <w:r>
        <w:tab/>
      </w:r>
      <w:r w:rsidR="005C436B" w:rsidRPr="00B5254A">
        <w:t>(d)</w:t>
      </w:r>
      <w:r w:rsidR="005C436B" w:rsidRPr="00B5254A">
        <w:tab/>
      </w:r>
      <w:r w:rsidR="00FE7C1F" w:rsidRPr="00B5254A">
        <w:t>any other matter for the purpose of enforcing an obligation under this Act.</w:t>
      </w:r>
    </w:p>
    <w:p w:rsidR="00F50506" w:rsidRPr="00F50506" w:rsidRDefault="00F50506" w:rsidP="00F50506">
      <w:pPr>
        <w:pStyle w:val="PageBreak"/>
      </w:pPr>
      <w:r w:rsidRPr="00F50506">
        <w:br w:type="page"/>
      </w:r>
    </w:p>
    <w:p w:rsidR="00F50506" w:rsidRPr="002847CB" w:rsidRDefault="00F50506" w:rsidP="00F50506">
      <w:pPr>
        <w:pStyle w:val="AH2Part"/>
      </w:pPr>
      <w:bookmarkStart w:id="81" w:name="_Toc26880141"/>
      <w:r w:rsidRPr="002847CB">
        <w:rPr>
          <w:rStyle w:val="CharPartNo"/>
        </w:rPr>
        <w:lastRenderedPageBreak/>
        <w:t xml:space="preserve">Part </w:t>
      </w:r>
      <w:r w:rsidR="00901FD9" w:rsidRPr="002847CB">
        <w:rPr>
          <w:rStyle w:val="CharPartNo"/>
        </w:rPr>
        <w:t>8A</w:t>
      </w:r>
      <w:r w:rsidRPr="00B5254A">
        <w:tab/>
      </w:r>
      <w:r w:rsidRPr="002847CB">
        <w:rPr>
          <w:rStyle w:val="CharPartText"/>
        </w:rPr>
        <w:t>Administration</w:t>
      </w:r>
      <w:bookmarkEnd w:id="81"/>
    </w:p>
    <w:p w:rsidR="00F50506" w:rsidRPr="002847CB" w:rsidRDefault="00901FD9" w:rsidP="00F50506">
      <w:pPr>
        <w:pStyle w:val="AH3Div"/>
      </w:pPr>
      <w:bookmarkStart w:id="82" w:name="_Toc26880142"/>
      <w:r w:rsidRPr="002847CB">
        <w:rPr>
          <w:rStyle w:val="CharDivNo"/>
        </w:rPr>
        <w:t>Division 8A</w:t>
      </w:r>
      <w:r w:rsidR="00F50506" w:rsidRPr="002847CB">
        <w:rPr>
          <w:rStyle w:val="CharDivNo"/>
        </w:rPr>
        <w:t>.1</w:t>
      </w:r>
      <w:r w:rsidR="00F50506" w:rsidRPr="00B5254A">
        <w:tab/>
      </w:r>
      <w:r w:rsidR="00F50506" w:rsidRPr="002847CB">
        <w:rPr>
          <w:rStyle w:val="CharDivText"/>
        </w:rPr>
        <w:t>The authority, governing board and staff</w:t>
      </w:r>
      <w:bookmarkEnd w:id="82"/>
    </w:p>
    <w:p w:rsidR="00F50506" w:rsidRPr="00B5254A" w:rsidRDefault="00F50506" w:rsidP="00F50506">
      <w:pPr>
        <w:pStyle w:val="aNote"/>
        <w:keepNext/>
      </w:pPr>
      <w:r w:rsidRPr="005C436B">
        <w:rPr>
          <w:rStyle w:val="charItals"/>
        </w:rPr>
        <w:t>Note</w:t>
      </w:r>
      <w:r w:rsidRPr="005C436B">
        <w:rPr>
          <w:rStyle w:val="charItals"/>
        </w:rPr>
        <w:tab/>
      </w:r>
      <w:r w:rsidRPr="00B5254A">
        <w:t xml:space="preserve">The governance of territory authorities, including the Long Service Leave Authority, is regulated by the </w:t>
      </w:r>
      <w:hyperlink r:id="rId62" w:tooltip="A1996-22" w:history="1">
        <w:r w:rsidRPr="00AE148E">
          <w:rPr>
            <w:rStyle w:val="charCitHyperlinkItal"/>
          </w:rPr>
          <w:t>Financial Management Act 1996</w:t>
        </w:r>
      </w:hyperlink>
      <w:r w:rsidRPr="00B5254A">
        <w:t xml:space="preserve"> (the </w:t>
      </w:r>
      <w:r w:rsidRPr="00AE148E">
        <w:rPr>
          <w:rStyle w:val="charBoldItals"/>
        </w:rPr>
        <w:t>FMA</w:t>
      </w:r>
      <w:r w:rsidRPr="00B5254A">
        <w:t>), pt 9 as well as the Act that establishes them.</w:t>
      </w:r>
    </w:p>
    <w:p w:rsidR="00F50506" w:rsidRPr="00B5254A" w:rsidRDefault="00F50506" w:rsidP="00F50506">
      <w:pPr>
        <w:pStyle w:val="aNote"/>
      </w:pPr>
      <w:r>
        <w:tab/>
      </w:r>
      <w:r w:rsidRPr="00B5254A">
        <w:t xml:space="preserve">The </w:t>
      </w:r>
      <w:hyperlink r:id="rId63" w:tooltip="Financial Management Act 1996" w:history="1">
        <w:r w:rsidRPr="006C3BAF">
          <w:rPr>
            <w:rStyle w:val="charCitHyperlinkAbbrev"/>
          </w:rPr>
          <w:t>FMA</w:t>
        </w:r>
      </w:hyperlink>
      <w:r w:rsidRPr="00B5254A">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F50506" w:rsidRPr="00B5254A" w:rsidRDefault="00901FD9" w:rsidP="00F50506">
      <w:pPr>
        <w:pStyle w:val="AH5Sec"/>
      </w:pPr>
      <w:bookmarkStart w:id="83" w:name="_Toc26880143"/>
      <w:r w:rsidRPr="002847CB">
        <w:rPr>
          <w:rStyle w:val="CharSectNo"/>
        </w:rPr>
        <w:t>79A</w:t>
      </w:r>
      <w:r w:rsidR="00F50506" w:rsidRPr="00B5254A">
        <w:tab/>
        <w:t>Establishment of authority</w:t>
      </w:r>
      <w:bookmarkEnd w:id="83"/>
    </w:p>
    <w:p w:rsidR="00F50506" w:rsidRPr="00B5254A" w:rsidRDefault="00F50506" w:rsidP="00F50506">
      <w:pPr>
        <w:pStyle w:val="Amainreturn"/>
      </w:pPr>
      <w:r w:rsidRPr="00B5254A">
        <w:t xml:space="preserve">The Long Service Leave Authority (the </w:t>
      </w:r>
      <w:r w:rsidRPr="005C436B">
        <w:rPr>
          <w:rStyle w:val="charBoldItals"/>
        </w:rPr>
        <w:t>authority</w:t>
      </w:r>
      <w:r w:rsidRPr="00B5254A">
        <w:t>) is established.</w:t>
      </w:r>
    </w:p>
    <w:p w:rsidR="00F50506" w:rsidRPr="00B5254A" w:rsidRDefault="00901FD9" w:rsidP="00F50506">
      <w:pPr>
        <w:pStyle w:val="AH5Sec"/>
      </w:pPr>
      <w:bookmarkStart w:id="84" w:name="_Toc26880144"/>
      <w:r w:rsidRPr="002847CB">
        <w:rPr>
          <w:rStyle w:val="CharSectNo"/>
        </w:rPr>
        <w:t>79B</w:t>
      </w:r>
      <w:r w:rsidR="00F50506" w:rsidRPr="00B5254A">
        <w:tab/>
        <w:t>Authority not territory instrumentality etc</w:t>
      </w:r>
      <w:bookmarkEnd w:id="84"/>
    </w:p>
    <w:p w:rsidR="00F50506" w:rsidRPr="00B5254A" w:rsidRDefault="00F50506" w:rsidP="00F50506">
      <w:pPr>
        <w:pStyle w:val="Amainreturn"/>
      </w:pPr>
      <w:r w:rsidRPr="00B5254A">
        <w:t>The authority is not a territory instrumentality and does not represent the Territory.</w:t>
      </w:r>
    </w:p>
    <w:p w:rsidR="00F50506" w:rsidRPr="00B5254A" w:rsidRDefault="00901FD9" w:rsidP="00F50506">
      <w:pPr>
        <w:pStyle w:val="AH5Sec"/>
      </w:pPr>
      <w:bookmarkStart w:id="85" w:name="_Toc26880145"/>
      <w:r w:rsidRPr="002847CB">
        <w:rPr>
          <w:rStyle w:val="CharSectNo"/>
        </w:rPr>
        <w:t>79C</w:t>
      </w:r>
      <w:r w:rsidR="00F50506" w:rsidRPr="00B5254A">
        <w:tab/>
        <w:t>Functions of authority</w:t>
      </w:r>
      <w:bookmarkEnd w:id="85"/>
    </w:p>
    <w:p w:rsidR="00F50506" w:rsidRPr="00B5254A" w:rsidRDefault="00F50506" w:rsidP="00F50506">
      <w:pPr>
        <w:pStyle w:val="Amain"/>
        <w:keepNext/>
      </w:pPr>
      <w:r>
        <w:tab/>
      </w:r>
      <w:r w:rsidRPr="00B5254A">
        <w:t>(1)</w:t>
      </w:r>
      <w:r w:rsidRPr="00B5254A">
        <w:tab/>
        <w:t>The authority has the following functions:</w:t>
      </w:r>
    </w:p>
    <w:p w:rsidR="00F50506" w:rsidRPr="00B5254A" w:rsidRDefault="00F50506" w:rsidP="00F50506">
      <w:pPr>
        <w:pStyle w:val="Apara"/>
      </w:pPr>
      <w:r>
        <w:tab/>
      </w:r>
      <w:r w:rsidRPr="00B5254A">
        <w:t>(a)</w:t>
      </w:r>
      <w:r w:rsidRPr="00B5254A">
        <w:tab/>
        <w:t>administering the long service leave benefits schemes established under this Act;</w:t>
      </w:r>
    </w:p>
    <w:p w:rsidR="00F50506" w:rsidRPr="00B5254A" w:rsidRDefault="00F50506" w:rsidP="00F50506">
      <w:pPr>
        <w:pStyle w:val="Apara"/>
      </w:pPr>
      <w:r>
        <w:tab/>
      </w:r>
      <w:r w:rsidRPr="00B5254A">
        <w:t>(b)</w:t>
      </w:r>
      <w:r w:rsidRPr="00B5254A">
        <w:tab/>
        <w:t>making payments under this Act;</w:t>
      </w:r>
    </w:p>
    <w:p w:rsidR="00F50506" w:rsidRPr="00B5254A" w:rsidRDefault="00F50506" w:rsidP="00F50506">
      <w:pPr>
        <w:pStyle w:val="Apara"/>
      </w:pPr>
      <w:r>
        <w:tab/>
      </w:r>
      <w:r w:rsidRPr="00B5254A">
        <w:t>(c)</w:t>
      </w:r>
      <w:r w:rsidRPr="00B5254A">
        <w:tab/>
        <w:t>keeping the employers registers and workers registers for covered industries;</w:t>
      </w:r>
    </w:p>
    <w:p w:rsidR="00F50506" w:rsidRPr="00B5254A" w:rsidRDefault="00F50506" w:rsidP="00F50506">
      <w:pPr>
        <w:pStyle w:val="Apara"/>
        <w:keepNext/>
      </w:pPr>
      <w:r>
        <w:tab/>
      </w:r>
      <w:r w:rsidRPr="00B5254A">
        <w:t>(d)</w:t>
      </w:r>
      <w:r w:rsidRPr="00B5254A">
        <w:tab/>
        <w:t>any other function given to the authority under this Act or another territory Law.</w:t>
      </w:r>
    </w:p>
    <w:p w:rsidR="00F50506" w:rsidRPr="00B5254A" w:rsidRDefault="00F50506" w:rsidP="00F50506">
      <w:pPr>
        <w:pStyle w:val="aNote"/>
      </w:pPr>
      <w:r w:rsidRPr="005C436B">
        <w:rPr>
          <w:rStyle w:val="charItals"/>
        </w:rPr>
        <w:t>Note</w:t>
      </w:r>
      <w:r w:rsidRPr="005C436B">
        <w:rPr>
          <w:rStyle w:val="charItals"/>
        </w:rPr>
        <w:tab/>
      </w:r>
      <w:r w:rsidRPr="00B5254A">
        <w:t>A</w:t>
      </w:r>
      <w:r w:rsidRPr="00AE148E">
        <w:t xml:space="preserve"> </w:t>
      </w:r>
      <w:r w:rsidRPr="00B5254A">
        <w:t xml:space="preserve">provision of a law that gives an entity (including a person) a function also gives the entity powers necessary and convenient to exercise the function (see </w:t>
      </w:r>
      <w:hyperlink r:id="rId64" w:tooltip="A2001-14" w:history="1">
        <w:r w:rsidRPr="00AE148E">
          <w:rPr>
            <w:rStyle w:val="charCitHyperlinkAbbrev"/>
          </w:rPr>
          <w:t>Legislation Act</w:t>
        </w:r>
      </w:hyperlink>
      <w:r w:rsidRPr="00B5254A">
        <w:t xml:space="preserve">, s 196 and dict, pt 1, def </w:t>
      </w:r>
      <w:r w:rsidRPr="005C436B">
        <w:rPr>
          <w:rStyle w:val="charBoldItals"/>
        </w:rPr>
        <w:t>entity</w:t>
      </w:r>
      <w:r w:rsidRPr="00B5254A">
        <w:t>).</w:t>
      </w:r>
    </w:p>
    <w:p w:rsidR="00F50506" w:rsidRPr="00B5254A" w:rsidRDefault="00F50506" w:rsidP="00F50506">
      <w:pPr>
        <w:pStyle w:val="Amain"/>
      </w:pPr>
      <w:r>
        <w:lastRenderedPageBreak/>
        <w:tab/>
      </w:r>
      <w:r w:rsidRPr="00B5254A">
        <w:t>(2)</w:t>
      </w:r>
      <w:r w:rsidRPr="00B5254A">
        <w:tab/>
        <w:t xml:space="preserve">To </w:t>
      </w:r>
      <w:r>
        <w:t>remove</w:t>
      </w:r>
      <w:r w:rsidRPr="00B5254A">
        <w:t xml:space="preserve"> any doubt, the authority may exercise its functions inside and outside the ACT, including in a foreign country.</w:t>
      </w:r>
    </w:p>
    <w:p w:rsidR="00F50506" w:rsidRPr="00B5254A" w:rsidRDefault="00901FD9" w:rsidP="00F50506">
      <w:pPr>
        <w:pStyle w:val="AH5Sec"/>
      </w:pPr>
      <w:bookmarkStart w:id="86" w:name="_Toc26880146"/>
      <w:r w:rsidRPr="002847CB">
        <w:rPr>
          <w:rStyle w:val="CharSectNo"/>
        </w:rPr>
        <w:t>79D</w:t>
      </w:r>
      <w:r w:rsidR="00F50506" w:rsidRPr="00B5254A">
        <w:tab/>
        <w:t>Delegation by authority</w:t>
      </w:r>
      <w:bookmarkEnd w:id="86"/>
    </w:p>
    <w:p w:rsidR="00F50506" w:rsidRPr="00B5254A" w:rsidRDefault="00F50506" w:rsidP="00F50506">
      <w:pPr>
        <w:pStyle w:val="Amainreturn"/>
        <w:keepNext/>
      </w:pPr>
      <w:r w:rsidRPr="00B5254A">
        <w:t>The authority may delegate the authority’s functi</w:t>
      </w:r>
      <w:r>
        <w:t>ons to the registrar or a</w:t>
      </w:r>
      <w:r w:rsidRPr="00B5254A">
        <w:t xml:space="preserve"> public servant.</w:t>
      </w:r>
    </w:p>
    <w:p w:rsidR="00F50506" w:rsidRPr="00B5254A" w:rsidRDefault="00F50506" w:rsidP="00F50506">
      <w:pPr>
        <w:pStyle w:val="aNote"/>
      </w:pPr>
      <w:r w:rsidRPr="005C436B">
        <w:rPr>
          <w:rStyle w:val="charItals"/>
        </w:rPr>
        <w:t>Note</w:t>
      </w:r>
      <w:r w:rsidRPr="005C436B">
        <w:rPr>
          <w:rStyle w:val="charItals"/>
        </w:rPr>
        <w:tab/>
      </w:r>
      <w:r w:rsidRPr="00B5254A">
        <w:t xml:space="preserve">For the making of delegations and the exercise of delegated functions, see the </w:t>
      </w:r>
      <w:hyperlink r:id="rId65" w:tooltip="A2001-14" w:history="1">
        <w:r w:rsidRPr="00AE148E">
          <w:rPr>
            <w:rStyle w:val="charCitHyperlinkAbbrev"/>
          </w:rPr>
          <w:t>Legislation Act</w:t>
        </w:r>
      </w:hyperlink>
      <w:r w:rsidRPr="00B5254A">
        <w:t>, pt 19.4.</w:t>
      </w:r>
    </w:p>
    <w:p w:rsidR="00F50506" w:rsidRPr="00B5254A" w:rsidRDefault="00901FD9" w:rsidP="00F50506">
      <w:pPr>
        <w:pStyle w:val="AH5Sec"/>
      </w:pPr>
      <w:bookmarkStart w:id="87" w:name="_Toc26880147"/>
      <w:r w:rsidRPr="002847CB">
        <w:rPr>
          <w:rStyle w:val="CharSectNo"/>
        </w:rPr>
        <w:t>79E</w:t>
      </w:r>
      <w:r w:rsidR="00F50506" w:rsidRPr="00B5254A">
        <w:tab/>
        <w:t>Establishment of governing board</w:t>
      </w:r>
      <w:bookmarkEnd w:id="87"/>
    </w:p>
    <w:p w:rsidR="00F50506" w:rsidRPr="00B5254A" w:rsidRDefault="00F50506" w:rsidP="00F50506">
      <w:pPr>
        <w:pStyle w:val="Amainreturn"/>
        <w:keepNext/>
      </w:pPr>
      <w:r w:rsidRPr="00B5254A">
        <w:t>The authority has a governing board.</w:t>
      </w:r>
    </w:p>
    <w:p w:rsidR="00F50506" w:rsidRPr="00B5254A" w:rsidRDefault="00F50506" w:rsidP="00F50506">
      <w:pPr>
        <w:pStyle w:val="aNote"/>
      </w:pPr>
      <w:r w:rsidRPr="005C436B">
        <w:rPr>
          <w:rStyle w:val="charItals"/>
        </w:rPr>
        <w:t xml:space="preserve">Note </w:t>
      </w:r>
      <w:r w:rsidRPr="00B5254A">
        <w:tab/>
        <w:t xml:space="preserve">An appointment of a governing board member is an appointment under this section (see </w:t>
      </w:r>
      <w:hyperlink r:id="rId66" w:tooltip="A1996-22" w:history="1">
        <w:r w:rsidRPr="00AE148E">
          <w:rPr>
            <w:rStyle w:val="charCitHyperlinkItal"/>
          </w:rPr>
          <w:t>Financial Management Act 1996</w:t>
        </w:r>
      </w:hyperlink>
      <w:r w:rsidRPr="00B5254A">
        <w:t>, s 78 (</w:t>
      </w:r>
      <w:r>
        <w:t>7</w:t>
      </w:r>
      <w:r w:rsidRPr="00B5254A">
        <w:t xml:space="preserve">) (b)).  </w:t>
      </w:r>
    </w:p>
    <w:p w:rsidR="00F50506" w:rsidRPr="00B5254A" w:rsidRDefault="00901FD9" w:rsidP="00F50506">
      <w:pPr>
        <w:pStyle w:val="AH5Sec"/>
      </w:pPr>
      <w:bookmarkStart w:id="88" w:name="_Toc26880148"/>
      <w:r w:rsidRPr="002847CB">
        <w:rPr>
          <w:rStyle w:val="CharSectNo"/>
        </w:rPr>
        <w:t>79F</w:t>
      </w:r>
      <w:r w:rsidR="00F50506" w:rsidRPr="00B5254A">
        <w:tab/>
        <w:t>Governing board members</w:t>
      </w:r>
      <w:bookmarkEnd w:id="88"/>
    </w:p>
    <w:p w:rsidR="00F50506" w:rsidRPr="00B5254A" w:rsidRDefault="00F50506" w:rsidP="00F50506">
      <w:pPr>
        <w:pStyle w:val="Amain"/>
      </w:pPr>
      <w:r>
        <w:tab/>
        <w:t>(1)</w:t>
      </w:r>
      <w:r>
        <w:tab/>
      </w:r>
      <w:r w:rsidRPr="00B5254A">
        <w:t xml:space="preserve">The governing board has at least </w:t>
      </w:r>
      <w:r>
        <w:t xml:space="preserve">3 </w:t>
      </w:r>
      <w:r w:rsidRPr="00B5254A">
        <w:t>members</w:t>
      </w:r>
      <w:r>
        <w:t xml:space="preserve"> and not more than 7 members</w:t>
      </w:r>
      <w:r w:rsidRPr="00B5254A">
        <w:t>.</w:t>
      </w:r>
    </w:p>
    <w:p w:rsidR="00F50506" w:rsidRPr="00B5254A" w:rsidRDefault="00F50506" w:rsidP="00F50506">
      <w:pPr>
        <w:pStyle w:val="aNote"/>
        <w:keepNext/>
      </w:pPr>
      <w:r w:rsidRPr="005C436B">
        <w:rPr>
          <w:rStyle w:val="charItals"/>
        </w:rPr>
        <w:t>Note 1</w:t>
      </w:r>
      <w:r w:rsidRPr="005C436B">
        <w:rPr>
          <w:rStyle w:val="charItals"/>
        </w:rPr>
        <w:tab/>
      </w:r>
      <w:r w:rsidRPr="00B5254A">
        <w:t xml:space="preserve">The chair of the governing board must be appointed under the </w:t>
      </w:r>
      <w:hyperlink r:id="rId67" w:tooltip="A1996-22" w:history="1">
        <w:r w:rsidRPr="00AE148E">
          <w:rPr>
            <w:rStyle w:val="charCitHyperlinkItal"/>
          </w:rPr>
          <w:t>Financial Management Act 1996</w:t>
        </w:r>
      </w:hyperlink>
      <w:r w:rsidRPr="00B5254A">
        <w:t>, s 79</w:t>
      </w:r>
      <w:r w:rsidRPr="00FA6C73">
        <w:t>.</w:t>
      </w:r>
    </w:p>
    <w:p w:rsidR="00F50506" w:rsidRPr="008A7CAC" w:rsidRDefault="00F50506" w:rsidP="00F50506">
      <w:pPr>
        <w:pStyle w:val="aNote"/>
      </w:pPr>
      <w:r w:rsidRPr="005C436B">
        <w:rPr>
          <w:rStyle w:val="charItals"/>
        </w:rPr>
        <w:t>Note 2</w:t>
      </w:r>
      <w:r w:rsidRPr="005C436B">
        <w:rPr>
          <w:rStyle w:val="charItals"/>
        </w:rPr>
        <w:tab/>
      </w:r>
      <w:r w:rsidRPr="00FA6C73">
        <w:t xml:space="preserve">The chief executive officer of the authority is appointed by the governing board after consulting with the responsible minister (see </w:t>
      </w:r>
      <w:hyperlink r:id="rId68" w:tooltip="A1996-22" w:history="1">
        <w:r w:rsidRPr="00AE148E">
          <w:rPr>
            <w:rStyle w:val="charCitHyperlinkItal"/>
          </w:rPr>
          <w:t>Financial Management Act 1996</w:t>
        </w:r>
      </w:hyperlink>
      <w:r w:rsidRPr="00FA6C73">
        <w:t>, s 80 (2)).</w:t>
      </w:r>
    </w:p>
    <w:p w:rsidR="00F50506" w:rsidRPr="00B5254A" w:rsidRDefault="00F50506" w:rsidP="00F50506">
      <w:pPr>
        <w:pStyle w:val="aNote"/>
      </w:pPr>
      <w:r w:rsidRPr="005C436B">
        <w:rPr>
          <w:rStyle w:val="charItals"/>
        </w:rPr>
        <w:t>Note 3</w:t>
      </w:r>
      <w:r w:rsidRPr="00B5254A">
        <w:tab/>
        <w:t xml:space="preserve">The registrar is a member of the governing board </w:t>
      </w:r>
      <w:r w:rsidRPr="00FA6C73">
        <w:t>and is the chief executive officer of the authority</w:t>
      </w:r>
      <w:r w:rsidRPr="00B5254A">
        <w:t xml:space="preserve"> (see dict, def </w:t>
      </w:r>
      <w:r w:rsidRPr="005C436B">
        <w:rPr>
          <w:rStyle w:val="charBoldItals"/>
        </w:rPr>
        <w:t>registrar</w:t>
      </w:r>
      <w:r w:rsidRPr="00AE148E">
        <w:t xml:space="preserve"> </w:t>
      </w:r>
      <w:r w:rsidRPr="00B5254A">
        <w:t xml:space="preserve">and </w:t>
      </w:r>
      <w:hyperlink r:id="rId69" w:tooltip="A1996-22" w:history="1">
        <w:r w:rsidRPr="00AE148E">
          <w:rPr>
            <w:rStyle w:val="charCitHyperlinkItal"/>
          </w:rPr>
          <w:t>Financial Management Act 1996</w:t>
        </w:r>
      </w:hyperlink>
      <w:r w:rsidRPr="00B5254A">
        <w:t>, s 80 (4)).</w:t>
      </w:r>
    </w:p>
    <w:p w:rsidR="00F50506" w:rsidRPr="00FA6C73" w:rsidRDefault="00F50506" w:rsidP="00F50506">
      <w:pPr>
        <w:pStyle w:val="Amain"/>
      </w:pPr>
      <w:r>
        <w:tab/>
        <w:t>(2)</w:t>
      </w:r>
      <w:r>
        <w:tab/>
      </w:r>
      <w:r w:rsidRPr="00FA6C73">
        <w:t>The governing board must have the following members:</w:t>
      </w:r>
    </w:p>
    <w:p w:rsidR="00F50506" w:rsidRPr="00FA6C73" w:rsidRDefault="00F50506" w:rsidP="00F50506">
      <w:pPr>
        <w:pStyle w:val="Apara"/>
      </w:pPr>
      <w:r>
        <w:tab/>
        <w:t>(a)</w:t>
      </w:r>
      <w:r>
        <w:tab/>
        <w:t xml:space="preserve">at least </w:t>
      </w:r>
      <w:r w:rsidRPr="00FA6C73">
        <w:t>1 member appointed to represent employer organisations for the covered industr</w:t>
      </w:r>
      <w:r>
        <w:t>ies</w:t>
      </w:r>
      <w:r w:rsidRPr="00FA6C73">
        <w:t>;</w:t>
      </w:r>
    </w:p>
    <w:p w:rsidR="00F50506" w:rsidRPr="00FA6C73" w:rsidRDefault="00F50506" w:rsidP="00F50506">
      <w:pPr>
        <w:pStyle w:val="Apara"/>
      </w:pPr>
      <w:r>
        <w:tab/>
        <w:t>(b)</w:t>
      </w:r>
      <w:r>
        <w:tab/>
        <w:t>at least</w:t>
      </w:r>
      <w:r w:rsidRPr="00FA6C73">
        <w:t xml:space="preserve"> 1 member appointed to represent employee organisations for the covered industr</w:t>
      </w:r>
      <w:r>
        <w:t>ies</w:t>
      </w:r>
      <w:r w:rsidRPr="00FA6C73">
        <w:t>;</w:t>
      </w:r>
    </w:p>
    <w:p w:rsidR="00F50506" w:rsidRPr="00FA6C73" w:rsidRDefault="00F50506" w:rsidP="00F50506">
      <w:pPr>
        <w:pStyle w:val="Apara"/>
        <w:keepNext/>
      </w:pPr>
      <w:r>
        <w:lastRenderedPageBreak/>
        <w:tab/>
        <w:t>(c)</w:t>
      </w:r>
      <w:r>
        <w:tab/>
        <w:t>at least 1</w:t>
      </w:r>
      <w:r w:rsidRPr="00FA6C73">
        <w:t xml:space="preserve"> other member who </w:t>
      </w:r>
      <w:r>
        <w:t>is</w:t>
      </w:r>
      <w:r w:rsidRPr="00FA6C73">
        <w:t xml:space="preserve"> not appointed to represent a</w:t>
      </w:r>
      <w:r>
        <w:t>n</w:t>
      </w:r>
      <w:r w:rsidRPr="00FA6C73">
        <w:t xml:space="preserve"> empl</w:t>
      </w:r>
      <w:r>
        <w:t>oyer or employee organisation.</w:t>
      </w:r>
    </w:p>
    <w:p w:rsidR="00F50506" w:rsidRPr="00B5254A" w:rsidRDefault="00F50506" w:rsidP="00F50506">
      <w:pPr>
        <w:pStyle w:val="aNote"/>
      </w:pPr>
      <w:r w:rsidRPr="005C436B">
        <w:rPr>
          <w:rStyle w:val="charItals"/>
        </w:rPr>
        <w:t>Note</w:t>
      </w:r>
      <w:r w:rsidRPr="005C436B">
        <w:rPr>
          <w:rStyle w:val="charItals"/>
        </w:rPr>
        <w:tab/>
      </w:r>
      <w:r>
        <w:t>One</w:t>
      </w:r>
      <w:r w:rsidRPr="00FA6C73">
        <w:t xml:space="preserve"> of the members mentioned in par (c) is the depu</w:t>
      </w:r>
      <w:r w:rsidR="009E6AB9">
        <w:t>ty chair (see s 79G</w:t>
      </w:r>
      <w:r w:rsidRPr="00FA6C73">
        <w:t>).</w:t>
      </w:r>
    </w:p>
    <w:p w:rsidR="00F50506" w:rsidRDefault="00F50506" w:rsidP="00F50506">
      <w:pPr>
        <w:pStyle w:val="Amain"/>
      </w:pPr>
      <w:r>
        <w:tab/>
        <w:t>(3)</w:t>
      </w:r>
      <w:r>
        <w:tab/>
        <w:t>In appointing the members for subsection (2) (a) and (b), the Minister must, as far as practicable, ensure that there is equal representation for employer organisations and employee organisations.</w:t>
      </w:r>
    </w:p>
    <w:p w:rsidR="00F50506" w:rsidRPr="00B5254A" w:rsidRDefault="00F50506" w:rsidP="00F50506">
      <w:pPr>
        <w:pStyle w:val="Amain"/>
      </w:pPr>
      <w:r>
        <w:tab/>
        <w:t>(4</w:t>
      </w:r>
      <w:r w:rsidRPr="00B5254A">
        <w:t>)</w:t>
      </w:r>
      <w:r w:rsidRPr="00B5254A">
        <w:tab/>
        <w:t>The chair of the governing board must not be a memb</w:t>
      </w:r>
      <w:r>
        <w:t xml:space="preserve">er mentioned in </w:t>
      </w:r>
      <w:r w:rsidRPr="00FA6C73">
        <w:t>subsection (2) (a) or (b).</w:t>
      </w:r>
    </w:p>
    <w:p w:rsidR="00F50506" w:rsidRPr="00B5254A" w:rsidRDefault="00F50506" w:rsidP="00F50506">
      <w:pPr>
        <w:pStyle w:val="Amain"/>
        <w:keepNext/>
      </w:pPr>
      <w:r>
        <w:tab/>
        <w:t>(5</w:t>
      </w:r>
      <w:r w:rsidRPr="00B5254A">
        <w:t>)</w:t>
      </w:r>
      <w:r w:rsidRPr="00B5254A">
        <w:tab/>
        <w:t>A member of the governing board must not be appointed for a term longer than 5 years.</w:t>
      </w:r>
    </w:p>
    <w:p w:rsidR="00F50506" w:rsidRPr="00B5254A" w:rsidRDefault="00F50506" w:rsidP="00F50506">
      <w:pPr>
        <w:pStyle w:val="aNote"/>
      </w:pPr>
      <w:r w:rsidRPr="005C436B">
        <w:rPr>
          <w:rStyle w:val="charItals"/>
        </w:rPr>
        <w:t>Note</w:t>
      </w:r>
      <w:r w:rsidRPr="00B5254A">
        <w:tab/>
        <w:t xml:space="preserve">A person may be reappointed to a position if the person is eligible to be appointed to the position (see </w:t>
      </w:r>
      <w:hyperlink r:id="rId70" w:tooltip="A2001-14" w:history="1">
        <w:r w:rsidRPr="00AE148E">
          <w:rPr>
            <w:rStyle w:val="charCitHyperlinkAbbrev"/>
          </w:rPr>
          <w:t>Legislation Act</w:t>
        </w:r>
      </w:hyperlink>
      <w:r w:rsidRPr="00B5254A">
        <w:t xml:space="preserve">, s 208 and dict, pt 1, def </w:t>
      </w:r>
      <w:r w:rsidRPr="005C436B">
        <w:rPr>
          <w:rStyle w:val="charBoldItals"/>
        </w:rPr>
        <w:t>appoint</w:t>
      </w:r>
      <w:r w:rsidRPr="00B5254A">
        <w:t>).</w:t>
      </w:r>
    </w:p>
    <w:p w:rsidR="00F50506" w:rsidRPr="00B5254A" w:rsidRDefault="00F50506" w:rsidP="00F50506">
      <w:pPr>
        <w:pStyle w:val="Amain"/>
      </w:pPr>
      <w:r>
        <w:tab/>
        <w:t>(6</w:t>
      </w:r>
      <w:r w:rsidRPr="00B5254A">
        <w:t>)</w:t>
      </w:r>
      <w:r w:rsidRPr="00B5254A">
        <w:tab/>
        <w:t xml:space="preserve">The Minister may, under the </w:t>
      </w:r>
      <w:hyperlink r:id="rId71" w:tooltip="A2001-14" w:history="1">
        <w:r w:rsidRPr="00AE148E">
          <w:rPr>
            <w:rStyle w:val="charCitHyperlinkAbbrev"/>
          </w:rPr>
          <w:t>Legislation Act</w:t>
        </w:r>
      </w:hyperlink>
      <w:r w:rsidRPr="00B5254A">
        <w:t>, section 209, appoint a person to act as a member.</w:t>
      </w:r>
    </w:p>
    <w:p w:rsidR="00F50506" w:rsidRPr="00B5254A" w:rsidRDefault="00F50506" w:rsidP="00F50506">
      <w:pPr>
        <w:pStyle w:val="Amain"/>
        <w:keepNext/>
      </w:pPr>
      <w:r>
        <w:tab/>
        <w:t>(7</w:t>
      </w:r>
      <w:r w:rsidRPr="00B5254A">
        <w:t>)</w:t>
      </w:r>
      <w:r w:rsidRPr="00B5254A">
        <w:tab/>
        <w:t>The registrar is a non-voting member of the governing board.</w:t>
      </w:r>
    </w:p>
    <w:p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2" w:tooltip="A1996-22" w:history="1">
        <w:r w:rsidRPr="00AE148E">
          <w:rPr>
            <w:rStyle w:val="charCitHyperlinkItal"/>
          </w:rPr>
          <w:t>Financial Management Act 1996</w:t>
        </w:r>
      </w:hyperlink>
      <w:r w:rsidRPr="00B5254A">
        <w:t>, s 95 (2) and s 96 (1) deal with non-voting members of governing boards.</w:t>
      </w:r>
    </w:p>
    <w:p w:rsidR="00F50506" w:rsidRPr="00FA6C73" w:rsidRDefault="003F458A" w:rsidP="00F50506">
      <w:pPr>
        <w:pStyle w:val="AH5Sec"/>
      </w:pPr>
      <w:bookmarkStart w:id="89" w:name="_Toc26880149"/>
      <w:r w:rsidRPr="002847CB">
        <w:rPr>
          <w:rStyle w:val="CharSectNo"/>
        </w:rPr>
        <w:t>79G</w:t>
      </w:r>
      <w:r w:rsidR="00F50506" w:rsidRPr="00FA6C73">
        <w:tab/>
        <w:t>Deputy chair</w:t>
      </w:r>
      <w:bookmarkEnd w:id="89"/>
    </w:p>
    <w:p w:rsidR="00F50506" w:rsidRPr="00FA6C73" w:rsidRDefault="00F50506" w:rsidP="00F50506">
      <w:pPr>
        <w:pStyle w:val="Amainreturn"/>
        <w:keepNext/>
      </w:pPr>
      <w:r w:rsidRPr="00FA6C73">
        <w:t>The Minister must appoint a member of the govern</w:t>
      </w:r>
      <w:r w:rsidR="009E6AB9">
        <w:t>ing board mentioned in section 79F</w:t>
      </w:r>
      <w:r w:rsidRPr="00FA6C73">
        <w:t xml:space="preserve"> (2) (c) as the deputy chair.</w:t>
      </w:r>
    </w:p>
    <w:p w:rsidR="00F50506" w:rsidRPr="00FA6C73" w:rsidRDefault="00F50506" w:rsidP="00F50506">
      <w:pPr>
        <w:pStyle w:val="aNote"/>
      </w:pPr>
      <w:r w:rsidRPr="005C436B">
        <w:rPr>
          <w:rStyle w:val="charItals"/>
        </w:rPr>
        <w:t>Note</w:t>
      </w:r>
      <w:r w:rsidRPr="005C436B">
        <w:rPr>
          <w:rStyle w:val="charItals"/>
        </w:rPr>
        <w:tab/>
      </w:r>
      <w:r w:rsidRPr="00FA6C73">
        <w:t xml:space="preserve">A deputy chair is appointed under the </w:t>
      </w:r>
      <w:hyperlink r:id="rId73" w:tooltip="A1996-22" w:history="1">
        <w:r w:rsidRPr="00AE148E">
          <w:rPr>
            <w:rStyle w:val="charCitHyperlinkItal"/>
          </w:rPr>
          <w:t>Financial Management Act 1996</w:t>
        </w:r>
      </w:hyperlink>
      <w:r w:rsidRPr="00FA6C73">
        <w:t>, s 79.</w:t>
      </w:r>
    </w:p>
    <w:p w:rsidR="00F50506" w:rsidRDefault="003F458A" w:rsidP="00F50506">
      <w:pPr>
        <w:pStyle w:val="AH5Sec"/>
      </w:pPr>
      <w:bookmarkStart w:id="90" w:name="_Toc26880150"/>
      <w:r w:rsidRPr="002847CB">
        <w:rPr>
          <w:rStyle w:val="CharSectNo"/>
        </w:rPr>
        <w:lastRenderedPageBreak/>
        <w:t>79H</w:t>
      </w:r>
      <w:r w:rsidR="00F50506">
        <w:tab/>
      </w:r>
      <w:r w:rsidR="00F50506" w:rsidRPr="00B5254A">
        <w:t>Deputy registrar</w:t>
      </w:r>
      <w:bookmarkEnd w:id="90"/>
    </w:p>
    <w:p w:rsidR="00F50506" w:rsidRPr="00B5254A" w:rsidRDefault="00F50506" w:rsidP="00F50506">
      <w:pPr>
        <w:pStyle w:val="Amain"/>
        <w:keepNext/>
      </w:pPr>
      <w:r>
        <w:tab/>
      </w:r>
      <w:r w:rsidRPr="00B5254A">
        <w:t>(1)</w:t>
      </w:r>
      <w:r w:rsidRPr="00B5254A">
        <w:tab/>
        <w:t xml:space="preserve">The </w:t>
      </w:r>
      <w:r>
        <w:t>director</w:t>
      </w:r>
      <w:r>
        <w:noBreakHyphen/>
        <w:t>general</w:t>
      </w:r>
      <w:r w:rsidRPr="00B5254A">
        <w:t xml:space="preserve"> must appoint a public servant to be deputy registrar for the authority.</w:t>
      </w:r>
    </w:p>
    <w:p w:rsidR="00F50506" w:rsidRPr="008A7CAC" w:rsidRDefault="00F50506" w:rsidP="00F50506">
      <w:pPr>
        <w:pStyle w:val="aNote"/>
        <w:keepNext/>
      </w:pPr>
      <w:r w:rsidRPr="005C436B">
        <w:rPr>
          <w:rStyle w:val="charItals"/>
        </w:rPr>
        <w:t>Note 1</w:t>
      </w:r>
      <w:r w:rsidRPr="005C436B">
        <w:rPr>
          <w:rStyle w:val="charItals"/>
        </w:rPr>
        <w:tab/>
      </w:r>
      <w:r w:rsidRPr="00FA6C73">
        <w:t xml:space="preserve">The registrar is the chief executive officer of the authority (see dict, def </w:t>
      </w:r>
      <w:r w:rsidRPr="005C436B">
        <w:rPr>
          <w:rStyle w:val="charBoldItals"/>
        </w:rPr>
        <w:t>registrar</w:t>
      </w:r>
      <w:r w:rsidRPr="00AE148E">
        <w:t xml:space="preserve"> </w:t>
      </w:r>
      <w:r w:rsidRPr="00FA6C73">
        <w:t xml:space="preserve">and </w:t>
      </w:r>
      <w:hyperlink r:id="rId74" w:tooltip="A1996-22" w:history="1">
        <w:r w:rsidRPr="00AE148E">
          <w:rPr>
            <w:rStyle w:val="charCitHyperlinkItal"/>
          </w:rPr>
          <w:t>Financial Management Act 1996</w:t>
        </w:r>
      </w:hyperlink>
      <w:r w:rsidRPr="00FA6C73">
        <w:t>, s 8</w:t>
      </w:r>
      <w:r>
        <w:t>0</w:t>
      </w:r>
      <w:r w:rsidRPr="00FA6C73">
        <w:t xml:space="preserve"> (4)).</w:t>
      </w:r>
    </w:p>
    <w:p w:rsidR="00F50506" w:rsidRPr="00B5254A" w:rsidRDefault="00F50506" w:rsidP="00F50506">
      <w:pPr>
        <w:pStyle w:val="aNote"/>
        <w:keepNext/>
      </w:pPr>
      <w:r w:rsidRPr="005C436B">
        <w:rPr>
          <w:rStyle w:val="charItals"/>
        </w:rPr>
        <w:t>Note 2</w:t>
      </w:r>
      <w:r w:rsidRPr="00B5254A">
        <w:tab/>
        <w:t xml:space="preserve">For the making of appointments (including acting appointments), see the </w:t>
      </w:r>
      <w:hyperlink r:id="rId75" w:tooltip="A2001-14" w:history="1">
        <w:r w:rsidRPr="00AE148E">
          <w:rPr>
            <w:rStyle w:val="charCitHyperlinkAbbrev"/>
          </w:rPr>
          <w:t>Legislation Act</w:t>
        </w:r>
      </w:hyperlink>
      <w:r w:rsidRPr="00B5254A">
        <w:t xml:space="preserve">, pt 19.3.  </w:t>
      </w:r>
    </w:p>
    <w:p w:rsidR="00F50506" w:rsidRPr="00B5254A" w:rsidRDefault="00F50506" w:rsidP="00F50506">
      <w:pPr>
        <w:pStyle w:val="aNote"/>
      </w:pPr>
      <w:r w:rsidRPr="005C436B">
        <w:rPr>
          <w:rStyle w:val="charItals"/>
        </w:rPr>
        <w:t>Note 3</w:t>
      </w:r>
      <w:r w:rsidRPr="00B5254A">
        <w:tab/>
        <w:t xml:space="preserve">In particular, an appointment may be made by naming a person or nominating the occupant of a position (see </w:t>
      </w:r>
      <w:hyperlink r:id="rId76" w:tooltip="A2001-14" w:history="1">
        <w:r w:rsidRPr="00AE148E">
          <w:rPr>
            <w:rStyle w:val="charCitHyperlinkAbbrev"/>
          </w:rPr>
          <w:t>Legislation Act</w:t>
        </w:r>
      </w:hyperlink>
      <w:r w:rsidRPr="00B5254A">
        <w:t>, s 207).</w:t>
      </w:r>
    </w:p>
    <w:p w:rsidR="00F50506" w:rsidRPr="00B5254A" w:rsidRDefault="00F50506" w:rsidP="00F50506">
      <w:pPr>
        <w:pStyle w:val="Amain"/>
        <w:keepNext/>
      </w:pPr>
      <w:r>
        <w:tab/>
      </w:r>
      <w:r w:rsidRPr="00B5254A">
        <w:t>(2)</w:t>
      </w:r>
      <w:r w:rsidRPr="00B5254A">
        <w:tab/>
        <w:t>If the registrar is absent or cannot for any reason exercise the functions of the registrar, the deputy registrar must act as registrar.</w:t>
      </w:r>
    </w:p>
    <w:p w:rsidR="00F50506" w:rsidRPr="00B5254A" w:rsidRDefault="00F50506" w:rsidP="00F50506">
      <w:pPr>
        <w:pStyle w:val="aNote"/>
      </w:pPr>
      <w:r w:rsidRPr="005C436B">
        <w:rPr>
          <w:rStyle w:val="charItals"/>
        </w:rPr>
        <w:t>Note</w:t>
      </w:r>
      <w:r w:rsidRPr="005C436B">
        <w:rPr>
          <w:rStyle w:val="charItals"/>
        </w:rPr>
        <w:tab/>
      </w:r>
      <w:r w:rsidRPr="00B5254A">
        <w:t xml:space="preserve">The </w:t>
      </w:r>
      <w:hyperlink r:id="rId77" w:tooltip="A2001-14" w:history="1">
        <w:r w:rsidRPr="00AE148E">
          <w:rPr>
            <w:rStyle w:val="charCitHyperlinkAbbrev"/>
          </w:rPr>
          <w:t>Legislation Act</w:t>
        </w:r>
      </w:hyperlink>
      <w:r w:rsidRPr="00B5254A">
        <w:t>, div 19.3.2A deals with standing acting arrangements.</w:t>
      </w:r>
    </w:p>
    <w:p w:rsidR="00F50506" w:rsidRPr="00B5254A" w:rsidRDefault="003F458A" w:rsidP="00F50506">
      <w:pPr>
        <w:pStyle w:val="AH5Sec"/>
      </w:pPr>
      <w:bookmarkStart w:id="91" w:name="_Toc26880151"/>
      <w:r w:rsidRPr="002847CB">
        <w:rPr>
          <w:rStyle w:val="CharSectNo"/>
        </w:rPr>
        <w:t>79I</w:t>
      </w:r>
      <w:r w:rsidR="00F50506" w:rsidRPr="00B5254A">
        <w:tab/>
        <w:t>Functions of governing board</w:t>
      </w:r>
      <w:bookmarkEnd w:id="91"/>
    </w:p>
    <w:p w:rsidR="00F50506" w:rsidRPr="00B5254A" w:rsidRDefault="00F50506" w:rsidP="00F50506">
      <w:pPr>
        <w:pStyle w:val="Amainreturn"/>
        <w:keepNext/>
      </w:pPr>
      <w:r w:rsidRPr="00B5254A">
        <w:t>The governing board has the following functions:</w:t>
      </w:r>
    </w:p>
    <w:p w:rsidR="00F50506" w:rsidRPr="00B5254A" w:rsidRDefault="00F50506" w:rsidP="00F50506">
      <w:pPr>
        <w:pStyle w:val="Apara"/>
      </w:pPr>
      <w:r>
        <w:tab/>
      </w:r>
      <w:r w:rsidRPr="00B5254A">
        <w:t>(a)</w:t>
      </w:r>
      <w:r w:rsidRPr="00B5254A">
        <w:tab/>
        <w:t xml:space="preserve">making recommendations to the Minister under section </w:t>
      </w:r>
      <w:r>
        <w:t>51</w:t>
      </w:r>
      <w:r w:rsidRPr="00B5254A">
        <w:t xml:space="preserve"> (Determination of levy—employers) and section </w:t>
      </w:r>
      <w:r>
        <w:t>56</w:t>
      </w:r>
      <w:r w:rsidRPr="00B5254A">
        <w:t xml:space="preserve"> (Determination of levy—contractors);</w:t>
      </w:r>
    </w:p>
    <w:p w:rsidR="00144159" w:rsidRPr="00A52931" w:rsidRDefault="00144159" w:rsidP="00144159">
      <w:pPr>
        <w:pStyle w:val="Apara"/>
      </w:pPr>
      <w:r w:rsidRPr="00A52931">
        <w:tab/>
        <w:t>(</w:t>
      </w:r>
      <w:r w:rsidR="007A6A22">
        <w:t>b</w:t>
      </w:r>
      <w:r w:rsidRPr="00A52931">
        <w:t>)</w:t>
      </w:r>
      <w:r w:rsidRPr="00A52931">
        <w:tab/>
        <w:t>determining a levy for a covered industry under section 56A (Minor changes to levy—employers and contractors); and</w:t>
      </w:r>
    </w:p>
    <w:p w:rsidR="00F50506" w:rsidRPr="00B5254A" w:rsidRDefault="00F50506" w:rsidP="00F50506">
      <w:pPr>
        <w:pStyle w:val="Apara"/>
      </w:pPr>
      <w:r>
        <w:tab/>
      </w:r>
      <w:r w:rsidRPr="00B5254A">
        <w:t>(</w:t>
      </w:r>
      <w:r w:rsidR="007A6A22">
        <w:t>c</w:t>
      </w:r>
      <w:r w:rsidRPr="00B5254A">
        <w:t>)</w:t>
      </w:r>
      <w:r w:rsidRPr="00B5254A">
        <w:tab/>
        <w:t xml:space="preserve">recommending to the Minister laws to be declared to be corresponding laws under section </w:t>
      </w:r>
      <w:r>
        <w:t>87</w:t>
      </w:r>
      <w:r w:rsidRPr="00B5254A">
        <w:t xml:space="preserve"> (Declaration of corresponding laws);</w:t>
      </w:r>
    </w:p>
    <w:p w:rsidR="00F50506" w:rsidRPr="00B5254A" w:rsidRDefault="00F50506" w:rsidP="00F50506">
      <w:pPr>
        <w:pStyle w:val="Apara"/>
        <w:keepNext/>
      </w:pPr>
      <w:r>
        <w:tab/>
      </w:r>
      <w:r w:rsidRPr="00B5254A">
        <w:t>(</w:t>
      </w:r>
      <w:r w:rsidR="007A6A22">
        <w:t>d</w:t>
      </w:r>
      <w:r w:rsidRPr="00B5254A">
        <w:t>)</w:t>
      </w:r>
      <w:r w:rsidRPr="00B5254A">
        <w:tab/>
        <w:t>any other function given to the governing board under this Act or another territory law.</w:t>
      </w:r>
    </w:p>
    <w:p w:rsidR="00F50506" w:rsidRPr="00B5254A" w:rsidRDefault="00F50506" w:rsidP="00F50506">
      <w:pPr>
        <w:pStyle w:val="aNote"/>
      </w:pPr>
      <w:r w:rsidRPr="005C436B">
        <w:rPr>
          <w:rStyle w:val="charItals"/>
        </w:rPr>
        <w:t>Note</w:t>
      </w:r>
      <w:r w:rsidRPr="005C436B">
        <w:rPr>
          <w:rStyle w:val="charItals"/>
        </w:rPr>
        <w:tab/>
      </w:r>
      <w:r w:rsidRPr="00B5254A">
        <w:t xml:space="preserve">The governing board also has functions under the </w:t>
      </w:r>
      <w:hyperlink r:id="rId78" w:tooltip="A1996-22" w:history="1">
        <w:r w:rsidRPr="00AE148E">
          <w:rPr>
            <w:rStyle w:val="charCitHyperlinkItal"/>
          </w:rPr>
          <w:t>Financial Management Act 1996</w:t>
        </w:r>
      </w:hyperlink>
      <w:r w:rsidRPr="00B5254A">
        <w:t>.</w:t>
      </w:r>
    </w:p>
    <w:p w:rsidR="00CD522E" w:rsidRDefault="00CD522E" w:rsidP="00CD522E">
      <w:pPr>
        <w:pStyle w:val="AH5Sec"/>
      </w:pPr>
      <w:bookmarkStart w:id="92" w:name="_Toc26880152"/>
      <w:r w:rsidRPr="002847CB">
        <w:rPr>
          <w:rStyle w:val="CharSectNo"/>
        </w:rPr>
        <w:lastRenderedPageBreak/>
        <w:t>79J</w:t>
      </w:r>
      <w:r>
        <w:tab/>
        <w:t>Arrangements for staff</w:t>
      </w:r>
      <w:bookmarkEnd w:id="92"/>
    </w:p>
    <w:p w:rsidR="00CD522E" w:rsidRDefault="00CD522E" w:rsidP="00CD522E">
      <w:pPr>
        <w:pStyle w:val="Amainreturn"/>
        <w:keepNext/>
      </w:pPr>
      <w:r>
        <w:t>The authority may arrange with the head of service to use the services of a public servant.</w:t>
      </w:r>
    </w:p>
    <w:p w:rsidR="00CD522E" w:rsidRDefault="00CD522E" w:rsidP="00CD522E">
      <w:pPr>
        <w:pStyle w:val="aNote"/>
      </w:pPr>
      <w:r>
        <w:rPr>
          <w:rStyle w:val="charItals"/>
        </w:rPr>
        <w:t>Note</w:t>
      </w:r>
      <w:r>
        <w:rPr>
          <w:rStyle w:val="charItals"/>
        </w:rPr>
        <w:tab/>
      </w:r>
      <w:r>
        <w:t xml:space="preserve">The head of service may delegate powers in relation to the management of public servants to a public servant or another person (see </w:t>
      </w:r>
      <w:hyperlink r:id="rId79" w:tooltip="A1994-37" w:history="1">
        <w:r>
          <w:rPr>
            <w:rStyle w:val="charCitHyperlinkItal"/>
          </w:rPr>
          <w:t>Public Sector Management Act 1994</w:t>
        </w:r>
      </w:hyperlink>
      <w:r>
        <w:t>, s 18).</w:t>
      </w:r>
    </w:p>
    <w:p w:rsidR="00F50506" w:rsidRPr="002847CB" w:rsidRDefault="00901FD9" w:rsidP="00F50506">
      <w:pPr>
        <w:pStyle w:val="AH3Div"/>
      </w:pPr>
      <w:bookmarkStart w:id="93" w:name="_Toc26880153"/>
      <w:r w:rsidRPr="002847CB">
        <w:rPr>
          <w:rStyle w:val="CharDivNo"/>
        </w:rPr>
        <w:t>Division 8A</w:t>
      </w:r>
      <w:r w:rsidR="00F50506" w:rsidRPr="002847CB">
        <w:rPr>
          <w:rStyle w:val="CharDivNo"/>
        </w:rPr>
        <w:t>.2</w:t>
      </w:r>
      <w:r w:rsidR="00F50506" w:rsidRPr="00B5254A">
        <w:tab/>
      </w:r>
      <w:r w:rsidR="00F50506" w:rsidRPr="002847CB">
        <w:rPr>
          <w:rStyle w:val="CharDivText"/>
        </w:rPr>
        <w:t>Finances</w:t>
      </w:r>
      <w:bookmarkEnd w:id="93"/>
    </w:p>
    <w:p w:rsidR="00F50506" w:rsidRPr="00B5254A" w:rsidRDefault="003F458A" w:rsidP="00F50506">
      <w:pPr>
        <w:pStyle w:val="AH5Sec"/>
      </w:pPr>
      <w:bookmarkStart w:id="94" w:name="_Toc26880154"/>
      <w:r w:rsidRPr="002847CB">
        <w:rPr>
          <w:rStyle w:val="CharSectNo"/>
        </w:rPr>
        <w:t>79K</w:t>
      </w:r>
      <w:r w:rsidR="00F50506" w:rsidRPr="00B5254A">
        <w:tab/>
        <w:t>Money of authority</w:t>
      </w:r>
      <w:bookmarkEnd w:id="94"/>
    </w:p>
    <w:p w:rsidR="00F50506" w:rsidRPr="00B5254A" w:rsidRDefault="00F50506" w:rsidP="00F50506">
      <w:pPr>
        <w:pStyle w:val="Amainreturn"/>
        <w:keepNext/>
      </w:pPr>
      <w:r w:rsidRPr="00B5254A">
        <w:t xml:space="preserve">The money of the authority </w:t>
      </w:r>
      <w:r w:rsidRPr="00FA70CC">
        <w:t>includes</w:t>
      </w:r>
      <w:r w:rsidRPr="00B5254A">
        <w:t>—</w:t>
      </w:r>
    </w:p>
    <w:p w:rsidR="00F50506" w:rsidRPr="00B5254A" w:rsidRDefault="00F50506" w:rsidP="00F50506">
      <w:pPr>
        <w:pStyle w:val="Apara"/>
      </w:pPr>
      <w:r>
        <w:tab/>
      </w:r>
      <w:r w:rsidRPr="00B5254A">
        <w:t>(a)</w:t>
      </w:r>
      <w:r w:rsidRPr="00B5254A">
        <w:tab/>
        <w:t xml:space="preserve">amounts received by the authority under section </w:t>
      </w:r>
      <w:r>
        <w:t>51</w:t>
      </w:r>
      <w:r w:rsidRPr="00B5254A">
        <w:t xml:space="preserve"> (Determination of levy—employers) and section </w:t>
      </w:r>
      <w:r>
        <w:t>56</w:t>
      </w:r>
      <w:r w:rsidRPr="00B5254A">
        <w:t xml:space="preserve"> (Determination of levy—contractors); and</w:t>
      </w:r>
    </w:p>
    <w:p w:rsidR="00F50506" w:rsidRPr="00B5254A" w:rsidRDefault="00F50506" w:rsidP="00F50506">
      <w:pPr>
        <w:pStyle w:val="Apara"/>
      </w:pPr>
      <w:r>
        <w:tab/>
      </w:r>
      <w:r w:rsidRPr="00B5254A">
        <w:t>(b)</w:t>
      </w:r>
      <w:r w:rsidRPr="00B5254A">
        <w:tab/>
        <w:t>income derived from the investment of money of the authority; and</w:t>
      </w:r>
    </w:p>
    <w:p w:rsidR="00F50506" w:rsidRPr="00B5254A" w:rsidRDefault="00F50506" w:rsidP="00F50506">
      <w:pPr>
        <w:pStyle w:val="Apara"/>
      </w:pPr>
      <w:r>
        <w:tab/>
      </w:r>
      <w:r w:rsidRPr="00B5254A">
        <w:t>(c)</w:t>
      </w:r>
      <w:r w:rsidRPr="00B5254A">
        <w:tab/>
        <w:t xml:space="preserve">amounts borrowed for, and lent to, the authority by the Treasurer under the </w:t>
      </w:r>
      <w:hyperlink r:id="rId80" w:tooltip="A1996-22" w:history="1">
        <w:r w:rsidRPr="00AE148E">
          <w:rPr>
            <w:rStyle w:val="charCitHyperlinkItal"/>
          </w:rPr>
          <w:t>Financial Management Act 1996</w:t>
        </w:r>
      </w:hyperlink>
      <w:r w:rsidRPr="00B5254A">
        <w:t>, section 59 (Borrowing by territory authorities); and</w:t>
      </w:r>
    </w:p>
    <w:p w:rsidR="00F50506" w:rsidRPr="00B5254A" w:rsidRDefault="00F50506" w:rsidP="00F50506">
      <w:pPr>
        <w:pStyle w:val="Apara"/>
      </w:pPr>
      <w:r>
        <w:tab/>
      </w:r>
      <w:r w:rsidRPr="00B5254A">
        <w:t>(d)</w:t>
      </w:r>
      <w:r w:rsidRPr="00B5254A">
        <w:tab/>
        <w:t>any other amounts paid to the authority.</w:t>
      </w:r>
    </w:p>
    <w:p w:rsidR="00F50506" w:rsidRPr="00FA70CC" w:rsidRDefault="003F458A" w:rsidP="00F50506">
      <w:pPr>
        <w:pStyle w:val="AH5Sec"/>
      </w:pPr>
      <w:bookmarkStart w:id="95" w:name="_Toc26880155"/>
      <w:r w:rsidRPr="002847CB">
        <w:rPr>
          <w:rStyle w:val="CharSectNo"/>
        </w:rPr>
        <w:t>79L</w:t>
      </w:r>
      <w:r w:rsidR="00F50506" w:rsidRPr="00FA70CC">
        <w:tab/>
        <w:t>Application of authority money</w:t>
      </w:r>
      <w:bookmarkEnd w:id="95"/>
    </w:p>
    <w:p w:rsidR="00F50506" w:rsidRPr="00FA70CC" w:rsidRDefault="00F50506" w:rsidP="00F50506">
      <w:pPr>
        <w:pStyle w:val="Amainreturn"/>
      </w:pPr>
      <w:r w:rsidRPr="00FA70CC">
        <w:t>The money of the authority must be applied only in payment of—</w:t>
      </w:r>
    </w:p>
    <w:p w:rsidR="00F50506" w:rsidRPr="00FA70CC" w:rsidRDefault="00F50506" w:rsidP="00F50506">
      <w:pPr>
        <w:pStyle w:val="Apara"/>
      </w:pPr>
      <w:r w:rsidRPr="00FA70CC">
        <w:tab/>
        <w:t>(a)</w:t>
      </w:r>
      <w:r w:rsidRPr="00FA70CC">
        <w:tab/>
        <w:t>the costs, expenses or other obligations of the authority under this Act; or</w:t>
      </w:r>
    </w:p>
    <w:p w:rsidR="00F50506" w:rsidRPr="00FA70CC" w:rsidRDefault="00F50506" w:rsidP="00F50506">
      <w:pPr>
        <w:pStyle w:val="Apara"/>
      </w:pPr>
      <w:r w:rsidRPr="00FA70CC">
        <w:tab/>
        <w:t>(b)</w:t>
      </w:r>
      <w:r w:rsidRPr="00FA70CC">
        <w:tab/>
        <w:t>remuneration and allowances payable to anyone appointed or employed under this Act; or</w:t>
      </w:r>
    </w:p>
    <w:p w:rsidR="00F50506" w:rsidRPr="00FA70CC" w:rsidRDefault="00F50506" w:rsidP="00F50506">
      <w:pPr>
        <w:pStyle w:val="Apara"/>
      </w:pPr>
      <w:r w:rsidRPr="00FA70CC">
        <w:tab/>
        <w:t>(c)</w:t>
      </w:r>
      <w:r w:rsidRPr="00FA70CC">
        <w:tab/>
        <w:t>the costs in relation to the administration of the authority.</w:t>
      </w:r>
    </w:p>
    <w:p w:rsidR="00F50506" w:rsidRPr="00B5254A" w:rsidRDefault="003F458A" w:rsidP="00F50506">
      <w:pPr>
        <w:pStyle w:val="AH5Sec"/>
      </w:pPr>
      <w:bookmarkStart w:id="96" w:name="_Toc26880156"/>
      <w:r w:rsidRPr="002847CB">
        <w:rPr>
          <w:rStyle w:val="CharSectNo"/>
        </w:rPr>
        <w:lastRenderedPageBreak/>
        <w:t>79M</w:t>
      </w:r>
      <w:r w:rsidR="00F50506" w:rsidRPr="00B5254A">
        <w:tab/>
        <w:t>Authority money—separate funds for covered industries</w:t>
      </w:r>
      <w:bookmarkEnd w:id="96"/>
    </w:p>
    <w:p w:rsidR="00F50506" w:rsidRPr="00B5254A" w:rsidRDefault="00F50506" w:rsidP="00F50506">
      <w:pPr>
        <w:pStyle w:val="Amain"/>
      </w:pPr>
      <w:r>
        <w:tab/>
      </w:r>
      <w:r w:rsidRPr="00B5254A">
        <w:t>(1)</w:t>
      </w:r>
      <w:r w:rsidRPr="00B5254A">
        <w:tab/>
        <w:t>The authority must establish and keep a separate fund for money of the authority in relation to each covered industry.</w:t>
      </w:r>
    </w:p>
    <w:p w:rsidR="00F50506" w:rsidRPr="00B5254A" w:rsidRDefault="00F50506" w:rsidP="00F50506">
      <w:pPr>
        <w:pStyle w:val="Amain"/>
      </w:pPr>
      <w:r>
        <w:tab/>
      </w:r>
      <w:r w:rsidRPr="00B5254A">
        <w:t>(2)</w:t>
      </w:r>
      <w:r w:rsidRPr="00B5254A">
        <w:tab/>
        <w:t>The money of the authority must be kept and applied in a way that enables the money of the authority that relates to each covered industry to be</w:t>
      </w:r>
      <w:r>
        <w:t xml:space="preserve"> separately</w:t>
      </w:r>
      <w:r w:rsidRPr="00B5254A">
        <w:t xml:space="preserve"> identified.</w:t>
      </w:r>
    </w:p>
    <w:p w:rsidR="00F50506" w:rsidRPr="00FA70CC" w:rsidRDefault="00F50506" w:rsidP="00F50506">
      <w:pPr>
        <w:pStyle w:val="Amain"/>
      </w:pPr>
      <w:r w:rsidRPr="00FA70CC">
        <w:tab/>
        <w:t>(3)</w:t>
      </w:r>
      <w:r w:rsidRPr="00FA70CC">
        <w:tab/>
        <w:t>However the authority may establish a common fund—</w:t>
      </w:r>
    </w:p>
    <w:p w:rsidR="00F50506" w:rsidRPr="00FA70CC" w:rsidRDefault="00F50506" w:rsidP="00F50506">
      <w:pPr>
        <w:pStyle w:val="Apara"/>
      </w:pPr>
      <w:r w:rsidRPr="00FA70CC">
        <w:tab/>
        <w:t>(a)</w:t>
      </w:r>
      <w:r w:rsidRPr="00FA70CC">
        <w:tab/>
        <w:t>to pay the costs, expenses or other obligations of the authority that relate to more than 1 covered industry; or</w:t>
      </w:r>
    </w:p>
    <w:p w:rsidR="00F50506" w:rsidRPr="00FA70CC" w:rsidRDefault="00F50506" w:rsidP="00F50506">
      <w:pPr>
        <w:pStyle w:val="Apara"/>
      </w:pPr>
      <w:r w:rsidRPr="00FA70CC">
        <w:tab/>
        <w:t>(b)</w:t>
      </w:r>
      <w:r w:rsidRPr="00FA70CC">
        <w:tab/>
        <w:t>to invest the money of the authority in an investment for more than 1 covered industry.</w:t>
      </w:r>
    </w:p>
    <w:p w:rsidR="00F50506" w:rsidRPr="00B5254A" w:rsidRDefault="003F458A" w:rsidP="00F50506">
      <w:pPr>
        <w:pStyle w:val="AH5Sec"/>
      </w:pPr>
      <w:bookmarkStart w:id="97" w:name="_Toc26880157"/>
      <w:r w:rsidRPr="002847CB">
        <w:rPr>
          <w:rStyle w:val="CharSectNo"/>
        </w:rPr>
        <w:t>79N</w:t>
      </w:r>
      <w:r w:rsidR="00F50506" w:rsidRPr="00B5254A">
        <w:tab/>
        <w:t>3-yearly investigation by actuary</w:t>
      </w:r>
      <w:bookmarkEnd w:id="97"/>
    </w:p>
    <w:p w:rsidR="00F50506" w:rsidRPr="00B5254A" w:rsidRDefault="00F50506" w:rsidP="00F50506">
      <w:pPr>
        <w:pStyle w:val="Amain"/>
        <w:keepNext/>
      </w:pPr>
      <w:r>
        <w:tab/>
      </w:r>
      <w:r w:rsidRPr="00B5254A">
        <w:t>(1)</w:t>
      </w:r>
      <w:r w:rsidRPr="00B5254A">
        <w:tab/>
        <w:t>The governing board must appoint an actuary for this Act.</w:t>
      </w:r>
    </w:p>
    <w:p w:rsidR="00F50506" w:rsidRPr="00B5254A" w:rsidRDefault="00F50506" w:rsidP="00F50506">
      <w:pPr>
        <w:pStyle w:val="aNote"/>
        <w:keepNext/>
      </w:pPr>
      <w:r w:rsidRPr="005C436B">
        <w:rPr>
          <w:rStyle w:val="charItals"/>
        </w:rPr>
        <w:t>Note 1</w:t>
      </w:r>
      <w:r w:rsidRPr="00B5254A">
        <w:tab/>
        <w:t xml:space="preserve">For the making of appointments (including acting appointments), see the </w:t>
      </w:r>
      <w:hyperlink r:id="rId81" w:tooltip="A2001-14" w:history="1">
        <w:r w:rsidRPr="00AE148E">
          <w:rPr>
            <w:rStyle w:val="charCitHyperlinkAbbrev"/>
          </w:rPr>
          <w:t>Legislation Act</w:t>
        </w:r>
      </w:hyperlink>
      <w:r w:rsidRPr="00B5254A">
        <w:t xml:space="preserve">, pt 19.3.  </w:t>
      </w:r>
    </w:p>
    <w:p w:rsidR="00F50506" w:rsidRPr="00B5254A" w:rsidRDefault="00F50506" w:rsidP="00F50506">
      <w:pPr>
        <w:pStyle w:val="aNote"/>
        <w:keepNext/>
      </w:pPr>
      <w:r w:rsidRPr="005C436B">
        <w:rPr>
          <w:rStyle w:val="charItals"/>
        </w:rPr>
        <w:t>Note 2</w:t>
      </w:r>
      <w:r w:rsidRPr="00B5254A">
        <w:tab/>
        <w:t xml:space="preserve">For example, an appointment may be made by naming a person or nominating the occupant of a position (see </w:t>
      </w:r>
      <w:hyperlink r:id="rId82" w:tooltip="A2001-14" w:history="1">
        <w:r w:rsidRPr="00AE148E">
          <w:rPr>
            <w:rStyle w:val="charCitHyperlinkAbbrev"/>
          </w:rPr>
          <w:t>Legislation Act</w:t>
        </w:r>
      </w:hyperlink>
      <w:r w:rsidRPr="00B5254A">
        <w:t>, s 207).</w:t>
      </w:r>
    </w:p>
    <w:p w:rsidR="00F50506" w:rsidRPr="00B5254A" w:rsidRDefault="00F50506" w:rsidP="00F50506">
      <w:pPr>
        <w:pStyle w:val="aNote"/>
      </w:pPr>
      <w:r w:rsidRPr="005C436B">
        <w:rPr>
          <w:rStyle w:val="charItals"/>
        </w:rPr>
        <w:t>Note 3</w:t>
      </w:r>
      <w:r w:rsidRPr="00B5254A">
        <w:tab/>
        <w:t xml:space="preserve">Certain Ministerial appointments require consultation with an Assembly committee and are disallowable (see </w:t>
      </w:r>
      <w:hyperlink r:id="rId83" w:tooltip="A2001-14" w:history="1">
        <w:r w:rsidRPr="00AE148E">
          <w:rPr>
            <w:rStyle w:val="charCitHyperlinkAbbrev"/>
          </w:rPr>
          <w:t>Legislation Act</w:t>
        </w:r>
      </w:hyperlink>
      <w:r w:rsidRPr="00B5254A">
        <w:t>, div 19.3.3).</w:t>
      </w:r>
    </w:p>
    <w:p w:rsidR="00F50506" w:rsidRPr="00B5254A" w:rsidRDefault="00F50506" w:rsidP="00F50506">
      <w:pPr>
        <w:pStyle w:val="Amain"/>
      </w:pPr>
      <w:r>
        <w:tab/>
      </w:r>
      <w:r w:rsidRPr="00B5254A">
        <w:t>(2)</w:t>
      </w:r>
      <w:r w:rsidRPr="00B5254A">
        <w:tab/>
        <w:t>The actuary must conduct an investigation of the state and adequacy of the money of the authority—</w:t>
      </w:r>
    </w:p>
    <w:p w:rsidR="00F50506" w:rsidRPr="00B5254A" w:rsidRDefault="00F50506" w:rsidP="00F50506">
      <w:pPr>
        <w:pStyle w:val="Apara"/>
      </w:pPr>
      <w:r>
        <w:tab/>
      </w:r>
      <w:r w:rsidRPr="00B5254A">
        <w:t>(a)</w:t>
      </w:r>
      <w:r w:rsidRPr="00B5254A">
        <w:tab/>
        <w:t>if asked by the governing board; and</w:t>
      </w:r>
    </w:p>
    <w:p w:rsidR="00F50506" w:rsidRPr="00B5254A" w:rsidRDefault="00F50506" w:rsidP="00F50506">
      <w:pPr>
        <w:pStyle w:val="Apara"/>
      </w:pPr>
      <w:r>
        <w:tab/>
      </w:r>
      <w:r w:rsidRPr="00B5254A">
        <w:t>(b)</w:t>
      </w:r>
      <w:r w:rsidRPr="00B5254A">
        <w:tab/>
        <w:t>at least once every 3 years.</w:t>
      </w:r>
    </w:p>
    <w:p w:rsidR="00F50506" w:rsidRPr="00B5254A" w:rsidRDefault="00F50506" w:rsidP="00F63FB9">
      <w:pPr>
        <w:pStyle w:val="Amain"/>
        <w:keepNext/>
        <w:keepLines/>
      </w:pPr>
      <w:r>
        <w:lastRenderedPageBreak/>
        <w:tab/>
      </w:r>
      <w:r w:rsidRPr="00B5254A">
        <w:t>(3)</w:t>
      </w:r>
      <w:r w:rsidRPr="00B5254A">
        <w:tab/>
        <w:t>The actuary must report the results of the investigation to the governing board and state whether, in the actuary’s opinion, any reduction or increase is necessary in the rates of levies payable to the authority by employers or contractors under this Act.</w:t>
      </w:r>
    </w:p>
    <w:p w:rsidR="00F50506" w:rsidRPr="00B5254A" w:rsidRDefault="00F50506" w:rsidP="00F50506">
      <w:pPr>
        <w:pStyle w:val="Amain"/>
      </w:pPr>
      <w:r>
        <w:tab/>
      </w:r>
      <w:r w:rsidRPr="00B5254A">
        <w:t>(4)</w:t>
      </w:r>
      <w:r w:rsidRPr="00B5254A">
        <w:tab/>
        <w:t>The actuary must give the Minister a copy of each report under this section.</w:t>
      </w:r>
    </w:p>
    <w:p w:rsidR="00612759" w:rsidRDefault="00612759" w:rsidP="00F10541">
      <w:pPr>
        <w:pStyle w:val="PageBreak"/>
        <w:suppressLineNumbers/>
      </w:pPr>
      <w:r>
        <w:br w:type="page"/>
      </w:r>
    </w:p>
    <w:p w:rsidR="00835021" w:rsidRPr="002847CB" w:rsidRDefault="005C436B" w:rsidP="00612759">
      <w:pPr>
        <w:pStyle w:val="AH2Part"/>
      </w:pPr>
      <w:bookmarkStart w:id="98" w:name="_Toc26880158"/>
      <w:r w:rsidRPr="002847CB">
        <w:rPr>
          <w:rStyle w:val="CharPartNo"/>
        </w:rPr>
        <w:lastRenderedPageBreak/>
        <w:t>Part 9</w:t>
      </w:r>
      <w:r w:rsidRPr="00B5254A">
        <w:tab/>
      </w:r>
      <w:r w:rsidR="00835021" w:rsidRPr="002847CB">
        <w:rPr>
          <w:rStyle w:val="CharPartText"/>
        </w:rPr>
        <w:t>Notification and review of decisions</w:t>
      </w:r>
      <w:bookmarkEnd w:id="98"/>
    </w:p>
    <w:p w:rsidR="00835021" w:rsidRPr="00A677EE" w:rsidRDefault="00835021" w:rsidP="00F10541">
      <w:pPr>
        <w:pStyle w:val="Placeholder"/>
        <w:suppressLineNumbers/>
      </w:pPr>
      <w:r w:rsidRPr="00A677EE">
        <w:t xml:space="preserve">    </w:t>
      </w:r>
    </w:p>
    <w:p w:rsidR="008F0BB7" w:rsidRDefault="008F0BB7" w:rsidP="008F0BB7">
      <w:pPr>
        <w:pStyle w:val="Placeholder"/>
        <w:suppressLineNumbers/>
      </w:pPr>
      <w:r>
        <w:rPr>
          <w:rStyle w:val="CharDivNo"/>
        </w:rPr>
        <w:t xml:space="preserve">  </w:t>
      </w:r>
      <w:r>
        <w:rPr>
          <w:rStyle w:val="CharDivText"/>
        </w:rPr>
        <w:t xml:space="preserve">  </w:t>
      </w:r>
    </w:p>
    <w:p w:rsidR="00835021" w:rsidRPr="00B5254A" w:rsidRDefault="005C436B" w:rsidP="005C436B">
      <w:pPr>
        <w:pStyle w:val="AH5Sec"/>
      </w:pPr>
      <w:bookmarkStart w:id="99" w:name="_Toc26880159"/>
      <w:r w:rsidRPr="002847CB">
        <w:rPr>
          <w:rStyle w:val="CharSectNo"/>
        </w:rPr>
        <w:t>80</w:t>
      </w:r>
      <w:r w:rsidRPr="00B5254A">
        <w:tab/>
      </w:r>
      <w:r w:rsidR="00835021" w:rsidRPr="00B5254A">
        <w:t>Definitions</w:t>
      </w:r>
      <w:r w:rsidR="00835021" w:rsidRPr="005C436B">
        <w:rPr>
          <w:rStyle w:val="charItals"/>
        </w:rPr>
        <w:t>—</w:t>
      </w:r>
      <w:r w:rsidR="00835021" w:rsidRPr="00B5254A">
        <w:t>pt 9</w:t>
      </w:r>
      <w:bookmarkEnd w:id="99"/>
    </w:p>
    <w:p w:rsidR="00835021" w:rsidRPr="00B5254A" w:rsidRDefault="00835021" w:rsidP="009E4D79">
      <w:pPr>
        <w:pStyle w:val="Amainreturn"/>
        <w:keepNext/>
      </w:pPr>
      <w:r w:rsidRPr="00B5254A">
        <w:t>In this part:</w:t>
      </w:r>
    </w:p>
    <w:p w:rsidR="00835021" w:rsidRPr="00B5254A" w:rsidRDefault="00835021" w:rsidP="00835021">
      <w:pPr>
        <w:pStyle w:val="aDef"/>
        <w:numPr>
          <w:ilvl w:val="5"/>
          <w:numId w:val="0"/>
        </w:numPr>
        <w:ind w:left="1100"/>
      </w:pPr>
      <w:r w:rsidRPr="005C436B">
        <w:rPr>
          <w:rStyle w:val="charBoldItals"/>
        </w:rPr>
        <w:t>decision-maker</w:t>
      </w:r>
      <w:r w:rsidRPr="00B5254A">
        <w:t>, for a reviewable decision, means a</w:t>
      </w:r>
      <w:r w:rsidR="00DE08DE" w:rsidRPr="00B5254A">
        <w:t xml:space="preserve"> </w:t>
      </w:r>
      <w:r w:rsidR="001B76E1">
        <w:t>decision</w:t>
      </w:r>
      <w:r w:rsidR="00E82DB0">
        <w:t>-</w:t>
      </w:r>
      <w:r w:rsidR="001B76E1">
        <w:t>maker</w:t>
      </w:r>
      <w:r w:rsidR="00AA52A5">
        <w:t xml:space="preserve"> mentioned in schedule </w:t>
      </w:r>
      <w:r w:rsidR="00213F7D">
        <w:t>5</w:t>
      </w:r>
      <w:r w:rsidRPr="00B5254A">
        <w:t>, column 5 for the decision.</w:t>
      </w:r>
    </w:p>
    <w:p w:rsidR="00AA2756" w:rsidRPr="008D7E8E" w:rsidRDefault="00AA2756" w:rsidP="00AA2756">
      <w:pPr>
        <w:pStyle w:val="aDef"/>
      </w:pPr>
      <w:r w:rsidRPr="00AE148E">
        <w:rPr>
          <w:rStyle w:val="charBoldItals"/>
        </w:rPr>
        <w:t>internally reviewable decision</w:t>
      </w:r>
      <w:r w:rsidRPr="008D7E8E">
        <w:rPr>
          <w:bCs/>
          <w:iCs/>
        </w:rPr>
        <w:t>—see section 80A (1).</w:t>
      </w:r>
    </w:p>
    <w:p w:rsidR="00835021" w:rsidRPr="00B5254A" w:rsidRDefault="00835021" w:rsidP="00835021">
      <w:pPr>
        <w:pStyle w:val="aDef"/>
        <w:numPr>
          <w:ilvl w:val="5"/>
          <w:numId w:val="0"/>
        </w:numPr>
        <w:ind w:left="1100"/>
      </w:pPr>
      <w:r w:rsidRPr="005C436B">
        <w:rPr>
          <w:rStyle w:val="charBoldItals"/>
        </w:rPr>
        <w:t>reviewable decision</w:t>
      </w:r>
      <w:r w:rsidRPr="00B5254A">
        <w:t xml:space="preserve"> means a decision mentioned in schedule </w:t>
      </w:r>
      <w:r w:rsidR="00213F7D">
        <w:t>5</w:t>
      </w:r>
      <w:r w:rsidRPr="00B5254A">
        <w:t>, column 3 under a provision of this Act mentioned in column 2 in relation to the decision.</w:t>
      </w:r>
    </w:p>
    <w:p w:rsidR="00AA2756" w:rsidRPr="008D7E8E" w:rsidRDefault="00AA2756" w:rsidP="00AA2756">
      <w:pPr>
        <w:pStyle w:val="AH5Sec"/>
        <w:rPr>
          <w:rStyle w:val="charItals"/>
        </w:rPr>
      </w:pPr>
      <w:bookmarkStart w:id="100" w:name="_Toc26880160"/>
      <w:r w:rsidRPr="002847CB">
        <w:rPr>
          <w:rStyle w:val="CharSectNo"/>
        </w:rPr>
        <w:t>80A</w:t>
      </w:r>
      <w:r w:rsidRPr="008D7E8E">
        <w:rPr>
          <w:rStyle w:val="charItals"/>
        </w:rPr>
        <w:tab/>
      </w:r>
      <w:r w:rsidRPr="008D7E8E">
        <w:t>Internal review of certain decisions</w:t>
      </w:r>
      <w:bookmarkEnd w:id="100"/>
    </w:p>
    <w:p w:rsidR="00AA2756" w:rsidRPr="008D7E8E" w:rsidRDefault="00AA2756" w:rsidP="00AA2756">
      <w:pPr>
        <w:pStyle w:val="Amain"/>
      </w:pPr>
      <w:r w:rsidRPr="008D7E8E">
        <w:tab/>
        <w:t>(1)</w:t>
      </w:r>
      <w:r w:rsidRPr="008D7E8E">
        <w:tab/>
        <w:t xml:space="preserve">This section applies to a reviewable decision made by the registrar (an </w:t>
      </w:r>
      <w:r w:rsidRPr="008D7E8E">
        <w:rPr>
          <w:rStyle w:val="charBoldItals"/>
        </w:rPr>
        <w:t>internally reviewable decision</w:t>
      </w:r>
      <w:r w:rsidRPr="008D7E8E">
        <w:t>).</w:t>
      </w:r>
    </w:p>
    <w:p w:rsidR="00AA2756" w:rsidRPr="008D7E8E" w:rsidRDefault="00AA2756" w:rsidP="00AA2756">
      <w:pPr>
        <w:pStyle w:val="Amain"/>
      </w:pPr>
      <w:r w:rsidRPr="008D7E8E">
        <w:tab/>
        <w:t>(2)</w:t>
      </w:r>
      <w:r w:rsidRPr="008D7E8E">
        <w:tab/>
      </w:r>
      <w:r w:rsidR="00FA1584" w:rsidRPr="00FA70CC">
        <w:t>An entity mentioned in schedule 5, column 4 for</w:t>
      </w:r>
      <w:r w:rsidRPr="008D7E8E">
        <w:t xml:space="preserve"> an internally reviewable decision may apply in writing to the governing board for internal review of the decision.</w:t>
      </w:r>
    </w:p>
    <w:p w:rsidR="00AA2756" w:rsidRPr="008D7E8E" w:rsidRDefault="00AA2756" w:rsidP="00AA2756">
      <w:pPr>
        <w:pStyle w:val="Amain"/>
      </w:pPr>
      <w:r w:rsidRPr="008D7E8E">
        <w:tab/>
        <w:t>(3)</w:t>
      </w:r>
      <w:r w:rsidRPr="008D7E8E">
        <w:tab/>
        <w:t>The governing board must review the decision.</w:t>
      </w:r>
    </w:p>
    <w:p w:rsidR="00AA2756" w:rsidRPr="008D7E8E" w:rsidRDefault="00AA2756" w:rsidP="00AA2756">
      <w:pPr>
        <w:pStyle w:val="AH5Sec"/>
        <w:rPr>
          <w:rStyle w:val="charItals"/>
        </w:rPr>
      </w:pPr>
      <w:bookmarkStart w:id="101" w:name="_Toc26880161"/>
      <w:r w:rsidRPr="002847CB">
        <w:rPr>
          <w:rStyle w:val="CharSectNo"/>
        </w:rPr>
        <w:t>80B</w:t>
      </w:r>
      <w:r w:rsidRPr="008D7E8E">
        <w:tab/>
        <w:t>Applications for internal review</w:t>
      </w:r>
      <w:bookmarkEnd w:id="101"/>
    </w:p>
    <w:p w:rsidR="00AA2756" w:rsidRPr="008D7E8E" w:rsidRDefault="00AA2756" w:rsidP="00AA2756">
      <w:pPr>
        <w:pStyle w:val="Amain"/>
      </w:pPr>
      <w:r w:rsidRPr="008D7E8E">
        <w:tab/>
        <w:t>(1)</w:t>
      </w:r>
      <w:r w:rsidRPr="008D7E8E">
        <w:tab/>
        <w:t>An application for internal review of an internally reviewable decision must be made within—</w:t>
      </w:r>
    </w:p>
    <w:p w:rsidR="00AA2756" w:rsidRPr="008D7E8E" w:rsidRDefault="00AA2756" w:rsidP="00AA2756">
      <w:pPr>
        <w:pStyle w:val="Apara"/>
      </w:pPr>
      <w:r w:rsidRPr="008D7E8E">
        <w:tab/>
        <w:t>(a)</w:t>
      </w:r>
      <w:r w:rsidRPr="008D7E8E">
        <w:tab/>
        <w:t>28 days after the day when the applicant is told about the decision by the registrar; or</w:t>
      </w:r>
    </w:p>
    <w:p w:rsidR="00AA2756" w:rsidRPr="008D7E8E" w:rsidRDefault="00AA2756" w:rsidP="00AA2756">
      <w:pPr>
        <w:pStyle w:val="Apara"/>
      </w:pPr>
      <w:r w:rsidRPr="008D7E8E">
        <w:tab/>
        <w:t>(b)</w:t>
      </w:r>
      <w:r w:rsidRPr="008D7E8E">
        <w:tab/>
        <w:t>any longer period allowed by the governing board, whether before or after the end of the 28-day period.</w:t>
      </w:r>
    </w:p>
    <w:p w:rsidR="00AA2756" w:rsidRPr="008D7E8E" w:rsidRDefault="00AA2756" w:rsidP="00AA2756">
      <w:pPr>
        <w:pStyle w:val="Amain"/>
      </w:pPr>
      <w:r w:rsidRPr="008D7E8E">
        <w:tab/>
        <w:t>(2)</w:t>
      </w:r>
      <w:r w:rsidRPr="008D7E8E">
        <w:tab/>
        <w:t>The application must set out the grounds on which internal review of the decision is sought.</w:t>
      </w:r>
    </w:p>
    <w:p w:rsidR="00AA2756" w:rsidRPr="008D7E8E" w:rsidRDefault="00AA2756" w:rsidP="00AA2756">
      <w:pPr>
        <w:pStyle w:val="Amain"/>
      </w:pPr>
      <w:r w:rsidRPr="008D7E8E">
        <w:lastRenderedPageBreak/>
        <w:tab/>
        <w:t>(3)</w:t>
      </w:r>
      <w:r w:rsidRPr="008D7E8E">
        <w:tab/>
        <w:t>The making of the application for internal review of the decision does not affect the operation of the decision.</w:t>
      </w:r>
    </w:p>
    <w:p w:rsidR="00AA2756" w:rsidRPr="008D7E8E" w:rsidRDefault="00AA2756" w:rsidP="00AA2756">
      <w:pPr>
        <w:pStyle w:val="AH5Sec"/>
        <w:rPr>
          <w:rStyle w:val="charItals"/>
        </w:rPr>
      </w:pPr>
      <w:bookmarkStart w:id="102" w:name="_Toc26880162"/>
      <w:r w:rsidRPr="002847CB">
        <w:rPr>
          <w:rStyle w:val="CharSectNo"/>
        </w:rPr>
        <w:t>80C</w:t>
      </w:r>
      <w:r w:rsidRPr="008D7E8E">
        <w:rPr>
          <w:rStyle w:val="charItals"/>
        </w:rPr>
        <w:tab/>
      </w:r>
      <w:r w:rsidRPr="008D7E8E">
        <w:t>Internal review</w:t>
      </w:r>
      <w:bookmarkEnd w:id="102"/>
    </w:p>
    <w:p w:rsidR="00AA2756" w:rsidRPr="008D7E8E" w:rsidRDefault="00AA2756" w:rsidP="00AA2756">
      <w:pPr>
        <w:pStyle w:val="Amain"/>
      </w:pPr>
      <w:r w:rsidRPr="008D7E8E">
        <w:tab/>
        <w:t>(1)</w:t>
      </w:r>
      <w:r w:rsidRPr="008D7E8E">
        <w:tab/>
        <w:t xml:space="preserve">The governing board must review an internally reviewable decision, and confirm, vary or revoke the decision, within </w:t>
      </w:r>
      <w:r>
        <w:t>28</w:t>
      </w:r>
      <w:r w:rsidR="009B79E3">
        <w:t> </w:t>
      </w:r>
      <w:r>
        <w:t>days</w:t>
      </w:r>
      <w:r w:rsidRPr="008D7E8E">
        <w:t xml:space="preserve"> after the governing board receives the application for internal review of the decision.</w:t>
      </w:r>
    </w:p>
    <w:p w:rsidR="00AA2756" w:rsidRDefault="00AA2756" w:rsidP="00AA2756">
      <w:pPr>
        <w:pStyle w:val="Amain"/>
      </w:pPr>
      <w:r>
        <w:tab/>
        <w:t>(2</w:t>
      </w:r>
      <w:r w:rsidRPr="008D7E8E">
        <w:t>)</w:t>
      </w:r>
      <w:r w:rsidRPr="008D7E8E">
        <w:tab/>
        <w:t>As soon as practicable after reviewing the decision, the governing board must give written notice of the decision on the internal review to the applicant.</w:t>
      </w:r>
    </w:p>
    <w:p w:rsidR="00835021" w:rsidRPr="00B5254A" w:rsidRDefault="005C436B" w:rsidP="005C436B">
      <w:pPr>
        <w:pStyle w:val="AH5Sec"/>
      </w:pPr>
      <w:bookmarkStart w:id="103" w:name="_Toc26880163"/>
      <w:r w:rsidRPr="002847CB">
        <w:rPr>
          <w:rStyle w:val="CharSectNo"/>
        </w:rPr>
        <w:t>81</w:t>
      </w:r>
      <w:r w:rsidRPr="00B5254A">
        <w:tab/>
      </w:r>
      <w:r w:rsidR="00835021" w:rsidRPr="00B5254A">
        <w:t>Reviewable decision notices</w:t>
      </w:r>
      <w:bookmarkEnd w:id="103"/>
    </w:p>
    <w:p w:rsidR="00835021" w:rsidRPr="00B5254A" w:rsidRDefault="00835021" w:rsidP="00835021">
      <w:pPr>
        <w:pStyle w:val="Amainreturn"/>
      </w:pPr>
      <w:r w:rsidRPr="00B5254A">
        <w:t>If a decision-maker makes a reviewable decision, the decision</w:t>
      </w:r>
      <w:r w:rsidRPr="00B5254A">
        <w:noBreakHyphen/>
        <w:t>maker must give a reviewable decision notice only to—</w:t>
      </w:r>
    </w:p>
    <w:p w:rsidR="00835021" w:rsidRPr="00B5254A" w:rsidRDefault="009E4D79" w:rsidP="009E4D79">
      <w:pPr>
        <w:pStyle w:val="Apara"/>
      </w:pPr>
      <w:r>
        <w:tab/>
      </w:r>
      <w:r w:rsidR="005C436B" w:rsidRPr="00B5254A">
        <w:t>(a)</w:t>
      </w:r>
      <w:r w:rsidR="005C436B" w:rsidRPr="00B5254A">
        <w:tab/>
      </w:r>
      <w:r w:rsidR="00835021" w:rsidRPr="00B5254A">
        <w:t xml:space="preserve">each entity mentioned in schedule </w:t>
      </w:r>
      <w:r w:rsidR="00213F7D">
        <w:t>5</w:t>
      </w:r>
      <w:r w:rsidR="00835021" w:rsidRPr="00B5254A">
        <w:t>, column 4 in relation to the decision; and</w:t>
      </w:r>
    </w:p>
    <w:p w:rsidR="00835021" w:rsidRPr="00B5254A" w:rsidRDefault="009E4D79" w:rsidP="009E4D79">
      <w:pPr>
        <w:pStyle w:val="Apara"/>
        <w:keepNext/>
      </w:pPr>
      <w:r>
        <w:tab/>
      </w:r>
      <w:r w:rsidR="005C436B" w:rsidRPr="00B5254A">
        <w:t>(b)</w:t>
      </w:r>
      <w:r w:rsidR="005C436B" w:rsidRPr="00B5254A">
        <w:tab/>
      </w:r>
      <w:r w:rsidR="00835021" w:rsidRPr="00B5254A">
        <w:t>any other person prescribed by regulation.</w:t>
      </w:r>
    </w:p>
    <w:p w:rsidR="00835021" w:rsidRPr="00B5254A" w:rsidRDefault="00835021" w:rsidP="00835021">
      <w:pPr>
        <w:pStyle w:val="aNote"/>
      </w:pPr>
      <w:r w:rsidRPr="005C436B">
        <w:rPr>
          <w:rStyle w:val="charItals"/>
        </w:rPr>
        <w:t>Note</w:t>
      </w:r>
      <w:r w:rsidRPr="005C436B">
        <w:rPr>
          <w:rStyle w:val="charItals"/>
        </w:rPr>
        <w:tab/>
      </w:r>
      <w:r w:rsidRPr="00B5254A">
        <w:t xml:space="preserve">The requirements for reviewable decision notices are prescribed under the </w:t>
      </w:r>
      <w:hyperlink r:id="rId84" w:tooltip="A2008-35" w:history="1">
        <w:r w:rsidR="00AE148E" w:rsidRPr="00AE148E">
          <w:rPr>
            <w:rStyle w:val="charCitHyperlinkItal"/>
          </w:rPr>
          <w:t>ACT Civil and Administrative Tribunal Act 2008</w:t>
        </w:r>
      </w:hyperlink>
      <w:r w:rsidRPr="00B5254A">
        <w:t>.</w:t>
      </w:r>
    </w:p>
    <w:p w:rsidR="00FA1584" w:rsidRPr="00FA70CC" w:rsidRDefault="00FA1584" w:rsidP="00FA1584">
      <w:pPr>
        <w:pStyle w:val="AH5Sec"/>
        <w:rPr>
          <w:rStyle w:val="charItals"/>
        </w:rPr>
      </w:pPr>
      <w:bookmarkStart w:id="104" w:name="_Toc26880164"/>
      <w:r w:rsidRPr="002847CB">
        <w:rPr>
          <w:rStyle w:val="CharSectNo"/>
        </w:rPr>
        <w:t>82</w:t>
      </w:r>
      <w:r w:rsidRPr="00FA70CC">
        <w:tab/>
        <w:t>Review of decisions by ACAT</w:t>
      </w:r>
      <w:bookmarkEnd w:id="104"/>
    </w:p>
    <w:p w:rsidR="00FA1584" w:rsidRPr="00FA70CC" w:rsidRDefault="00FA1584" w:rsidP="00FA1584">
      <w:pPr>
        <w:pStyle w:val="Amain"/>
      </w:pPr>
      <w:r w:rsidRPr="00FA70CC">
        <w:tab/>
        <w:t>(1)</w:t>
      </w:r>
      <w:r w:rsidRPr="00FA70CC">
        <w:tab/>
        <w:t>The ACAT may review a reviewable decision made by the governing board if—</w:t>
      </w:r>
    </w:p>
    <w:p w:rsidR="00FA1584" w:rsidRPr="00FA70CC" w:rsidRDefault="00FA1584" w:rsidP="00FA1584">
      <w:pPr>
        <w:pStyle w:val="Apara"/>
      </w:pPr>
      <w:r w:rsidRPr="00FA70CC">
        <w:tab/>
        <w:t>(a)</w:t>
      </w:r>
      <w:r w:rsidRPr="00FA70CC">
        <w:tab/>
        <w:t>the governing board is the decision maker mentioned in schedule 5, column 5 for the decision; or</w:t>
      </w:r>
    </w:p>
    <w:p w:rsidR="00FA1584" w:rsidRPr="00FA70CC" w:rsidRDefault="00FA1584" w:rsidP="00FA1584">
      <w:pPr>
        <w:pStyle w:val="Apara"/>
      </w:pPr>
      <w:r w:rsidRPr="00FA70CC">
        <w:tab/>
        <w:t>(b)</w:t>
      </w:r>
      <w:r w:rsidRPr="00FA70CC">
        <w:tab/>
        <w:t>the decision was made under section 80C following the review of an internally reviewable decision.</w:t>
      </w:r>
    </w:p>
    <w:p w:rsidR="00FA1584" w:rsidRPr="00FA70CC" w:rsidRDefault="00FA1584" w:rsidP="008F0BB7">
      <w:pPr>
        <w:pStyle w:val="Amain"/>
        <w:keepNext/>
      </w:pPr>
      <w:r w:rsidRPr="00FA70CC">
        <w:lastRenderedPageBreak/>
        <w:tab/>
        <w:t>(2)</w:t>
      </w:r>
      <w:r w:rsidRPr="00FA70CC">
        <w:tab/>
        <w:t>The following people may apply to the ACAT for review of a decision made by the governing board:</w:t>
      </w:r>
    </w:p>
    <w:p w:rsidR="00FA1584" w:rsidRPr="00FA70CC" w:rsidRDefault="00FA1584" w:rsidP="00FA1584">
      <w:pPr>
        <w:pStyle w:val="Apara"/>
      </w:pPr>
      <w:r w:rsidRPr="00FA70CC">
        <w:tab/>
        <w:t>(a)</w:t>
      </w:r>
      <w:r w:rsidRPr="00FA70CC">
        <w:tab/>
        <w:t>an entity mentioned in schedule 5, column 4 for the decision;</w:t>
      </w:r>
    </w:p>
    <w:p w:rsidR="00FA1584" w:rsidRPr="00FA70CC" w:rsidRDefault="00FA1584" w:rsidP="00FA1584">
      <w:pPr>
        <w:pStyle w:val="Apara"/>
      </w:pPr>
      <w:r w:rsidRPr="00FA70CC">
        <w:tab/>
        <w:t>(b)</w:t>
      </w:r>
      <w:r w:rsidRPr="00FA70CC">
        <w:tab/>
        <w:t>a person prescribed by regulation.</w:t>
      </w:r>
    </w:p>
    <w:p w:rsidR="00FA1584" w:rsidRPr="00FA70CC" w:rsidRDefault="00FA1584" w:rsidP="00FA1584">
      <w:pPr>
        <w:pStyle w:val="aNote"/>
      </w:pPr>
      <w:r w:rsidRPr="00FA70CC">
        <w:rPr>
          <w:rStyle w:val="charItals"/>
        </w:rPr>
        <w:t>Note</w:t>
      </w:r>
      <w:r w:rsidRPr="00FA70CC">
        <w:tab/>
        <w:t xml:space="preserve">If a form is approved under the </w:t>
      </w:r>
      <w:hyperlink r:id="rId85" w:tooltip="A2008-35" w:history="1">
        <w:r w:rsidRPr="00FA70CC">
          <w:rPr>
            <w:rStyle w:val="charCitHyperlinkItal"/>
          </w:rPr>
          <w:t>ACT Civil and Administrative Tribunal Act 2008</w:t>
        </w:r>
      </w:hyperlink>
      <w:r w:rsidRPr="00FA70CC">
        <w:t xml:space="preserve"> for the application, the form must be used.</w:t>
      </w:r>
    </w:p>
    <w:p w:rsidR="00835021" w:rsidRPr="00B5254A" w:rsidRDefault="00835021" w:rsidP="00F10541">
      <w:pPr>
        <w:pStyle w:val="PageBreak"/>
        <w:suppressLineNumbers/>
      </w:pPr>
      <w:r w:rsidRPr="00B5254A">
        <w:br w:type="page"/>
      </w:r>
    </w:p>
    <w:p w:rsidR="00835021" w:rsidRPr="002847CB" w:rsidRDefault="005C436B" w:rsidP="005C436B">
      <w:pPr>
        <w:pStyle w:val="AH2Part"/>
      </w:pPr>
      <w:bookmarkStart w:id="105" w:name="_Toc26880165"/>
      <w:r w:rsidRPr="002847CB">
        <w:rPr>
          <w:rStyle w:val="CharPartNo"/>
        </w:rPr>
        <w:lastRenderedPageBreak/>
        <w:t>Part 10</w:t>
      </w:r>
      <w:r w:rsidRPr="00B5254A">
        <w:tab/>
      </w:r>
      <w:r w:rsidR="00835021" w:rsidRPr="002847CB">
        <w:rPr>
          <w:rStyle w:val="CharPartText"/>
        </w:rPr>
        <w:t>Miscellaneous</w:t>
      </w:r>
      <w:bookmarkEnd w:id="105"/>
    </w:p>
    <w:p w:rsidR="00835021" w:rsidRPr="00B5254A" w:rsidRDefault="005C436B" w:rsidP="005C436B">
      <w:pPr>
        <w:pStyle w:val="AH5Sec"/>
      </w:pPr>
      <w:bookmarkStart w:id="106" w:name="_Toc26880166"/>
      <w:r w:rsidRPr="002847CB">
        <w:rPr>
          <w:rStyle w:val="CharSectNo"/>
        </w:rPr>
        <w:t>83</w:t>
      </w:r>
      <w:r w:rsidRPr="00B5254A">
        <w:tab/>
      </w:r>
      <w:r w:rsidR="00835021" w:rsidRPr="00B5254A">
        <w:t>Evidentiary certificates</w:t>
      </w:r>
      <w:bookmarkEnd w:id="106"/>
    </w:p>
    <w:p w:rsidR="00835021" w:rsidRPr="00B5254A" w:rsidRDefault="009E4D79" w:rsidP="009E4D79">
      <w:pPr>
        <w:pStyle w:val="Amain"/>
        <w:keepNext/>
      </w:pPr>
      <w:r>
        <w:tab/>
      </w:r>
      <w:r w:rsidR="005C436B" w:rsidRPr="00B5254A">
        <w:t>(1)</w:t>
      </w:r>
      <w:r w:rsidR="005C436B" w:rsidRPr="00B5254A">
        <w:tab/>
      </w:r>
      <w:r w:rsidR="00835021" w:rsidRPr="00B5254A">
        <w:t xml:space="preserve">In a proceeding for an offence against section </w:t>
      </w:r>
      <w:r w:rsidR="00FA6C73">
        <w:t>49</w:t>
      </w:r>
      <w:r w:rsidR="00835021" w:rsidRPr="00B5254A">
        <w:t xml:space="preserve"> (Quarterly returns by employers) or section </w:t>
      </w:r>
      <w:r w:rsidR="00FA6C73">
        <w:t>54</w:t>
      </w:r>
      <w:r w:rsidR="00835021" w:rsidRPr="00B5254A">
        <w:t xml:space="preserve"> (Quarterly returns by contractors), a certificate signed by or on behalf of the registrar to the effect of any of the following is evidence of the matters stated in the certificate:</w:t>
      </w:r>
    </w:p>
    <w:p w:rsidR="00835021" w:rsidRPr="00B5254A" w:rsidRDefault="009E4D79" w:rsidP="009E4D79">
      <w:pPr>
        <w:pStyle w:val="Apara"/>
      </w:pPr>
      <w:r>
        <w:tab/>
      </w:r>
      <w:r w:rsidR="005C436B" w:rsidRPr="00B5254A">
        <w:t>(a)</w:t>
      </w:r>
      <w:r w:rsidR="005C436B" w:rsidRPr="00B5254A">
        <w:tab/>
      </w:r>
      <w:r w:rsidR="00835021" w:rsidRPr="00B5254A">
        <w:t>that the registrar had, or had not, allowed a stated person an additional stated period to give to the authority a return under a stated section for a stated quarter;</w:t>
      </w:r>
    </w:p>
    <w:p w:rsidR="00835021" w:rsidRPr="00B5254A" w:rsidRDefault="009E4D79" w:rsidP="009E4D79">
      <w:pPr>
        <w:pStyle w:val="Apara"/>
      </w:pPr>
      <w:r>
        <w:tab/>
      </w:r>
      <w:r w:rsidR="005C436B" w:rsidRPr="00B5254A">
        <w:t>(b)</w:t>
      </w:r>
      <w:r w:rsidR="005C436B" w:rsidRPr="00B5254A">
        <w:tab/>
      </w:r>
      <w:r w:rsidR="00835021" w:rsidRPr="00B5254A">
        <w:t>that a stated person had, or had not, given to the authority a return under a stated section for a stated quarter on or before a stated date.</w:t>
      </w:r>
    </w:p>
    <w:p w:rsidR="00835021" w:rsidRPr="00B5254A" w:rsidRDefault="009E4D79" w:rsidP="009E4D79">
      <w:pPr>
        <w:pStyle w:val="Amain"/>
        <w:keepNext/>
      </w:pPr>
      <w:r>
        <w:tab/>
      </w:r>
      <w:r w:rsidR="005C436B" w:rsidRPr="00B5254A">
        <w:t>(2)</w:t>
      </w:r>
      <w:r w:rsidR="005C436B" w:rsidRPr="00B5254A">
        <w:tab/>
      </w:r>
      <w:r w:rsidR="00835021" w:rsidRPr="00B5254A">
        <w:t xml:space="preserve">In a proceeding for an offence against section </w:t>
      </w:r>
      <w:r w:rsidR="00FA6C73">
        <w:t>50</w:t>
      </w:r>
      <w:r w:rsidR="00835021" w:rsidRPr="00B5254A">
        <w:t xml:space="preserve"> (Levy payments by employers) or section </w:t>
      </w:r>
      <w:r w:rsidR="00FA6C73">
        <w:t>55</w:t>
      </w:r>
      <w:r w:rsidR="00835021" w:rsidRPr="00B5254A">
        <w:t xml:space="preserve"> (Levy payments by contractors), a certificate signed by or on behalf of the registrar to the effect of any of the following is evidence of the matters stated in the certificate:</w:t>
      </w:r>
    </w:p>
    <w:p w:rsidR="00835021" w:rsidRPr="00B5254A" w:rsidRDefault="009E4D79" w:rsidP="009E4D79">
      <w:pPr>
        <w:pStyle w:val="Apara"/>
      </w:pPr>
      <w:r>
        <w:tab/>
      </w:r>
      <w:r w:rsidR="005C436B" w:rsidRPr="00B5254A">
        <w:t>(a)</w:t>
      </w:r>
      <w:r w:rsidR="005C436B" w:rsidRPr="00B5254A">
        <w:tab/>
      </w:r>
      <w:r w:rsidR="00835021" w:rsidRPr="00B5254A">
        <w:t>that a stated amount of levy under a stated section was, or was not, payable by a stated person for a stated quarter;</w:t>
      </w:r>
    </w:p>
    <w:p w:rsidR="00835021" w:rsidRPr="00B5254A" w:rsidRDefault="009E4D79" w:rsidP="009E4D79">
      <w:pPr>
        <w:pStyle w:val="Apara"/>
      </w:pPr>
      <w:r>
        <w:tab/>
      </w:r>
      <w:r w:rsidR="005C436B" w:rsidRPr="00B5254A">
        <w:t>(b)</w:t>
      </w:r>
      <w:r w:rsidR="005C436B" w:rsidRPr="00B5254A">
        <w:tab/>
      </w:r>
      <w:r w:rsidR="00835021" w:rsidRPr="00B5254A">
        <w:t>that, on or before a stated date, a stated person had, or had not, paid to the authority, under a stated section, a stated amount of levy that was payable by the person for a stated quarter.</w:t>
      </w:r>
    </w:p>
    <w:p w:rsidR="00835021" w:rsidRPr="00B5254A" w:rsidRDefault="005C436B" w:rsidP="005C436B">
      <w:pPr>
        <w:pStyle w:val="AH5Sec"/>
      </w:pPr>
      <w:bookmarkStart w:id="107" w:name="_Toc26880167"/>
      <w:r w:rsidRPr="002847CB">
        <w:rPr>
          <w:rStyle w:val="CharSectNo"/>
        </w:rPr>
        <w:t>84</w:t>
      </w:r>
      <w:r w:rsidRPr="00B5254A">
        <w:tab/>
      </w:r>
      <w:r w:rsidR="00835021" w:rsidRPr="00B5254A">
        <w:t>Disclosure of information to territory entities and reciprocal authorities</w:t>
      </w:r>
      <w:bookmarkEnd w:id="107"/>
    </w:p>
    <w:p w:rsidR="00835021" w:rsidRPr="00B5254A" w:rsidRDefault="009E4D79" w:rsidP="009E4D79">
      <w:pPr>
        <w:pStyle w:val="Amain"/>
      </w:pPr>
      <w:r>
        <w:tab/>
      </w:r>
      <w:r w:rsidR="005C436B" w:rsidRPr="00B5254A">
        <w:t>(1)</w:t>
      </w:r>
      <w:r w:rsidR="005C436B" w:rsidRPr="00B5254A">
        <w:tab/>
      </w:r>
      <w:r w:rsidR="00835021" w:rsidRPr="00B5254A">
        <w:t>The authority may disclose information—</w:t>
      </w:r>
    </w:p>
    <w:p w:rsidR="00835021" w:rsidRPr="00B5254A" w:rsidRDefault="009E4D79" w:rsidP="009E4D79">
      <w:pPr>
        <w:pStyle w:val="Apara"/>
      </w:pPr>
      <w:r>
        <w:tab/>
      </w:r>
      <w:r w:rsidR="005C436B" w:rsidRPr="00B5254A">
        <w:t>(a)</w:t>
      </w:r>
      <w:r w:rsidR="005C436B" w:rsidRPr="00B5254A">
        <w:tab/>
      </w:r>
      <w:r w:rsidR="00835021" w:rsidRPr="00B5254A">
        <w:t>in relation to an employer’s compliance with this Act—to a territory entity for the purpose of the exercise by the entity of a function for a territory law; and</w:t>
      </w:r>
    </w:p>
    <w:p w:rsidR="00835021" w:rsidRPr="00B5254A" w:rsidRDefault="009E4D79" w:rsidP="009E4D79">
      <w:pPr>
        <w:pStyle w:val="Apara"/>
      </w:pPr>
      <w:r>
        <w:lastRenderedPageBreak/>
        <w:tab/>
      </w:r>
      <w:r w:rsidR="005C436B" w:rsidRPr="00B5254A">
        <w:t>(b)</w:t>
      </w:r>
      <w:r w:rsidR="005C436B" w:rsidRPr="00B5254A">
        <w:tab/>
      </w:r>
      <w:r w:rsidR="00835021" w:rsidRPr="00B5254A">
        <w:t xml:space="preserve">in relation to a registered worker’s </w:t>
      </w:r>
      <w:r w:rsidR="00A85D38" w:rsidRPr="00FA70CC">
        <w:t>credit for service</w:t>
      </w:r>
      <w:r w:rsidR="00835021" w:rsidRPr="00B5254A">
        <w:t xml:space="preserve"> and long service benefits to a reciprocal authority—for the purpose of the exercise of a function by—</w:t>
      </w:r>
    </w:p>
    <w:p w:rsidR="00835021" w:rsidRPr="00B5254A" w:rsidRDefault="009E4D79" w:rsidP="009E4D79">
      <w:pPr>
        <w:pStyle w:val="Asubpara"/>
      </w:pPr>
      <w:r>
        <w:tab/>
      </w:r>
      <w:r w:rsidR="005C436B" w:rsidRPr="00B5254A">
        <w:t>(i)</w:t>
      </w:r>
      <w:r w:rsidR="005C436B" w:rsidRPr="00B5254A">
        <w:tab/>
      </w:r>
      <w:r w:rsidR="00835021" w:rsidRPr="00B5254A">
        <w:t xml:space="preserve">the authority under this Act; or </w:t>
      </w:r>
    </w:p>
    <w:p w:rsidR="00835021" w:rsidRPr="00B5254A" w:rsidRDefault="009E4D79" w:rsidP="009E4D79">
      <w:pPr>
        <w:pStyle w:val="Asubpara"/>
      </w:pPr>
      <w:r>
        <w:tab/>
      </w:r>
      <w:r w:rsidR="005C436B" w:rsidRPr="00B5254A">
        <w:t>(ii)</w:t>
      </w:r>
      <w:r w:rsidR="005C436B" w:rsidRPr="00B5254A">
        <w:tab/>
      </w:r>
      <w:r w:rsidR="00835021" w:rsidRPr="00B5254A">
        <w:t>the reciprocal authority under a corresponding law.</w:t>
      </w:r>
    </w:p>
    <w:p w:rsidR="00835021" w:rsidRPr="00B5254A" w:rsidRDefault="009E4D79" w:rsidP="009E4D79">
      <w:pPr>
        <w:pStyle w:val="Amain"/>
        <w:keepNext/>
      </w:pPr>
      <w:r>
        <w:tab/>
      </w:r>
      <w:r w:rsidR="005C436B" w:rsidRPr="00B5254A">
        <w:t>(2)</w:t>
      </w:r>
      <w:r w:rsidR="005C436B" w:rsidRPr="00B5254A">
        <w:tab/>
      </w:r>
      <w:r w:rsidR="00835021" w:rsidRPr="00B5254A">
        <w:t>In this section:</w:t>
      </w:r>
    </w:p>
    <w:p w:rsidR="00835021" w:rsidRPr="00B5254A" w:rsidRDefault="00835021" w:rsidP="00835021">
      <w:pPr>
        <w:pStyle w:val="aDef"/>
        <w:keepNext/>
        <w:numPr>
          <w:ilvl w:val="5"/>
          <w:numId w:val="0"/>
        </w:numPr>
        <w:ind w:left="1100"/>
      </w:pPr>
      <w:r w:rsidRPr="005C436B">
        <w:rPr>
          <w:rStyle w:val="charBoldItals"/>
        </w:rPr>
        <w:t>territory entity</w:t>
      </w:r>
      <w:r w:rsidRPr="00B5254A">
        <w:t xml:space="preserve"> means—</w:t>
      </w:r>
    </w:p>
    <w:p w:rsidR="00835021" w:rsidRPr="00B5254A" w:rsidRDefault="009E4D79" w:rsidP="009E4D79">
      <w:pPr>
        <w:pStyle w:val="Apara"/>
      </w:pPr>
      <w:r>
        <w:tab/>
      </w:r>
      <w:r w:rsidR="005C436B" w:rsidRPr="00B5254A">
        <w:t>(a)</w:t>
      </w:r>
      <w:r w:rsidR="005C436B" w:rsidRPr="00B5254A">
        <w:tab/>
      </w:r>
      <w:r w:rsidR="00835021" w:rsidRPr="00B5254A">
        <w:t xml:space="preserve">the </w:t>
      </w:r>
      <w:r w:rsidR="00666508">
        <w:t>director</w:t>
      </w:r>
      <w:r w:rsidR="00666508">
        <w:noBreakHyphen/>
        <w:t>general</w:t>
      </w:r>
      <w:r w:rsidR="00835021" w:rsidRPr="00B5254A">
        <w:t xml:space="preserve"> of an administrative unit; or</w:t>
      </w:r>
    </w:p>
    <w:p w:rsidR="00835021" w:rsidRPr="00B5254A" w:rsidRDefault="009E4D79" w:rsidP="009E4D79">
      <w:pPr>
        <w:pStyle w:val="Apara"/>
        <w:keepNext/>
      </w:pPr>
      <w:r>
        <w:tab/>
      </w:r>
      <w:r w:rsidR="005C436B" w:rsidRPr="00B5254A">
        <w:t>(b)</w:t>
      </w:r>
      <w:r w:rsidR="005C436B" w:rsidRPr="00B5254A">
        <w:tab/>
      </w:r>
      <w:r w:rsidR="00835021" w:rsidRPr="00B5254A">
        <w:t>the chief executive officer of a territory authority.</w:t>
      </w:r>
    </w:p>
    <w:p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Administrative unit</w:t>
      </w:r>
      <w:r w:rsidRPr="00B5254A">
        <w:t xml:space="preserve"> and </w:t>
      </w:r>
      <w:r w:rsidRPr="005C436B">
        <w:rPr>
          <w:rStyle w:val="charBoldItals"/>
        </w:rPr>
        <w:t>territory authority</w:t>
      </w:r>
      <w:r w:rsidRPr="00B5254A">
        <w:t xml:space="preserve"> are defined in the </w:t>
      </w:r>
      <w:hyperlink r:id="rId86" w:tooltip="A2001-14" w:history="1">
        <w:r w:rsidR="00AE148E" w:rsidRPr="00AE148E">
          <w:rPr>
            <w:rStyle w:val="charCitHyperlinkAbbrev"/>
          </w:rPr>
          <w:t>Legislation Act</w:t>
        </w:r>
      </w:hyperlink>
      <w:r w:rsidRPr="00B5254A">
        <w:t>, dict</w:t>
      </w:r>
      <w:r w:rsidR="00E82DB0">
        <w:t>ionary</w:t>
      </w:r>
      <w:r w:rsidRPr="00B5254A">
        <w:t>, pt 1.</w:t>
      </w:r>
    </w:p>
    <w:p w:rsidR="00D812D8" w:rsidRPr="00FA70CC" w:rsidRDefault="00D812D8" w:rsidP="00D812D8">
      <w:pPr>
        <w:pStyle w:val="AH5Sec"/>
      </w:pPr>
      <w:bookmarkStart w:id="108" w:name="_Toc26880168"/>
      <w:r w:rsidRPr="002847CB">
        <w:rPr>
          <w:rStyle w:val="CharSectNo"/>
        </w:rPr>
        <w:t>86</w:t>
      </w:r>
      <w:r w:rsidRPr="00FA70CC">
        <w:tab/>
        <w:t>No contracting out</w:t>
      </w:r>
      <w:bookmarkEnd w:id="108"/>
    </w:p>
    <w:p w:rsidR="00D812D8" w:rsidRPr="00FA70CC" w:rsidRDefault="00D812D8" w:rsidP="00D812D8">
      <w:pPr>
        <w:pStyle w:val="Amain"/>
      </w:pPr>
      <w:r w:rsidRPr="00FA70CC">
        <w:rPr>
          <w:lang w:eastAsia="en-AU"/>
        </w:rPr>
        <w:tab/>
        <w:t>(1)</w:t>
      </w:r>
      <w:r w:rsidRPr="00FA70CC">
        <w:rPr>
          <w:lang w:eastAsia="en-AU"/>
        </w:rPr>
        <w:tab/>
        <w:t>This Act has effect in relation to a registered worker despite anything to the contrary in a term of the worker’s contract.</w:t>
      </w:r>
    </w:p>
    <w:p w:rsidR="00D812D8" w:rsidRPr="00FA70CC" w:rsidRDefault="00D812D8" w:rsidP="00D812D8">
      <w:pPr>
        <w:pStyle w:val="Amain"/>
        <w:rPr>
          <w:lang w:eastAsia="en-AU"/>
        </w:rPr>
      </w:pPr>
      <w:r w:rsidRPr="00FA70CC">
        <w:rPr>
          <w:lang w:eastAsia="en-AU"/>
        </w:rPr>
        <w:tab/>
        <w:t>(2)</w:t>
      </w:r>
      <w:r w:rsidRPr="00FA70CC">
        <w:rPr>
          <w:lang w:eastAsia="en-AU"/>
        </w:rPr>
        <w:tab/>
        <w:t>A provision of a registered worker’s contract is void to the extent that it—</w:t>
      </w:r>
    </w:p>
    <w:p w:rsidR="00D812D8" w:rsidRPr="00FA70CC" w:rsidRDefault="00D812D8" w:rsidP="00D812D8">
      <w:pPr>
        <w:pStyle w:val="Apara"/>
        <w:rPr>
          <w:lang w:eastAsia="en-AU"/>
        </w:rPr>
      </w:pPr>
      <w:r w:rsidRPr="00FA70CC">
        <w:rPr>
          <w:lang w:eastAsia="en-AU"/>
        </w:rPr>
        <w:tab/>
        <w:t>(a)</w:t>
      </w:r>
      <w:r w:rsidRPr="00FA70CC">
        <w:rPr>
          <w:lang w:eastAsia="en-AU"/>
        </w:rPr>
        <w:tab/>
        <w:t>is inconsistent with this Act; and</w:t>
      </w:r>
    </w:p>
    <w:p w:rsidR="00D812D8" w:rsidRPr="00FA70CC" w:rsidRDefault="00D812D8" w:rsidP="00D812D8">
      <w:pPr>
        <w:pStyle w:val="Apara"/>
        <w:rPr>
          <w:lang w:eastAsia="en-AU"/>
        </w:rPr>
      </w:pPr>
      <w:r w:rsidRPr="00FA70CC">
        <w:rPr>
          <w:lang w:eastAsia="en-AU"/>
        </w:rPr>
        <w:tab/>
        <w:t>(b)</w:t>
      </w:r>
      <w:r w:rsidRPr="00FA70CC">
        <w:rPr>
          <w:lang w:eastAsia="en-AU"/>
        </w:rPr>
        <w:tab/>
        <w:t xml:space="preserve">has the effect of excluding, restricting or reducing the </w:t>
      </w:r>
      <w:r w:rsidRPr="00FA70CC">
        <w:t>rights given to the worker under this Act</w:t>
      </w:r>
      <w:r w:rsidRPr="00FA70CC">
        <w:rPr>
          <w:lang w:eastAsia="en-AU"/>
        </w:rPr>
        <w:t>.</w:t>
      </w:r>
    </w:p>
    <w:p w:rsidR="00D812D8" w:rsidRPr="00FA70CC" w:rsidRDefault="00D812D8" w:rsidP="00D812D8">
      <w:pPr>
        <w:pStyle w:val="Amain"/>
      </w:pPr>
      <w:r w:rsidRPr="00FA70CC">
        <w:tab/>
        <w:t>(3)</w:t>
      </w:r>
      <w:r w:rsidRPr="00FA70CC">
        <w:tab/>
        <w:t>However, the registered worker’s contract applies to the extent that it gives the worker rights that are more beneficial than the rights given to the worker under this Act.</w:t>
      </w:r>
    </w:p>
    <w:p w:rsidR="00AF1C42" w:rsidRPr="00FA70CC" w:rsidRDefault="00AF1C42" w:rsidP="00AF1C42">
      <w:pPr>
        <w:pStyle w:val="AH5Sec"/>
      </w:pPr>
      <w:bookmarkStart w:id="109" w:name="_Toc26880169"/>
      <w:r w:rsidRPr="002847CB">
        <w:rPr>
          <w:rStyle w:val="CharSectNo"/>
        </w:rPr>
        <w:lastRenderedPageBreak/>
        <w:t>88</w:t>
      </w:r>
      <w:r w:rsidRPr="00FA70CC">
        <w:tab/>
        <w:t>Benefits under other laws—election</w:t>
      </w:r>
      <w:bookmarkEnd w:id="109"/>
    </w:p>
    <w:p w:rsidR="00AF1C42" w:rsidRPr="00FA70CC" w:rsidRDefault="00AF1C42" w:rsidP="00AF1C42">
      <w:pPr>
        <w:pStyle w:val="Amain"/>
        <w:keepNext/>
      </w:pPr>
      <w:r w:rsidRPr="00FA70CC">
        <w:tab/>
        <w:t>(1)</w:t>
      </w:r>
      <w:r w:rsidRPr="00FA70CC">
        <w:tab/>
        <w:t>This section applies if a registered worker—</w:t>
      </w:r>
    </w:p>
    <w:p w:rsidR="00AF1C42" w:rsidRPr="00FA70CC" w:rsidRDefault="00AF1C42" w:rsidP="00AF1C42">
      <w:pPr>
        <w:pStyle w:val="Apara"/>
        <w:keepNext/>
      </w:pPr>
      <w:r w:rsidRPr="00FA70CC">
        <w:tab/>
        <w:t>(a)</w:t>
      </w:r>
      <w:r w:rsidRPr="00FA70CC">
        <w:tab/>
        <w:t>has accrued long service benefits under this Act; and</w:t>
      </w:r>
    </w:p>
    <w:p w:rsidR="00AF1C42" w:rsidRPr="00FA70CC" w:rsidRDefault="00AF1C42" w:rsidP="00AF1C42">
      <w:pPr>
        <w:pStyle w:val="Apara"/>
      </w:pPr>
      <w:r w:rsidRPr="00FA70CC">
        <w:tab/>
        <w:t>(b)</w:t>
      </w:r>
      <w:r w:rsidRPr="00FA70CC">
        <w:tab/>
        <w:t>is eligible for long service benefits under one or more of the following laws:</w:t>
      </w:r>
    </w:p>
    <w:p w:rsidR="00AF1C42" w:rsidRPr="00FA70CC" w:rsidRDefault="00AF1C42" w:rsidP="00AF1C42">
      <w:pPr>
        <w:pStyle w:val="Asubpara"/>
      </w:pPr>
      <w:r w:rsidRPr="00FA70CC">
        <w:tab/>
        <w:t>(i)</w:t>
      </w:r>
      <w:r w:rsidRPr="00FA70CC">
        <w:tab/>
        <w:t xml:space="preserve">the </w:t>
      </w:r>
      <w:hyperlink r:id="rId87" w:tooltip="A1976-27" w:history="1">
        <w:r w:rsidRPr="00FA70CC">
          <w:rPr>
            <w:rStyle w:val="charCitHyperlinkItal"/>
          </w:rPr>
          <w:t>Long Service Leave Act 1976</w:t>
        </w:r>
      </w:hyperlink>
      <w:r w:rsidRPr="00FA70CC">
        <w:t>;</w:t>
      </w:r>
    </w:p>
    <w:p w:rsidR="00AF1C42" w:rsidRPr="00FA70CC" w:rsidRDefault="00AF1C42" w:rsidP="00AF1C42">
      <w:pPr>
        <w:pStyle w:val="Asubpara"/>
      </w:pPr>
      <w:r w:rsidRPr="00FA70CC">
        <w:tab/>
        <w:t>(ii)</w:t>
      </w:r>
      <w:r w:rsidRPr="00FA70CC">
        <w:tab/>
        <w:t xml:space="preserve">a corresponding law; </w:t>
      </w:r>
    </w:p>
    <w:p w:rsidR="00AF1C42" w:rsidRPr="00FA70CC" w:rsidRDefault="00AF1C42" w:rsidP="00AF1C42">
      <w:pPr>
        <w:pStyle w:val="Asubpara"/>
      </w:pPr>
      <w:r w:rsidRPr="00FA70CC">
        <w:tab/>
        <w:t>(iii)</w:t>
      </w:r>
      <w:r w:rsidRPr="00FA70CC">
        <w:tab/>
        <w:t>a law prescribed by regulation for employment in a covered industry; and</w:t>
      </w:r>
    </w:p>
    <w:p w:rsidR="00AF1C42" w:rsidRPr="00FA70CC" w:rsidRDefault="00AF1C42" w:rsidP="00AF1C42">
      <w:pPr>
        <w:pStyle w:val="Apara"/>
      </w:pPr>
      <w:r w:rsidRPr="00FA70CC">
        <w:tab/>
        <w:t>(c)</w:t>
      </w:r>
      <w:r w:rsidRPr="00FA70CC">
        <w:tab/>
        <w:t>elects to take the long service benefits under a law other than this Act.</w:t>
      </w:r>
    </w:p>
    <w:p w:rsidR="00AF1C42" w:rsidRPr="00FA70CC" w:rsidRDefault="00AF1C42" w:rsidP="00AF1C42">
      <w:pPr>
        <w:pStyle w:val="Amain"/>
      </w:pPr>
      <w:r w:rsidRPr="00FA70CC">
        <w:tab/>
        <w:t>(2)</w:t>
      </w:r>
      <w:r w:rsidRPr="00FA70CC">
        <w:tab/>
        <w:t>The registered worker must nominate in writing—</w:t>
      </w:r>
    </w:p>
    <w:p w:rsidR="00AF1C42" w:rsidRPr="00FA70CC" w:rsidRDefault="00AF1C42" w:rsidP="00AF1C42">
      <w:pPr>
        <w:pStyle w:val="Apara"/>
      </w:pPr>
      <w:r w:rsidRPr="00FA70CC">
        <w:tab/>
        <w:t>(a)</w:t>
      </w:r>
      <w:r w:rsidRPr="00FA70CC">
        <w:tab/>
        <w:t>the law under which the registered worker elects to take the long service benefits; and</w:t>
      </w:r>
    </w:p>
    <w:p w:rsidR="00AF1C42" w:rsidRPr="00FA70CC" w:rsidRDefault="00AF1C42" w:rsidP="00AF1C42">
      <w:pPr>
        <w:pStyle w:val="Apara"/>
      </w:pPr>
      <w:r w:rsidRPr="00FA70CC">
        <w:tab/>
        <w:t>(b)</w:t>
      </w:r>
      <w:r w:rsidRPr="00FA70CC">
        <w:tab/>
        <w:t>if the worker is a worker for the building and construction industry—the number of days of credit for service for which the election is made; and</w:t>
      </w:r>
    </w:p>
    <w:p w:rsidR="00AF1C42" w:rsidRPr="00FA70CC" w:rsidRDefault="00AF1C42" w:rsidP="00AF1C42">
      <w:pPr>
        <w:pStyle w:val="Apara"/>
      </w:pPr>
      <w:r w:rsidRPr="00FA70CC">
        <w:tab/>
        <w:t>(c)</w:t>
      </w:r>
      <w:r w:rsidRPr="00FA70CC">
        <w:tab/>
        <w:t>if the worker is not a worker for the building and construction industry—the service period, or part of the service period, for which the election is made.</w:t>
      </w:r>
    </w:p>
    <w:p w:rsidR="00AF1C42" w:rsidRPr="00FA70CC" w:rsidRDefault="00AF1C42" w:rsidP="00AF1C42">
      <w:pPr>
        <w:pStyle w:val="Amain"/>
      </w:pPr>
      <w:r w:rsidRPr="00FA70CC">
        <w:tab/>
        <w:t>(3)</w:t>
      </w:r>
      <w:r w:rsidRPr="00FA70CC">
        <w:tab/>
        <w:t>If the authority receives a written nomination, the authority must—</w:t>
      </w:r>
    </w:p>
    <w:p w:rsidR="00AF1C42" w:rsidRPr="00FA70CC" w:rsidRDefault="00AF1C42" w:rsidP="00AF1C42">
      <w:pPr>
        <w:pStyle w:val="Apara"/>
      </w:pPr>
      <w:r w:rsidRPr="00FA70CC">
        <w:tab/>
        <w:t>(a)</w:t>
      </w:r>
      <w:r w:rsidRPr="00FA70CC">
        <w:tab/>
        <w:t>remove from the relevant workers register credit for service equal to—</w:t>
      </w:r>
    </w:p>
    <w:p w:rsidR="00AF1C42" w:rsidRPr="00FA70CC" w:rsidRDefault="00AF1C42" w:rsidP="00AF1C42">
      <w:pPr>
        <w:pStyle w:val="Asubpara"/>
      </w:pPr>
      <w:r w:rsidRPr="00FA70CC">
        <w:tab/>
        <w:t>(i)</w:t>
      </w:r>
      <w:r w:rsidRPr="00FA70CC">
        <w:tab/>
        <w:t xml:space="preserve">if the worker nominated days of credit for service—the number of days of credit for service nominated; or </w:t>
      </w:r>
    </w:p>
    <w:p w:rsidR="00AF1C42" w:rsidRPr="00FA70CC" w:rsidRDefault="00AF1C42" w:rsidP="00AF1C42">
      <w:pPr>
        <w:pStyle w:val="Asubpara"/>
      </w:pPr>
      <w:r w:rsidRPr="00FA70CC">
        <w:tab/>
        <w:t>(ii)</w:t>
      </w:r>
      <w:r w:rsidRPr="00FA70CC">
        <w:tab/>
        <w:t>if the worker nominated a service period—the service period, or part of the service period, nominated; and</w:t>
      </w:r>
    </w:p>
    <w:p w:rsidR="00AF1C42" w:rsidRPr="00FA70CC" w:rsidRDefault="00AF1C42" w:rsidP="00AF1C42">
      <w:pPr>
        <w:pStyle w:val="Apara"/>
      </w:pPr>
      <w:r w:rsidRPr="00FA70CC">
        <w:lastRenderedPageBreak/>
        <w:tab/>
        <w:t>(b)</w:t>
      </w:r>
      <w:r w:rsidRPr="00FA70CC">
        <w:tab/>
        <w:t>keep a record of the credit for service removed from the relevant workers register.</w:t>
      </w:r>
    </w:p>
    <w:p w:rsidR="00835021" w:rsidRPr="00B5254A" w:rsidRDefault="005C436B" w:rsidP="005C436B">
      <w:pPr>
        <w:pStyle w:val="AH5Sec"/>
      </w:pPr>
      <w:bookmarkStart w:id="110" w:name="_Toc26880170"/>
      <w:r w:rsidRPr="002847CB">
        <w:rPr>
          <w:rStyle w:val="CharSectNo"/>
        </w:rPr>
        <w:t>89</w:t>
      </w:r>
      <w:r w:rsidRPr="00B5254A">
        <w:tab/>
      </w:r>
      <w:r w:rsidR="00835021" w:rsidRPr="00B5254A">
        <w:t>Benefits under other laws—reimbursement of employer</w:t>
      </w:r>
      <w:bookmarkEnd w:id="110"/>
    </w:p>
    <w:p w:rsidR="00835021" w:rsidRPr="00B5254A" w:rsidRDefault="009E4D79" w:rsidP="009E4D79">
      <w:pPr>
        <w:pStyle w:val="Amain"/>
      </w:pPr>
      <w:r>
        <w:tab/>
      </w:r>
      <w:r w:rsidR="005C436B" w:rsidRPr="00B5254A">
        <w:t>(1)</w:t>
      </w:r>
      <w:r w:rsidR="005C436B" w:rsidRPr="00B5254A">
        <w:tab/>
      </w:r>
      <w:r w:rsidR="00835021" w:rsidRPr="00B5254A">
        <w:t>This section applies if—</w:t>
      </w:r>
    </w:p>
    <w:p w:rsidR="00835021" w:rsidRPr="00B5254A" w:rsidRDefault="009E4D79" w:rsidP="009E4D79">
      <w:pPr>
        <w:pStyle w:val="Apara"/>
      </w:pPr>
      <w:r>
        <w:tab/>
      </w:r>
      <w:r w:rsidR="005C436B" w:rsidRPr="00B5254A">
        <w:t>(a)</w:t>
      </w:r>
      <w:r w:rsidR="005C436B" w:rsidRPr="00B5254A">
        <w:tab/>
      </w:r>
      <w:r w:rsidR="00835021" w:rsidRPr="00B5254A">
        <w:t xml:space="preserve">a registered worker has made an election under section </w:t>
      </w:r>
      <w:r w:rsidR="00FA6C73">
        <w:t>88</w:t>
      </w:r>
      <w:r w:rsidR="00835021" w:rsidRPr="00B5254A">
        <w:t>; and</w:t>
      </w:r>
    </w:p>
    <w:p w:rsidR="00835021" w:rsidRPr="00B5254A" w:rsidRDefault="009E4D79" w:rsidP="009E4D79">
      <w:pPr>
        <w:pStyle w:val="Apara"/>
      </w:pPr>
      <w:r>
        <w:tab/>
      </w:r>
      <w:r w:rsidR="005C436B" w:rsidRPr="00B5254A">
        <w:t>(b)</w:t>
      </w:r>
      <w:r w:rsidR="005C436B" w:rsidRPr="00B5254A">
        <w:tab/>
      </w:r>
      <w:r w:rsidR="00835021" w:rsidRPr="00B5254A">
        <w:t>an employer for a covered industry pays the registered worker an amount under a relevant provision.</w:t>
      </w:r>
    </w:p>
    <w:p w:rsidR="00835021" w:rsidRPr="00B5254A" w:rsidRDefault="009E4D79" w:rsidP="009E4D79">
      <w:pPr>
        <w:pStyle w:val="Amain"/>
      </w:pPr>
      <w:r>
        <w:tab/>
      </w:r>
      <w:r w:rsidR="005C436B" w:rsidRPr="00B5254A">
        <w:t>(2)</w:t>
      </w:r>
      <w:r w:rsidR="005C436B" w:rsidRPr="00B5254A">
        <w:tab/>
      </w:r>
      <w:r w:rsidR="00835021" w:rsidRPr="00B5254A">
        <w:t>The employer may apply to the authority for reimbursement of an amount paid under the relevant provision, less any amount outstanding that is payable by the employer to the authority, if—</w:t>
      </w:r>
    </w:p>
    <w:p w:rsidR="00835021" w:rsidRPr="00B5254A" w:rsidRDefault="009E4D79" w:rsidP="009E4D79">
      <w:pPr>
        <w:pStyle w:val="Apara"/>
      </w:pPr>
      <w:r>
        <w:tab/>
      </w:r>
      <w:r w:rsidR="005C436B" w:rsidRPr="00B5254A">
        <w:t>(a)</w:t>
      </w:r>
      <w:r w:rsidR="005C436B" w:rsidRPr="00B5254A">
        <w:tab/>
      </w:r>
      <w:r w:rsidR="00835021" w:rsidRPr="00B5254A">
        <w:t>an appli</w:t>
      </w:r>
      <w:r w:rsidR="005E1F95">
        <w:t>cation is made to the authority</w:t>
      </w:r>
      <w:r w:rsidR="00835021" w:rsidRPr="00B5254A">
        <w:t>; and</w:t>
      </w:r>
    </w:p>
    <w:p w:rsidR="00835021" w:rsidRPr="00B5254A" w:rsidRDefault="009E4D79" w:rsidP="009E4D79">
      <w:pPr>
        <w:pStyle w:val="Apara"/>
      </w:pPr>
      <w:r>
        <w:tab/>
      </w:r>
      <w:r w:rsidR="005C436B" w:rsidRPr="00B5254A">
        <w:t>(b)</w:t>
      </w:r>
      <w:r w:rsidR="005C436B" w:rsidRPr="00B5254A">
        <w:tab/>
      </w:r>
      <w:r w:rsidR="00A46F09">
        <w:t>the registrar</w:t>
      </w:r>
      <w:r w:rsidR="00835021" w:rsidRPr="00B5254A">
        <w:t xml:space="preserve"> is satisfied that the amount paid by the employer was properly paid under the relevant provision.</w:t>
      </w:r>
    </w:p>
    <w:p w:rsidR="00835021" w:rsidRPr="00B5254A" w:rsidRDefault="009E4D79" w:rsidP="009E4D79">
      <w:pPr>
        <w:pStyle w:val="Amain"/>
        <w:keepNext/>
      </w:pPr>
      <w:r>
        <w:tab/>
      </w:r>
      <w:r w:rsidR="005C436B" w:rsidRPr="00B5254A">
        <w:t>(3)</w:t>
      </w:r>
      <w:r w:rsidR="005C436B" w:rsidRPr="00B5254A">
        <w:tab/>
      </w:r>
      <w:r w:rsidR="00835021" w:rsidRPr="00B5254A">
        <w:t>In this section:</w:t>
      </w:r>
    </w:p>
    <w:p w:rsidR="00835021" w:rsidRPr="00B5254A" w:rsidRDefault="00835021" w:rsidP="005C436B">
      <w:pPr>
        <w:pStyle w:val="aDef"/>
      </w:pPr>
      <w:r w:rsidRPr="005C436B">
        <w:rPr>
          <w:rStyle w:val="charBoldItals"/>
        </w:rPr>
        <w:t>relevant provision</w:t>
      </w:r>
      <w:r w:rsidRPr="00B5254A">
        <w:t xml:space="preserve"> means—</w:t>
      </w:r>
    </w:p>
    <w:p w:rsidR="00835021" w:rsidRPr="00B5254A" w:rsidRDefault="009E4D79" w:rsidP="009E4D79">
      <w:pPr>
        <w:pStyle w:val="Apara"/>
      </w:pPr>
      <w:r>
        <w:tab/>
      </w:r>
      <w:r w:rsidR="005C436B" w:rsidRPr="00B5254A">
        <w:t>(a)</w:t>
      </w:r>
      <w:r w:rsidR="005C436B" w:rsidRPr="00B5254A">
        <w:tab/>
      </w:r>
      <w:r w:rsidR="00835021" w:rsidRPr="00B5254A">
        <w:t xml:space="preserve">the </w:t>
      </w:r>
      <w:hyperlink r:id="rId88" w:tooltip="A1976-27" w:history="1">
        <w:r w:rsidR="00AE148E" w:rsidRPr="00AE148E">
          <w:rPr>
            <w:rStyle w:val="charCitHyperlinkItal"/>
          </w:rPr>
          <w:t>Long Service Leave Act 1976</w:t>
        </w:r>
      </w:hyperlink>
      <w:r w:rsidR="00835021" w:rsidRPr="00B5254A">
        <w:t>, section 8 (Manner of payment for leave); or</w:t>
      </w:r>
    </w:p>
    <w:p w:rsidR="00835021" w:rsidRPr="00B5254A" w:rsidRDefault="009E4D79" w:rsidP="009E4D79">
      <w:pPr>
        <w:pStyle w:val="Apara"/>
      </w:pPr>
      <w:r>
        <w:tab/>
      </w:r>
      <w:r w:rsidR="005C436B" w:rsidRPr="00B5254A">
        <w:t>(b)</w:t>
      </w:r>
      <w:r w:rsidR="005C436B" w:rsidRPr="00B5254A">
        <w:tab/>
      </w:r>
      <w:r w:rsidR="00835021" w:rsidRPr="00B5254A">
        <w:t>a law prescribed by regulation.</w:t>
      </w:r>
    </w:p>
    <w:p w:rsidR="00176E88" w:rsidRPr="008D7E8E" w:rsidRDefault="00176E88" w:rsidP="00176E88">
      <w:pPr>
        <w:pStyle w:val="AH5Sec"/>
      </w:pPr>
      <w:bookmarkStart w:id="111" w:name="_Toc26880171"/>
      <w:r w:rsidRPr="002847CB">
        <w:rPr>
          <w:rStyle w:val="CharSectNo"/>
        </w:rPr>
        <w:lastRenderedPageBreak/>
        <w:t>89A</w:t>
      </w:r>
      <w:r w:rsidRPr="008D7E8E">
        <w:tab/>
        <w:t>Authority reimbursement of certain payments</w:t>
      </w:r>
      <w:bookmarkEnd w:id="111"/>
    </w:p>
    <w:p w:rsidR="00176E88" w:rsidRPr="008D7E8E" w:rsidRDefault="00176E88" w:rsidP="00F63FB9">
      <w:pPr>
        <w:pStyle w:val="Amain"/>
        <w:keepNext/>
      </w:pPr>
      <w:r w:rsidRPr="008D7E8E">
        <w:tab/>
        <w:t>(1)</w:t>
      </w:r>
      <w:r w:rsidRPr="008D7E8E">
        <w:tab/>
        <w:t>An employer of a registered worker may apply to the registrar for reimbursement of a payment made directly to an employee.</w:t>
      </w:r>
    </w:p>
    <w:p w:rsidR="00176E88" w:rsidRPr="008D7E8E" w:rsidRDefault="00176E88" w:rsidP="00F63FB9">
      <w:pPr>
        <w:pStyle w:val="aNote"/>
        <w:keepNext/>
      </w:pPr>
      <w:r w:rsidRPr="00AE148E">
        <w:rPr>
          <w:rStyle w:val="charItals"/>
        </w:rPr>
        <w:t>Note</w:t>
      </w:r>
      <w:r w:rsidRPr="008D7E8E">
        <w:tab/>
        <w:t>If a form is approved under s 92 for this provision, the form must be used.</w:t>
      </w:r>
    </w:p>
    <w:p w:rsidR="00176E88" w:rsidRPr="008D7E8E" w:rsidRDefault="00176E88" w:rsidP="00F63FB9">
      <w:pPr>
        <w:pStyle w:val="Amain"/>
        <w:keepNext/>
      </w:pPr>
      <w:r w:rsidRPr="008D7E8E">
        <w:tab/>
        <w:t>(2)</w:t>
      </w:r>
      <w:r w:rsidRPr="008D7E8E">
        <w:tab/>
        <w:t>The registrar may—</w:t>
      </w:r>
    </w:p>
    <w:p w:rsidR="00176E88" w:rsidRPr="008D7E8E" w:rsidRDefault="00176E88" w:rsidP="00F63FB9">
      <w:pPr>
        <w:pStyle w:val="Apara"/>
        <w:keepNext/>
      </w:pPr>
      <w:r w:rsidRPr="008D7E8E">
        <w:tab/>
        <w:t>(a)</w:t>
      </w:r>
      <w:r w:rsidRPr="008D7E8E">
        <w:tab/>
        <w:t>reimburse the amount sought in the application if the registrar is satisfied that—</w:t>
      </w:r>
    </w:p>
    <w:p w:rsidR="00176E88" w:rsidRPr="008D7E8E" w:rsidRDefault="00176E88" w:rsidP="00176E88">
      <w:pPr>
        <w:pStyle w:val="Asubpara"/>
      </w:pPr>
      <w:r w:rsidRPr="008D7E8E">
        <w:tab/>
        <w:t>(i)</w:t>
      </w:r>
      <w:r w:rsidRPr="008D7E8E">
        <w:tab/>
        <w:t xml:space="preserve">the employee to whom the reimbursement relates was paid a long service leave entitlement under </w:t>
      </w:r>
      <w:r w:rsidRPr="00FA70CC">
        <w:t>a corresponding law</w:t>
      </w:r>
      <w:r w:rsidRPr="008D7E8E">
        <w:t>; and</w:t>
      </w:r>
    </w:p>
    <w:p w:rsidR="00176E88" w:rsidRPr="008D7E8E" w:rsidRDefault="00176E88" w:rsidP="00176E88">
      <w:pPr>
        <w:pStyle w:val="Asubpara"/>
      </w:pPr>
      <w:r w:rsidRPr="008D7E8E">
        <w:tab/>
        <w:t>(ii)</w:t>
      </w:r>
      <w:r w:rsidRPr="008D7E8E">
        <w:tab/>
        <w:t>the amount the employer applies for reimbursement is the amount the authority would have paid the employee; or</w:t>
      </w:r>
    </w:p>
    <w:p w:rsidR="00176E88" w:rsidRPr="008D7E8E" w:rsidRDefault="00176E88" w:rsidP="00176E88">
      <w:pPr>
        <w:pStyle w:val="Apara"/>
      </w:pPr>
      <w:r w:rsidRPr="008D7E8E">
        <w:tab/>
        <w:t>(b)</w:t>
      </w:r>
      <w:r w:rsidRPr="008D7E8E">
        <w:tab/>
        <w:t>in any other case—refuse the application.</w:t>
      </w:r>
    </w:p>
    <w:p w:rsidR="00835021" w:rsidRPr="00B5254A" w:rsidRDefault="005C436B" w:rsidP="005C436B">
      <w:pPr>
        <w:pStyle w:val="AH5Sec"/>
      </w:pPr>
      <w:bookmarkStart w:id="112" w:name="_Toc26880172"/>
      <w:r w:rsidRPr="002847CB">
        <w:rPr>
          <w:rStyle w:val="CharSectNo"/>
        </w:rPr>
        <w:t>90</w:t>
      </w:r>
      <w:r w:rsidRPr="00B5254A">
        <w:tab/>
      </w:r>
      <w:r w:rsidR="00835021" w:rsidRPr="00B5254A">
        <w:t>Reciprocal agreements for corresponding laws</w:t>
      </w:r>
      <w:bookmarkEnd w:id="112"/>
    </w:p>
    <w:p w:rsidR="00835021" w:rsidRPr="00B5254A" w:rsidRDefault="009E4D79" w:rsidP="009E4D79">
      <w:pPr>
        <w:pStyle w:val="Amain"/>
        <w:keepNext/>
      </w:pPr>
      <w:r>
        <w:tab/>
      </w:r>
      <w:r w:rsidR="005C436B" w:rsidRPr="00B5254A">
        <w:t>(1)</w:t>
      </w:r>
      <w:r w:rsidR="005C436B" w:rsidRPr="00B5254A">
        <w:tab/>
      </w:r>
      <w:r w:rsidR="00835021" w:rsidRPr="00B5254A">
        <w:t xml:space="preserve">The Minister may enter into an agreement (a </w:t>
      </w:r>
      <w:r w:rsidR="00835021" w:rsidRPr="005C436B">
        <w:rPr>
          <w:rStyle w:val="charBoldItals"/>
        </w:rPr>
        <w:t>reciprocal agreement</w:t>
      </w:r>
      <w:r w:rsidR="00835021" w:rsidRPr="00B5254A">
        <w:t>) with the Minister of State who administers a corresponding law in relation to payments of long service leave to people carrying out work in a covered industry in the State.</w:t>
      </w:r>
    </w:p>
    <w:p w:rsidR="00835021" w:rsidRPr="00B5254A" w:rsidRDefault="00835021" w:rsidP="00835021">
      <w:pPr>
        <w:pStyle w:val="aNote"/>
      </w:pPr>
      <w:r w:rsidRPr="005C436B">
        <w:rPr>
          <w:rStyle w:val="charItals"/>
        </w:rPr>
        <w:t>Note</w:t>
      </w:r>
      <w:r w:rsidRPr="005C436B">
        <w:rPr>
          <w:rStyle w:val="charItals"/>
        </w:rPr>
        <w:tab/>
      </w:r>
      <w:r w:rsidRPr="005C436B">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89" w:tooltip="A2001-14" w:history="1">
        <w:r w:rsidR="00AE148E" w:rsidRPr="00AE148E">
          <w:rPr>
            <w:rStyle w:val="charCitHyperlinkAbbrev"/>
          </w:rPr>
          <w:t>Legislation Act</w:t>
        </w:r>
      </w:hyperlink>
      <w:r w:rsidRPr="00B5254A">
        <w:t>, dict, pt 1).</w:t>
      </w:r>
    </w:p>
    <w:p w:rsidR="00835021" w:rsidRPr="00B5254A" w:rsidRDefault="009E4D79" w:rsidP="009E4D79">
      <w:pPr>
        <w:pStyle w:val="Amain"/>
      </w:pPr>
      <w:r>
        <w:tab/>
      </w:r>
      <w:r w:rsidR="005C436B" w:rsidRPr="00B5254A">
        <w:t>(2)</w:t>
      </w:r>
      <w:r w:rsidR="005C436B" w:rsidRPr="00B5254A">
        <w:tab/>
      </w:r>
      <w:r w:rsidR="00835021" w:rsidRPr="00B5254A">
        <w:t>Without limiting subsection (1), the agreement may make provision in relation to—</w:t>
      </w:r>
    </w:p>
    <w:p w:rsidR="00835021" w:rsidRPr="00B5254A" w:rsidRDefault="009E4D79" w:rsidP="009E4D79">
      <w:pPr>
        <w:pStyle w:val="Apara"/>
      </w:pPr>
      <w:r>
        <w:tab/>
      </w:r>
      <w:r w:rsidR="005C436B" w:rsidRPr="00B5254A">
        <w:t>(a)</w:t>
      </w:r>
      <w:r w:rsidR="005C436B" w:rsidRPr="00B5254A">
        <w:tab/>
      </w:r>
      <w:r w:rsidR="00835021" w:rsidRPr="00B5254A">
        <w:t>payments for, or instead of, long service leave; and</w:t>
      </w:r>
    </w:p>
    <w:p w:rsidR="00835021" w:rsidRPr="00B5254A" w:rsidRDefault="009E4D79" w:rsidP="009E4D79">
      <w:pPr>
        <w:pStyle w:val="Apara"/>
      </w:pPr>
      <w:r>
        <w:tab/>
      </w:r>
      <w:r w:rsidR="005C436B" w:rsidRPr="00B5254A">
        <w:t>(b)</w:t>
      </w:r>
      <w:r w:rsidR="005C436B" w:rsidRPr="00B5254A">
        <w:tab/>
      </w:r>
      <w:r w:rsidR="00835021" w:rsidRPr="00B5254A">
        <w:t xml:space="preserve">the exchange of information about </w:t>
      </w:r>
      <w:r w:rsidR="00AF1C42" w:rsidRPr="00FA70CC">
        <w:t>credit for service</w:t>
      </w:r>
      <w:r w:rsidR="00835021" w:rsidRPr="00B5254A">
        <w:t xml:space="preserve"> and entitlements to long service benefits between the authority and the reciprocal authority under the corresponding law; and</w:t>
      </w:r>
    </w:p>
    <w:p w:rsidR="00835021" w:rsidRPr="00B5254A" w:rsidRDefault="009E4D79" w:rsidP="009E4D79">
      <w:pPr>
        <w:pStyle w:val="Apara"/>
      </w:pPr>
      <w:r>
        <w:tab/>
      </w:r>
      <w:r w:rsidR="005C436B" w:rsidRPr="00B5254A">
        <w:t>(c)</w:t>
      </w:r>
      <w:r w:rsidR="005C436B" w:rsidRPr="00B5254A">
        <w:tab/>
      </w:r>
      <w:r w:rsidR="00835021" w:rsidRPr="00B5254A">
        <w:t>anything else in relation to long service benefits that the Minister considers appropriate.</w:t>
      </w:r>
    </w:p>
    <w:p w:rsidR="00405B54" w:rsidRPr="00B5254A" w:rsidRDefault="005C436B" w:rsidP="005C436B">
      <w:pPr>
        <w:pStyle w:val="AH5Sec"/>
      </w:pPr>
      <w:bookmarkStart w:id="113" w:name="_Toc26880173"/>
      <w:r w:rsidRPr="002847CB">
        <w:rPr>
          <w:rStyle w:val="CharSectNo"/>
        </w:rPr>
        <w:lastRenderedPageBreak/>
        <w:t>91</w:t>
      </w:r>
      <w:r w:rsidRPr="00B5254A">
        <w:tab/>
      </w:r>
      <w:r w:rsidR="00405B54" w:rsidRPr="00B5254A">
        <w:t>Determination of fees</w:t>
      </w:r>
      <w:bookmarkEnd w:id="113"/>
    </w:p>
    <w:p w:rsidR="00405B54" w:rsidRPr="00B5254A" w:rsidRDefault="009E4D79" w:rsidP="009E4D79">
      <w:pPr>
        <w:pStyle w:val="Amain"/>
        <w:keepNext/>
      </w:pPr>
      <w:r>
        <w:tab/>
      </w:r>
      <w:r w:rsidR="005C436B" w:rsidRPr="00B5254A">
        <w:t>(1)</w:t>
      </w:r>
      <w:r w:rsidR="005C436B" w:rsidRPr="00B5254A">
        <w:tab/>
      </w:r>
      <w:r w:rsidR="00405B54" w:rsidRPr="00B5254A">
        <w:t>The Minister may determine fees for this Act.</w:t>
      </w:r>
    </w:p>
    <w:p w:rsidR="00405B54" w:rsidRPr="00B5254A" w:rsidRDefault="00405B54" w:rsidP="00405B54">
      <w:pPr>
        <w:pStyle w:val="aNote"/>
      </w:pPr>
      <w:r w:rsidRPr="005C436B">
        <w:rPr>
          <w:rStyle w:val="charItals"/>
        </w:rPr>
        <w:t>Note</w:t>
      </w:r>
      <w:r w:rsidRPr="00B5254A">
        <w:tab/>
        <w:t xml:space="preserve">The </w:t>
      </w:r>
      <w:hyperlink r:id="rId90" w:tooltip="A2001-14" w:history="1">
        <w:r w:rsidR="00AE148E" w:rsidRPr="00AE148E">
          <w:rPr>
            <w:rStyle w:val="charCitHyperlinkAbbrev"/>
          </w:rPr>
          <w:t>Legislation Act</w:t>
        </w:r>
      </w:hyperlink>
      <w:r w:rsidRPr="00B5254A">
        <w:t xml:space="preserve"> contains provisions about the making of determinations and regulations relating to fees (see pt 6.3).</w:t>
      </w:r>
    </w:p>
    <w:p w:rsidR="00405B54" w:rsidRPr="00B5254A" w:rsidRDefault="009E4D79" w:rsidP="009E4D79">
      <w:pPr>
        <w:pStyle w:val="Amain"/>
        <w:keepNext/>
      </w:pPr>
      <w:r>
        <w:tab/>
      </w:r>
      <w:r w:rsidR="005C436B" w:rsidRPr="00B5254A">
        <w:t>(2)</w:t>
      </w:r>
      <w:r w:rsidR="005C436B" w:rsidRPr="00B5254A">
        <w:tab/>
      </w:r>
      <w:r w:rsidR="00405B54" w:rsidRPr="00B5254A">
        <w:t>A determination is a disallowable instrument.</w:t>
      </w:r>
    </w:p>
    <w:p w:rsidR="00405B54" w:rsidRPr="00B5254A" w:rsidRDefault="00405B54" w:rsidP="00405B54">
      <w:pPr>
        <w:pStyle w:val="aNote"/>
      </w:pPr>
      <w:r w:rsidRPr="005C436B">
        <w:rPr>
          <w:rStyle w:val="charItals"/>
        </w:rPr>
        <w:t>Note</w:t>
      </w:r>
      <w:r w:rsidRPr="005C436B">
        <w:rPr>
          <w:rStyle w:val="charItals"/>
        </w:rPr>
        <w:tab/>
      </w:r>
      <w:r w:rsidRPr="00B5254A">
        <w:t xml:space="preserve">A disallowable instrument must be notified, and presented to the Legislative Assembly, under the </w:t>
      </w:r>
      <w:hyperlink r:id="rId91" w:tooltip="A2001-14" w:history="1">
        <w:r w:rsidR="00AE148E" w:rsidRPr="00AE148E">
          <w:rPr>
            <w:rStyle w:val="charCitHyperlinkAbbrev"/>
          </w:rPr>
          <w:t>Legislation Act</w:t>
        </w:r>
      </w:hyperlink>
      <w:r w:rsidRPr="00B5254A">
        <w:t>.</w:t>
      </w:r>
    </w:p>
    <w:p w:rsidR="00835021" w:rsidRPr="00B5254A" w:rsidRDefault="005C436B" w:rsidP="005C436B">
      <w:pPr>
        <w:pStyle w:val="AH5Sec"/>
      </w:pPr>
      <w:bookmarkStart w:id="114" w:name="_Toc26880174"/>
      <w:r w:rsidRPr="002847CB">
        <w:rPr>
          <w:rStyle w:val="CharSectNo"/>
        </w:rPr>
        <w:t>92</w:t>
      </w:r>
      <w:r w:rsidRPr="00B5254A">
        <w:tab/>
      </w:r>
      <w:r w:rsidR="00835021" w:rsidRPr="00B5254A">
        <w:t>Approved forms</w:t>
      </w:r>
      <w:bookmarkEnd w:id="114"/>
    </w:p>
    <w:p w:rsidR="00835021" w:rsidRPr="00B5254A" w:rsidRDefault="009E4D79" w:rsidP="009E4D79">
      <w:pPr>
        <w:pStyle w:val="Amain"/>
      </w:pPr>
      <w:r>
        <w:tab/>
      </w:r>
      <w:r w:rsidR="005C436B" w:rsidRPr="00B5254A">
        <w:t>(1)</w:t>
      </w:r>
      <w:r w:rsidR="005C436B" w:rsidRPr="00B5254A">
        <w:tab/>
      </w:r>
      <w:r w:rsidR="00835021" w:rsidRPr="00B5254A">
        <w:t>The registrar may approve forms for this Act.</w:t>
      </w:r>
    </w:p>
    <w:p w:rsidR="00835021" w:rsidRPr="00B5254A" w:rsidRDefault="009E4D79" w:rsidP="009E4D79">
      <w:pPr>
        <w:pStyle w:val="Amain"/>
        <w:keepNext/>
      </w:pPr>
      <w:r>
        <w:tab/>
      </w:r>
      <w:r w:rsidR="005C436B" w:rsidRPr="00B5254A">
        <w:t>(2)</w:t>
      </w:r>
      <w:r w:rsidR="005C436B" w:rsidRPr="00B5254A">
        <w:tab/>
      </w:r>
      <w:r w:rsidR="00835021" w:rsidRPr="00B5254A">
        <w:t>If the registrar approves a form for a particular purpose, the approved form must be used for that purpose.</w:t>
      </w:r>
    </w:p>
    <w:p w:rsidR="00835021" w:rsidRPr="00B5254A" w:rsidRDefault="00835021" w:rsidP="00835021">
      <w:pPr>
        <w:pStyle w:val="aNote"/>
      </w:pPr>
      <w:r w:rsidRPr="005C436B">
        <w:rPr>
          <w:rStyle w:val="charItals"/>
        </w:rPr>
        <w:t>Note</w:t>
      </w:r>
      <w:r w:rsidRPr="005C436B">
        <w:rPr>
          <w:rStyle w:val="charItals"/>
        </w:rPr>
        <w:tab/>
      </w:r>
      <w:r w:rsidRPr="00B5254A">
        <w:t xml:space="preserve">For other provisions about forms, see the </w:t>
      </w:r>
      <w:hyperlink r:id="rId92" w:tooltip="A2001-14" w:history="1">
        <w:r w:rsidR="00AE148E" w:rsidRPr="00AE148E">
          <w:rPr>
            <w:rStyle w:val="charCitHyperlinkAbbrev"/>
          </w:rPr>
          <w:t>Legislation Act</w:t>
        </w:r>
      </w:hyperlink>
      <w:r w:rsidRPr="00B5254A">
        <w:t>, s 255.</w:t>
      </w:r>
    </w:p>
    <w:p w:rsidR="00835021" w:rsidRPr="00B5254A" w:rsidRDefault="009E4D79" w:rsidP="009E4D79">
      <w:pPr>
        <w:pStyle w:val="Amain"/>
        <w:keepNext/>
      </w:pPr>
      <w:r>
        <w:tab/>
      </w:r>
      <w:r w:rsidR="005C436B" w:rsidRPr="00B5254A">
        <w:t>(3)</w:t>
      </w:r>
      <w:r w:rsidR="005C436B" w:rsidRPr="00B5254A">
        <w:tab/>
      </w:r>
      <w:r w:rsidR="00835021" w:rsidRPr="00B5254A">
        <w:t>An approved form is a notifiable instrument.</w:t>
      </w:r>
    </w:p>
    <w:p w:rsidR="00835021" w:rsidRPr="00B5254A" w:rsidRDefault="00835021" w:rsidP="00835021">
      <w:pPr>
        <w:pStyle w:val="aNote"/>
      </w:pPr>
      <w:r w:rsidRPr="005C436B">
        <w:rPr>
          <w:rStyle w:val="charItals"/>
        </w:rPr>
        <w:t>Note</w:t>
      </w:r>
      <w:r w:rsidRPr="005C436B">
        <w:rPr>
          <w:rStyle w:val="charItals"/>
        </w:rPr>
        <w:tab/>
      </w:r>
      <w:r w:rsidRPr="00B5254A">
        <w:t xml:space="preserve">A notifiable instrument must be notified under the </w:t>
      </w:r>
      <w:hyperlink r:id="rId93" w:tooltip="A2001-14" w:history="1">
        <w:r w:rsidR="00AE148E" w:rsidRPr="00AE148E">
          <w:rPr>
            <w:rStyle w:val="charCitHyperlinkAbbrev"/>
          </w:rPr>
          <w:t>Legislation Act</w:t>
        </w:r>
      </w:hyperlink>
      <w:r w:rsidRPr="00B5254A">
        <w:t>.</w:t>
      </w:r>
    </w:p>
    <w:p w:rsidR="00835021" w:rsidRPr="00B5254A" w:rsidRDefault="005C436B" w:rsidP="005C436B">
      <w:pPr>
        <w:pStyle w:val="AH5Sec"/>
      </w:pPr>
      <w:bookmarkStart w:id="115" w:name="_Toc26880175"/>
      <w:r w:rsidRPr="002847CB">
        <w:rPr>
          <w:rStyle w:val="CharSectNo"/>
        </w:rPr>
        <w:t>93</w:t>
      </w:r>
      <w:r w:rsidRPr="00B5254A">
        <w:tab/>
      </w:r>
      <w:r w:rsidR="00835021" w:rsidRPr="00B5254A">
        <w:t>Regulation-making power</w:t>
      </w:r>
      <w:bookmarkEnd w:id="115"/>
    </w:p>
    <w:p w:rsidR="00835021" w:rsidRPr="00B5254A" w:rsidRDefault="00835021" w:rsidP="00835021">
      <w:pPr>
        <w:pStyle w:val="Amainreturn"/>
        <w:keepNext/>
      </w:pPr>
      <w:r w:rsidRPr="00B5254A">
        <w:t>The Executive may make regulations for this Act.</w:t>
      </w:r>
    </w:p>
    <w:p w:rsidR="00835021" w:rsidRDefault="00835021" w:rsidP="00835021">
      <w:pPr>
        <w:pStyle w:val="aNote"/>
      </w:pPr>
      <w:r w:rsidRPr="005C436B">
        <w:rPr>
          <w:rStyle w:val="charItals"/>
        </w:rPr>
        <w:t>Note</w:t>
      </w:r>
      <w:r w:rsidRPr="005C436B">
        <w:rPr>
          <w:rStyle w:val="charItals"/>
        </w:rPr>
        <w:tab/>
      </w:r>
      <w:r w:rsidRPr="00B5254A">
        <w:t xml:space="preserve">Regulations must be notified, and presented to the Legislative Assembly, under the </w:t>
      </w:r>
      <w:hyperlink r:id="rId94" w:tooltip="A2001-14" w:history="1">
        <w:r w:rsidR="00AE148E" w:rsidRPr="00AE148E">
          <w:rPr>
            <w:rStyle w:val="charCitHyperlinkAbbrev"/>
          </w:rPr>
          <w:t>Legislation Act</w:t>
        </w:r>
      </w:hyperlink>
      <w:r w:rsidRPr="00B5254A">
        <w:t>.</w:t>
      </w:r>
    </w:p>
    <w:p w:rsidR="00734090" w:rsidRPr="008D7E8E" w:rsidRDefault="00734090" w:rsidP="00734090">
      <w:pPr>
        <w:pStyle w:val="AH5Sec"/>
      </w:pPr>
      <w:bookmarkStart w:id="116" w:name="_Toc26880176"/>
      <w:r w:rsidRPr="002847CB">
        <w:rPr>
          <w:rStyle w:val="CharSectNo"/>
        </w:rPr>
        <w:t>97A</w:t>
      </w:r>
      <w:r w:rsidRPr="008D7E8E">
        <w:tab/>
        <w:t>Transitional—entitlement to payment instead of leave</w:t>
      </w:r>
      <w:bookmarkEnd w:id="116"/>
    </w:p>
    <w:p w:rsidR="00734090" w:rsidRPr="008D7E8E" w:rsidRDefault="00734090" w:rsidP="00734090">
      <w:pPr>
        <w:pStyle w:val="Amain"/>
      </w:pPr>
      <w:r w:rsidRPr="008D7E8E">
        <w:tab/>
        <w:t>(1)</w:t>
      </w:r>
      <w:r w:rsidRPr="008D7E8E">
        <w:tab/>
        <w:t>This section applies to a person who is a registered worker in a covered industry immediately before the commencement of this section.</w:t>
      </w:r>
    </w:p>
    <w:p w:rsidR="00734090" w:rsidRPr="008D7E8E" w:rsidRDefault="00734090" w:rsidP="00734090">
      <w:pPr>
        <w:pStyle w:val="Amain"/>
      </w:pPr>
      <w:r w:rsidRPr="008D7E8E">
        <w:tab/>
        <w:t>(2)</w:t>
      </w:r>
      <w:r w:rsidRPr="008D7E8E">
        <w:tab/>
        <w:t>The following sections, as in force immediately before the commencement of this section, continue to apply in relation to the person:</w:t>
      </w:r>
    </w:p>
    <w:p w:rsidR="00734090" w:rsidRPr="008D7E8E" w:rsidRDefault="00734090" w:rsidP="00734090">
      <w:pPr>
        <w:pStyle w:val="Apara"/>
      </w:pPr>
      <w:r w:rsidRPr="008D7E8E">
        <w:tab/>
        <w:t>(a)</w:t>
      </w:r>
      <w:r w:rsidRPr="008D7E8E">
        <w:tab/>
        <w:t>for a registered worker in the building and construction industry—schedule 1, section 1.8;</w:t>
      </w:r>
    </w:p>
    <w:p w:rsidR="00734090" w:rsidRPr="008D7E8E" w:rsidRDefault="00734090" w:rsidP="00734090">
      <w:pPr>
        <w:pStyle w:val="Apara"/>
      </w:pPr>
      <w:r w:rsidRPr="008D7E8E">
        <w:lastRenderedPageBreak/>
        <w:tab/>
        <w:t>(b)</w:t>
      </w:r>
      <w:r w:rsidRPr="008D7E8E">
        <w:tab/>
        <w:t>for a registered worker in the contract cleaning industry—schedule 2, section 2.8;</w:t>
      </w:r>
    </w:p>
    <w:p w:rsidR="00734090" w:rsidRPr="008D7E8E" w:rsidRDefault="00734090" w:rsidP="00734090">
      <w:pPr>
        <w:pStyle w:val="Apara"/>
      </w:pPr>
      <w:r w:rsidRPr="008D7E8E">
        <w:tab/>
        <w:t>(c)</w:t>
      </w:r>
      <w:r w:rsidRPr="008D7E8E">
        <w:tab/>
        <w:t>for a registered worker in the community sector industry—schedule 3, section 3.9.</w:t>
      </w:r>
    </w:p>
    <w:p w:rsidR="005C436B" w:rsidRDefault="005C436B">
      <w:pPr>
        <w:pStyle w:val="02Text"/>
        <w:sectPr w:rsidR="005C436B" w:rsidSect="00FD318B">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326"/>
        </w:sectPr>
      </w:pPr>
    </w:p>
    <w:p w:rsidR="00835021" w:rsidRPr="00B5254A" w:rsidRDefault="00835021" w:rsidP="00F10541">
      <w:pPr>
        <w:pStyle w:val="PageBreak"/>
        <w:suppressLineNumbers/>
      </w:pPr>
      <w:r w:rsidRPr="00B5254A">
        <w:br w:type="page"/>
      </w:r>
    </w:p>
    <w:p w:rsidR="00FD064C" w:rsidRPr="002847CB" w:rsidRDefault="005C436B" w:rsidP="005C436B">
      <w:pPr>
        <w:pStyle w:val="Sched-heading"/>
      </w:pPr>
      <w:bookmarkStart w:id="117" w:name="_Toc26880177"/>
      <w:r w:rsidRPr="002847CB">
        <w:rPr>
          <w:rStyle w:val="CharChapNo"/>
        </w:rPr>
        <w:lastRenderedPageBreak/>
        <w:t>Schedule 1</w:t>
      </w:r>
      <w:r>
        <w:tab/>
      </w:r>
      <w:r w:rsidR="00FD064C" w:rsidRPr="002847CB">
        <w:rPr>
          <w:rStyle w:val="CharChapText"/>
        </w:rPr>
        <w:t>Long service leave payments—building and construction industry</w:t>
      </w:r>
      <w:bookmarkEnd w:id="117"/>
    </w:p>
    <w:p w:rsidR="00EB5C7D" w:rsidRDefault="00EB5C7D" w:rsidP="00F10541">
      <w:pPr>
        <w:pStyle w:val="Placeholder"/>
        <w:suppressLineNumbers/>
      </w:pPr>
      <w:r>
        <w:rPr>
          <w:rStyle w:val="CharPartNo"/>
        </w:rPr>
        <w:t xml:space="preserve">  </w:t>
      </w:r>
      <w:r>
        <w:rPr>
          <w:rStyle w:val="CharPartText"/>
        </w:rPr>
        <w:t xml:space="preserve">  </w:t>
      </w:r>
    </w:p>
    <w:p w:rsidR="006733FA" w:rsidRPr="006733FA" w:rsidRDefault="006733FA" w:rsidP="006733FA">
      <w:pPr>
        <w:pStyle w:val="ref"/>
      </w:pPr>
      <w:r>
        <w:t>(see s 6)</w:t>
      </w:r>
    </w:p>
    <w:p w:rsidR="00176E88" w:rsidRPr="00FA70CC" w:rsidRDefault="00176E88" w:rsidP="00176E88">
      <w:pPr>
        <w:pStyle w:val="Schclauseheading"/>
      </w:pPr>
      <w:bookmarkStart w:id="118" w:name="_Toc26880178"/>
      <w:r w:rsidRPr="002847CB">
        <w:rPr>
          <w:rStyle w:val="CharSectNo"/>
        </w:rPr>
        <w:t>1.1</w:t>
      </w:r>
      <w:r w:rsidRPr="00FA70CC">
        <w:tab/>
        <w:t xml:space="preserve">What is the </w:t>
      </w:r>
      <w:r w:rsidRPr="00B24E0F">
        <w:rPr>
          <w:rStyle w:val="charItals"/>
        </w:rPr>
        <w:t>building and construction industry</w:t>
      </w:r>
      <w:r w:rsidRPr="00FA70CC">
        <w:t>?</w:t>
      </w:r>
      <w:bookmarkEnd w:id="118"/>
    </w:p>
    <w:p w:rsidR="00176E88" w:rsidRPr="00FA70CC" w:rsidRDefault="00176E88" w:rsidP="00176E88">
      <w:pPr>
        <w:pStyle w:val="SchAmain"/>
      </w:pPr>
      <w:r w:rsidRPr="00FA70CC">
        <w:tab/>
        <w:t>(1)</w:t>
      </w:r>
      <w:r w:rsidRPr="00FA70CC">
        <w:tab/>
        <w:t xml:space="preserve">The </w:t>
      </w:r>
      <w:r w:rsidRPr="00FA70CC">
        <w:rPr>
          <w:rStyle w:val="charBoldItals"/>
        </w:rPr>
        <w:t>building and construction industry</w:t>
      </w:r>
      <w:r w:rsidRPr="00FA70CC">
        <w:t xml:space="preserve"> is—</w:t>
      </w:r>
    </w:p>
    <w:p w:rsidR="00176E88" w:rsidRPr="00FA70CC" w:rsidRDefault="00176E88" w:rsidP="00176E88">
      <w:pPr>
        <w:pStyle w:val="SchApara"/>
      </w:pPr>
      <w:r w:rsidRPr="00FA70CC">
        <w:tab/>
        <w:t>(a)</w:t>
      </w:r>
      <w:r w:rsidRPr="00FA70CC">
        <w:tab/>
        <w:t>in relation to the ACT—the industry of constructing, reconstructing, renovating, repairing, altering, demolishing or maintaining the following:</w:t>
      </w:r>
    </w:p>
    <w:p w:rsidR="00176E88" w:rsidRPr="00FA70CC" w:rsidRDefault="00176E88" w:rsidP="00176E88">
      <w:pPr>
        <w:pStyle w:val="SchAsubpara"/>
      </w:pPr>
      <w:r w:rsidRPr="00FA70CC">
        <w:tab/>
        <w:t>(i)</w:t>
      </w:r>
      <w:r w:rsidRPr="00FA70CC">
        <w:tab/>
        <w:t xml:space="preserve">buildings, fences or swimming pools; </w:t>
      </w:r>
    </w:p>
    <w:p w:rsidR="00176E88" w:rsidRPr="00FA70CC" w:rsidRDefault="00176E88" w:rsidP="00176E88">
      <w:pPr>
        <w:pStyle w:val="SchAsubpara"/>
      </w:pPr>
      <w:r w:rsidRPr="00FA70CC">
        <w:tab/>
        <w:t>(ii)</w:t>
      </w:r>
      <w:r w:rsidRPr="00FA70CC">
        <w:tab/>
        <w:t xml:space="preserve">roadworks, </w:t>
      </w:r>
      <w:r w:rsidR="002E4324" w:rsidRPr="00BD2991">
        <w:t>light rail and other railways</w:t>
      </w:r>
      <w:r w:rsidRPr="00FA70CC">
        <w:t xml:space="preserve">, airfields or other works for the carriage of people, animals or vehicles; </w:t>
      </w:r>
    </w:p>
    <w:p w:rsidR="00176E88" w:rsidRPr="00FA70CC" w:rsidRDefault="00176E88" w:rsidP="00176E88">
      <w:pPr>
        <w:pStyle w:val="SchAsubpara"/>
      </w:pPr>
      <w:r w:rsidRPr="00FA70CC">
        <w:tab/>
        <w:t>(iii)</w:t>
      </w:r>
      <w:r w:rsidRPr="00FA70CC">
        <w:tab/>
        <w:t xml:space="preserve">breakwaters, docks, jetties, piers, wharves or works for the improvement or alteration of a harbour, river or watercourse for the purpose of navigation; </w:t>
      </w:r>
    </w:p>
    <w:p w:rsidR="00176E88" w:rsidRPr="00FA70CC" w:rsidRDefault="00176E88" w:rsidP="00176E88">
      <w:pPr>
        <w:pStyle w:val="SchAsubpara"/>
      </w:pPr>
      <w:r w:rsidRPr="00FA70CC">
        <w:tab/>
        <w:t>(iv)</w:t>
      </w:r>
      <w:r w:rsidRPr="00FA70CC">
        <w:tab/>
        <w:t xml:space="preserve">works for the storage or supply of water or the irrigation of land; </w:t>
      </w:r>
    </w:p>
    <w:p w:rsidR="00176E88" w:rsidRPr="00FA70CC" w:rsidRDefault="00176E88" w:rsidP="00176E88">
      <w:pPr>
        <w:pStyle w:val="SchAsubpara"/>
      </w:pPr>
      <w:r w:rsidRPr="00FA70CC">
        <w:tab/>
        <w:t>(v)</w:t>
      </w:r>
      <w:r w:rsidRPr="00FA70CC">
        <w:tab/>
        <w:t xml:space="preserve">works for the carriage, treatment or disposal of sewage or the effluent from any premises; </w:t>
      </w:r>
    </w:p>
    <w:p w:rsidR="00176E88" w:rsidRPr="00FA70CC" w:rsidRDefault="00176E88" w:rsidP="00176E88">
      <w:pPr>
        <w:pStyle w:val="SchAsubpara"/>
      </w:pPr>
      <w:r w:rsidRPr="00FA70CC">
        <w:tab/>
        <w:t>(vi)</w:t>
      </w:r>
      <w:r w:rsidRPr="00FA70CC">
        <w:tab/>
        <w:t xml:space="preserve">bridges, viaducts, aqueducts, tunnels or pipelines; </w:t>
      </w:r>
    </w:p>
    <w:p w:rsidR="00176E88" w:rsidRPr="00FA70CC" w:rsidRDefault="00176E88" w:rsidP="00176E88">
      <w:pPr>
        <w:pStyle w:val="SchAsubpara"/>
      </w:pPr>
      <w:r w:rsidRPr="00FA70CC">
        <w:tab/>
        <w:t>(vii)</w:t>
      </w:r>
      <w:r w:rsidRPr="00FA70CC">
        <w:tab/>
        <w:t xml:space="preserve">chimneystacks, cooling towers, drilling rigs, gas holders or silos; </w:t>
      </w:r>
    </w:p>
    <w:p w:rsidR="00176E88" w:rsidRPr="00FA70CC" w:rsidRDefault="00176E88" w:rsidP="00176E88">
      <w:pPr>
        <w:pStyle w:val="SchAsubpara"/>
      </w:pPr>
      <w:r w:rsidRPr="00FA70CC">
        <w:tab/>
        <w:t>(viii)</w:t>
      </w:r>
      <w:r w:rsidRPr="00FA70CC">
        <w:tab/>
        <w:t xml:space="preserve">structures, fixtures or works for use in any building or works mentioned in subparagraphs (i) to (vii); </w:t>
      </w:r>
    </w:p>
    <w:p w:rsidR="00176E88" w:rsidRPr="00FA70CC" w:rsidRDefault="00176E88" w:rsidP="00B20D4A">
      <w:pPr>
        <w:pStyle w:val="SchAsubpara"/>
        <w:keepNext/>
      </w:pPr>
      <w:r w:rsidRPr="00FA70CC">
        <w:lastRenderedPageBreak/>
        <w:tab/>
        <w:t>(ix)</w:t>
      </w:r>
      <w:r w:rsidRPr="00FA70CC">
        <w:tab/>
        <w:t xml:space="preserve">navigational lights, beacons or markers; </w:t>
      </w:r>
    </w:p>
    <w:p w:rsidR="00176E88" w:rsidRPr="00FA70CC" w:rsidRDefault="00176E88" w:rsidP="00B20D4A">
      <w:pPr>
        <w:pStyle w:val="SchAsubpara"/>
        <w:keepNext/>
      </w:pPr>
      <w:r w:rsidRPr="00FA70CC">
        <w:tab/>
        <w:t>(x)</w:t>
      </w:r>
      <w:r w:rsidRPr="00FA70CC">
        <w:tab/>
        <w:t xml:space="preserve">works for the drainage of land; </w:t>
      </w:r>
    </w:p>
    <w:p w:rsidR="00176E88" w:rsidRPr="00FA70CC" w:rsidRDefault="00176E88" w:rsidP="00176E88">
      <w:pPr>
        <w:pStyle w:val="SchAsubpara"/>
      </w:pPr>
      <w:r w:rsidRPr="00FA70CC">
        <w:tab/>
        <w:t>(xi)</w:t>
      </w:r>
      <w:r w:rsidRPr="00FA70CC">
        <w:tab/>
        <w:t xml:space="preserve">works for the storage of liquids (other than water) or gases; </w:t>
      </w:r>
    </w:p>
    <w:p w:rsidR="00176E88" w:rsidRPr="00FA70CC" w:rsidRDefault="00176E88" w:rsidP="00176E88">
      <w:pPr>
        <w:pStyle w:val="SchAsubpara"/>
      </w:pPr>
      <w:r w:rsidRPr="00FA70CC">
        <w:tab/>
        <w:t>(xii)</w:t>
      </w:r>
      <w:r w:rsidRPr="00FA70CC">
        <w:tab/>
        <w:t>works for the transmission of electric power or wireless or telegraphic communications; and</w:t>
      </w:r>
    </w:p>
    <w:p w:rsidR="00176E88" w:rsidRPr="00FA70CC" w:rsidRDefault="00176E88" w:rsidP="00176E88">
      <w:pPr>
        <w:pStyle w:val="SchApara"/>
      </w:pPr>
      <w:r w:rsidRPr="00FA70CC">
        <w:tab/>
        <w:t>(b)</w:t>
      </w:r>
      <w:r w:rsidRPr="00FA70CC">
        <w:tab/>
        <w:t>in relation to a reciprocating State—the building and construction industry within the meaning of the corresponding law of the State.</w:t>
      </w:r>
    </w:p>
    <w:p w:rsidR="00176E88" w:rsidRPr="00FA70CC" w:rsidRDefault="00176E88" w:rsidP="00176E88">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00" w:tooltip="A2001-14" w:history="1">
        <w:r w:rsidRPr="00FA70CC">
          <w:rPr>
            <w:rStyle w:val="charCitHyperlinkAbbrev"/>
          </w:rPr>
          <w:t>Legislation Act</w:t>
        </w:r>
      </w:hyperlink>
      <w:r w:rsidRPr="00FA70CC">
        <w:t>, dict, pt</w:t>
      </w:r>
      <w:r>
        <w:t> </w:t>
      </w:r>
      <w:r w:rsidRPr="00FA70CC">
        <w:t>1).</w:t>
      </w:r>
    </w:p>
    <w:p w:rsidR="00176E88" w:rsidRPr="00FA70CC" w:rsidRDefault="00176E88" w:rsidP="00176E88">
      <w:pPr>
        <w:pStyle w:val="SchAmain"/>
      </w:pPr>
      <w:r w:rsidRPr="00FA70CC">
        <w:tab/>
        <w:t>(2)</w:t>
      </w:r>
      <w:r w:rsidRPr="00FA70CC">
        <w:tab/>
        <w:t xml:space="preserve">Also, the </w:t>
      </w:r>
      <w:r w:rsidRPr="00FA70CC">
        <w:rPr>
          <w:rStyle w:val="charBoldItals"/>
        </w:rPr>
        <w:t>building and construction industry</w:t>
      </w:r>
      <w:r w:rsidRPr="00FA70CC">
        <w:t>, in relation to the ACT, includes the following undertaken in relation to an activity mentioned in subsection (1) (a):</w:t>
      </w:r>
    </w:p>
    <w:p w:rsidR="00176E88" w:rsidRPr="00FA70CC" w:rsidRDefault="00176E88" w:rsidP="00176E88">
      <w:pPr>
        <w:pStyle w:val="SchApara"/>
      </w:pPr>
      <w:r w:rsidRPr="00FA70CC">
        <w:tab/>
        <w:t>(a)</w:t>
      </w:r>
      <w:r w:rsidRPr="00FA70CC">
        <w:tab/>
        <w:t xml:space="preserve">pile driving and site preparation; </w:t>
      </w:r>
    </w:p>
    <w:p w:rsidR="00176E88" w:rsidRPr="00FA70CC" w:rsidRDefault="00176E88" w:rsidP="00176E88">
      <w:pPr>
        <w:pStyle w:val="SchApara"/>
      </w:pPr>
      <w:r w:rsidRPr="00FA70CC">
        <w:tab/>
        <w:t>(b)</w:t>
      </w:r>
      <w:r w:rsidRPr="00FA70CC">
        <w:tab/>
        <w:t xml:space="preserve">installing data cabling or security or electronic communication systems; </w:t>
      </w:r>
    </w:p>
    <w:p w:rsidR="00176E88" w:rsidRPr="00FA70CC" w:rsidRDefault="00176E88" w:rsidP="00176E88">
      <w:pPr>
        <w:pStyle w:val="SchApara"/>
      </w:pPr>
      <w:r w:rsidRPr="00FA70CC">
        <w:tab/>
        <w:t>(c)</w:t>
      </w:r>
      <w:r w:rsidRPr="00FA70CC">
        <w:tab/>
        <w:t xml:space="preserve">laying floor coverings; </w:t>
      </w:r>
    </w:p>
    <w:p w:rsidR="00176E88" w:rsidRPr="00FA70CC" w:rsidRDefault="00176E88" w:rsidP="00176E88">
      <w:pPr>
        <w:pStyle w:val="SchApara"/>
      </w:pPr>
      <w:r w:rsidRPr="00FA70CC">
        <w:tab/>
        <w:t>(d)</w:t>
      </w:r>
      <w:r w:rsidRPr="00FA70CC">
        <w:tab/>
        <w:t>hard landscaping;</w:t>
      </w:r>
    </w:p>
    <w:p w:rsidR="00176E88" w:rsidRDefault="00176E88" w:rsidP="00176E88">
      <w:pPr>
        <w:pStyle w:val="SchApara"/>
        <w:rPr>
          <w:iCs/>
          <w:szCs w:val="24"/>
          <w:lang w:eastAsia="en-AU"/>
        </w:rPr>
      </w:pPr>
      <w:r w:rsidRPr="00FA70CC">
        <w:tab/>
        <w:t>(e)</w:t>
      </w:r>
      <w:r w:rsidRPr="00FA70CC">
        <w:tab/>
      </w:r>
      <w:r w:rsidRPr="00FA70CC">
        <w:rPr>
          <w:szCs w:val="24"/>
        </w:rPr>
        <w:t xml:space="preserve">building or construction work undertaken as part of training with </w:t>
      </w:r>
      <w:r w:rsidRPr="00FA70CC">
        <w:rPr>
          <w:szCs w:val="24"/>
          <w:lang w:eastAsia="en-AU"/>
        </w:rPr>
        <w:t xml:space="preserve">a registered training organisation </w:t>
      </w:r>
      <w:r w:rsidR="000F2214" w:rsidRPr="004A3544">
        <w:t xml:space="preserve">under the </w:t>
      </w:r>
      <w:hyperlink r:id="rId101" w:tooltip="Act 2011 No 12 (Cwlth)" w:history="1">
        <w:r w:rsidR="000F2214" w:rsidRPr="004A3544">
          <w:rPr>
            <w:rStyle w:val="charCitHyperlinkItal"/>
          </w:rPr>
          <w:t>National Vocational Education and Training Regulator Act 2011</w:t>
        </w:r>
      </w:hyperlink>
      <w:r w:rsidR="000F2214" w:rsidRPr="004A3544">
        <w:rPr>
          <w:lang w:eastAsia="en-AU"/>
        </w:rPr>
        <w:t xml:space="preserve"> (Cwlth), section 3</w:t>
      </w:r>
      <w:r w:rsidRPr="00FA70CC">
        <w:rPr>
          <w:iCs/>
          <w:szCs w:val="24"/>
          <w:lang w:eastAsia="en-AU"/>
        </w:rPr>
        <w:t>.</w:t>
      </w:r>
    </w:p>
    <w:p w:rsidR="002E4324" w:rsidRPr="00BD2991" w:rsidRDefault="002E4324" w:rsidP="002E4324">
      <w:pPr>
        <w:pStyle w:val="Amain"/>
      </w:pPr>
      <w:r w:rsidRPr="00BD2991">
        <w:tab/>
        <w:t>(3)</w:t>
      </w:r>
      <w:r w:rsidRPr="00BD2991">
        <w:tab/>
        <w:t>In this section:</w:t>
      </w:r>
    </w:p>
    <w:p w:rsidR="002E4324" w:rsidRPr="00BD2991" w:rsidRDefault="002E4324" w:rsidP="002E4324">
      <w:pPr>
        <w:pStyle w:val="aDef"/>
      </w:pPr>
      <w:r w:rsidRPr="00BD2991">
        <w:rPr>
          <w:rStyle w:val="charBoldItals"/>
        </w:rPr>
        <w:t>light rail</w:t>
      </w:r>
      <w:r w:rsidRPr="00BD2991">
        <w:t xml:space="preserve">—see the </w:t>
      </w:r>
      <w:hyperlink r:id="rId102" w:tooltip="A1999-77" w:history="1">
        <w:r w:rsidRPr="00BD2991">
          <w:rPr>
            <w:rStyle w:val="charCitHyperlinkItal"/>
          </w:rPr>
          <w:t>Road Transport (General) Act 1999</w:t>
        </w:r>
      </w:hyperlink>
      <w:r w:rsidRPr="00BD2991">
        <w:t>, dictionary.</w:t>
      </w:r>
    </w:p>
    <w:p w:rsidR="00176E88" w:rsidRPr="00FA70CC" w:rsidRDefault="00176E88" w:rsidP="00176E88">
      <w:pPr>
        <w:pStyle w:val="Schclauseheading"/>
      </w:pPr>
      <w:bookmarkStart w:id="119" w:name="_Toc26880179"/>
      <w:r w:rsidRPr="002847CB">
        <w:rPr>
          <w:rStyle w:val="CharSectNo"/>
        </w:rPr>
        <w:lastRenderedPageBreak/>
        <w:t>1.2</w:t>
      </w:r>
      <w:r w:rsidRPr="00FA70CC">
        <w:tab/>
        <w:t xml:space="preserve">What is </w:t>
      </w:r>
      <w:r w:rsidRPr="00B24E0F">
        <w:rPr>
          <w:rStyle w:val="charItals"/>
        </w:rPr>
        <w:t>building and construction work</w:t>
      </w:r>
      <w:r w:rsidRPr="00FA70CC">
        <w:t>?</w:t>
      </w:r>
      <w:bookmarkEnd w:id="119"/>
    </w:p>
    <w:p w:rsidR="0076288A" w:rsidRPr="00A52931" w:rsidRDefault="0076288A" w:rsidP="00B20D4A">
      <w:pPr>
        <w:pStyle w:val="Amain"/>
        <w:keepNext/>
      </w:pPr>
      <w:r w:rsidRPr="00A52931">
        <w:tab/>
        <w:t>(1)</w:t>
      </w:r>
      <w:r w:rsidRPr="00A52931">
        <w:tab/>
        <w:t>In this Act:</w:t>
      </w:r>
    </w:p>
    <w:p w:rsidR="0076288A" w:rsidRPr="00A52931" w:rsidRDefault="0076288A" w:rsidP="00B20D4A">
      <w:pPr>
        <w:pStyle w:val="aDef"/>
        <w:keepNext/>
      </w:pPr>
      <w:r w:rsidRPr="00A52931">
        <w:rPr>
          <w:rStyle w:val="charBoldItals"/>
        </w:rPr>
        <w:t xml:space="preserve">building and construction work </w:t>
      </w:r>
      <w:r w:rsidRPr="00A52931">
        <w:t>means—</w:t>
      </w:r>
    </w:p>
    <w:p w:rsidR="0076288A" w:rsidRPr="00A52931" w:rsidRDefault="0076288A" w:rsidP="00B20D4A">
      <w:pPr>
        <w:pStyle w:val="Apara"/>
        <w:keepNext/>
      </w:pPr>
      <w:r w:rsidRPr="00A52931">
        <w:tab/>
        <w:t>(a)</w:t>
      </w:r>
      <w:r w:rsidRPr="00A52931">
        <w:tab/>
        <w:t>work in the building and construction industry; or</w:t>
      </w:r>
    </w:p>
    <w:p w:rsidR="0076288A" w:rsidRPr="00A52931" w:rsidRDefault="0076288A" w:rsidP="00B20D4A">
      <w:pPr>
        <w:pStyle w:val="Apara"/>
        <w:keepNext/>
      </w:pPr>
      <w:r w:rsidRPr="00A52931">
        <w:tab/>
        <w:t>(b)</w:t>
      </w:r>
      <w:r w:rsidRPr="00A52931">
        <w:tab/>
        <w:t>direct supervision of a worker carrying out work in the building and construction industry.</w:t>
      </w:r>
    </w:p>
    <w:p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building and construction work (see s 12 (2) (d)) or to not be building and construction work (see s 13 (2) (d)).</w:t>
      </w:r>
    </w:p>
    <w:p w:rsidR="00176E88" w:rsidRPr="00FA70CC" w:rsidRDefault="00176E88" w:rsidP="00176E88">
      <w:pPr>
        <w:pStyle w:val="SchAmain"/>
      </w:pPr>
      <w:r w:rsidRPr="00FA70CC">
        <w:tab/>
        <w:t>(2)</w:t>
      </w:r>
      <w:r w:rsidRPr="00FA70CC">
        <w:tab/>
        <w:t>In this section:</w:t>
      </w:r>
    </w:p>
    <w:p w:rsidR="00176E88" w:rsidRPr="00FA70CC" w:rsidRDefault="00176E88" w:rsidP="00176E88">
      <w:pPr>
        <w:pStyle w:val="aDef"/>
        <w:keepNext/>
      </w:pPr>
      <w:r w:rsidRPr="00FA70CC">
        <w:rPr>
          <w:rStyle w:val="charBoldItals"/>
        </w:rPr>
        <w:t>direct supervision</w:t>
      </w:r>
      <w:r w:rsidRPr="00FA70CC">
        <w:t>, of a person, means the oversight by the supervising person of the work of the person by—</w:t>
      </w:r>
    </w:p>
    <w:p w:rsidR="00176E88" w:rsidRPr="00FA70CC" w:rsidRDefault="00176E88" w:rsidP="00176E88">
      <w:pPr>
        <w:pStyle w:val="aDefpara"/>
      </w:pPr>
      <w:r w:rsidRPr="00FA70CC">
        <w:tab/>
        <w:t>(a)</w:t>
      </w:r>
      <w:r w:rsidRPr="00FA70CC">
        <w:tab/>
        <w:t>directing, demonstrating, monitoring and checking the person’s work in a way that is appropriate to the person’s level of competency; and</w:t>
      </w:r>
    </w:p>
    <w:p w:rsidR="00176E88" w:rsidRPr="00FA70CC" w:rsidRDefault="00176E88" w:rsidP="00176E88">
      <w:pPr>
        <w:pStyle w:val="aDefpara"/>
      </w:pPr>
      <w:r w:rsidRPr="00FA70CC">
        <w:tab/>
        <w:t>(b)</w:t>
      </w:r>
      <w:r w:rsidRPr="00FA70CC">
        <w:tab/>
        <w:t>ensuring the person’s capacity to respond in an emergency situation.</w:t>
      </w:r>
    </w:p>
    <w:p w:rsidR="00176E88" w:rsidRPr="00FA70CC" w:rsidRDefault="00176E88" w:rsidP="00176E88">
      <w:pPr>
        <w:pStyle w:val="Schclauseheading"/>
      </w:pPr>
      <w:bookmarkStart w:id="120" w:name="_Toc26880180"/>
      <w:r w:rsidRPr="002847CB">
        <w:rPr>
          <w:rStyle w:val="CharSectNo"/>
        </w:rPr>
        <w:t>1.3</w:t>
      </w:r>
      <w:r w:rsidRPr="00FA70CC">
        <w:tab/>
      </w:r>
      <w:r w:rsidRPr="00B24E0F">
        <w:rPr>
          <w:rStyle w:val="charItals"/>
        </w:rPr>
        <w:t>Recognised service</w:t>
      </w:r>
      <w:r w:rsidRPr="00FA70CC">
        <w:t>—building and construction industry</w:t>
      </w:r>
      <w:bookmarkEnd w:id="120"/>
    </w:p>
    <w:p w:rsidR="00176E88" w:rsidRPr="00FA70CC" w:rsidRDefault="00176E88" w:rsidP="00B20D4A">
      <w:pPr>
        <w:pStyle w:val="SchAmain"/>
        <w:keepNext/>
      </w:pPr>
      <w:r w:rsidRPr="00FA70CC">
        <w:tab/>
        <w:t>(1)</w:t>
      </w:r>
      <w:r w:rsidRPr="00FA70CC">
        <w:tab/>
        <w:t>In this schedule:</w:t>
      </w:r>
    </w:p>
    <w:p w:rsidR="00176E88" w:rsidRPr="00FA70CC" w:rsidRDefault="00176E88" w:rsidP="00B20D4A">
      <w:pPr>
        <w:pStyle w:val="aDef"/>
        <w:keepNext/>
      </w:pPr>
      <w:r w:rsidRPr="00FA70CC">
        <w:rPr>
          <w:rStyle w:val="charBoldItals"/>
        </w:rPr>
        <w:t>recognised service</w:t>
      </w:r>
      <w:r w:rsidRPr="00FA70CC">
        <w:t>, for a registered worker in the building and construction industry, means the total number of days of service credit for all of the service periods of the worker less any days of service credit that the worker—</w:t>
      </w:r>
    </w:p>
    <w:p w:rsidR="00176E88" w:rsidRPr="00FA70CC" w:rsidRDefault="00176E88" w:rsidP="00176E88">
      <w:pPr>
        <w:pStyle w:val="aDefpara"/>
      </w:pPr>
      <w:r w:rsidRPr="00FA70CC">
        <w:tab/>
        <w:t>(a)</w:t>
      </w:r>
      <w:r w:rsidRPr="00FA70CC">
        <w:tab/>
        <w:t>has been granted long service leave for; or</w:t>
      </w:r>
    </w:p>
    <w:p w:rsidR="00176E88" w:rsidRPr="00FA70CC" w:rsidRDefault="00176E88" w:rsidP="00176E88">
      <w:pPr>
        <w:pStyle w:val="aDefpara"/>
      </w:pPr>
      <w:r w:rsidRPr="00FA70CC">
        <w:tab/>
        <w:t>(b)</w:t>
      </w:r>
      <w:r w:rsidRPr="00FA70CC">
        <w:tab/>
        <w:t>has received a payment for instead of long service leave.</w:t>
      </w:r>
    </w:p>
    <w:p w:rsidR="00176E88" w:rsidRPr="00FA70CC" w:rsidRDefault="00176E88" w:rsidP="00176E88">
      <w:pPr>
        <w:pStyle w:val="SchAmain"/>
      </w:pPr>
      <w:r w:rsidRPr="00FA70CC">
        <w:tab/>
        <w:t>(2)</w:t>
      </w:r>
      <w:r w:rsidRPr="00FA70CC">
        <w:tab/>
        <w:t>A registered worker for the building and construction industry is taken to have completed a year of recognised service for each 220 days of recognised service.</w:t>
      </w:r>
    </w:p>
    <w:p w:rsidR="00176E88" w:rsidRPr="00FA70CC" w:rsidRDefault="00176E88" w:rsidP="00176E88">
      <w:pPr>
        <w:pStyle w:val="Schclauseheading"/>
      </w:pPr>
      <w:bookmarkStart w:id="121" w:name="_Toc26880181"/>
      <w:r w:rsidRPr="002847CB">
        <w:rPr>
          <w:rStyle w:val="CharSectNo"/>
        </w:rPr>
        <w:lastRenderedPageBreak/>
        <w:t>1.4</w:t>
      </w:r>
      <w:r w:rsidRPr="00FA70CC">
        <w:tab/>
        <w:t>Service credit—building and construction industry—s 64</w:t>
      </w:r>
      <w:bookmarkEnd w:id="121"/>
    </w:p>
    <w:p w:rsidR="00176E88" w:rsidRPr="00FA70CC" w:rsidRDefault="00176E88" w:rsidP="00176E88">
      <w:pPr>
        <w:pStyle w:val="SchAmain"/>
      </w:pPr>
      <w:r w:rsidRPr="00FA70CC">
        <w:tab/>
        <w:t>(1)</w:t>
      </w:r>
      <w:r w:rsidRPr="00FA70CC">
        <w:tab/>
        <w:t>A registered worker for the building and construction industry is to be credited in the workers register with 1 day of service for each day that the worker carries out building and construction work in each service period on or after the worker’s registration day.</w:t>
      </w:r>
    </w:p>
    <w:p w:rsidR="00176E88" w:rsidRPr="00FA70CC" w:rsidRDefault="00176E88" w:rsidP="00176E88">
      <w:pPr>
        <w:pStyle w:val="aNote"/>
      </w:pPr>
      <w:r w:rsidRPr="00FA70CC">
        <w:rPr>
          <w:rStyle w:val="charItals"/>
        </w:rPr>
        <w:t>Note</w:t>
      </w:r>
      <w:r w:rsidRPr="00FA70CC">
        <w:rPr>
          <w:rStyle w:val="charItals"/>
        </w:rPr>
        <w:tab/>
      </w:r>
      <w:r w:rsidRPr="00FA70CC">
        <w:t>Prior service is also credited in the workers register in accordance with, for employees, s 47, and for contractors, s 48.</w:t>
      </w:r>
    </w:p>
    <w:p w:rsidR="00176E88" w:rsidRPr="00FA70CC" w:rsidRDefault="00176E88" w:rsidP="00176E88">
      <w:pPr>
        <w:pStyle w:val="SchAmain"/>
      </w:pPr>
      <w:r w:rsidRPr="00FA70CC">
        <w:tab/>
        <w:t>(2)</w:t>
      </w:r>
      <w:r w:rsidRPr="00FA70CC">
        <w:tab/>
        <w:t>However, the registrar must not enter more than 220 days of service in the workers register for the worker for the financial year.</w:t>
      </w:r>
    </w:p>
    <w:p w:rsidR="00176E88" w:rsidRPr="00FA70CC" w:rsidRDefault="00176E88" w:rsidP="00176E88">
      <w:pPr>
        <w:pStyle w:val="Schclauseheading"/>
      </w:pPr>
      <w:bookmarkStart w:id="122" w:name="_Toc26880182"/>
      <w:r w:rsidRPr="002847CB">
        <w:rPr>
          <w:rStyle w:val="CharSectNo"/>
        </w:rPr>
        <w:t>1.4A</w:t>
      </w:r>
      <w:r w:rsidRPr="00FA70CC">
        <w:tab/>
      </w:r>
      <w:r w:rsidRPr="00B24E0F">
        <w:rPr>
          <w:rStyle w:val="charItals"/>
        </w:rPr>
        <w:t>Service period</w:t>
      </w:r>
      <w:r w:rsidRPr="00FA70CC">
        <w:t>—building and construction industry</w:t>
      </w:r>
      <w:bookmarkEnd w:id="122"/>
    </w:p>
    <w:p w:rsidR="00176E88" w:rsidRPr="00FA70CC" w:rsidRDefault="00176E88" w:rsidP="00176E88">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building and construction industry is a continuous period—</w:t>
      </w:r>
    </w:p>
    <w:p w:rsidR="00176E88" w:rsidRPr="00FA70CC" w:rsidRDefault="00176E88" w:rsidP="00176E88">
      <w:pPr>
        <w:pStyle w:val="SchApara"/>
      </w:pPr>
      <w:r w:rsidRPr="00FA70CC">
        <w:tab/>
        <w:t>(a)</w:t>
      </w:r>
      <w:r w:rsidRPr="00FA70CC">
        <w:tab/>
        <w:t>beginning on the day when the person becomes a worker for the industry; and</w:t>
      </w:r>
    </w:p>
    <w:p w:rsidR="00176E88" w:rsidRPr="00FA70CC" w:rsidRDefault="00176E88" w:rsidP="00176E88">
      <w:pPr>
        <w:pStyle w:val="SchApara"/>
      </w:pPr>
      <w:r w:rsidRPr="00FA70CC">
        <w:tab/>
        <w:t>(b)</w:t>
      </w:r>
      <w:r w:rsidRPr="00FA70CC">
        <w:tab/>
        <w:t>ending on the day when the person stops being a worker for the industry.</w:t>
      </w:r>
    </w:p>
    <w:p w:rsidR="00176E88" w:rsidRPr="00FA70CC" w:rsidRDefault="00176E88" w:rsidP="00176E88">
      <w:pPr>
        <w:pStyle w:val="SchAmain"/>
      </w:pPr>
      <w:r w:rsidRPr="00FA70CC">
        <w:tab/>
        <w:t>(2)</w:t>
      </w:r>
      <w:r w:rsidRPr="00FA70CC">
        <w:tab/>
        <w:t>For subsection (1), a person stops being an employee for an employer for the industry at the end of a quarter if—</w:t>
      </w:r>
    </w:p>
    <w:p w:rsidR="00176E88" w:rsidRPr="00FA70CC" w:rsidRDefault="00176E88" w:rsidP="00176E88">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176E88" w:rsidRPr="00FA70CC" w:rsidRDefault="00176E88" w:rsidP="00176E88">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176E88" w:rsidRPr="00FA70CC" w:rsidRDefault="00176E88" w:rsidP="008F0BB7">
      <w:pPr>
        <w:pStyle w:val="SchAmain"/>
        <w:keepNext/>
      </w:pPr>
      <w:r w:rsidRPr="00FA70CC">
        <w:lastRenderedPageBreak/>
        <w:tab/>
        <w:t>(3)</w:t>
      </w:r>
      <w:r w:rsidRPr="00FA70CC">
        <w:tab/>
        <w:t>Despite subsection (1), a registered worker’s service period is not taken to end if a person stops being a worker because—</w:t>
      </w:r>
    </w:p>
    <w:p w:rsidR="00176E88" w:rsidRPr="00FA70CC" w:rsidRDefault="00176E88" w:rsidP="00176E88">
      <w:pPr>
        <w:pStyle w:val="SchApara"/>
      </w:pPr>
      <w:r w:rsidRPr="00FA70CC">
        <w:tab/>
        <w:t>(a)</w:t>
      </w:r>
      <w:r w:rsidRPr="00FA70CC">
        <w:tab/>
        <w:t xml:space="preserve">of incapacity for an injury for which the worker is entitled to compensation under the </w:t>
      </w:r>
      <w:hyperlink r:id="rId103" w:tooltip="A1951-2" w:history="1">
        <w:r w:rsidRPr="00FA70CC">
          <w:rPr>
            <w:rStyle w:val="charCitHyperlinkItal"/>
          </w:rPr>
          <w:t>Workers Compensation Act 1951</w:t>
        </w:r>
      </w:hyperlink>
      <w:r w:rsidRPr="00FA70CC">
        <w:t>; or</w:t>
      </w:r>
    </w:p>
    <w:p w:rsidR="00176E88" w:rsidRPr="00FA70CC" w:rsidRDefault="00176E88" w:rsidP="00176E88">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176E88" w:rsidRPr="00FA70CC" w:rsidRDefault="00176E88" w:rsidP="00176E88">
      <w:pPr>
        <w:pStyle w:val="SchApara"/>
      </w:pPr>
      <w:r w:rsidRPr="00FA70CC">
        <w:tab/>
        <w:t>(c)</w:t>
      </w:r>
      <w:r w:rsidRPr="00FA70CC">
        <w:tab/>
        <w:t>if the worker is a contractor—the contractor’s engagement by the employer is ended to ensure that the contractor does not take long service leave while engaged by the employer.</w:t>
      </w:r>
    </w:p>
    <w:p w:rsidR="00FD064C" w:rsidRPr="00B5254A" w:rsidRDefault="005C436B" w:rsidP="005C436B">
      <w:pPr>
        <w:pStyle w:val="Schclauseheading"/>
      </w:pPr>
      <w:bookmarkStart w:id="123" w:name="_Toc26880183"/>
      <w:r w:rsidRPr="002847CB">
        <w:rPr>
          <w:rStyle w:val="CharSectNo"/>
        </w:rPr>
        <w:t>1.5</w:t>
      </w:r>
      <w:r w:rsidRPr="00B5254A">
        <w:tab/>
      </w:r>
      <w:r w:rsidR="00FD064C" w:rsidRPr="00B5254A">
        <w:t>Long service leave formula—building and construction industry</w:t>
      </w:r>
      <w:bookmarkEnd w:id="123"/>
    </w:p>
    <w:p w:rsidR="00FD064C" w:rsidRDefault="00FD064C" w:rsidP="00B20D4A">
      <w:pPr>
        <w:pStyle w:val="Amainreturn"/>
        <w:keepNext/>
      </w:pPr>
      <w:r w:rsidRPr="00B5254A">
        <w:t xml:space="preserve">The following is the </w:t>
      </w:r>
      <w:r w:rsidRPr="00AE148E">
        <w:rPr>
          <w:rStyle w:val="charBoldItals"/>
        </w:rPr>
        <w:t>long service leave formula</w:t>
      </w:r>
      <w:r w:rsidR="000E11F7" w:rsidRPr="00B5254A">
        <w:t xml:space="preserve"> for the building and construction industry</w:t>
      </w:r>
      <w:r w:rsidRPr="00B5254A">
        <w:t>:</w:t>
      </w:r>
    </w:p>
    <w:p w:rsidR="00FD082C" w:rsidRPr="008D7E8E" w:rsidRDefault="00FD082C" w:rsidP="00B20D4A">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rsidR="00FD064C" w:rsidRPr="00B5254A" w:rsidRDefault="00FD064C" w:rsidP="00B20D4A">
      <w:pPr>
        <w:pStyle w:val="aDef"/>
        <w:keepNext/>
      </w:pPr>
      <w:r w:rsidRPr="00AE148E">
        <w:rPr>
          <w:rStyle w:val="charBoldItals"/>
        </w:rPr>
        <w:t xml:space="preserve">RS </w:t>
      </w:r>
      <w:r w:rsidRPr="00B5254A">
        <w:t>means the registered worker’s number of days recognised service.</w:t>
      </w:r>
    </w:p>
    <w:p w:rsidR="00FD064C" w:rsidRPr="00B5254A" w:rsidRDefault="00FD064C" w:rsidP="005C436B">
      <w:pPr>
        <w:pStyle w:val="aDef"/>
      </w:pPr>
      <w:r w:rsidRPr="00AE148E">
        <w:rPr>
          <w:rStyle w:val="charBoldItals"/>
        </w:rPr>
        <w:t>W</w:t>
      </w:r>
      <w:r w:rsidRPr="00B5254A">
        <w:t xml:space="preserve"> means the number of weeks long service leave held by the registered worker.</w:t>
      </w:r>
    </w:p>
    <w:p w:rsidR="00FD064C" w:rsidRPr="00B5254A" w:rsidRDefault="005C436B" w:rsidP="005C436B">
      <w:pPr>
        <w:pStyle w:val="Schclauseheading"/>
      </w:pPr>
      <w:bookmarkStart w:id="124" w:name="_Toc26880184"/>
      <w:r w:rsidRPr="002847CB">
        <w:rPr>
          <w:rStyle w:val="CharSectNo"/>
        </w:rPr>
        <w:t>1.6</w:t>
      </w:r>
      <w:r w:rsidRPr="00B5254A">
        <w:tab/>
      </w:r>
      <w:r w:rsidR="00FD064C" w:rsidRPr="00B5254A">
        <w:t>Amount of leave—building and construction industry</w:t>
      </w:r>
      <w:bookmarkEnd w:id="124"/>
    </w:p>
    <w:p w:rsidR="00FD064C" w:rsidRPr="00B5254A" w:rsidRDefault="009E4D79" w:rsidP="009E4D79">
      <w:pPr>
        <w:pStyle w:val="SchAmain"/>
      </w:pPr>
      <w:r>
        <w:tab/>
      </w:r>
      <w:r w:rsidR="005C436B" w:rsidRPr="00B5254A">
        <w:t>(1)</w:t>
      </w:r>
      <w:r w:rsidR="005C436B" w:rsidRPr="00B5254A">
        <w:tab/>
      </w:r>
      <w:r w:rsidR="00FD064C" w:rsidRPr="00B5254A">
        <w:t xml:space="preserve">A registered worker </w:t>
      </w:r>
      <w:r w:rsidR="00C94724" w:rsidRPr="00B5254A">
        <w:t>for</w:t>
      </w:r>
      <w:r w:rsidR="000E11F7" w:rsidRPr="00B5254A">
        <w:t xml:space="preserve"> the building and construction industry</w:t>
      </w:r>
      <w:r w:rsidR="00FD064C" w:rsidRPr="00B5254A">
        <w:t xml:space="preserve"> </w:t>
      </w:r>
      <w:r w:rsidR="000E11F7" w:rsidRPr="00B5254A">
        <w:t xml:space="preserve">who </w:t>
      </w:r>
      <w:r w:rsidR="00FD064C" w:rsidRPr="00B5254A">
        <w:t xml:space="preserve">has 10 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A41814" w:rsidRPr="00B5254A">
        <w:t xml:space="preserve"> for the building and construction industry</w:t>
      </w:r>
      <w:r w:rsidR="00FD064C" w:rsidRPr="00B5254A">
        <w:t>.</w:t>
      </w:r>
    </w:p>
    <w:p w:rsidR="00FD064C" w:rsidRPr="00B5254A" w:rsidRDefault="009E4D79" w:rsidP="00F63FB9">
      <w:pPr>
        <w:pStyle w:val="SchAmain"/>
        <w:keepNext/>
        <w:keepLines/>
      </w:pPr>
      <w:r>
        <w:lastRenderedPageBreak/>
        <w:tab/>
      </w:r>
      <w:r w:rsidR="005C436B" w:rsidRPr="00B5254A">
        <w:t>(2)</w:t>
      </w:r>
      <w:r w:rsidR="005C436B" w:rsidRPr="00B5254A">
        <w:tab/>
      </w:r>
      <w:r w:rsidR="00FD064C" w:rsidRPr="00B5254A">
        <w:t>A registered worker</w:t>
      </w:r>
      <w:r w:rsidR="005A3FC7" w:rsidRPr="00B5254A">
        <w:t xml:space="preserve"> </w:t>
      </w:r>
      <w:r w:rsidR="00C94724" w:rsidRPr="00B5254A">
        <w:t>for</w:t>
      </w:r>
      <w:r w:rsidR="005A3FC7" w:rsidRPr="00B5254A">
        <w:t xml:space="preserve"> the building and construction industry</w:t>
      </w:r>
      <w:r w:rsidR="00FD064C" w:rsidRPr="00B5254A">
        <w:t xml:space="preserve"> </w:t>
      </w:r>
      <w:r w:rsidR="006E0815" w:rsidRPr="008D7E8E">
        <w:t>who has 10 years or more recognised service</w:t>
      </w:r>
      <w:r w:rsidR="006E0815">
        <w:t xml:space="preserve"> </w:t>
      </w:r>
      <w:r w:rsidR="00FD064C" w:rsidRPr="00B5254A">
        <w:t xml:space="preserve">is entitled to additional long service leave worked out in accordance with the long service leave formula </w:t>
      </w:r>
      <w:r w:rsidR="00A41814" w:rsidRPr="00B5254A">
        <w:t>for the b</w:t>
      </w:r>
      <w:r w:rsidR="005A3FC7" w:rsidRPr="00B5254A">
        <w:t>u</w:t>
      </w:r>
      <w:r w:rsidR="00A41814" w:rsidRPr="00B5254A">
        <w:t xml:space="preserve">ilding and construction industry </w:t>
      </w:r>
      <w:r w:rsidR="00FD064C" w:rsidRPr="00B5254A">
        <w:t>if the worker—</w:t>
      </w:r>
    </w:p>
    <w:p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w:t>
      </w:r>
      <w:r w:rsidR="00A41814" w:rsidRPr="00B5254A">
        <w:t xml:space="preserve"> for work done in the industry</w:t>
      </w:r>
      <w:r w:rsidR="00FD064C" w:rsidRPr="00B5254A">
        <w:t>; and</w:t>
      </w:r>
    </w:p>
    <w:p w:rsidR="00FD064C" w:rsidRPr="00B5254A" w:rsidRDefault="009E4D79" w:rsidP="009E4D79">
      <w:pPr>
        <w:pStyle w:val="SchApara"/>
      </w:pPr>
      <w:r>
        <w:tab/>
      </w:r>
      <w:r w:rsidR="005C436B" w:rsidRPr="00B5254A">
        <w:t>(b)</w:t>
      </w:r>
      <w:r w:rsidR="005C436B" w:rsidRPr="00B5254A">
        <w:tab/>
      </w:r>
      <w:r w:rsidR="00FD064C" w:rsidRPr="00B5254A">
        <w:t xml:space="preserve">is credited in the workers register with an additional period of service </w:t>
      </w:r>
      <w:r w:rsidR="00A41814" w:rsidRPr="00B5254A">
        <w:t xml:space="preserve">in the industry </w:t>
      </w:r>
      <w:r w:rsidR="00FD064C" w:rsidRPr="00B5254A">
        <w:t>commencing on the date on which the worker became entitled to the long service leave.</w:t>
      </w:r>
    </w:p>
    <w:p w:rsidR="00FD064C" w:rsidRPr="00B5254A" w:rsidRDefault="005C436B" w:rsidP="005C436B">
      <w:pPr>
        <w:pStyle w:val="Schclauseheading"/>
      </w:pPr>
      <w:bookmarkStart w:id="125" w:name="_Toc26880185"/>
      <w:r w:rsidRPr="002847CB">
        <w:rPr>
          <w:rStyle w:val="CharSectNo"/>
        </w:rPr>
        <w:t>1.7</w:t>
      </w:r>
      <w:r w:rsidRPr="00B5254A">
        <w:tab/>
      </w:r>
      <w:r w:rsidR="00FD064C" w:rsidRPr="00B5254A">
        <w:t>Grant of leave by employers—building and construction industry</w:t>
      </w:r>
      <w:bookmarkEnd w:id="125"/>
    </w:p>
    <w:p w:rsidR="00FD064C" w:rsidRPr="00B5254A" w:rsidRDefault="009E4D79" w:rsidP="00B20D4A">
      <w:pPr>
        <w:pStyle w:val="SchAmain"/>
        <w:keepNext/>
      </w:pPr>
      <w:r>
        <w:tab/>
      </w:r>
      <w:r w:rsidR="005C436B" w:rsidRPr="00B5254A">
        <w:t>(1)</w:t>
      </w:r>
      <w:r w:rsidR="005C436B" w:rsidRPr="00B5254A">
        <w:tab/>
      </w:r>
      <w:r w:rsidR="00FD064C" w:rsidRPr="00B5254A">
        <w:t xml:space="preserve">The employer of a registered employee </w:t>
      </w:r>
      <w:r w:rsidR="00C94724" w:rsidRPr="00B5254A">
        <w:t>for</w:t>
      </w:r>
      <w:r w:rsidR="00A41814" w:rsidRPr="00B5254A">
        <w:t xml:space="preserve"> the building and construction industry commits </w:t>
      </w:r>
      <w:r w:rsidR="00FD064C" w:rsidRPr="00B5254A">
        <w:t>an offence if—</w:t>
      </w:r>
    </w:p>
    <w:p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rsidR="00FD064C" w:rsidRPr="00B5254A" w:rsidRDefault="00FD064C" w:rsidP="009E4D79">
      <w:pPr>
        <w:pStyle w:val="Penalty"/>
        <w:keepNext/>
      </w:pPr>
      <w:r w:rsidRPr="00B5254A">
        <w:t>Maximum penalty:  50 penalty units.</w:t>
      </w:r>
    </w:p>
    <w:p w:rsidR="00FD064C" w:rsidRPr="00B5254A" w:rsidRDefault="009E4D79" w:rsidP="009E4D79">
      <w:pPr>
        <w:pStyle w:val="SchAmain"/>
      </w:pPr>
      <w:r>
        <w:tab/>
      </w:r>
      <w:r w:rsidR="005C436B" w:rsidRPr="00B5254A">
        <w:t>(2)</w:t>
      </w:r>
      <w:r w:rsidR="005C436B" w:rsidRPr="00B5254A">
        <w:tab/>
      </w:r>
      <w:r w:rsidR="00FD064C" w:rsidRPr="00B5254A">
        <w:t>Long service leave must not be granted for a period of less than 2 weeks.</w:t>
      </w:r>
    </w:p>
    <w:p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building and construction industry </w:t>
      </w:r>
      <w:r w:rsidR="00FD064C" w:rsidRPr="00B5254A">
        <w:t>commits an offence if—</w:t>
      </w:r>
    </w:p>
    <w:p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rsidR="00FD064C" w:rsidRPr="00B5254A" w:rsidRDefault="009E4D79" w:rsidP="009E4D79">
      <w:pPr>
        <w:pStyle w:val="SchApara"/>
      </w:pPr>
      <w:r>
        <w:tab/>
      </w:r>
      <w:r w:rsidR="005C436B" w:rsidRPr="00B5254A">
        <w:t>(b)</w:t>
      </w:r>
      <w:r w:rsidR="005C436B" w:rsidRPr="00B5254A">
        <w:tab/>
      </w:r>
      <w:r w:rsidR="00FD064C" w:rsidRPr="00B5254A">
        <w:t>the employer does not give the employee a written statement of the day when the long service leave starts and ends—</w:t>
      </w:r>
    </w:p>
    <w:p w:rsidR="00FD064C" w:rsidRPr="00B5254A" w:rsidRDefault="009E4D79" w:rsidP="009E4D79">
      <w:pPr>
        <w:pStyle w:val="SchAsubpara"/>
      </w:pPr>
      <w:r>
        <w:tab/>
      </w:r>
      <w:r w:rsidR="005C436B" w:rsidRPr="00B5254A">
        <w:t>(i)</w:t>
      </w:r>
      <w:r w:rsidR="005C436B" w:rsidRPr="00B5254A">
        <w:tab/>
      </w:r>
      <w:r w:rsidR="00FD3213" w:rsidRPr="00B5254A">
        <w:t>no</w:t>
      </w:r>
      <w:r w:rsidR="0038017A">
        <w:t>t</w:t>
      </w:r>
      <w:r w:rsidR="00FD3213" w:rsidRPr="00B5254A">
        <w:t xml:space="preserve"> later than </w:t>
      </w:r>
      <w:r w:rsidR="00FD064C" w:rsidRPr="00B5254A">
        <w:t xml:space="preserve">2 months </w:t>
      </w:r>
      <w:r w:rsidR="00FD3213" w:rsidRPr="00B5254A">
        <w:t>after</w:t>
      </w:r>
      <w:r w:rsidR="00FD064C" w:rsidRPr="00B5254A">
        <w:t xml:space="preserve"> the day when the long service leave starts; or</w:t>
      </w:r>
    </w:p>
    <w:p w:rsidR="00FD064C" w:rsidRPr="00B5254A" w:rsidRDefault="009E4D79" w:rsidP="009E4D79">
      <w:pPr>
        <w:pStyle w:val="SchAsubpara"/>
        <w:keepNext/>
      </w:pPr>
      <w:r>
        <w:lastRenderedPageBreak/>
        <w:tab/>
      </w:r>
      <w:r w:rsidR="005C436B" w:rsidRPr="00B5254A">
        <w:t>(ii)</w:t>
      </w:r>
      <w:r w:rsidR="005C436B" w:rsidRPr="00B5254A">
        <w:tab/>
      </w:r>
      <w:r w:rsidR="00FD064C" w:rsidRPr="00B5254A">
        <w:t>if the employer and employee agree on a shorter period—before the start of the period agreed.</w:t>
      </w:r>
    </w:p>
    <w:p w:rsidR="00FD064C" w:rsidRPr="00B5254A" w:rsidRDefault="00FD064C" w:rsidP="009E4D79">
      <w:pPr>
        <w:pStyle w:val="Penalty"/>
        <w:keepNext/>
      </w:pPr>
      <w:r w:rsidRPr="00B5254A">
        <w:t>Maximum penalty:  50 penalty units.</w:t>
      </w:r>
    </w:p>
    <w:p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rsidR="00FD064C" w:rsidRPr="00B5254A" w:rsidRDefault="009E4D79" w:rsidP="009E4D79">
      <w:pPr>
        <w:pStyle w:val="SchAmain"/>
        <w:keepNext/>
      </w:pPr>
      <w:r>
        <w:tab/>
      </w:r>
      <w:r w:rsidR="005C436B" w:rsidRPr="00B5254A">
        <w:t>(5)</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 xml:space="preserve">for the building and construction industry </w:t>
      </w:r>
      <w:r w:rsidRPr="00B5254A">
        <w:t>of an employer, means—</w:t>
      </w:r>
    </w:p>
    <w:p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rsidR="00FD064C" w:rsidRPr="00B5254A" w:rsidRDefault="009E4D79" w:rsidP="009E4D79">
      <w:pPr>
        <w:pStyle w:val="aDefpara"/>
      </w:pPr>
      <w:r>
        <w:tab/>
      </w:r>
      <w:r w:rsidR="005C436B" w:rsidRPr="00B5254A">
        <w:t>(c)</w:t>
      </w:r>
      <w:r w:rsidR="005C436B" w:rsidRPr="00B5254A">
        <w:tab/>
      </w:r>
      <w:r w:rsidR="00FD064C" w:rsidRPr="00B5254A">
        <w:t>if the employer and employee agree on a period longer than 6 months—the period agreed.</w:t>
      </w:r>
    </w:p>
    <w:p w:rsidR="00FD064C" w:rsidRPr="00B5254A" w:rsidRDefault="005C436B" w:rsidP="005C436B">
      <w:pPr>
        <w:pStyle w:val="Schclauseheading"/>
      </w:pPr>
      <w:bookmarkStart w:id="126" w:name="_Toc26880186"/>
      <w:r w:rsidRPr="002847CB">
        <w:rPr>
          <w:rStyle w:val="CharSectNo"/>
        </w:rPr>
        <w:t>1.8</w:t>
      </w:r>
      <w:r w:rsidRPr="00B5254A">
        <w:tab/>
      </w:r>
      <w:r w:rsidR="00FD064C" w:rsidRPr="00B5254A">
        <w:t>Entitlement to payment instead of leave—building and construction industry</w:t>
      </w:r>
      <w:bookmarkEnd w:id="126"/>
    </w:p>
    <w:p w:rsidR="00FD064C" w:rsidRPr="00B5254A" w:rsidRDefault="009E4D79" w:rsidP="009E4D79">
      <w:pPr>
        <w:pStyle w:val="SchAmain"/>
      </w:pPr>
      <w:r>
        <w:tab/>
      </w:r>
      <w:r w:rsidR="005C436B" w:rsidRPr="00B5254A">
        <w:t>(1)</w:t>
      </w:r>
      <w:r w:rsidR="005C436B" w:rsidRPr="00B5254A">
        <w:tab/>
      </w:r>
      <w:r w:rsidR="00FD064C" w:rsidRPr="00B5254A">
        <w:t xml:space="preserve">This section applies to a registered worker </w:t>
      </w:r>
      <w:r w:rsidR="00C94724" w:rsidRPr="00B5254A">
        <w:t>for</w:t>
      </w:r>
      <w:r w:rsidR="009533FE" w:rsidRPr="00B5254A">
        <w:t xml:space="preserve"> the building and construction industry </w:t>
      </w:r>
      <w:r w:rsidR="006E0815">
        <w:t>who has at least 7</w:t>
      </w:r>
      <w:r w:rsidR="00FD064C" w:rsidRPr="00B5254A">
        <w:t xml:space="preserve"> years recognised service if—</w:t>
      </w:r>
    </w:p>
    <w:p w:rsidR="00FD064C" w:rsidRPr="00B5254A" w:rsidRDefault="009E4D79" w:rsidP="009E4D79">
      <w:pPr>
        <w:pStyle w:val="SchApara"/>
      </w:pPr>
      <w:r>
        <w:tab/>
      </w:r>
      <w:r w:rsidR="005C436B" w:rsidRPr="00B5254A">
        <w:t>(a)</w:t>
      </w:r>
      <w:r w:rsidR="005C436B" w:rsidRPr="00B5254A">
        <w:tab/>
      </w:r>
      <w:r w:rsidR="00FD064C" w:rsidRPr="00B5254A">
        <w:t xml:space="preserve">the worker has permanently left the industry; and </w:t>
      </w:r>
    </w:p>
    <w:p w:rsidR="00FD064C" w:rsidRPr="00B5254A" w:rsidRDefault="009E4D79" w:rsidP="009E4D79">
      <w:pPr>
        <w:pStyle w:val="SchApara"/>
      </w:pPr>
      <w:r>
        <w:tab/>
      </w:r>
      <w:r w:rsidR="005C436B" w:rsidRPr="00B5254A">
        <w:t>(b)</w:t>
      </w:r>
      <w:r w:rsidR="005C436B" w:rsidRPr="00B5254A">
        <w:tab/>
      </w:r>
      <w:r w:rsidR="00FD064C" w:rsidRPr="00B5254A">
        <w:t>20 weeks have passed since the day the worker permanently left the industry; and</w:t>
      </w:r>
    </w:p>
    <w:p w:rsidR="00FD064C" w:rsidRPr="00B5254A" w:rsidRDefault="009E4D79" w:rsidP="009E4D79">
      <w:pPr>
        <w:pStyle w:val="SchApara"/>
      </w:pPr>
      <w:r>
        <w:tab/>
      </w:r>
      <w:r w:rsidR="005C436B" w:rsidRPr="00B5254A">
        <w:t>(c)</w:t>
      </w:r>
      <w:r w:rsidR="005C436B" w:rsidRPr="00B5254A">
        <w:tab/>
      </w:r>
      <w:r w:rsidR="00FD064C" w:rsidRPr="00B5254A">
        <w:t>the worker has not been credited with service in the workers register for any of the days in the 20-week period.</w:t>
      </w:r>
    </w:p>
    <w:p w:rsidR="006E0815" w:rsidRPr="008D7E8E" w:rsidRDefault="006E0815" w:rsidP="00251C8E">
      <w:pPr>
        <w:pStyle w:val="Amain"/>
        <w:keepNext/>
      </w:pPr>
      <w:r w:rsidRPr="008D7E8E">
        <w:lastRenderedPageBreak/>
        <w:tab/>
        <w:t>(2)</w:t>
      </w:r>
      <w:r w:rsidRPr="008D7E8E">
        <w:tab/>
        <w:t>Also, this section applies to a registered worker for the building and construction industry if the worker has 5 years recognised service and any of the following apply to the worker:</w:t>
      </w:r>
    </w:p>
    <w:p w:rsidR="00FD064C" w:rsidRPr="00B5254A" w:rsidRDefault="009E4D79" w:rsidP="00251C8E">
      <w:pPr>
        <w:pStyle w:val="SchApara"/>
        <w:keepNext/>
      </w:pPr>
      <w:r>
        <w:tab/>
      </w:r>
      <w:r w:rsidR="005C436B" w:rsidRPr="00B5254A">
        <w:t>(a)</w:t>
      </w:r>
      <w:r w:rsidR="005C436B" w:rsidRPr="00B5254A">
        <w:tab/>
      </w:r>
      <w:r w:rsidR="00FD064C" w:rsidRPr="00B5254A">
        <w:t xml:space="preserve">the worker has left the industry because of total incapacity; </w:t>
      </w:r>
    </w:p>
    <w:p w:rsidR="00FD064C" w:rsidRPr="00B5254A" w:rsidRDefault="009E4D79" w:rsidP="009E4D79">
      <w:pPr>
        <w:pStyle w:val="SchApara"/>
      </w:pPr>
      <w:r>
        <w:tab/>
      </w:r>
      <w:r w:rsidR="005C436B" w:rsidRPr="00B5254A">
        <w:t>(b)</w:t>
      </w:r>
      <w:r w:rsidR="005C436B" w:rsidRPr="00B5254A">
        <w:tab/>
      </w:r>
      <w:r w:rsidR="00FD064C" w:rsidRPr="00B5254A">
        <w:t xml:space="preserve">the worker has reached the prescribed retiring age; </w:t>
      </w:r>
    </w:p>
    <w:p w:rsidR="00FD064C" w:rsidRPr="00B5254A" w:rsidRDefault="009E4D79" w:rsidP="009E4D79">
      <w:pPr>
        <w:pStyle w:val="SchApara"/>
      </w:pPr>
      <w:r>
        <w:tab/>
      </w:r>
      <w:r w:rsidR="005C436B" w:rsidRPr="00B5254A">
        <w:t>(c)</w:t>
      </w:r>
      <w:r w:rsidR="005C436B" w:rsidRPr="00B5254A">
        <w:tab/>
      </w:r>
      <w:r w:rsidR="00FD064C" w:rsidRPr="00B5254A">
        <w:t>the worker has died.</w:t>
      </w:r>
    </w:p>
    <w:p w:rsidR="00FD064C" w:rsidRPr="00B5254A" w:rsidRDefault="009E4D79" w:rsidP="009E4D79">
      <w:pPr>
        <w:pStyle w:val="SchAmain"/>
      </w:pPr>
      <w:r>
        <w:tab/>
      </w:r>
      <w:r w:rsidR="005C436B" w:rsidRPr="00B5254A">
        <w:t>(</w:t>
      </w:r>
      <w:r w:rsidR="002620B8">
        <w:t>3</w:t>
      </w:r>
      <w:r w:rsidR="005C436B" w:rsidRPr="00B5254A">
        <w:t>)</w:t>
      </w:r>
      <w:r w:rsidR="005C436B" w:rsidRPr="00B5254A">
        <w:tab/>
      </w:r>
      <w:r w:rsidR="00FD064C" w:rsidRPr="00B5254A">
        <w:t>If the governing board is satisfied that this section applies to the worker, the worker is entitled to payment instead of long service leave for the amount of long service leave credited to the worker in the workers register.</w:t>
      </w:r>
    </w:p>
    <w:p w:rsidR="00FD064C" w:rsidRPr="00B5254A" w:rsidRDefault="009E4D79" w:rsidP="009E4D79">
      <w:pPr>
        <w:pStyle w:val="SchAmain"/>
        <w:keepNext/>
      </w:pPr>
      <w:r>
        <w:tab/>
      </w:r>
      <w:r w:rsidR="002620B8">
        <w:t>(4</w:t>
      </w:r>
      <w:r w:rsidR="005C436B" w:rsidRPr="00B5254A">
        <w:t>)</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retiring age</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 xml:space="preserve">in relation to a registered worker who has been granted a service pension under the </w:t>
      </w:r>
      <w:hyperlink r:id="rId104" w:tooltip="Act 1986 No 27 (Cwlth)" w:history="1">
        <w:r w:rsidR="00B35EAE" w:rsidRPr="00B35EAE">
          <w:rPr>
            <w:rStyle w:val="charCitHyperlinkItal"/>
          </w:rPr>
          <w:t>Veterans’ Entitlements Act 1986</w:t>
        </w:r>
      </w:hyperlink>
      <w:r w:rsidR="00FD064C" w:rsidRPr="00AE148E">
        <w:t xml:space="preserve"> (Cwlth), </w:t>
      </w:r>
      <w:r w:rsidR="00FD064C" w:rsidRPr="00B5254A">
        <w:t>section 38 (Eligibility for partner service pension)—the age at which the worker first receives payment of the service pension; or</w:t>
      </w:r>
    </w:p>
    <w:p w:rsidR="00FD064C" w:rsidRPr="00B5254A" w:rsidRDefault="009E4D79" w:rsidP="009E4D79">
      <w:pPr>
        <w:pStyle w:val="aDefpara"/>
      </w:pPr>
      <w:r>
        <w:tab/>
      </w:r>
      <w:r w:rsidR="005C436B" w:rsidRPr="00B5254A">
        <w:t>(b)</w:t>
      </w:r>
      <w:r w:rsidR="005C436B" w:rsidRPr="00B5254A">
        <w:tab/>
      </w:r>
      <w:r w:rsidR="00FD064C" w:rsidRPr="00B5254A">
        <w:t>in any other case—55 years.</w:t>
      </w:r>
    </w:p>
    <w:p w:rsidR="00FD064C" w:rsidRPr="00B5254A" w:rsidRDefault="005C436B" w:rsidP="005C436B">
      <w:pPr>
        <w:pStyle w:val="Schclauseheading"/>
      </w:pPr>
      <w:bookmarkStart w:id="127" w:name="_Toc26880187"/>
      <w:r w:rsidRPr="002847CB">
        <w:rPr>
          <w:rStyle w:val="CharSectNo"/>
        </w:rPr>
        <w:t>1.9</w:t>
      </w:r>
      <w:r w:rsidRPr="00B5254A">
        <w:tab/>
      </w:r>
      <w:r w:rsidR="00FD064C" w:rsidRPr="00B5254A">
        <w:t>Payment for leave—building and construction industry</w:t>
      </w:r>
      <w:bookmarkEnd w:id="127"/>
    </w:p>
    <w:p w:rsidR="00FD064C" w:rsidRPr="00B5254A" w:rsidRDefault="009E4D79" w:rsidP="009E4D79">
      <w:pPr>
        <w:pStyle w:val="SchAmain"/>
        <w:keepNext/>
      </w:pPr>
      <w:r>
        <w:tab/>
      </w:r>
      <w:r w:rsidR="005C436B" w:rsidRPr="00B5254A">
        <w:t>(1)</w:t>
      </w:r>
      <w:r w:rsidR="005C436B" w:rsidRPr="00B5254A">
        <w:tab/>
      </w:r>
      <w:r w:rsidR="00FD064C" w:rsidRPr="00B5254A">
        <w:t>A registered employee</w:t>
      </w:r>
      <w:r w:rsidR="009533FE" w:rsidRPr="00B5254A">
        <w:t xml:space="preserve"> </w:t>
      </w:r>
      <w:r w:rsidR="00C94724" w:rsidRPr="00B5254A">
        <w:t>for</w:t>
      </w:r>
      <w:r w:rsidR="009533FE" w:rsidRPr="00B5254A">
        <w:t xml:space="preserve"> the building and construction industry</w:t>
      </w:r>
      <w:r w:rsidR="00FD064C" w:rsidRPr="00B5254A">
        <w:t xml:space="preserve"> who has been granted long service leave under section </w:t>
      </w:r>
      <w:r w:rsidR="00FA6C73">
        <w:t>1.7</w:t>
      </w:r>
      <w:r w:rsidR="00FD064C" w:rsidRPr="00B5254A">
        <w:t xml:space="preserve">, or a registered contractor </w:t>
      </w:r>
      <w:r w:rsidR="004B1AD1" w:rsidRPr="00B5254A">
        <w:t xml:space="preserve">for the industry </w:t>
      </w:r>
      <w:r w:rsidR="00FD064C" w:rsidRPr="00B5254A">
        <w:t>who is entitled to long service leave, may apply to the authority for payment for the leave.</w:t>
      </w:r>
    </w:p>
    <w:p w:rsidR="00FD064C" w:rsidRPr="00B5254A" w:rsidRDefault="00FD064C" w:rsidP="00CC5BA4">
      <w:pPr>
        <w:pStyle w:val="aNote"/>
      </w:pPr>
      <w:r w:rsidRPr="00AE148E">
        <w:rPr>
          <w:rStyle w:val="charItals"/>
        </w:rPr>
        <w:t>Note</w:t>
      </w:r>
      <w:r w:rsidRPr="00AE148E">
        <w:rPr>
          <w:rStyle w:val="charItals"/>
        </w:rPr>
        <w:tab/>
      </w:r>
      <w:r w:rsidRPr="00B5254A">
        <w:t xml:space="preserve">If a form is approved under s </w:t>
      </w:r>
      <w:r w:rsidR="00FA6C73">
        <w:t>9</w:t>
      </w:r>
      <w:r w:rsidR="00304E0B">
        <w:t>2</w:t>
      </w:r>
      <w:r w:rsidRPr="00B5254A">
        <w:t xml:space="preserve"> for an application, the form must be used.</w:t>
      </w:r>
    </w:p>
    <w:p w:rsidR="009432F6" w:rsidRPr="008D7E8E" w:rsidRDefault="009432F6" w:rsidP="00251C8E">
      <w:pPr>
        <w:pStyle w:val="Amain"/>
        <w:keepNext/>
      </w:pPr>
      <w:r w:rsidRPr="008D7E8E">
        <w:lastRenderedPageBreak/>
        <w:tab/>
        <w:t>(2)</w:t>
      </w:r>
      <w:r w:rsidRPr="008D7E8E">
        <w:tab/>
        <w:t>The authority must pay to the applicant the amount payable under section 1.11 (How are leave payments worked out for the building and construction industry?) if the registrar is satisfied that—</w:t>
      </w:r>
    </w:p>
    <w:p w:rsidR="009432F6" w:rsidRPr="008D7E8E" w:rsidRDefault="009432F6" w:rsidP="009432F6">
      <w:pPr>
        <w:pStyle w:val="Apara"/>
      </w:pPr>
      <w:r w:rsidRPr="008D7E8E">
        <w:tab/>
        <w:t>(a)</w:t>
      </w:r>
      <w:r w:rsidRPr="008D7E8E">
        <w:tab/>
        <w:t>the applicant is entitled to long service leave under this Act for work done in the building and construction industry; and</w:t>
      </w:r>
    </w:p>
    <w:p w:rsidR="009432F6" w:rsidRPr="008D7E8E" w:rsidRDefault="009432F6" w:rsidP="009432F6">
      <w:pPr>
        <w:pStyle w:val="Apara"/>
      </w:pPr>
      <w:r w:rsidRPr="008D7E8E">
        <w:tab/>
        <w:t>(b)</w:t>
      </w:r>
      <w:r w:rsidRPr="008D7E8E">
        <w:tab/>
        <w:t>the applicant has been granted leave by the applicant’s employer.</w:t>
      </w:r>
    </w:p>
    <w:p w:rsidR="00FD064C" w:rsidRPr="00B5254A" w:rsidRDefault="009E4D79" w:rsidP="009432F6">
      <w:pPr>
        <w:pStyle w:val="SchAmain"/>
      </w:pPr>
      <w:r>
        <w:tab/>
      </w:r>
      <w:r w:rsidR="005C436B" w:rsidRPr="00B5254A">
        <w:t>(3)</w:t>
      </w:r>
      <w:r w:rsidR="005C436B" w:rsidRPr="00B5254A">
        <w:tab/>
      </w:r>
      <w:r w:rsidR="00FD064C" w:rsidRPr="00B5254A">
        <w:t xml:space="preserve">The authority must pay an applicant any amount payable under subsection (2) </w:t>
      </w:r>
      <w:r w:rsidR="009432F6" w:rsidRPr="008D7E8E">
        <w:t>not later than 21 days after the worker’s application has been made.</w:t>
      </w:r>
    </w:p>
    <w:p w:rsidR="00FD064C" w:rsidRPr="00B5254A" w:rsidRDefault="005C436B" w:rsidP="005C436B">
      <w:pPr>
        <w:pStyle w:val="Schclauseheading"/>
      </w:pPr>
      <w:bookmarkStart w:id="128" w:name="_Toc26880188"/>
      <w:r w:rsidRPr="002847CB">
        <w:rPr>
          <w:rStyle w:val="CharSectNo"/>
        </w:rPr>
        <w:t>1.10</w:t>
      </w:r>
      <w:r w:rsidRPr="00B5254A">
        <w:tab/>
      </w:r>
      <w:r w:rsidR="00FD064C" w:rsidRPr="00B5254A">
        <w:t>Payment instead of leave</w:t>
      </w:r>
      <w:r w:rsidR="00C81010" w:rsidRPr="00B5254A">
        <w:t>—building and construction industry</w:t>
      </w:r>
      <w:bookmarkEnd w:id="128"/>
    </w:p>
    <w:p w:rsidR="00FD064C" w:rsidRPr="00B5254A" w:rsidRDefault="009E4D79" w:rsidP="009E4D79">
      <w:pPr>
        <w:pStyle w:val="SchAmain"/>
        <w:keepNext/>
      </w:pPr>
      <w:r>
        <w:tab/>
      </w:r>
      <w:r w:rsidR="005C436B" w:rsidRPr="00B5254A">
        <w:t>(1)</w:t>
      </w:r>
      <w:r w:rsidR="005C436B" w:rsidRPr="00B5254A">
        <w:tab/>
      </w:r>
      <w:r w:rsidR="00FD064C" w:rsidRPr="00B5254A">
        <w:t xml:space="preserve">If a registered worker </w:t>
      </w:r>
      <w:r w:rsidR="00C94724" w:rsidRPr="00B5254A">
        <w:t xml:space="preserve">for the building and construction industry </w:t>
      </w:r>
      <w:r w:rsidR="00FD064C" w:rsidRPr="00B5254A">
        <w:t>is entitled to payment instead of long service leave under this Act, the worker may apply to the authority for the payment.</w:t>
      </w:r>
    </w:p>
    <w:p w:rsidR="00FD064C" w:rsidRPr="00B5254A" w:rsidRDefault="00FD064C" w:rsidP="00CC5BA4">
      <w:pPr>
        <w:pStyle w:val="aNote"/>
      </w:pPr>
      <w:r w:rsidRPr="00AE148E">
        <w:rPr>
          <w:rStyle w:val="charItals"/>
        </w:rPr>
        <w:t>Note</w:t>
      </w:r>
      <w:r w:rsidRPr="00AE148E">
        <w:rPr>
          <w:rStyle w:val="charItals"/>
        </w:rPr>
        <w:tab/>
      </w:r>
      <w:r w:rsidRPr="00B5254A">
        <w:t xml:space="preserve">If a form is approved under s </w:t>
      </w:r>
      <w:r w:rsidR="00FA6C73">
        <w:t>9</w:t>
      </w:r>
      <w:r w:rsidR="00D21372">
        <w:t>2</w:t>
      </w:r>
      <w:r w:rsidRPr="00B5254A">
        <w:t xml:space="preserve"> for an application, the form must be used.</w:t>
      </w:r>
    </w:p>
    <w:p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building and construction industry </w:t>
      </w:r>
      <w:r w:rsidR="00FD064C" w:rsidRPr="00B5254A">
        <w:t>on the ground that the employee has ceased work in the building and construction industry because of total incapacity must be accompanied by a certificate of a doctor certifying that the employee is totally incapacitated for employment in the industry.</w:t>
      </w:r>
    </w:p>
    <w:p w:rsidR="00FD064C" w:rsidRPr="00B5254A" w:rsidRDefault="009E4D79" w:rsidP="009E4D79">
      <w:pPr>
        <w:pStyle w:val="SchAmain"/>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rsidR="00FD064C" w:rsidRPr="00B5254A" w:rsidRDefault="009E4D79" w:rsidP="00251C8E">
      <w:pPr>
        <w:pStyle w:val="SchAmain"/>
        <w:keepNext/>
      </w:pPr>
      <w:r>
        <w:lastRenderedPageBreak/>
        <w:tab/>
      </w:r>
      <w:r w:rsidR="005C436B" w:rsidRPr="00B5254A">
        <w:t>(4)</w:t>
      </w:r>
      <w:r w:rsidR="005C436B" w:rsidRPr="00B5254A">
        <w:tab/>
      </w:r>
      <w:r w:rsidR="00FD064C" w:rsidRPr="00B5254A">
        <w:t>All fees or charges payable for a medical examination under subsection (3) are to be paid by the authority.</w:t>
      </w:r>
    </w:p>
    <w:p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rsidR="00FD064C" w:rsidRPr="00B5254A" w:rsidRDefault="009E4D79" w:rsidP="009E4D79">
      <w:pPr>
        <w:pStyle w:val="SchAmain"/>
      </w:pPr>
      <w:r>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1.11</w:t>
      </w:r>
      <w:r w:rsidR="00450DEB" w:rsidRPr="00B5254A">
        <w:t xml:space="preserve"> (How are leave payments worked out for the building and construction industry?)</w:t>
      </w:r>
      <w:r w:rsidR="00FD064C" w:rsidRPr="00B5254A">
        <w:t>.</w:t>
      </w:r>
    </w:p>
    <w:p w:rsidR="00FD064C" w:rsidRPr="00B5254A" w:rsidRDefault="005C436B" w:rsidP="005C436B">
      <w:pPr>
        <w:pStyle w:val="Schclauseheading"/>
      </w:pPr>
      <w:bookmarkStart w:id="129" w:name="_Toc26880189"/>
      <w:r w:rsidRPr="002847CB">
        <w:rPr>
          <w:rStyle w:val="CharSectNo"/>
        </w:rPr>
        <w:t>1.11</w:t>
      </w:r>
      <w:r w:rsidRPr="00B5254A">
        <w:tab/>
      </w:r>
      <w:r w:rsidR="00FD064C" w:rsidRPr="00B5254A">
        <w:t>How are leave payments worked out</w:t>
      </w:r>
      <w:r w:rsidR="00C81010" w:rsidRPr="00B5254A">
        <w:t xml:space="preserve"> for the building and construction industry</w:t>
      </w:r>
      <w:r w:rsidR="00FD064C" w:rsidRPr="00B5254A">
        <w:t>?</w:t>
      </w:r>
      <w:bookmarkEnd w:id="129"/>
    </w:p>
    <w:p w:rsidR="00FD064C" w:rsidRPr="00B5254A" w:rsidRDefault="009E4D79" w:rsidP="009E4D79">
      <w:pPr>
        <w:pStyle w:val="SchAmain"/>
      </w:pPr>
      <w:r>
        <w:tab/>
      </w:r>
      <w:r w:rsidR="005C436B" w:rsidRPr="00B5254A">
        <w:t>(1)</w:t>
      </w:r>
      <w:r w:rsidR="005C436B" w:rsidRPr="00B5254A">
        <w:tab/>
      </w:r>
      <w:r w:rsidR="00FD064C" w:rsidRPr="00B5254A">
        <w:t xml:space="preserve">For section </w:t>
      </w:r>
      <w:r w:rsidR="00FA6C73">
        <w:t>1.9</w:t>
      </w:r>
      <w:r w:rsidR="00FD064C" w:rsidRPr="00B5254A">
        <w:t xml:space="preserve"> (Payment for leave</w:t>
      </w:r>
      <w:r w:rsidR="00DE7698" w:rsidRPr="00B5254A">
        <w:t>—building and construction industry</w:t>
      </w:r>
      <w:r w:rsidR="00FD064C" w:rsidRPr="00B5254A">
        <w:t xml:space="preserve">) and section </w:t>
      </w:r>
      <w:r w:rsidR="00FA6C73">
        <w:t>1.10</w:t>
      </w:r>
      <w:r w:rsidR="00FD064C" w:rsidRPr="00B5254A">
        <w:t xml:space="preserve"> (Payment instead of leave</w:t>
      </w:r>
      <w:r w:rsidR="00DE7698" w:rsidRPr="00B5254A">
        <w:t>—building and construction industry</w:t>
      </w:r>
      <w:r w:rsidR="00FD064C" w:rsidRPr="00B5254A">
        <w:t>), the amount payable to a registered worker for, or instead of, long service leave is—</w:t>
      </w:r>
    </w:p>
    <w:p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1.12</w:t>
      </w:r>
      <w:r w:rsidR="00FD064C" w:rsidRPr="00B5254A">
        <w:t>; and</w:t>
      </w:r>
    </w:p>
    <w:p w:rsidR="00FD064C" w:rsidRPr="00B5254A" w:rsidRDefault="009E4D79" w:rsidP="009E4D79">
      <w:pPr>
        <w:pStyle w:val="SchApara"/>
      </w:pPr>
      <w:r>
        <w:tab/>
      </w:r>
      <w:r w:rsidR="005C436B" w:rsidRPr="00B5254A">
        <w:t>(b)</w:t>
      </w:r>
      <w:r w:rsidR="005C436B" w:rsidRPr="00B5254A">
        <w:tab/>
      </w:r>
      <w:r w:rsidR="00FD064C" w:rsidRPr="00B5254A">
        <w:t>for any part of the entitlement to long service leave accrued as a contractor—the amount worked out in accordance with section </w:t>
      </w:r>
      <w:r w:rsidR="00FA6C73">
        <w:t>1.13</w:t>
      </w:r>
      <w:r w:rsidR="00FD064C" w:rsidRPr="00B5254A">
        <w:t>.</w:t>
      </w:r>
    </w:p>
    <w:p w:rsidR="00FD064C" w:rsidRPr="00B5254A" w:rsidRDefault="009E4D79" w:rsidP="00251C8E">
      <w:pPr>
        <w:pStyle w:val="SchAmain"/>
        <w:keepNext/>
      </w:pPr>
      <w:r>
        <w:lastRenderedPageBreak/>
        <w:tab/>
      </w:r>
      <w:r w:rsidR="005C436B" w:rsidRPr="00B5254A">
        <w:t>(2)</w:t>
      </w:r>
      <w:r w:rsidR="005C436B" w:rsidRPr="00B5254A">
        <w:tab/>
      </w:r>
      <w:r w:rsidR="00FD064C" w:rsidRPr="00B5254A">
        <w:t>For subsection (1)—</w:t>
      </w:r>
    </w:p>
    <w:p w:rsidR="00FD064C" w:rsidRPr="00B5254A" w:rsidRDefault="009E4D79" w:rsidP="00251C8E">
      <w:pPr>
        <w:pStyle w:val="SchApara"/>
        <w:keepNext/>
      </w:pPr>
      <w:r>
        <w:tab/>
      </w:r>
      <w:r w:rsidR="005C436B" w:rsidRPr="00B5254A">
        <w:t>(a)</w:t>
      </w:r>
      <w:r w:rsidR="005C436B" w:rsidRPr="00B5254A">
        <w:tab/>
      </w:r>
      <w:r w:rsidR="00FD064C" w:rsidRPr="00B5254A">
        <w:t xml:space="preserve">long service leave must be taken in the </w:t>
      </w:r>
      <w:r w:rsidR="003B38D0" w:rsidRPr="00FA6C73">
        <w:t>reverse</w:t>
      </w:r>
      <w:r w:rsidR="003B38D0">
        <w:t xml:space="preserve"> </w:t>
      </w:r>
      <w:r w:rsidR="00FD064C" w:rsidRPr="00B5254A">
        <w:t>order in which it accrued; and</w:t>
      </w:r>
    </w:p>
    <w:p w:rsidR="00FD064C" w:rsidRPr="00B5254A" w:rsidRDefault="009E4D79" w:rsidP="00EB5C7D">
      <w:pPr>
        <w:pStyle w:val="SchApara"/>
        <w:keepNext/>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rsidR="00FD064C" w:rsidRPr="00B5254A" w:rsidRDefault="00FD064C" w:rsidP="00CC5BA4">
      <w:pPr>
        <w:pStyle w:val="aExamHdgss"/>
        <w:jc w:val="both"/>
      </w:pPr>
      <w:r w:rsidRPr="00B5254A">
        <w:t>Example</w:t>
      </w:r>
    </w:p>
    <w:p w:rsidR="00FD064C" w:rsidRPr="00B5254A" w:rsidRDefault="00FE7C1F" w:rsidP="00CC5BA4">
      <w:pPr>
        <w:pStyle w:val="aExamss"/>
      </w:pPr>
      <w:r w:rsidRPr="00B5254A">
        <w:t>John</w:t>
      </w:r>
      <w:r w:rsidR="00FD064C" w:rsidRPr="00B5254A">
        <w:t xml:space="preserve"> has 10 years of service in the building and construction industry giving him an entitlement to 13 weeks long service leave.  He first worked in the industry as a registered employee and accrued 7 weeks of the entitlement in that capacity.  </w:t>
      </w:r>
      <w:r w:rsidRPr="00B5254A">
        <w:t>John</w:t>
      </w:r>
      <w:r w:rsidR="00FD064C" w:rsidRPr="00B5254A">
        <w:t xml:space="preserve"> then worked as a registered contractor and accrued 6 weeks of the entitlement in that capacity. </w:t>
      </w:r>
    </w:p>
    <w:p w:rsidR="00FD064C" w:rsidRPr="00B5254A" w:rsidRDefault="00FE7C1F" w:rsidP="009E4D79">
      <w:pPr>
        <w:pStyle w:val="aExamss"/>
        <w:keepNext/>
      </w:pPr>
      <w:r w:rsidRPr="00B5254A">
        <w:t>John</w:t>
      </w:r>
      <w:r w:rsidR="00FD064C" w:rsidRPr="00B5254A">
        <w:t xml:space="preserve"> decides to take 9 weeks long service leave.  The payment for the leave is the total of the following amounts:</w:t>
      </w:r>
    </w:p>
    <w:p w:rsidR="00FD064C" w:rsidRPr="00B5254A" w:rsidRDefault="005C436B" w:rsidP="005C436B">
      <w:pPr>
        <w:pStyle w:val="aExamBulletss"/>
      </w:pPr>
      <w:r w:rsidRPr="00B5254A">
        <w:rPr>
          <w:rFonts w:ascii="Symbol" w:hAnsi="Symbol"/>
        </w:rPr>
        <w:t></w:t>
      </w:r>
      <w:r w:rsidRPr="00B5254A">
        <w:rPr>
          <w:rFonts w:ascii="Symbol" w:hAnsi="Symbol"/>
        </w:rPr>
        <w:tab/>
      </w:r>
      <w:r w:rsidR="00FD064C" w:rsidRPr="00B5254A">
        <w:t xml:space="preserve">the amount calculated under section </w:t>
      </w:r>
      <w:r w:rsidR="00FA6C73">
        <w:t>1.12</w:t>
      </w:r>
      <w:r w:rsidR="00FD064C" w:rsidRPr="00B5254A">
        <w:t xml:space="preserve"> where ‘D’ is 1540 (ie it took 1540 </w:t>
      </w:r>
      <w:r w:rsidR="00176E88" w:rsidRPr="00FA70CC">
        <w:t>days of service</w:t>
      </w:r>
      <w:r w:rsidR="00FD064C" w:rsidRPr="00B5254A">
        <w:t xml:space="preserve"> as a registered employee to accrue the first 7 weeks of his long service leave entitlement);</w:t>
      </w:r>
    </w:p>
    <w:p w:rsidR="00FD064C" w:rsidRPr="00B5254A" w:rsidRDefault="005C436B" w:rsidP="005C436B">
      <w:pPr>
        <w:pStyle w:val="aExamBulletss"/>
        <w:keepNext/>
        <w:keepLines/>
      </w:pPr>
      <w:r w:rsidRPr="00B5254A">
        <w:rPr>
          <w:rFonts w:ascii="Symbol" w:hAnsi="Symbol"/>
        </w:rPr>
        <w:t></w:t>
      </w:r>
      <w:r w:rsidRPr="00B5254A">
        <w:rPr>
          <w:rFonts w:ascii="Symbol" w:hAnsi="Symbol"/>
        </w:rPr>
        <w:tab/>
      </w:r>
      <w:r w:rsidR="00FD064C" w:rsidRPr="00B5254A">
        <w:t xml:space="preserve">the amount calculated under section </w:t>
      </w:r>
      <w:r w:rsidR="00FA6C73">
        <w:t>1.13</w:t>
      </w:r>
      <w:r w:rsidR="00FD064C" w:rsidRPr="00B5254A">
        <w:t xml:space="preserve"> which is the total of the amounts paid to authority under section </w:t>
      </w:r>
      <w:r w:rsidR="00FA6C73">
        <w:t>56</w:t>
      </w:r>
      <w:r w:rsidR="00FD064C" w:rsidRPr="00B5254A">
        <w:t xml:space="preserve"> for his first 2.6 years work as a registered contractor (ie it took that period of service as a registered contractor to accrue the next 2 weeks of his long service leave entitlement) and the interest under section </w:t>
      </w:r>
      <w:r w:rsidR="00FA6C73">
        <w:t>1.13</w:t>
      </w:r>
      <w:r w:rsidR="00FD064C" w:rsidRPr="00B5254A">
        <w:t xml:space="preserve"> on those amounts.</w:t>
      </w:r>
    </w:p>
    <w:p w:rsidR="00FD064C" w:rsidRPr="00B5254A" w:rsidRDefault="00FD064C" w:rsidP="00CC5BA4">
      <w:pPr>
        <w:pStyle w:val="aNote"/>
      </w:pPr>
      <w:r w:rsidRPr="00AE148E">
        <w:rPr>
          <w:rStyle w:val="charItals"/>
        </w:rPr>
        <w:t>Note</w:t>
      </w:r>
      <w:r w:rsidRPr="00B5254A">
        <w:tab/>
        <w:t xml:space="preserve">An example is part of the Act, is not exhaustive and may extend, but does not limit, the meaning of the provision in which it appears (see </w:t>
      </w:r>
      <w:hyperlink r:id="rId105" w:tooltip="A2001-14" w:history="1">
        <w:r w:rsidR="00AE148E" w:rsidRPr="00AE148E">
          <w:rPr>
            <w:rStyle w:val="charCitHyperlinkAbbrev"/>
          </w:rPr>
          <w:t>Legislation Act</w:t>
        </w:r>
      </w:hyperlink>
      <w:r w:rsidRPr="00B5254A">
        <w:t>, s 126 and s 132).</w:t>
      </w:r>
    </w:p>
    <w:p w:rsidR="00FD064C" w:rsidRPr="00B5254A" w:rsidRDefault="005C436B" w:rsidP="005C436B">
      <w:pPr>
        <w:pStyle w:val="Schclauseheading"/>
      </w:pPr>
      <w:bookmarkStart w:id="130" w:name="_Toc26880190"/>
      <w:r w:rsidRPr="002847CB">
        <w:rPr>
          <w:rStyle w:val="CharSectNo"/>
        </w:rPr>
        <w:t>1.12</w:t>
      </w:r>
      <w:r w:rsidRPr="00B5254A">
        <w:tab/>
      </w:r>
      <w:r w:rsidR="00FD064C" w:rsidRPr="00B5254A">
        <w:t>Leave payments for service as registered employee—building and construction industry</w:t>
      </w:r>
      <w:bookmarkEnd w:id="130"/>
    </w:p>
    <w:p w:rsidR="00FD064C" w:rsidRPr="00B5254A" w:rsidRDefault="009E4D79" w:rsidP="009E4D79">
      <w:pPr>
        <w:pStyle w:val="SchAmain"/>
        <w:keepNext/>
      </w:pPr>
      <w:r>
        <w:tab/>
      </w:r>
      <w:r w:rsidR="005C436B" w:rsidRPr="00B5254A">
        <w:t>(1)</w:t>
      </w:r>
      <w:r w:rsidR="005C436B" w:rsidRPr="00B5254A">
        <w:tab/>
      </w:r>
      <w:r w:rsidR="00FD064C" w:rsidRPr="00B5254A">
        <w:t xml:space="preserve">For section </w:t>
      </w:r>
      <w:r w:rsidR="00FA6C73">
        <w:t>1.11</w:t>
      </w:r>
      <w:r w:rsidR="00FD064C" w:rsidRPr="00B5254A">
        <w:t xml:space="preserve">, the amount payable to a registered worker for long service leave for service accrued as a registered employee </w:t>
      </w:r>
      <w:r w:rsidR="00C94724" w:rsidRPr="00B5254A">
        <w:t xml:space="preserve">for the building and construction industry </w:t>
      </w:r>
      <w:r w:rsidR="00FD064C" w:rsidRPr="00B5254A">
        <w:t xml:space="preserve">is the amount worked out </w:t>
      </w:r>
      <w:r w:rsidR="00A751A0">
        <w:t>as follows</w:t>
      </w:r>
      <w:r w:rsidR="00FD064C" w:rsidRPr="00B5254A">
        <w:t>:</w:t>
      </w:r>
    </w:p>
    <w:p w:rsidR="00FD064C" w:rsidRPr="00B5254A" w:rsidRDefault="00146AFC" w:rsidP="00FD064C">
      <w:pPr>
        <w:pStyle w:val="Formula"/>
      </w:pPr>
      <w:r>
        <w:rPr>
          <w:noProof/>
          <w:position w:val="-24"/>
          <w:lang w:eastAsia="en-AU"/>
        </w:rPr>
        <w:drawing>
          <wp:inline distT="0" distB="0" distL="0" distR="0">
            <wp:extent cx="16383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6"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rsidR="00FD064C" w:rsidRPr="00B5254A" w:rsidRDefault="009E4D79" w:rsidP="009E4D79">
      <w:pPr>
        <w:pStyle w:val="SchAmain"/>
        <w:keepNext/>
      </w:pPr>
      <w:r>
        <w:lastRenderedPageBreak/>
        <w:tab/>
      </w:r>
      <w:r w:rsidR="005C436B" w:rsidRPr="00B5254A">
        <w:t>(2)</w:t>
      </w:r>
      <w:r w:rsidR="005C436B" w:rsidRPr="00B5254A">
        <w:tab/>
      </w:r>
      <w:r w:rsidR="00FD064C" w:rsidRPr="00B5254A">
        <w:t>In this section:</w:t>
      </w:r>
    </w:p>
    <w:p w:rsidR="00FD064C" w:rsidRPr="00B5254A" w:rsidRDefault="00FD064C" w:rsidP="005C436B">
      <w:pPr>
        <w:pStyle w:val="aDef"/>
      </w:pPr>
      <w:r w:rsidRPr="00AE148E">
        <w:rPr>
          <w:rStyle w:val="charBoldItals"/>
        </w:rPr>
        <w:t>D</w:t>
      </w:r>
      <w:r w:rsidRPr="00B5254A">
        <w:t xml:space="preserve"> means the number of </w:t>
      </w:r>
      <w:r w:rsidR="00176E88" w:rsidRPr="00FA70CC">
        <w:t>days of service</w:t>
      </w:r>
      <w:r w:rsidRPr="00B5254A">
        <w:t xml:space="preserve"> credited to the registered worker in the workers register for service as an employee and to which the payment relates.</w:t>
      </w:r>
    </w:p>
    <w:p w:rsidR="00D21372" w:rsidRPr="00D21372" w:rsidRDefault="00D21372" w:rsidP="009E4D79">
      <w:pPr>
        <w:pStyle w:val="aDef"/>
        <w:keepNext/>
      </w:pPr>
      <w:r w:rsidRPr="00AE148E">
        <w:rPr>
          <w:rStyle w:val="charBoldItals"/>
        </w:rPr>
        <w:t>d</w:t>
      </w:r>
      <w:r w:rsidR="00FD064C" w:rsidRPr="00AE148E">
        <w:rPr>
          <w:rStyle w:val="charBoldItals"/>
        </w:rPr>
        <w:t>efined fraction</w:t>
      </w:r>
      <w:r>
        <w:rPr>
          <w:bCs/>
          <w:iCs/>
        </w:rPr>
        <w:t xml:space="preserve"> means—</w:t>
      </w:r>
    </w:p>
    <w:p w:rsidR="00D21372" w:rsidRDefault="009E4D79" w:rsidP="009E4D79">
      <w:pPr>
        <w:pStyle w:val="aDefpara"/>
      </w:pPr>
      <w:r>
        <w:tab/>
      </w:r>
      <w:r w:rsidR="005C436B">
        <w:t>(a)</w:t>
      </w:r>
      <w:r w:rsidR="005C436B">
        <w:tab/>
      </w:r>
      <w:r w:rsidR="00D21372">
        <w:t>in relation to service that occurred before 20 December</w:t>
      </w:r>
      <w:r w:rsidR="00D21372" w:rsidRPr="00AE148E">
        <w:t xml:space="preserve"> 1996</w:t>
      </w:r>
      <w:r w:rsidR="00D21372">
        <w:t>—0.8667; and</w:t>
      </w:r>
    </w:p>
    <w:p w:rsidR="00FD064C" w:rsidRPr="00B5254A" w:rsidRDefault="009E4D79" w:rsidP="009E4D79">
      <w:pPr>
        <w:pStyle w:val="aDefpara"/>
      </w:pPr>
      <w:r>
        <w:tab/>
      </w:r>
      <w:r w:rsidR="005C436B" w:rsidRPr="00B5254A">
        <w:t>(b)</w:t>
      </w:r>
      <w:r w:rsidR="005C436B" w:rsidRPr="00B5254A">
        <w:tab/>
      </w:r>
      <w:r w:rsidR="00D21372">
        <w:t>in relation to service that occurred on or after 20 December</w:t>
      </w:r>
      <w:r w:rsidR="00D21372">
        <w:rPr>
          <w:rStyle w:val="charItals"/>
        </w:rPr>
        <w:t> </w:t>
      </w:r>
      <w:r w:rsidR="00D21372" w:rsidRPr="00AE148E">
        <w:t>1996</w:t>
      </w:r>
      <w:r w:rsidR="00D21372">
        <w:t>—1.3.</w:t>
      </w:r>
    </w:p>
    <w:p w:rsidR="00FD064C" w:rsidRPr="00B5254A" w:rsidRDefault="00FD064C" w:rsidP="009E4D79">
      <w:pPr>
        <w:pStyle w:val="aDef"/>
        <w:keepNext/>
      </w:pPr>
      <w:r w:rsidRPr="00AE148E">
        <w:rPr>
          <w:rStyle w:val="charBoldItals"/>
        </w:rPr>
        <w:t>designated day</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rsidR="00FD064C" w:rsidRPr="00B5254A" w:rsidRDefault="00FD064C" w:rsidP="009E4D79">
      <w:pPr>
        <w:pStyle w:val="aDef"/>
        <w:keepNext/>
      </w:pPr>
      <w:r w:rsidRPr="00AE148E">
        <w:rPr>
          <w:rStyle w:val="charBoldItals"/>
        </w:rPr>
        <w:t>R</w:t>
      </w:r>
      <w:r w:rsidRPr="00B5254A">
        <w:t xml:space="preserve"> is—</w:t>
      </w:r>
    </w:p>
    <w:p w:rsidR="00FD064C" w:rsidRPr="00B5254A" w:rsidRDefault="009E4D79" w:rsidP="009E4D79">
      <w:pPr>
        <w:pStyle w:val="aDefpara"/>
      </w:pPr>
      <w:r>
        <w:tab/>
      </w:r>
      <w:r w:rsidR="005C436B" w:rsidRPr="00B5254A">
        <w:t>(a)</w:t>
      </w:r>
      <w:r w:rsidR="005C436B" w:rsidRPr="00B5254A">
        <w:tab/>
      </w:r>
      <w:r w:rsidR="00FD064C" w:rsidRPr="00B5254A">
        <w:t xml:space="preserve">if the registered worker is receiving compensation under the </w:t>
      </w:r>
      <w:hyperlink r:id="rId107" w:tooltip="A1951-2" w:history="1">
        <w:r w:rsidR="00AE148E" w:rsidRPr="00AE148E">
          <w:rPr>
            <w:rStyle w:val="charCitHyperlinkItal"/>
          </w:rPr>
          <w:t>Workers Compensation Act 1951</w:t>
        </w:r>
      </w:hyperlink>
      <w:r w:rsidR="00FD064C" w:rsidRPr="00B5254A">
        <w:t>—the weekly average of the ordinary remuneration received by the worker during the 4 quarters before the injury to which the compensation relates happened; or</w:t>
      </w:r>
    </w:p>
    <w:p w:rsidR="00FD064C" w:rsidRPr="00B5254A" w:rsidRDefault="009E4D79" w:rsidP="009E4D79">
      <w:pPr>
        <w:pStyle w:val="aDefpara"/>
        <w:keepNext/>
      </w:pPr>
      <w:r>
        <w:tab/>
      </w:r>
      <w:r w:rsidR="005C436B" w:rsidRPr="00B5254A">
        <w:t>(b)</w:t>
      </w:r>
      <w:r w:rsidR="005C436B" w:rsidRPr="00B5254A">
        <w:tab/>
      </w:r>
      <w:r w:rsidR="00FD064C" w:rsidRPr="00B5254A">
        <w:t>in any other case—the highest of the weekly averages of the ordinary remuneration received by the registered worker during each of the following periods that applies to the worker:</w:t>
      </w:r>
    </w:p>
    <w:p w:rsidR="00FD064C" w:rsidRPr="00B5254A" w:rsidRDefault="009E4D79" w:rsidP="009E4D79">
      <w:pPr>
        <w:pStyle w:val="aDefsubpara"/>
      </w:pPr>
      <w:r>
        <w:tab/>
      </w:r>
      <w:r w:rsidR="005C436B" w:rsidRPr="00B5254A">
        <w:t>(i)</w:t>
      </w:r>
      <w:r w:rsidR="005C436B" w:rsidRPr="00B5254A">
        <w:tab/>
      </w:r>
      <w:r w:rsidR="00FD064C" w:rsidRPr="00B5254A">
        <w:t xml:space="preserve">the most recent 2 quarters of service as a registered employee before the designated day; </w:t>
      </w:r>
    </w:p>
    <w:p w:rsidR="00FD064C" w:rsidRPr="00B5254A" w:rsidRDefault="009E4D79" w:rsidP="009E4D79">
      <w:pPr>
        <w:pStyle w:val="aDefsubpara"/>
      </w:pPr>
      <w:r>
        <w:tab/>
      </w:r>
      <w:r w:rsidR="005C436B" w:rsidRPr="00B5254A">
        <w:t>(ii)</w:t>
      </w:r>
      <w:r w:rsidR="005C436B" w:rsidRPr="00B5254A">
        <w:tab/>
      </w:r>
      <w:r w:rsidR="00FD064C" w:rsidRPr="00B5254A">
        <w:t>the most recent 4 quarters of service as a registered employee before the designated day.</w:t>
      </w:r>
    </w:p>
    <w:p w:rsidR="00FD064C" w:rsidRPr="00B5254A" w:rsidRDefault="005C436B" w:rsidP="005C436B">
      <w:pPr>
        <w:pStyle w:val="Schclauseheading"/>
      </w:pPr>
      <w:bookmarkStart w:id="131" w:name="_Toc26880191"/>
      <w:r w:rsidRPr="002847CB">
        <w:rPr>
          <w:rStyle w:val="CharSectNo"/>
        </w:rPr>
        <w:lastRenderedPageBreak/>
        <w:t>1.13</w:t>
      </w:r>
      <w:r w:rsidRPr="00B5254A">
        <w:tab/>
      </w:r>
      <w:r w:rsidR="00FD064C" w:rsidRPr="00B5254A">
        <w:t>Leave payments for service as registered contractor—building and construction industry</w:t>
      </w:r>
      <w:bookmarkEnd w:id="131"/>
    </w:p>
    <w:p w:rsidR="00FD064C" w:rsidRPr="00B5254A" w:rsidRDefault="009E4D79" w:rsidP="00EB5C7D">
      <w:pPr>
        <w:pStyle w:val="SchAmain"/>
        <w:keepNext/>
        <w:keepLines/>
      </w:pPr>
      <w:r>
        <w:tab/>
      </w:r>
      <w:r w:rsidR="005C436B" w:rsidRPr="00B5254A">
        <w:t>(1)</w:t>
      </w:r>
      <w:r w:rsidR="005C436B" w:rsidRPr="00B5254A">
        <w:tab/>
      </w:r>
      <w:r w:rsidR="00FD064C" w:rsidRPr="00B5254A">
        <w:t xml:space="preserve">For section </w:t>
      </w:r>
      <w:r w:rsidR="00FA6C73">
        <w:t>1.11</w:t>
      </w:r>
      <w:r w:rsidR="00FD064C" w:rsidRPr="00B5254A">
        <w:t xml:space="preserve"> (How are leave payments worked out</w:t>
      </w:r>
      <w:r w:rsidR="00332B26" w:rsidRPr="00B5254A">
        <w:t xml:space="preserve"> for the building and construction industry</w:t>
      </w:r>
      <w:r w:rsidR="00FD064C" w:rsidRPr="00B5254A">
        <w:t>?), the amount payable to a registered worker</w:t>
      </w:r>
      <w:r w:rsidR="002D2EE3" w:rsidRPr="00B5254A">
        <w:t xml:space="preserve"> for the building and construction industry</w:t>
      </w:r>
      <w:r w:rsidR="00FD064C" w:rsidRPr="00B5254A">
        <w:t xml:space="preserve"> for long service leave for service accrued as a cont</w:t>
      </w:r>
      <w:r w:rsidR="00015D6D">
        <w:t>r</w:t>
      </w:r>
      <w:r w:rsidR="00FD064C" w:rsidRPr="00B5254A">
        <w:t xml:space="preserve">actor is the total of the following for the service: </w:t>
      </w:r>
    </w:p>
    <w:p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levy—contractors); </w:t>
      </w:r>
    </w:p>
    <w:p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rsidR="00FD064C" w:rsidRPr="00B5254A" w:rsidRDefault="009E4D79" w:rsidP="009E4D79">
      <w:pPr>
        <w:pStyle w:val="SchAmain"/>
      </w:pPr>
      <w:r>
        <w:tab/>
      </w:r>
      <w:r w:rsidR="005C436B" w:rsidRPr="00B5254A">
        <w:t>(2)</w:t>
      </w:r>
      <w:r w:rsidR="005C436B" w:rsidRPr="00B5254A">
        <w:tab/>
      </w:r>
      <w:r w:rsidR="00FD064C" w:rsidRPr="00B5254A">
        <w:t>The governing board must determine an interim rate of interest from time to time prior to the determination of the rate under subsection (1).</w:t>
      </w:r>
    </w:p>
    <w:p w:rsidR="009432F6" w:rsidRPr="008D7E8E" w:rsidRDefault="009432F6" w:rsidP="003D352F">
      <w:pPr>
        <w:pStyle w:val="Amain"/>
        <w:keepNext/>
      </w:pPr>
      <w:r w:rsidRPr="008D7E8E">
        <w:tab/>
        <w:t>(3)</w:t>
      </w:r>
      <w:r w:rsidRPr="008D7E8E">
        <w:tab/>
        <w:t>The determined rate of interest must be determined at the end of each financial year for the previous financial year, and is—</w:t>
      </w:r>
    </w:p>
    <w:p w:rsidR="009432F6" w:rsidRPr="008D7E8E" w:rsidRDefault="009432F6" w:rsidP="009432F6">
      <w:pPr>
        <w:pStyle w:val="Apara"/>
      </w:pPr>
      <w:r w:rsidRPr="008D7E8E">
        <w:tab/>
        <w:t>(a)</w:t>
      </w:r>
      <w:r w:rsidRPr="008D7E8E">
        <w:tab/>
        <w:t>if the construction industry scheme funds invested made a return—75% of the rate of the return for the financial year in which the determination is made; or</w:t>
      </w:r>
    </w:p>
    <w:p w:rsidR="009432F6" w:rsidRPr="008D7E8E" w:rsidRDefault="009432F6" w:rsidP="009432F6">
      <w:pPr>
        <w:pStyle w:val="Apara"/>
      </w:pPr>
      <w:r w:rsidRPr="008D7E8E">
        <w:tab/>
        <w:t>(b)</w:t>
      </w:r>
      <w:r w:rsidRPr="008D7E8E">
        <w:tab/>
        <w:t>if the fund did not make a return or made a loss—nil.</w:t>
      </w:r>
    </w:p>
    <w:p w:rsidR="00FD064C" w:rsidRPr="00B5254A" w:rsidRDefault="009E4D79" w:rsidP="009E4D79">
      <w:pPr>
        <w:pStyle w:val="SchAmain"/>
        <w:keepNext/>
      </w:pPr>
      <w:r>
        <w:tab/>
      </w:r>
      <w:r w:rsidR="005C436B" w:rsidRPr="00B5254A">
        <w:t>(4)</w:t>
      </w:r>
      <w:r w:rsidR="005C436B" w:rsidRPr="00B5254A">
        <w:tab/>
      </w:r>
      <w:r w:rsidR="00FD064C" w:rsidRPr="00B5254A">
        <w:t>In this section:</w:t>
      </w:r>
    </w:p>
    <w:p w:rsidR="00FD064C" w:rsidRPr="00B5254A" w:rsidRDefault="00FD064C" w:rsidP="005C436B">
      <w:pPr>
        <w:pStyle w:val="aDef"/>
      </w:pPr>
      <w:r w:rsidRPr="00AE148E">
        <w:rPr>
          <w:rStyle w:val="charBoldItals"/>
        </w:rPr>
        <w:t>designated day</w:t>
      </w:r>
      <w:r w:rsidRPr="00B5254A">
        <w:t xml:space="preserve">—see section </w:t>
      </w:r>
      <w:r w:rsidR="00FA6C73">
        <w:t>1.12</w:t>
      </w:r>
      <w:r w:rsidRPr="00B5254A">
        <w:t>.</w:t>
      </w:r>
    </w:p>
    <w:p w:rsidR="00FD064C" w:rsidRPr="00B5254A" w:rsidRDefault="00FD064C" w:rsidP="005C436B">
      <w:pPr>
        <w:pStyle w:val="aDef"/>
      </w:pPr>
      <w:r w:rsidRPr="00AE148E">
        <w:rPr>
          <w:rStyle w:val="charBoldItals"/>
        </w:rPr>
        <w:t>FB</w:t>
      </w:r>
      <w:r w:rsidRPr="00B5254A">
        <w:rPr>
          <w:b/>
          <w:bCs/>
        </w:rPr>
        <w:t xml:space="preserve"> </w:t>
      </w:r>
      <w:r w:rsidRPr="00B5254A">
        <w:t>means the amount of the total equity of the authority at the end of the financial year immediately before the financial year for which the rate is being determined.</w:t>
      </w:r>
    </w:p>
    <w:p w:rsidR="00FD064C" w:rsidRPr="00B5254A" w:rsidRDefault="00FD064C" w:rsidP="005C436B">
      <w:pPr>
        <w:pStyle w:val="aDef"/>
      </w:pPr>
      <w:r w:rsidRPr="00AE148E">
        <w:rPr>
          <w:rStyle w:val="charBoldItals"/>
        </w:rPr>
        <w:t>FE</w:t>
      </w:r>
      <w:r w:rsidRPr="00B5254A">
        <w:t xml:space="preserve"> means the amount of the total equity of the authority at the end of the financial year for which the rate is being determined.</w:t>
      </w:r>
    </w:p>
    <w:p w:rsidR="00FD064C" w:rsidRPr="00B5254A" w:rsidRDefault="00FD064C" w:rsidP="005C436B">
      <w:pPr>
        <w:pStyle w:val="aDef"/>
      </w:pPr>
      <w:r w:rsidRPr="00AE148E">
        <w:rPr>
          <w:rStyle w:val="charBoldItals"/>
        </w:rPr>
        <w:lastRenderedPageBreak/>
        <w:t>I</w:t>
      </w:r>
      <w:r w:rsidRPr="00B5254A">
        <w:t xml:space="preserve"> is the income derived from the investment of the authority’s money in the financial year for which the rate is being determined.</w:t>
      </w:r>
    </w:p>
    <w:p w:rsidR="00FD064C" w:rsidRPr="00B5254A" w:rsidRDefault="00FD064C" w:rsidP="005C436B">
      <w:pPr>
        <w:pStyle w:val="aDef"/>
      </w:pPr>
      <w:r w:rsidRPr="00AE148E">
        <w:rPr>
          <w:rStyle w:val="charBoldItals"/>
        </w:rPr>
        <w:t>total equity</w:t>
      </w:r>
      <w:r w:rsidRPr="00B5254A">
        <w:t>, in relation to the authority, means the total assets less the total liabilities of the authority worked out from the audited balance sheet of the authority for the relevant financial year.</w:t>
      </w:r>
    </w:p>
    <w:p w:rsidR="00FD064C" w:rsidRPr="00B5254A" w:rsidRDefault="005C436B" w:rsidP="005C436B">
      <w:pPr>
        <w:pStyle w:val="Schclauseheading"/>
      </w:pPr>
      <w:bookmarkStart w:id="132" w:name="_Toc26880192"/>
      <w:r w:rsidRPr="002847CB">
        <w:rPr>
          <w:rStyle w:val="CharSectNo"/>
        </w:rPr>
        <w:t>1.14</w:t>
      </w:r>
      <w:r w:rsidRPr="00B5254A">
        <w:tab/>
      </w:r>
      <w:r w:rsidR="00FD064C" w:rsidRPr="00B5254A">
        <w:t>Payment by authority on reciprocal authority’s behalf—building and construction industry</w:t>
      </w:r>
      <w:bookmarkEnd w:id="132"/>
    </w:p>
    <w:p w:rsidR="00FD064C" w:rsidRPr="00B5254A" w:rsidRDefault="009E4D79" w:rsidP="009E4D79">
      <w:pPr>
        <w:pStyle w:val="SchAmain"/>
      </w:pPr>
      <w:r>
        <w:tab/>
      </w:r>
      <w:r w:rsidR="005C436B" w:rsidRPr="00B5254A">
        <w:t>(1)</w:t>
      </w:r>
      <w:r w:rsidR="005C436B" w:rsidRPr="00B5254A">
        <w:tab/>
      </w:r>
      <w:r w:rsidR="00FD064C" w:rsidRPr="00B5254A">
        <w:t xml:space="preserve">This section applies to a registered worker </w:t>
      </w:r>
      <w:r w:rsidR="002D2EE3" w:rsidRPr="00B5254A">
        <w:t xml:space="preserve">for the building and construction industry </w:t>
      </w:r>
      <w:r w:rsidR="00FD064C" w:rsidRPr="00B5254A">
        <w:t>who has a long service leave entitlement under this Act and a corresponding law.</w:t>
      </w:r>
    </w:p>
    <w:p w:rsidR="00FD064C" w:rsidRPr="00B5254A" w:rsidRDefault="009E4D79" w:rsidP="009E4D79">
      <w:pPr>
        <w:pStyle w:val="SchAmain"/>
        <w:keepNext/>
      </w:pPr>
      <w:r>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rsidR="00FD064C" w:rsidRPr="00B5254A" w:rsidRDefault="00FD064C" w:rsidP="00CC5BA4">
      <w:pPr>
        <w:pStyle w:val="aNote"/>
      </w:pPr>
      <w:r w:rsidRPr="00B5254A">
        <w:rPr>
          <w:rStyle w:val="charItals"/>
        </w:rPr>
        <w:t>Note</w:t>
      </w:r>
      <w:r w:rsidRPr="00B5254A">
        <w:rPr>
          <w:rStyle w:val="charItals"/>
        </w:rPr>
        <w:tab/>
      </w:r>
      <w:r w:rsidRPr="00B5254A">
        <w:t xml:space="preserve">If a form is approved under s </w:t>
      </w:r>
      <w:r w:rsidR="00FA6C73">
        <w:t>9</w:t>
      </w:r>
      <w:r w:rsidR="009F19AA">
        <w:t>2</w:t>
      </w:r>
      <w:r w:rsidRPr="00B5254A">
        <w:t xml:space="preserve"> for an application, the form must be used.</w:t>
      </w:r>
    </w:p>
    <w:p w:rsidR="00FD064C" w:rsidRPr="00B5254A" w:rsidRDefault="009E4D79" w:rsidP="009E4D79">
      <w:pPr>
        <w:pStyle w:val="SchAmain"/>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rsidR="00FD064C" w:rsidRPr="00B5254A" w:rsidRDefault="005C436B" w:rsidP="005C436B">
      <w:pPr>
        <w:pStyle w:val="Schclauseheading"/>
      </w:pPr>
      <w:bookmarkStart w:id="133" w:name="_Toc26880193"/>
      <w:r w:rsidRPr="002847CB">
        <w:rPr>
          <w:rStyle w:val="CharSectNo"/>
        </w:rPr>
        <w:t>1.15</w:t>
      </w:r>
      <w:r w:rsidRPr="00B5254A">
        <w:tab/>
      </w:r>
      <w:r w:rsidR="00FD064C" w:rsidRPr="00B5254A">
        <w:t>Payments by reciprocal authority on authority’s behalf—building and construction industry</w:t>
      </w:r>
      <w:bookmarkEnd w:id="133"/>
    </w:p>
    <w:p w:rsidR="00FD064C" w:rsidRPr="00B5254A" w:rsidRDefault="009E4D79" w:rsidP="009E4D79">
      <w:pPr>
        <w:pStyle w:val="SchAmain"/>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5A3FC7" w:rsidRPr="00B5254A">
        <w:t xml:space="preserve"> for work done in the building and construction industry</w:t>
      </w:r>
      <w:r w:rsidR="00FD064C" w:rsidRPr="00B5254A">
        <w:t>.</w:t>
      </w:r>
    </w:p>
    <w:p w:rsidR="00FD064C" w:rsidRPr="00B5254A" w:rsidRDefault="009E4D79" w:rsidP="009E4D79">
      <w:pPr>
        <w:pStyle w:val="SchAmain"/>
        <w:keepNext/>
      </w:pPr>
      <w:r>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rsidR="00FD064C" w:rsidRPr="00B5254A" w:rsidRDefault="00146AFC" w:rsidP="00FD064C">
      <w:pPr>
        <w:pStyle w:val="Formula"/>
      </w:pPr>
      <w:r>
        <w:rPr>
          <w:noProof/>
          <w:position w:val="-24"/>
          <w:lang w:eastAsia="en-AU"/>
        </w:rPr>
        <w:drawing>
          <wp:inline distT="0" distB="0" distL="0" distR="0">
            <wp:extent cx="163830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8"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p>
    <w:p w:rsidR="00FD064C" w:rsidRPr="00B5254A" w:rsidRDefault="009E4D79" w:rsidP="009E4D79">
      <w:pPr>
        <w:pStyle w:val="SchAmain"/>
      </w:pPr>
      <w:r>
        <w:lastRenderedPageBreak/>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rsidR="00FD064C" w:rsidRPr="00B5254A" w:rsidRDefault="009E4D79" w:rsidP="009E4D79">
      <w:pPr>
        <w:pStyle w:val="SchAmain"/>
        <w:keepNext/>
      </w:pPr>
      <w:r>
        <w:tab/>
      </w:r>
      <w:r w:rsidR="005C436B" w:rsidRPr="00B5254A">
        <w:t>(4)</w:t>
      </w:r>
      <w:r w:rsidR="005C436B" w:rsidRPr="00B5254A">
        <w:tab/>
      </w:r>
      <w:r w:rsidR="00FD064C" w:rsidRPr="00B5254A">
        <w:t>In subsection (2):</w:t>
      </w:r>
    </w:p>
    <w:p w:rsidR="00FD064C" w:rsidRPr="00B5254A" w:rsidRDefault="00FD064C" w:rsidP="005C436B">
      <w:pPr>
        <w:pStyle w:val="aDef"/>
      </w:pPr>
      <w:r w:rsidRPr="00AE148E">
        <w:rPr>
          <w:rStyle w:val="charBoldItals"/>
        </w:rPr>
        <w:t>D</w:t>
      </w:r>
      <w:r w:rsidRPr="00B5254A">
        <w:t xml:space="preserve"> means the number of </w:t>
      </w:r>
      <w:r w:rsidR="0045509E" w:rsidRPr="00FA70CC">
        <w:t>days of service</w:t>
      </w:r>
      <w:r w:rsidRPr="00B5254A">
        <w:t xml:space="preserve"> credited to the person in the workers register for service as an employee and to which the payment relates.</w:t>
      </w:r>
    </w:p>
    <w:p w:rsidR="00FD064C" w:rsidRPr="009F19AA" w:rsidRDefault="009F19AA" w:rsidP="009E4D79">
      <w:pPr>
        <w:pStyle w:val="aDef"/>
        <w:keepNext/>
      </w:pPr>
      <w:r w:rsidRPr="00AE148E">
        <w:rPr>
          <w:rStyle w:val="charBoldItals"/>
        </w:rPr>
        <w:t>d</w:t>
      </w:r>
      <w:r w:rsidR="00FD064C" w:rsidRPr="00AE148E">
        <w:rPr>
          <w:rStyle w:val="charBoldItals"/>
        </w:rPr>
        <w:t>efined fraction</w:t>
      </w:r>
      <w:r>
        <w:rPr>
          <w:bCs/>
          <w:iCs/>
        </w:rPr>
        <w:t xml:space="preserve"> means—</w:t>
      </w:r>
    </w:p>
    <w:p w:rsidR="009F19AA" w:rsidRDefault="009E4D79" w:rsidP="009E4D79">
      <w:pPr>
        <w:pStyle w:val="aDefpara"/>
      </w:pPr>
      <w:r>
        <w:tab/>
      </w:r>
      <w:r w:rsidR="005C436B">
        <w:t>(a)</w:t>
      </w:r>
      <w:r w:rsidR="005C436B">
        <w:tab/>
      </w:r>
      <w:r w:rsidR="009F19AA">
        <w:t>in relation to service that occurred before 20 December</w:t>
      </w:r>
      <w:r w:rsidR="009F19AA" w:rsidRPr="00AE148E">
        <w:t xml:space="preserve"> 1996</w:t>
      </w:r>
      <w:r w:rsidR="009F19AA">
        <w:t>—0.8667; and</w:t>
      </w:r>
    </w:p>
    <w:p w:rsidR="009F19AA" w:rsidRPr="00B5254A" w:rsidRDefault="009E4D79" w:rsidP="009E4D79">
      <w:pPr>
        <w:pStyle w:val="aDefpara"/>
      </w:pPr>
      <w:r>
        <w:tab/>
      </w:r>
      <w:r w:rsidR="005C436B" w:rsidRPr="00B5254A">
        <w:t>(b)</w:t>
      </w:r>
      <w:r w:rsidR="005C436B" w:rsidRPr="00B5254A">
        <w:tab/>
      </w:r>
      <w:r w:rsidR="009F19AA">
        <w:t>in relation to service that occurred on or after 20 December</w:t>
      </w:r>
      <w:r w:rsidR="009F19AA">
        <w:rPr>
          <w:rStyle w:val="charItals"/>
        </w:rPr>
        <w:t> </w:t>
      </w:r>
      <w:r w:rsidR="009F19AA" w:rsidRPr="00AE148E">
        <w:t>1996</w:t>
      </w:r>
      <w:r w:rsidR="009F19AA">
        <w:t>—1.3.</w:t>
      </w:r>
    </w:p>
    <w:p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person for the service credited to the person in the State.</w:t>
      </w:r>
    </w:p>
    <w:p w:rsidR="00FD064C" w:rsidRPr="00B5254A" w:rsidRDefault="005C436B" w:rsidP="005C436B">
      <w:pPr>
        <w:pStyle w:val="Schclauseheading"/>
      </w:pPr>
      <w:bookmarkStart w:id="134" w:name="_Toc26880194"/>
      <w:r w:rsidRPr="002847CB">
        <w:rPr>
          <w:rStyle w:val="CharSectNo"/>
        </w:rPr>
        <w:t>1.17</w:t>
      </w:r>
      <w:r w:rsidRPr="00B5254A">
        <w:tab/>
      </w:r>
      <w:r w:rsidR="00FD064C" w:rsidRPr="00B5254A">
        <w:t>Records of payments and service—building and construction industry</w:t>
      </w:r>
      <w:bookmarkEnd w:id="134"/>
    </w:p>
    <w:p w:rsidR="00FD064C" w:rsidRPr="00B5254A" w:rsidRDefault="009E4D79" w:rsidP="00EB5C7D">
      <w:pPr>
        <w:pStyle w:val="SchAmain"/>
        <w:keepNext/>
      </w:pPr>
      <w:r>
        <w:tab/>
      </w:r>
      <w:r w:rsidR="005C436B" w:rsidRPr="00B5254A">
        <w:t>(1)</w:t>
      </w:r>
      <w:r w:rsidR="005C436B" w:rsidRPr="00B5254A">
        <w:tab/>
      </w:r>
      <w:r w:rsidR="00FD064C" w:rsidRPr="00B5254A">
        <w:t>This section applies if the authority—</w:t>
      </w:r>
    </w:p>
    <w:p w:rsidR="00FD064C" w:rsidRPr="00B5254A" w:rsidRDefault="009E4D79" w:rsidP="009E4D79">
      <w:pPr>
        <w:pStyle w:val="SchApara"/>
      </w:pPr>
      <w:r>
        <w:tab/>
      </w:r>
      <w:r w:rsidR="005C436B" w:rsidRPr="00B5254A">
        <w:t>(a)</w:t>
      </w:r>
      <w:r w:rsidR="005C436B" w:rsidRPr="00B5254A">
        <w:tab/>
      </w:r>
      <w:r w:rsidR="00FD064C" w:rsidRPr="00B5254A">
        <w:t xml:space="preserve">pays an amount to a registered worker </w:t>
      </w:r>
      <w:r w:rsidR="002D2EE3" w:rsidRPr="00B5254A">
        <w:t xml:space="preserve">for the building and construction industry </w:t>
      </w:r>
      <w:r w:rsidR="00FD064C" w:rsidRPr="00B5254A">
        <w:t>under section </w:t>
      </w:r>
      <w:r w:rsidR="00FA6C73">
        <w:t>1.9</w:t>
      </w:r>
      <w:r w:rsidR="00FD064C" w:rsidRPr="00B5254A">
        <w:t xml:space="preserve"> (Payment for leave</w:t>
      </w:r>
      <w:r w:rsidR="0060125B" w:rsidRPr="00B5254A">
        <w:t>—building and construction industry</w:t>
      </w:r>
      <w:r w:rsidR="00FD064C" w:rsidRPr="00B5254A">
        <w:t xml:space="preserve">) or section </w:t>
      </w:r>
      <w:r w:rsidR="00FA6C73">
        <w:t>1.10</w:t>
      </w:r>
      <w:r w:rsidR="00FD064C" w:rsidRPr="00B5254A">
        <w:t xml:space="preserve"> (Payment instead of leave</w:t>
      </w:r>
      <w:r w:rsidR="0060125B" w:rsidRPr="00B5254A">
        <w:t>—building and construction industry</w:t>
      </w:r>
      <w:r w:rsidR="00FD064C" w:rsidRPr="00B5254A">
        <w:t>); or</w:t>
      </w:r>
    </w:p>
    <w:p w:rsidR="00FD064C" w:rsidRPr="00B5254A" w:rsidRDefault="009E4D79" w:rsidP="009E4D79">
      <w:pPr>
        <w:pStyle w:val="SchApara"/>
      </w:pPr>
      <w:r>
        <w:tab/>
      </w:r>
      <w:r w:rsidR="005C436B" w:rsidRPr="00B5254A">
        <w:t>(b)</w:t>
      </w:r>
      <w:r w:rsidR="005C436B" w:rsidRPr="00B5254A">
        <w:tab/>
      </w:r>
      <w:r w:rsidR="00FD064C" w:rsidRPr="00B5254A">
        <w:t>reimburses a reciprocal authority under section </w:t>
      </w:r>
      <w:r w:rsidR="00FA6C73">
        <w:t>1.1</w:t>
      </w:r>
      <w:r w:rsidR="007D70AF">
        <w:t>5</w:t>
      </w:r>
      <w:r w:rsidR="00FD064C" w:rsidRPr="00B5254A">
        <w:t> (2) (Payments by reciprocal authority on authority’s behalf</w:t>
      </w:r>
      <w:r w:rsidR="007D70AF">
        <w:t>—building and construction industry</w:t>
      </w:r>
      <w:r w:rsidR="00FD064C" w:rsidRPr="00B5254A">
        <w:t>) for an amount paid to a registered worker</w:t>
      </w:r>
      <w:r w:rsidR="002D2EE3" w:rsidRPr="00B5254A">
        <w:t xml:space="preserve"> for the industry</w:t>
      </w:r>
      <w:r w:rsidR="00FD064C" w:rsidRPr="00B5254A">
        <w:t>.</w:t>
      </w:r>
    </w:p>
    <w:p w:rsidR="00FD064C" w:rsidRPr="00B5254A" w:rsidRDefault="009E4D79" w:rsidP="009E4D79">
      <w:pPr>
        <w:pStyle w:val="SchAmain"/>
      </w:pPr>
      <w:r>
        <w:tab/>
      </w:r>
      <w:r w:rsidR="005C436B" w:rsidRPr="00B5254A">
        <w:t>(2)</w:t>
      </w:r>
      <w:r w:rsidR="005C436B" w:rsidRPr="00B5254A">
        <w:tab/>
      </w:r>
      <w:r w:rsidR="00FD064C" w:rsidRPr="00B5254A">
        <w:t>The authority may delete from the workers register the details relating to the period of service for which the worker has been paid.</w:t>
      </w:r>
    </w:p>
    <w:p w:rsidR="00FD064C" w:rsidRPr="00B5254A" w:rsidRDefault="009E4D79" w:rsidP="00251C8E">
      <w:pPr>
        <w:pStyle w:val="SchAmain"/>
        <w:keepNext/>
      </w:pPr>
      <w:r>
        <w:lastRenderedPageBreak/>
        <w:tab/>
      </w:r>
      <w:r w:rsidR="005C436B" w:rsidRPr="00B5254A">
        <w:t>(3)</w:t>
      </w:r>
      <w:r w:rsidR="005C436B" w:rsidRPr="00B5254A">
        <w:tab/>
      </w:r>
      <w:r w:rsidR="00FD064C" w:rsidRPr="00B5254A">
        <w:t>However, the authority must keep another record of—</w:t>
      </w:r>
    </w:p>
    <w:p w:rsidR="00FD064C" w:rsidRPr="00B5254A" w:rsidRDefault="009E4D79" w:rsidP="009E4D79">
      <w:pPr>
        <w:pStyle w:val="SchApara"/>
      </w:pPr>
      <w:r>
        <w:tab/>
      </w:r>
      <w:r w:rsidR="005C436B" w:rsidRPr="00B5254A">
        <w:t>(a)</w:t>
      </w:r>
      <w:r w:rsidR="005C436B" w:rsidRPr="00B5254A">
        <w:tab/>
      </w:r>
      <w:r w:rsidR="00FD064C" w:rsidRPr="00B5254A">
        <w:t>the period of service; and</w:t>
      </w:r>
    </w:p>
    <w:p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rsidR="00FD064C" w:rsidRPr="00B5254A" w:rsidRDefault="005C436B" w:rsidP="005C436B">
      <w:pPr>
        <w:pStyle w:val="Schclauseheading"/>
      </w:pPr>
      <w:bookmarkStart w:id="135" w:name="_Toc26880195"/>
      <w:r w:rsidRPr="002847CB">
        <w:rPr>
          <w:rStyle w:val="CharSectNo"/>
        </w:rPr>
        <w:t>1.18</w:t>
      </w:r>
      <w:r w:rsidRPr="00B5254A">
        <w:tab/>
      </w:r>
      <w:r w:rsidR="00FD064C" w:rsidRPr="00B5254A">
        <w:t xml:space="preserve">Public holidays </w:t>
      </w:r>
      <w:r w:rsidR="00FD064C" w:rsidRPr="00FA6C73">
        <w:t>n</w:t>
      </w:r>
      <w:r w:rsidR="00FD064C" w:rsidRPr="00B5254A">
        <w:t>ot to count as leave</w:t>
      </w:r>
      <w:r w:rsidR="0060125B" w:rsidRPr="00B5254A">
        <w:t>—building and construction industry</w:t>
      </w:r>
      <w:bookmarkEnd w:id="135"/>
    </w:p>
    <w:p w:rsidR="00FD064C" w:rsidRPr="00B5254A" w:rsidRDefault="009E4D79" w:rsidP="00361200">
      <w:pPr>
        <w:pStyle w:val="SchAmain"/>
        <w:keepNext/>
      </w:pPr>
      <w:r>
        <w:tab/>
      </w:r>
      <w:r w:rsidR="005C436B" w:rsidRPr="00B5254A">
        <w:t>(1)</w:t>
      </w:r>
      <w:r w:rsidR="005C436B" w:rsidRPr="00B5254A">
        <w:tab/>
      </w:r>
      <w:r w:rsidR="00FD064C" w:rsidRPr="00B5254A">
        <w:t xml:space="preserve">This section applies if a public holiday </w:t>
      </w:r>
      <w:r w:rsidR="00FD064C" w:rsidRPr="00FA6C73">
        <w:t>f</w:t>
      </w:r>
      <w:r w:rsidR="00FD064C" w:rsidRPr="00B5254A">
        <w:t>alls during a period of long service leave taken by a registered employee</w:t>
      </w:r>
      <w:r w:rsidR="00A85CC0" w:rsidRPr="00B5254A">
        <w:t xml:space="preserve"> for the building and construction industry</w:t>
      </w:r>
      <w:r w:rsidR="00FD064C" w:rsidRPr="00B5254A">
        <w:t>.</w:t>
      </w:r>
    </w:p>
    <w:p w:rsidR="00FD064C" w:rsidRDefault="009E4D79" w:rsidP="009E4D79">
      <w:pPr>
        <w:pStyle w:val="SchAmain"/>
      </w:pPr>
      <w:r>
        <w:tab/>
      </w:r>
      <w:r w:rsidR="005C436B" w:rsidRPr="00B5254A">
        <w:t>(2)</w:t>
      </w:r>
      <w:r w:rsidR="005C436B" w:rsidRPr="00B5254A">
        <w:tab/>
      </w:r>
      <w:r w:rsidR="00FD064C" w:rsidRPr="00B5254A">
        <w:t>The period of long service leave is increased by 1 day for each pub</w:t>
      </w:r>
      <w:r w:rsidR="008D4333">
        <w:t>lic holiday</w:t>
      </w:r>
      <w:r w:rsidR="00FD064C" w:rsidRPr="00FA6C73">
        <w:t>.</w:t>
      </w:r>
    </w:p>
    <w:p w:rsidR="003741C5" w:rsidRDefault="003741C5">
      <w:pPr>
        <w:pStyle w:val="03Schedule"/>
        <w:sectPr w:rsidR="003741C5" w:rsidSect="00346B6B">
          <w:headerReference w:type="even" r:id="rId109"/>
          <w:headerReference w:type="default" r:id="rId110"/>
          <w:footerReference w:type="even" r:id="rId111"/>
          <w:footerReference w:type="default" r:id="rId112"/>
          <w:type w:val="continuous"/>
          <w:pgSz w:w="11907" w:h="16839" w:code="9"/>
          <w:pgMar w:top="3880" w:right="1900" w:bottom="3100" w:left="2300" w:header="2280" w:footer="1760" w:gutter="0"/>
          <w:cols w:space="720"/>
          <w:docGrid w:linePitch="326"/>
        </w:sectPr>
      </w:pPr>
    </w:p>
    <w:p w:rsidR="008D4333" w:rsidRDefault="008D4333" w:rsidP="00F10541">
      <w:pPr>
        <w:pStyle w:val="PageBreak"/>
        <w:suppressLineNumbers/>
      </w:pPr>
      <w:r>
        <w:br w:type="page"/>
      </w:r>
    </w:p>
    <w:p w:rsidR="00FD064C" w:rsidRPr="002847CB" w:rsidRDefault="005C436B" w:rsidP="005C436B">
      <w:pPr>
        <w:pStyle w:val="Sched-heading"/>
      </w:pPr>
      <w:bookmarkStart w:id="136" w:name="_Toc26880196"/>
      <w:r w:rsidRPr="002847CB">
        <w:rPr>
          <w:rStyle w:val="CharChapNo"/>
        </w:rPr>
        <w:lastRenderedPageBreak/>
        <w:t>Schedule 2</w:t>
      </w:r>
      <w:r>
        <w:tab/>
      </w:r>
      <w:r w:rsidR="00FD064C" w:rsidRPr="002847CB">
        <w:rPr>
          <w:rStyle w:val="CharChapText"/>
        </w:rPr>
        <w:t>Long service leave payments—contract cleaning industry</w:t>
      </w:r>
      <w:bookmarkEnd w:id="136"/>
    </w:p>
    <w:p w:rsidR="0038017A" w:rsidRPr="0038017A" w:rsidRDefault="0038017A" w:rsidP="0038017A">
      <w:pPr>
        <w:pStyle w:val="ref"/>
      </w:pPr>
      <w:r>
        <w:t>(see s 6)</w:t>
      </w:r>
    </w:p>
    <w:p w:rsidR="0045509E" w:rsidRPr="00FA70CC" w:rsidRDefault="0045509E" w:rsidP="0045509E">
      <w:pPr>
        <w:pStyle w:val="Schclauseheading"/>
      </w:pPr>
      <w:bookmarkStart w:id="137" w:name="_Toc26880197"/>
      <w:r w:rsidRPr="002847CB">
        <w:rPr>
          <w:rStyle w:val="CharSectNo"/>
        </w:rPr>
        <w:t>2.1</w:t>
      </w:r>
      <w:r w:rsidRPr="00FA70CC">
        <w:tab/>
        <w:t xml:space="preserve">What is the </w:t>
      </w:r>
      <w:r w:rsidRPr="00B24E0F">
        <w:rPr>
          <w:rStyle w:val="charItals"/>
        </w:rPr>
        <w:t>contract cleaning industry</w:t>
      </w:r>
      <w:r w:rsidRPr="00FA70CC">
        <w:t>?</w:t>
      </w:r>
      <w:bookmarkEnd w:id="137"/>
      <w:r w:rsidRPr="00FA70CC">
        <w:t xml:space="preserve"> </w:t>
      </w:r>
    </w:p>
    <w:p w:rsidR="0045509E" w:rsidRPr="00FA70CC" w:rsidRDefault="0045509E" w:rsidP="0045509E">
      <w:pPr>
        <w:pStyle w:val="Amainreturn"/>
      </w:pPr>
      <w:r w:rsidRPr="00FA70CC">
        <w:t xml:space="preserve">The </w:t>
      </w:r>
      <w:r w:rsidRPr="00FA70CC">
        <w:rPr>
          <w:rStyle w:val="charBoldItals"/>
        </w:rPr>
        <w:t>contract cleaning industry</w:t>
      </w:r>
      <w:r w:rsidRPr="00FA70CC">
        <w:t xml:space="preserve"> is—</w:t>
      </w:r>
    </w:p>
    <w:p w:rsidR="0045509E" w:rsidRPr="00FA70CC" w:rsidRDefault="0045509E" w:rsidP="0045509E">
      <w:pPr>
        <w:pStyle w:val="SchApara"/>
      </w:pPr>
      <w:r w:rsidRPr="00FA70CC">
        <w:tab/>
        <w:t>(a)</w:t>
      </w:r>
      <w:r w:rsidRPr="00FA70CC">
        <w:tab/>
        <w:t>in relation to the ACT—the industry in which employers provide cleaning work to other people through the provision of workers’ services; and</w:t>
      </w:r>
    </w:p>
    <w:p w:rsidR="0045509E" w:rsidRPr="00FA70CC" w:rsidRDefault="0045509E" w:rsidP="0045509E">
      <w:pPr>
        <w:pStyle w:val="SchApara"/>
      </w:pPr>
      <w:r w:rsidRPr="00FA70CC">
        <w:tab/>
        <w:t>(b)</w:t>
      </w:r>
      <w:r w:rsidRPr="00FA70CC">
        <w:tab/>
        <w:t>in relation to a reciprocating State—the contract cleaning industry within the meaning of the corresponding law of the State.</w:t>
      </w:r>
    </w:p>
    <w:p w:rsidR="0045509E" w:rsidRPr="00FA70CC" w:rsidRDefault="0045509E" w:rsidP="0045509E">
      <w:pPr>
        <w:pStyle w:val="aNote"/>
      </w:pPr>
      <w:r w:rsidRPr="00FA70CC">
        <w:rPr>
          <w:rStyle w:val="charItals"/>
        </w:rPr>
        <w:t>Note</w:t>
      </w:r>
      <w:r w:rsidRPr="00FA70CC">
        <w:rPr>
          <w:rStyle w:val="charItals"/>
        </w:rPr>
        <w:tab/>
      </w:r>
      <w:r w:rsidRPr="00FA70CC">
        <w:rPr>
          <w:rStyle w:val="charBoldItals"/>
        </w:rPr>
        <w:t>State</w:t>
      </w:r>
      <w:r w:rsidRPr="00FA70CC">
        <w:t xml:space="preserve"> includes the Northern Territory (see </w:t>
      </w:r>
      <w:hyperlink r:id="rId113" w:tooltip="A2001-14" w:history="1">
        <w:r w:rsidRPr="00FA70CC">
          <w:rPr>
            <w:rStyle w:val="charCitHyperlinkAbbrev"/>
          </w:rPr>
          <w:t>Legislation Act</w:t>
        </w:r>
      </w:hyperlink>
      <w:r w:rsidRPr="00FA70CC">
        <w:t>, dict, pt</w:t>
      </w:r>
      <w:r>
        <w:t> </w:t>
      </w:r>
      <w:r w:rsidRPr="00FA70CC">
        <w:t>1).</w:t>
      </w:r>
    </w:p>
    <w:p w:rsidR="0076288A" w:rsidRPr="00A52931" w:rsidRDefault="0076288A" w:rsidP="0076288A">
      <w:pPr>
        <w:pStyle w:val="AH5Sec"/>
      </w:pPr>
      <w:bookmarkStart w:id="138" w:name="_Toc26880198"/>
      <w:r w:rsidRPr="002847CB">
        <w:rPr>
          <w:rStyle w:val="CharSectNo"/>
        </w:rPr>
        <w:t>2.2</w:t>
      </w:r>
      <w:r w:rsidRPr="00A52931">
        <w:tab/>
        <w:t xml:space="preserve">What is </w:t>
      </w:r>
      <w:r w:rsidRPr="00A52931">
        <w:rPr>
          <w:rStyle w:val="charItals"/>
        </w:rPr>
        <w:t>cleaning</w:t>
      </w:r>
      <w:r w:rsidRPr="00A52931">
        <w:t xml:space="preserve"> work?</w:t>
      </w:r>
      <w:bookmarkEnd w:id="138"/>
    </w:p>
    <w:p w:rsidR="0076288A" w:rsidRPr="00A52931" w:rsidRDefault="0076288A" w:rsidP="0076288A">
      <w:pPr>
        <w:pStyle w:val="Amain"/>
      </w:pPr>
      <w:r w:rsidRPr="00A52931">
        <w:tab/>
        <w:t>(1)</w:t>
      </w:r>
      <w:r w:rsidRPr="00A52931">
        <w:tab/>
        <w:t>In this Act:</w:t>
      </w:r>
    </w:p>
    <w:p w:rsidR="0076288A" w:rsidRPr="00A52931" w:rsidRDefault="0076288A" w:rsidP="0076288A">
      <w:pPr>
        <w:pStyle w:val="aDef"/>
        <w:keepNext/>
      </w:pPr>
      <w:r w:rsidRPr="00A52931">
        <w:rPr>
          <w:rStyle w:val="charBoldItals"/>
        </w:rPr>
        <w:t xml:space="preserve">cleaning work </w:t>
      </w:r>
      <w:r w:rsidRPr="00A52931">
        <w:t>means—</w:t>
      </w:r>
    </w:p>
    <w:p w:rsidR="0076288A" w:rsidRPr="00A52931" w:rsidRDefault="0076288A" w:rsidP="0076288A">
      <w:pPr>
        <w:pStyle w:val="Apara"/>
      </w:pPr>
      <w:r w:rsidRPr="00A52931">
        <w:tab/>
        <w:t>(a)</w:t>
      </w:r>
      <w:r w:rsidRPr="00A52931">
        <w:tab/>
        <w:t>work that has, as its only or main component, bringing premises into, or maintaining premises in, a clean condition; or</w:t>
      </w:r>
    </w:p>
    <w:p w:rsidR="0076288A" w:rsidRPr="00A52931" w:rsidRDefault="0076288A" w:rsidP="00361200">
      <w:pPr>
        <w:pStyle w:val="Apara"/>
        <w:keepNext/>
      </w:pPr>
      <w:r w:rsidRPr="00A52931">
        <w:tab/>
        <w:t>(b)</w:t>
      </w:r>
      <w:r w:rsidRPr="00A52931">
        <w:tab/>
        <w:t>the collection or sorting of waste at, or for, an identified waste management facility if the employer providing the work through the provision of services does so under a contract with the Territory.</w:t>
      </w:r>
    </w:p>
    <w:p w:rsidR="0076288A" w:rsidRPr="00A52931" w:rsidRDefault="0076288A" w:rsidP="0076288A">
      <w:pPr>
        <w:pStyle w:val="aNote"/>
      </w:pPr>
      <w:r w:rsidRPr="00A52931">
        <w:rPr>
          <w:rStyle w:val="charItals"/>
        </w:rPr>
        <w:t>Note</w:t>
      </w:r>
      <w:r w:rsidRPr="00A52931">
        <w:rPr>
          <w:rStyle w:val="charItals"/>
        </w:rPr>
        <w:tab/>
      </w:r>
      <w:r w:rsidRPr="00A52931">
        <w:t>The Minister may declare work or an activity to be cleaning work (see s 12 (2) (d)) or to not be cleaning work (see s 13 (2) (d)).</w:t>
      </w:r>
    </w:p>
    <w:p w:rsidR="0076288A" w:rsidRPr="00A52931" w:rsidRDefault="0076288A" w:rsidP="00361200">
      <w:pPr>
        <w:pStyle w:val="Amain"/>
        <w:keepNext/>
      </w:pPr>
      <w:r w:rsidRPr="00A52931">
        <w:lastRenderedPageBreak/>
        <w:tab/>
        <w:t>(2)</w:t>
      </w:r>
      <w:r w:rsidRPr="00A52931">
        <w:tab/>
        <w:t>The Minister may determine that a facility is an identified waste management facility for subsection (1) (b).</w:t>
      </w:r>
    </w:p>
    <w:p w:rsidR="0076288A" w:rsidRPr="00A52931" w:rsidRDefault="0076288A" w:rsidP="00B05F2A">
      <w:pPr>
        <w:pStyle w:val="Amain"/>
        <w:keepNext/>
      </w:pPr>
      <w:r w:rsidRPr="00A52931">
        <w:tab/>
        <w:t>(3)</w:t>
      </w:r>
      <w:r w:rsidRPr="00A52931">
        <w:tab/>
        <w:t>A determination is a notifiable instrument.</w:t>
      </w:r>
    </w:p>
    <w:p w:rsidR="0076288A" w:rsidRPr="00A52931" w:rsidRDefault="0076288A" w:rsidP="0076288A">
      <w:pPr>
        <w:pStyle w:val="aNote"/>
        <w:keepNext/>
      </w:pPr>
      <w:r w:rsidRPr="00A52931">
        <w:rPr>
          <w:rStyle w:val="charItals"/>
        </w:rPr>
        <w:t>Note 1</w:t>
      </w:r>
      <w:r w:rsidRPr="00A52931">
        <w:rPr>
          <w:rStyle w:val="charItals"/>
        </w:rPr>
        <w:tab/>
      </w:r>
      <w:r w:rsidRPr="00A52931">
        <w:t xml:space="preserve">A notifiable instrument must be notified under the </w:t>
      </w:r>
      <w:hyperlink r:id="rId114" w:tooltip="A2001-14" w:history="1">
        <w:r w:rsidRPr="00A52931">
          <w:rPr>
            <w:rStyle w:val="charCitHyperlinkAbbrev"/>
          </w:rPr>
          <w:t>Legislation Act</w:t>
        </w:r>
      </w:hyperlink>
      <w:r w:rsidRPr="00A52931">
        <w:t>.</w:t>
      </w:r>
    </w:p>
    <w:p w:rsidR="0076288A" w:rsidRPr="00A52931" w:rsidRDefault="0076288A" w:rsidP="0076288A">
      <w:pPr>
        <w:pStyle w:val="aNote"/>
      </w:pPr>
      <w:r w:rsidRPr="00A52931">
        <w:rPr>
          <w:rStyle w:val="charItals"/>
        </w:rPr>
        <w:t>Note 2</w:t>
      </w:r>
      <w:r w:rsidRPr="00A52931">
        <w:rPr>
          <w:rStyle w:val="charItals"/>
        </w:rPr>
        <w:tab/>
      </w:r>
      <w:r w:rsidRPr="00A52931">
        <w:t xml:space="preserve">The definition of </w:t>
      </w:r>
      <w:r w:rsidRPr="00A52931">
        <w:rPr>
          <w:rStyle w:val="charBoldItals"/>
        </w:rPr>
        <w:t>cleaning work</w:t>
      </w:r>
      <w:r w:rsidRPr="00A52931">
        <w:t xml:space="preserve"> was broadened to include the collection and sorting of waste with effect from 1 July 2016.</w:t>
      </w:r>
    </w:p>
    <w:p w:rsidR="0045509E" w:rsidRPr="00FA70CC" w:rsidRDefault="0045509E" w:rsidP="0045509E">
      <w:pPr>
        <w:pStyle w:val="Schclauseheading"/>
      </w:pPr>
      <w:bookmarkStart w:id="139" w:name="_Toc26880199"/>
      <w:r w:rsidRPr="002847CB">
        <w:rPr>
          <w:rStyle w:val="CharSectNo"/>
        </w:rPr>
        <w:t>2.3</w:t>
      </w:r>
      <w:r w:rsidRPr="00FA70CC">
        <w:tab/>
      </w:r>
      <w:r w:rsidRPr="00B24E0F">
        <w:rPr>
          <w:rStyle w:val="charItals"/>
        </w:rPr>
        <w:t>Recognised service</w:t>
      </w:r>
      <w:r w:rsidRPr="00FA70CC">
        <w:t>—contract cleaning industry</w:t>
      </w:r>
      <w:bookmarkEnd w:id="139"/>
    </w:p>
    <w:p w:rsidR="0045509E" w:rsidRPr="00FA70CC" w:rsidRDefault="0045509E" w:rsidP="0045509E">
      <w:pPr>
        <w:pStyle w:val="SchAmain"/>
      </w:pPr>
      <w:r w:rsidRPr="00FA70CC">
        <w:tab/>
        <w:t>(1)</w:t>
      </w:r>
      <w:r w:rsidRPr="00FA70CC">
        <w:tab/>
        <w:t>In this schedule:</w:t>
      </w:r>
    </w:p>
    <w:p w:rsidR="0045509E" w:rsidRPr="00FA70CC" w:rsidRDefault="0045509E" w:rsidP="0045509E">
      <w:pPr>
        <w:pStyle w:val="aDef"/>
      </w:pPr>
      <w:r w:rsidRPr="00FA70CC">
        <w:rPr>
          <w:rStyle w:val="charBoldItals"/>
        </w:rPr>
        <w:t>recognised service</w:t>
      </w:r>
      <w:r w:rsidRPr="00FA70CC">
        <w:t>, for a registered worker in the contract cleaning industry, means the total number of days of service credit for all of the service periods of the worker less any days of service credit that the worker—</w:t>
      </w:r>
    </w:p>
    <w:p w:rsidR="0045509E" w:rsidRPr="00FA70CC" w:rsidRDefault="0045509E" w:rsidP="0045509E">
      <w:pPr>
        <w:pStyle w:val="aDefpara"/>
      </w:pPr>
      <w:r w:rsidRPr="00FA70CC">
        <w:tab/>
        <w:t>(a)</w:t>
      </w:r>
      <w:r w:rsidRPr="00FA70CC">
        <w:tab/>
        <w:t>has been granted long service leave for; or</w:t>
      </w:r>
    </w:p>
    <w:p w:rsidR="0045509E" w:rsidRPr="00FA70CC" w:rsidRDefault="0045509E" w:rsidP="0045509E">
      <w:pPr>
        <w:pStyle w:val="aDefpara"/>
      </w:pPr>
      <w:r w:rsidRPr="00FA70CC">
        <w:tab/>
        <w:t>(b)</w:t>
      </w:r>
      <w:r w:rsidRPr="00FA70CC">
        <w:tab/>
        <w:t>has received a payment for instead of long service leave.</w:t>
      </w:r>
    </w:p>
    <w:p w:rsidR="0045509E" w:rsidRPr="00FA70CC" w:rsidRDefault="0045509E" w:rsidP="0045509E">
      <w:pPr>
        <w:pStyle w:val="SchAmain"/>
      </w:pPr>
      <w:r w:rsidRPr="00FA70CC">
        <w:tab/>
        <w:t>(2)</w:t>
      </w:r>
      <w:r w:rsidRPr="00FA70CC">
        <w:tab/>
        <w:t>A registered worker for the contract cleaning industry is taken to have completed a year of recognised service for each 365 days of recognised service.</w:t>
      </w:r>
    </w:p>
    <w:p w:rsidR="0045509E" w:rsidRPr="00FA70CC" w:rsidRDefault="0045509E" w:rsidP="0045509E">
      <w:pPr>
        <w:pStyle w:val="Schclauseheading"/>
      </w:pPr>
      <w:bookmarkStart w:id="140" w:name="_Toc26880200"/>
      <w:r w:rsidRPr="002847CB">
        <w:rPr>
          <w:rStyle w:val="CharSectNo"/>
        </w:rPr>
        <w:lastRenderedPageBreak/>
        <w:t>2.4</w:t>
      </w:r>
      <w:r w:rsidRPr="00FA70CC">
        <w:tab/>
        <w:t>Service credit—contract cleaning industry—s 64</w:t>
      </w:r>
      <w:bookmarkEnd w:id="140"/>
    </w:p>
    <w:p w:rsidR="0045509E" w:rsidRPr="00FA70CC" w:rsidRDefault="0045509E" w:rsidP="00F63FB9">
      <w:pPr>
        <w:pStyle w:val="SchAmain"/>
        <w:keepNext/>
        <w:keepLines/>
      </w:pPr>
      <w:r w:rsidRPr="00FA70CC">
        <w:tab/>
        <w:t>(1)</w:t>
      </w:r>
      <w:r w:rsidRPr="00FA70CC">
        <w:tab/>
        <w:t>A registered worker for the contract cleaning industry is to be credited in the workers register with 1 day of service for each day (including a day when the worker does not carry out cleaning work) in each service period of the worker on or after the worker’s registration day.</w:t>
      </w:r>
    </w:p>
    <w:p w:rsidR="0045509E" w:rsidRPr="00FA70CC" w:rsidRDefault="0045509E" w:rsidP="0045509E">
      <w:pPr>
        <w:pStyle w:val="aExamHdgss"/>
        <w:spacing w:line="276" w:lineRule="auto"/>
      </w:pPr>
      <w:r w:rsidRPr="00FA70CC">
        <w:t>Example</w:t>
      </w:r>
    </w:p>
    <w:p w:rsidR="0045509E" w:rsidRPr="00FA70CC" w:rsidRDefault="0045509E" w:rsidP="0045509E">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rsidR="0045509E" w:rsidRPr="00FA70CC" w:rsidRDefault="0045509E" w:rsidP="0045509E">
      <w:pPr>
        <w:pStyle w:val="aNote"/>
        <w:keepNext/>
      </w:pPr>
      <w:r w:rsidRPr="00FA70CC">
        <w:rPr>
          <w:rStyle w:val="charItals"/>
        </w:rPr>
        <w:t>Note 1</w:t>
      </w:r>
      <w:r w:rsidRPr="00FA70CC">
        <w:rPr>
          <w:rStyle w:val="charItals"/>
        </w:rPr>
        <w:tab/>
      </w:r>
      <w:r w:rsidRPr="00FA70CC">
        <w:t>Prior service is also credited in the workers register in accordance with, for employees, s 47, and for contractors, s 48.</w:t>
      </w:r>
    </w:p>
    <w:p w:rsidR="0045509E" w:rsidRPr="00FA70CC" w:rsidRDefault="0045509E" w:rsidP="0045509E">
      <w:pPr>
        <w:pStyle w:val="aNote"/>
        <w:spacing w:line="276" w:lineRule="auto"/>
      </w:pPr>
      <w:r w:rsidRPr="00FA70CC">
        <w:rPr>
          <w:rStyle w:val="charItals"/>
        </w:rPr>
        <w:t>Note 2</w:t>
      </w:r>
      <w:r w:rsidRPr="00FA70CC">
        <w:tab/>
        <w:t xml:space="preserve">An example is part of the Act, is not exhaustive and may extend, but does not limit, the meaning of the provision in which it appears (see </w:t>
      </w:r>
      <w:hyperlink r:id="rId115" w:tooltip="A2001-14" w:history="1">
        <w:r w:rsidRPr="00FA70CC">
          <w:rPr>
            <w:rStyle w:val="charCitHyperlinkAbbrev"/>
          </w:rPr>
          <w:t>Legislation Act</w:t>
        </w:r>
      </w:hyperlink>
      <w:r w:rsidRPr="00FA70CC">
        <w:t>, s 126 and s 132).</w:t>
      </w:r>
    </w:p>
    <w:p w:rsidR="0045509E" w:rsidRPr="00FA70CC" w:rsidRDefault="0045509E" w:rsidP="0045509E">
      <w:pPr>
        <w:pStyle w:val="SchAmain"/>
      </w:pPr>
      <w:r w:rsidRPr="00FA70CC">
        <w:tab/>
        <w:t>(2)</w:t>
      </w:r>
      <w:r w:rsidRPr="00FA70CC">
        <w:tab/>
        <w:t>However, the registrar must not enter more than 365 days of service in the workers register for the worker for the financial year.</w:t>
      </w:r>
    </w:p>
    <w:p w:rsidR="0045509E" w:rsidRPr="00FA70CC" w:rsidRDefault="0045509E" w:rsidP="0045509E">
      <w:pPr>
        <w:pStyle w:val="Schclauseheading"/>
      </w:pPr>
      <w:bookmarkStart w:id="141" w:name="_Toc26880201"/>
      <w:r w:rsidRPr="002847CB">
        <w:rPr>
          <w:rStyle w:val="CharSectNo"/>
        </w:rPr>
        <w:t>2.4A</w:t>
      </w:r>
      <w:r w:rsidRPr="00FA70CC">
        <w:tab/>
      </w:r>
      <w:r w:rsidRPr="00B24E0F">
        <w:rPr>
          <w:rStyle w:val="charItals"/>
        </w:rPr>
        <w:t>Service period</w:t>
      </w:r>
      <w:r w:rsidRPr="00FA70CC">
        <w:t>—contract cleaning industry</w:t>
      </w:r>
      <w:bookmarkEnd w:id="141"/>
    </w:p>
    <w:p w:rsidR="0045509E" w:rsidRPr="00FA70CC" w:rsidRDefault="0045509E" w:rsidP="0045509E">
      <w:pPr>
        <w:pStyle w:val="SchAmain"/>
      </w:pPr>
      <w:r w:rsidRPr="00FA70CC">
        <w:tab/>
        <w:t>(1)</w:t>
      </w:r>
      <w:r w:rsidRPr="00FA70CC">
        <w:tab/>
        <w:t xml:space="preserve">A </w:t>
      </w:r>
      <w:r w:rsidRPr="00FA70CC">
        <w:rPr>
          <w:rStyle w:val="charBoldItals"/>
        </w:rPr>
        <w:t>service period</w:t>
      </w:r>
      <w:r w:rsidRPr="00FA70CC">
        <w:t xml:space="preserve"> for a person who is a registered worker for the contract cleaning industry is a continuous period—</w:t>
      </w:r>
    </w:p>
    <w:p w:rsidR="0045509E" w:rsidRPr="00FA70CC" w:rsidRDefault="0045509E" w:rsidP="0045509E">
      <w:pPr>
        <w:pStyle w:val="SchApara"/>
      </w:pPr>
      <w:r w:rsidRPr="00FA70CC">
        <w:tab/>
        <w:t>(a)</w:t>
      </w:r>
      <w:r w:rsidRPr="00FA70CC">
        <w:tab/>
        <w:t>beginning on the day when the person becomes a worker for the industry; and</w:t>
      </w:r>
    </w:p>
    <w:p w:rsidR="0045509E" w:rsidRPr="00FA70CC" w:rsidRDefault="0045509E" w:rsidP="0045509E">
      <w:pPr>
        <w:pStyle w:val="SchApara"/>
      </w:pPr>
      <w:r w:rsidRPr="00FA70CC">
        <w:tab/>
        <w:t>(b)</w:t>
      </w:r>
      <w:r w:rsidRPr="00FA70CC">
        <w:tab/>
        <w:t>ending on the day when the person stops being a worker for the industry.</w:t>
      </w:r>
    </w:p>
    <w:p w:rsidR="0045509E" w:rsidRPr="00FA70CC" w:rsidRDefault="0045509E" w:rsidP="00361200">
      <w:pPr>
        <w:pStyle w:val="SchAmain"/>
        <w:keepNext/>
      </w:pPr>
      <w:r w:rsidRPr="00FA70CC">
        <w:lastRenderedPageBreak/>
        <w:tab/>
        <w:t>(2)</w:t>
      </w:r>
      <w:r w:rsidRPr="00FA70CC">
        <w:tab/>
        <w:t>For subsection (1), a person stops being an employee for an employer for the industry at the end of a quarter if—</w:t>
      </w:r>
    </w:p>
    <w:p w:rsidR="0045509E" w:rsidRPr="00FA70CC" w:rsidRDefault="0045509E" w:rsidP="00F63FB9">
      <w:pPr>
        <w:pStyle w:val="SchApara"/>
        <w:keepNext/>
        <w:keepLines/>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45509E" w:rsidRPr="00FA70CC" w:rsidRDefault="0045509E" w:rsidP="0045509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45509E" w:rsidRPr="00FA70CC" w:rsidRDefault="0045509E" w:rsidP="00B05F2A">
      <w:pPr>
        <w:pStyle w:val="SchAmain"/>
        <w:keepNext/>
      </w:pPr>
      <w:r w:rsidRPr="00FA70CC">
        <w:tab/>
        <w:t>(3)</w:t>
      </w:r>
      <w:r w:rsidRPr="00FA70CC">
        <w:tab/>
        <w:t>Despite subsection (1), a registered worker’s service period is not taken to end if a person stops being a worker because—</w:t>
      </w:r>
    </w:p>
    <w:p w:rsidR="0045509E" w:rsidRPr="00FA70CC" w:rsidRDefault="0045509E" w:rsidP="0045509E">
      <w:pPr>
        <w:pStyle w:val="SchApara"/>
      </w:pPr>
      <w:r w:rsidRPr="00FA70CC">
        <w:tab/>
        <w:t>(a)</w:t>
      </w:r>
      <w:r w:rsidRPr="00FA70CC">
        <w:tab/>
        <w:t xml:space="preserve">of incapacity for an injury for which the worker is entitled to compensation under the </w:t>
      </w:r>
      <w:hyperlink r:id="rId116" w:tooltip="A1951-2" w:history="1">
        <w:r w:rsidR="004436A5">
          <w:rPr>
            <w:rStyle w:val="charCitHyperlinkItal"/>
          </w:rPr>
          <w:t>Workers Compensation Act 1951</w:t>
        </w:r>
      </w:hyperlink>
      <w:r w:rsidRPr="00FA70CC">
        <w:t>; or</w:t>
      </w:r>
    </w:p>
    <w:p w:rsidR="0045509E" w:rsidRPr="00FA70CC" w:rsidRDefault="0045509E" w:rsidP="0045509E">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45509E" w:rsidRPr="00FA70CC" w:rsidRDefault="0045509E" w:rsidP="0045509E">
      <w:pPr>
        <w:pStyle w:val="SchApara"/>
      </w:pPr>
      <w:r w:rsidRPr="00FA70CC">
        <w:tab/>
        <w:t>(c)</w:t>
      </w:r>
      <w:r w:rsidRPr="00FA70CC">
        <w:tab/>
        <w:t>if the worker is a contractor—the contractor’s engagement by the employer is ended to ensure that the contractor does not take long service leave while engaged by the employer.</w:t>
      </w:r>
    </w:p>
    <w:p w:rsidR="00FD064C" w:rsidRPr="00B5254A" w:rsidRDefault="005C436B" w:rsidP="005C436B">
      <w:pPr>
        <w:pStyle w:val="Schclauseheading"/>
      </w:pPr>
      <w:bookmarkStart w:id="142" w:name="_Toc26880202"/>
      <w:r w:rsidRPr="002847CB">
        <w:rPr>
          <w:rStyle w:val="CharSectNo"/>
        </w:rPr>
        <w:t>2.5</w:t>
      </w:r>
      <w:r w:rsidRPr="00B5254A">
        <w:tab/>
      </w:r>
      <w:r w:rsidR="00FD064C" w:rsidRPr="00B5254A">
        <w:t>Long service leave formula—contract cleaning industry</w:t>
      </w:r>
      <w:bookmarkEnd w:id="142"/>
    </w:p>
    <w:p w:rsidR="00FD064C" w:rsidRPr="00B5254A" w:rsidRDefault="00FD064C" w:rsidP="009E4D79">
      <w:pPr>
        <w:pStyle w:val="Amainreturn"/>
        <w:keepNext/>
      </w:pPr>
      <w:r w:rsidRPr="00B5254A">
        <w:t xml:space="preserve">The following is the </w:t>
      </w:r>
      <w:r w:rsidRPr="00AE148E">
        <w:rPr>
          <w:rStyle w:val="charBoldItals"/>
        </w:rPr>
        <w:t>long service leave formula</w:t>
      </w:r>
      <w:r w:rsidR="002D2EE3" w:rsidRPr="00B5254A">
        <w:t xml:space="preserve"> for the contract cleaning industry</w:t>
      </w:r>
      <w:r w:rsidRPr="00B5254A">
        <w:t>:</w:t>
      </w:r>
    </w:p>
    <w:p w:rsidR="00FD064C" w:rsidRPr="00B5254A" w:rsidRDefault="00146AFC" w:rsidP="00361200">
      <w:pPr>
        <w:pStyle w:val="Formula"/>
        <w:keepNext/>
      </w:pPr>
      <w:r>
        <w:rPr>
          <w:noProof/>
          <w:lang w:eastAsia="en-AU"/>
        </w:rPr>
        <w:drawing>
          <wp:inline distT="0" distB="0" distL="0" distR="0">
            <wp:extent cx="1143000" cy="390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FD064C" w:rsidRPr="00B5254A" w:rsidRDefault="00FD064C" w:rsidP="00361200">
      <w:pPr>
        <w:pStyle w:val="aDef"/>
        <w:keepNext/>
      </w:pPr>
      <w:r w:rsidRPr="00AE148E">
        <w:rPr>
          <w:rStyle w:val="charBoldItals"/>
        </w:rPr>
        <w:t xml:space="preserve">RS </w:t>
      </w:r>
      <w:r w:rsidRPr="00B5254A">
        <w:t>means the registered worker’s number of days recognised service.</w:t>
      </w:r>
    </w:p>
    <w:p w:rsidR="00FD064C" w:rsidRPr="00B5254A" w:rsidRDefault="00FD064C" w:rsidP="005C436B">
      <w:pPr>
        <w:pStyle w:val="aDef"/>
      </w:pPr>
      <w:r w:rsidRPr="00AE148E">
        <w:rPr>
          <w:rStyle w:val="charBoldItals"/>
        </w:rPr>
        <w:t>W</w:t>
      </w:r>
      <w:r w:rsidRPr="00B5254A">
        <w:t xml:space="preserve"> means the number of weeks long service leave held by the registered worker.</w:t>
      </w:r>
    </w:p>
    <w:p w:rsidR="00FD064C" w:rsidRPr="00B5254A" w:rsidRDefault="005C436B" w:rsidP="005C436B">
      <w:pPr>
        <w:pStyle w:val="Schclauseheading"/>
      </w:pPr>
      <w:bookmarkStart w:id="143" w:name="_Toc26880203"/>
      <w:r w:rsidRPr="002847CB">
        <w:rPr>
          <w:rStyle w:val="CharSectNo"/>
        </w:rPr>
        <w:lastRenderedPageBreak/>
        <w:t>2.6</w:t>
      </w:r>
      <w:r w:rsidRPr="00B5254A">
        <w:tab/>
      </w:r>
      <w:r w:rsidR="00FD064C" w:rsidRPr="00B5254A">
        <w:t>Amount of leave—contract cleaning industry</w:t>
      </w:r>
      <w:bookmarkEnd w:id="143"/>
    </w:p>
    <w:p w:rsidR="00FD064C" w:rsidRPr="00B5254A" w:rsidRDefault="009E4D79" w:rsidP="009E4D79">
      <w:pPr>
        <w:pStyle w:val="SchAmain"/>
      </w:pPr>
      <w:r>
        <w:tab/>
      </w:r>
      <w:r w:rsidR="005C436B" w:rsidRPr="00B5254A">
        <w:t>(1)</w:t>
      </w:r>
      <w:r w:rsidR="005C436B" w:rsidRPr="00B5254A">
        <w:tab/>
      </w:r>
      <w:r w:rsidR="00FD064C" w:rsidRPr="00B5254A">
        <w:t>A registered worker</w:t>
      </w:r>
      <w:r w:rsidR="002D2EE3" w:rsidRPr="00B5254A">
        <w:t xml:space="preserve"> for the contract cleaning industry</w:t>
      </w:r>
      <w:r w:rsidR="003D352F">
        <w:t xml:space="preserve"> who has 7</w:t>
      </w:r>
      <w:r w:rsidR="0038017A">
        <w:t> </w:t>
      </w:r>
      <w:r w:rsidR="00FD064C" w:rsidRPr="00B5254A">
        <w:t xml:space="preserve">years or more recognised service is entitled to the number of </w:t>
      </w:r>
      <w:r w:rsidR="003B38D0" w:rsidRPr="00FA6C73">
        <w:t>days of</w:t>
      </w:r>
      <w:r w:rsidR="003B38D0">
        <w:t xml:space="preserve"> </w:t>
      </w:r>
      <w:r w:rsidR="00FD064C" w:rsidRPr="00B5254A">
        <w:t>workers long service leave worked out in accordance with the long service leave formula</w:t>
      </w:r>
      <w:r w:rsidR="002D2EE3" w:rsidRPr="00B5254A">
        <w:t xml:space="preserve"> for the contract cleaning industry</w:t>
      </w:r>
      <w:r w:rsidR="00FD064C" w:rsidRPr="00B5254A">
        <w:t>.</w:t>
      </w:r>
    </w:p>
    <w:p w:rsidR="00FD064C" w:rsidRPr="00B5254A" w:rsidRDefault="009E4D79" w:rsidP="009E4D79">
      <w:pPr>
        <w:pStyle w:val="SchAmain"/>
      </w:pPr>
      <w:r>
        <w:tab/>
      </w:r>
      <w:r w:rsidR="005C436B" w:rsidRPr="00B5254A">
        <w:t>(2)</w:t>
      </w:r>
      <w:r w:rsidR="005C436B" w:rsidRPr="00B5254A">
        <w:tab/>
      </w:r>
      <w:r w:rsidR="00FD064C" w:rsidRPr="00B5254A">
        <w:t xml:space="preserve">A registered worker </w:t>
      </w:r>
      <w:r w:rsidR="002D2EE3" w:rsidRPr="00B5254A">
        <w:t xml:space="preserve">for the contract cleaning industry </w:t>
      </w:r>
      <w:r w:rsidR="00FD064C" w:rsidRPr="00B5254A">
        <w:t>is entitled to long service leave for additional days of service worked out in accordance with the long service leave formula if the worker—</w:t>
      </w:r>
    </w:p>
    <w:p w:rsidR="00FD064C" w:rsidRPr="00B5254A" w:rsidRDefault="009E4D79" w:rsidP="009E4D79">
      <w:pPr>
        <w:pStyle w:val="SchApara"/>
      </w:pPr>
      <w:r>
        <w:tab/>
      </w:r>
      <w:r w:rsidR="005C436B" w:rsidRPr="00B5254A">
        <w:t>(a)</w:t>
      </w:r>
      <w:r w:rsidR="005C436B" w:rsidRPr="00B5254A">
        <w:tab/>
      </w:r>
      <w:r w:rsidR="00FD064C" w:rsidRPr="00B5254A">
        <w:t>becomes entitled to long service leave under this Act; and</w:t>
      </w:r>
    </w:p>
    <w:p w:rsidR="00FD064C" w:rsidRPr="00B5254A" w:rsidRDefault="009E4D79" w:rsidP="009E4D79">
      <w:pPr>
        <w:pStyle w:val="SchApara"/>
      </w:pPr>
      <w:r>
        <w:tab/>
      </w:r>
      <w:r w:rsidR="005C436B" w:rsidRPr="00B5254A">
        <w:t>(b)</w:t>
      </w:r>
      <w:r w:rsidR="005C436B" w:rsidRPr="00B5254A">
        <w:tab/>
      </w:r>
      <w:r w:rsidR="00FD064C" w:rsidRPr="00B5254A">
        <w:t>is credited with the additional days in the workers register after becoming entitled to long service leave.</w:t>
      </w:r>
    </w:p>
    <w:p w:rsidR="00FD064C" w:rsidRPr="00B5254A" w:rsidRDefault="005C436B" w:rsidP="005C436B">
      <w:pPr>
        <w:pStyle w:val="Schclauseheading"/>
      </w:pPr>
      <w:bookmarkStart w:id="144" w:name="_Toc26880204"/>
      <w:r w:rsidRPr="002847CB">
        <w:rPr>
          <w:rStyle w:val="CharSectNo"/>
        </w:rPr>
        <w:t>2.7</w:t>
      </w:r>
      <w:r w:rsidRPr="00B5254A">
        <w:tab/>
      </w:r>
      <w:r w:rsidR="00FD064C" w:rsidRPr="00B5254A">
        <w:t>Grant of leave by employers—contract cleaning industry</w:t>
      </w:r>
      <w:bookmarkEnd w:id="144"/>
    </w:p>
    <w:p w:rsidR="00FD064C" w:rsidRPr="00B5254A" w:rsidRDefault="009E4D79" w:rsidP="009E4D79">
      <w:pPr>
        <w:pStyle w:val="SchAmain"/>
      </w:pPr>
      <w:r>
        <w:tab/>
      </w:r>
      <w:r w:rsidR="005C436B" w:rsidRPr="00B5254A">
        <w:t>(1)</w:t>
      </w:r>
      <w:r w:rsidR="005C436B" w:rsidRPr="00B5254A">
        <w:tab/>
      </w:r>
      <w:r w:rsidR="00FD064C" w:rsidRPr="00B5254A">
        <w:t xml:space="preserve">The employer of a registered employee </w:t>
      </w:r>
      <w:r w:rsidR="002D2EE3" w:rsidRPr="00B5254A">
        <w:t>for</w:t>
      </w:r>
      <w:r w:rsidR="00FD064C" w:rsidRPr="00B5254A">
        <w:t xml:space="preserve"> the contract cleaning industry commits an offence if—</w:t>
      </w:r>
    </w:p>
    <w:p w:rsidR="00FD064C" w:rsidRPr="00B5254A" w:rsidRDefault="009E4D79" w:rsidP="009E4D79">
      <w:pPr>
        <w:pStyle w:val="SchApara"/>
      </w:pPr>
      <w:r>
        <w:tab/>
      </w:r>
      <w:r w:rsidR="005C436B" w:rsidRPr="00B5254A">
        <w:t>(a)</w:t>
      </w:r>
      <w:r w:rsidR="005C436B" w:rsidRPr="00B5254A">
        <w:tab/>
      </w:r>
      <w:r w:rsidR="00FD064C" w:rsidRPr="00B5254A">
        <w:t>the employee’s long service leave accrues; and</w:t>
      </w:r>
    </w:p>
    <w:p w:rsidR="00FD064C" w:rsidRPr="00B5254A" w:rsidRDefault="009E4D79" w:rsidP="009E4D79">
      <w:pPr>
        <w:pStyle w:val="SchApara"/>
        <w:keepNext/>
      </w:pPr>
      <w:r>
        <w:tab/>
      </w:r>
      <w:r w:rsidR="005C436B" w:rsidRPr="00B5254A">
        <w:t>(b)</w:t>
      </w:r>
      <w:r w:rsidR="005C436B" w:rsidRPr="00B5254A">
        <w:tab/>
      </w:r>
      <w:r w:rsidR="00FD064C" w:rsidRPr="00B5254A">
        <w:t>the employer does not grant the employee the long service leave before the end of the prescribed period.</w:t>
      </w:r>
    </w:p>
    <w:p w:rsidR="00FD064C" w:rsidRPr="00B5254A" w:rsidRDefault="00FD064C" w:rsidP="00EB5C7D">
      <w:pPr>
        <w:pStyle w:val="Penalty"/>
      </w:pPr>
      <w:r w:rsidRPr="00B5254A">
        <w:t>Maximum penalty:  50 penalty units.</w:t>
      </w:r>
    </w:p>
    <w:p w:rsidR="00FD064C" w:rsidRPr="00B5254A" w:rsidRDefault="009E4D79" w:rsidP="009E4D79">
      <w:pPr>
        <w:pStyle w:val="SchAmain"/>
      </w:pPr>
      <w:r>
        <w:tab/>
      </w:r>
      <w:r w:rsidR="005C436B" w:rsidRPr="00B5254A">
        <w:t>(2)</w:t>
      </w:r>
      <w:r w:rsidR="005C436B" w:rsidRPr="00B5254A">
        <w:tab/>
      </w:r>
      <w:r w:rsidR="00FD064C" w:rsidRPr="00B5254A">
        <w:t>Long service leave must not be gran</w:t>
      </w:r>
      <w:r w:rsidR="0038017A">
        <w:t>ted for a period of less than 2 </w:t>
      </w:r>
      <w:r w:rsidR="00FD064C" w:rsidRPr="00B5254A">
        <w:t>weeks.</w:t>
      </w:r>
    </w:p>
    <w:p w:rsidR="00FD064C" w:rsidRPr="00B5254A" w:rsidRDefault="009E4D79" w:rsidP="009E4D79">
      <w:pPr>
        <w:pStyle w:val="SchAmain"/>
      </w:pPr>
      <w:r>
        <w:tab/>
      </w:r>
      <w:r w:rsidR="005C436B" w:rsidRPr="00B5254A">
        <w:t>(3)</w:t>
      </w:r>
      <w:r w:rsidR="005C436B" w:rsidRPr="00B5254A">
        <w:tab/>
      </w:r>
      <w:r w:rsidR="00FD064C" w:rsidRPr="00B5254A">
        <w:t xml:space="preserve">The employer of a registered employee </w:t>
      </w:r>
      <w:r w:rsidR="004B1AD1" w:rsidRPr="00B5254A">
        <w:t xml:space="preserve">for the contract cleaning industry </w:t>
      </w:r>
      <w:r w:rsidR="00FD064C" w:rsidRPr="00B5254A">
        <w:t>commits an offence if—</w:t>
      </w:r>
    </w:p>
    <w:p w:rsidR="00FD064C" w:rsidRPr="00B5254A" w:rsidRDefault="009E4D79" w:rsidP="009E4D79">
      <w:pPr>
        <w:pStyle w:val="SchApara"/>
      </w:pPr>
      <w:r>
        <w:tab/>
      </w:r>
      <w:r w:rsidR="005C436B" w:rsidRPr="00B5254A">
        <w:t>(a)</w:t>
      </w:r>
      <w:r w:rsidR="005C436B" w:rsidRPr="00B5254A">
        <w:tab/>
      </w:r>
      <w:r w:rsidR="00FD064C" w:rsidRPr="00B5254A">
        <w:t>the employer has granted the employee long service leave; and</w:t>
      </w:r>
    </w:p>
    <w:p w:rsidR="00FD064C" w:rsidRPr="00B5254A" w:rsidRDefault="009E4D79" w:rsidP="009E4D79">
      <w:pPr>
        <w:pStyle w:val="SchApara"/>
      </w:pPr>
      <w:r>
        <w:tab/>
      </w:r>
      <w:r w:rsidR="005C436B" w:rsidRPr="00B5254A">
        <w:t>(b)</w:t>
      </w:r>
      <w:r w:rsidR="005C436B" w:rsidRPr="00B5254A">
        <w:tab/>
      </w:r>
      <w:r w:rsidR="00FD064C" w:rsidRPr="00B5254A">
        <w:t>the employer does not give the employee a written statement of the day when the long service leave starts and ends—</w:t>
      </w:r>
    </w:p>
    <w:p w:rsidR="00FD064C" w:rsidRPr="00B5254A" w:rsidRDefault="009E4D79" w:rsidP="009E4D79">
      <w:pPr>
        <w:pStyle w:val="SchAsubpara"/>
      </w:pPr>
      <w:r>
        <w:tab/>
      </w:r>
      <w:r w:rsidR="005C436B" w:rsidRPr="00B5254A">
        <w:t>(i)</w:t>
      </w:r>
      <w:r w:rsidR="005C436B" w:rsidRPr="00B5254A">
        <w:tab/>
      </w:r>
      <w:r w:rsidR="00FD064C" w:rsidRPr="00B5254A">
        <w:t>2 months before the day when the long service leave starts; or</w:t>
      </w:r>
    </w:p>
    <w:p w:rsidR="00FD064C" w:rsidRPr="00B5254A" w:rsidRDefault="009E4D79" w:rsidP="009E4D79">
      <w:pPr>
        <w:pStyle w:val="SchAsubpara"/>
        <w:keepNext/>
      </w:pPr>
      <w:r>
        <w:lastRenderedPageBreak/>
        <w:tab/>
      </w:r>
      <w:r w:rsidR="005C436B" w:rsidRPr="00B5254A">
        <w:t>(ii)</w:t>
      </w:r>
      <w:r w:rsidR="005C436B" w:rsidRPr="00B5254A">
        <w:tab/>
      </w:r>
      <w:r w:rsidR="00FD064C" w:rsidRPr="00B5254A">
        <w:t>if the employer and employee agree on a shorter period—before the start of the period agreed.</w:t>
      </w:r>
    </w:p>
    <w:p w:rsidR="00FD064C" w:rsidRPr="00B5254A" w:rsidRDefault="00FD064C" w:rsidP="009E4D79">
      <w:pPr>
        <w:pStyle w:val="Penalty"/>
        <w:keepNext/>
      </w:pPr>
      <w:r w:rsidRPr="00B5254A">
        <w:t>Maximum penalty:  50 penalty units.</w:t>
      </w:r>
    </w:p>
    <w:p w:rsidR="00FD064C" w:rsidRPr="00B5254A" w:rsidRDefault="009E4D79" w:rsidP="009E4D79">
      <w:pPr>
        <w:pStyle w:val="SchAmain"/>
      </w:pPr>
      <w:r>
        <w:tab/>
      </w:r>
      <w:r w:rsidR="005C436B" w:rsidRPr="00B5254A">
        <w:t>(4)</w:t>
      </w:r>
      <w:r w:rsidR="005C436B" w:rsidRPr="00B5254A">
        <w:tab/>
      </w:r>
      <w:r w:rsidR="00FD064C" w:rsidRPr="00B5254A">
        <w:t>An offence against this section is a strict liability offence.</w:t>
      </w:r>
    </w:p>
    <w:p w:rsidR="00FD064C" w:rsidRPr="00B5254A" w:rsidRDefault="009E4D79" w:rsidP="009E4D79">
      <w:pPr>
        <w:pStyle w:val="SchAmain"/>
        <w:keepNext/>
      </w:pPr>
      <w:r>
        <w:tab/>
      </w:r>
      <w:r w:rsidR="005C436B" w:rsidRPr="00B5254A">
        <w:t>(5)</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period</w:t>
      </w:r>
      <w:r w:rsidRPr="00B5254A">
        <w:t xml:space="preserve">, for long service leave accrued by a registered employee </w:t>
      </w:r>
      <w:r w:rsidR="004B1AD1" w:rsidRPr="00B5254A">
        <w:t>for</w:t>
      </w:r>
      <w:r w:rsidRPr="00B5254A">
        <w:t xml:space="preserve"> the contract cleaning industry of an employer, means—</w:t>
      </w:r>
    </w:p>
    <w:p w:rsidR="00FD064C" w:rsidRPr="00B5254A" w:rsidRDefault="009E4D79" w:rsidP="009E4D79">
      <w:pPr>
        <w:pStyle w:val="aDefpara"/>
      </w:pPr>
      <w:r>
        <w:tab/>
      </w:r>
      <w:r w:rsidR="005C436B" w:rsidRPr="00B5254A">
        <w:t>(a)</w:t>
      </w:r>
      <w:r w:rsidR="005C436B" w:rsidRPr="00B5254A">
        <w:tab/>
      </w:r>
      <w:r w:rsidR="00FD064C" w:rsidRPr="00B5254A">
        <w:t>6 months after the day the leave accrues; or</w:t>
      </w:r>
    </w:p>
    <w:p w:rsidR="00FD064C" w:rsidRPr="00B5254A" w:rsidRDefault="009E4D79" w:rsidP="009E4D79">
      <w:pPr>
        <w:pStyle w:val="aDefpara"/>
      </w:pPr>
      <w:r>
        <w:tab/>
      </w:r>
      <w:r w:rsidR="005C436B" w:rsidRPr="00B5254A">
        <w:t>(b)</w:t>
      </w:r>
      <w:r w:rsidR="005C436B" w:rsidRPr="00B5254A">
        <w:tab/>
      </w:r>
      <w:r w:rsidR="00FD064C" w:rsidRPr="00B5254A">
        <w:t>if the governing board has allowed, on application by the employer or the employee, a period longer than 6 months—the period allowed by the board; or</w:t>
      </w:r>
    </w:p>
    <w:p w:rsidR="00FD064C" w:rsidRPr="00B5254A" w:rsidRDefault="009E4D79" w:rsidP="009E4D79">
      <w:pPr>
        <w:pStyle w:val="aDefpara"/>
      </w:pPr>
      <w:r>
        <w:tab/>
      </w:r>
      <w:r w:rsidR="005C436B" w:rsidRPr="00B5254A">
        <w:t>(c)</w:t>
      </w:r>
      <w:r w:rsidR="005C436B" w:rsidRPr="00B5254A">
        <w:tab/>
      </w:r>
      <w:r w:rsidR="00FD064C" w:rsidRPr="00B5254A">
        <w:t>if the employer and employee agree o</w:t>
      </w:r>
      <w:r w:rsidR="0038017A">
        <w:t>n a period longer than 6 </w:t>
      </w:r>
      <w:r w:rsidR="00FD064C" w:rsidRPr="00B5254A">
        <w:t>months—the period agreed.</w:t>
      </w:r>
    </w:p>
    <w:p w:rsidR="00FD064C" w:rsidRPr="00B5254A" w:rsidRDefault="005C436B" w:rsidP="005C436B">
      <w:pPr>
        <w:pStyle w:val="Schclauseheading"/>
      </w:pPr>
      <w:bookmarkStart w:id="145" w:name="_Toc26880205"/>
      <w:r w:rsidRPr="002847CB">
        <w:rPr>
          <w:rStyle w:val="CharSectNo"/>
        </w:rPr>
        <w:t>2.8</w:t>
      </w:r>
      <w:r w:rsidRPr="00B5254A">
        <w:tab/>
      </w:r>
      <w:r w:rsidR="00FD064C" w:rsidRPr="00B5254A">
        <w:t>Entitlement to payment instead of leave—contract cleaning industry</w:t>
      </w:r>
      <w:bookmarkEnd w:id="145"/>
    </w:p>
    <w:p w:rsidR="00FD064C" w:rsidRPr="00B5254A" w:rsidRDefault="009E4D79" w:rsidP="004B6BB6">
      <w:pPr>
        <w:pStyle w:val="SchAmain"/>
        <w:keepNext/>
      </w:pPr>
      <w:r>
        <w:tab/>
      </w:r>
      <w:r w:rsidR="005C436B" w:rsidRPr="00B5254A">
        <w:t>(1)</w:t>
      </w:r>
      <w:r w:rsidR="005C436B" w:rsidRPr="00B5254A">
        <w:tab/>
      </w:r>
      <w:r w:rsidR="00FD064C" w:rsidRPr="00B5254A">
        <w:t xml:space="preserve">This section applies to a registered worker </w:t>
      </w:r>
      <w:r w:rsidR="004B1AD1" w:rsidRPr="00B5254A">
        <w:t>for</w:t>
      </w:r>
      <w:r w:rsidR="00FD064C" w:rsidRPr="00B5254A">
        <w:t xml:space="preserve"> the contract cleaning industry who has 5 years recognised service if—</w:t>
      </w:r>
    </w:p>
    <w:p w:rsidR="00FD064C" w:rsidRPr="00B5254A" w:rsidRDefault="009E4D79" w:rsidP="009E4D79">
      <w:pPr>
        <w:pStyle w:val="SchApara"/>
      </w:pPr>
      <w:r>
        <w:tab/>
      </w:r>
      <w:r w:rsidR="005C436B" w:rsidRPr="00B5254A">
        <w:t>(a)</w:t>
      </w:r>
      <w:r w:rsidR="005C436B" w:rsidRPr="00B5254A">
        <w:tab/>
      </w:r>
      <w:r w:rsidR="00FD064C" w:rsidRPr="00B5254A">
        <w:t xml:space="preserve">the </w:t>
      </w:r>
      <w:r w:rsidR="00AD57C7" w:rsidRPr="00B5254A">
        <w:t>worker has permanently left the</w:t>
      </w:r>
      <w:r w:rsidR="00FD064C" w:rsidRPr="00B5254A">
        <w:t xml:space="preserve"> industry; and</w:t>
      </w:r>
    </w:p>
    <w:p w:rsidR="00FD064C" w:rsidRPr="00B5254A" w:rsidRDefault="009E4D79" w:rsidP="009E4D79">
      <w:pPr>
        <w:pStyle w:val="SchApara"/>
      </w:pPr>
      <w:r>
        <w:tab/>
      </w:r>
      <w:r w:rsidR="005C436B" w:rsidRPr="00B5254A">
        <w:t>(b)</w:t>
      </w:r>
      <w:r w:rsidR="005C436B" w:rsidRPr="00B5254A">
        <w:tab/>
      </w:r>
      <w:r w:rsidR="00FD064C" w:rsidRPr="00B5254A">
        <w:t>20 weeks have passed since the day the worker permanently left the industry; and</w:t>
      </w:r>
    </w:p>
    <w:p w:rsidR="00FD064C" w:rsidRPr="00B5254A" w:rsidRDefault="009E4D79" w:rsidP="009E4D79">
      <w:pPr>
        <w:pStyle w:val="SchApara"/>
      </w:pPr>
      <w:r>
        <w:tab/>
      </w:r>
      <w:r w:rsidR="005C436B" w:rsidRPr="00B5254A">
        <w:t>(c)</w:t>
      </w:r>
      <w:r w:rsidR="005C436B" w:rsidRPr="00B5254A">
        <w:tab/>
      </w:r>
      <w:r w:rsidR="00FD064C" w:rsidRPr="00B5254A">
        <w:t>the worker has not been credited with service in the workers register for any of the days in the 20-week period.</w:t>
      </w:r>
    </w:p>
    <w:p w:rsidR="003D352F" w:rsidRPr="008D7E8E" w:rsidRDefault="003D352F" w:rsidP="003D352F">
      <w:pPr>
        <w:pStyle w:val="Amain"/>
      </w:pPr>
      <w:r w:rsidRPr="008D7E8E">
        <w:tab/>
        <w:t>(2)</w:t>
      </w:r>
      <w:r w:rsidRPr="008D7E8E">
        <w:tab/>
        <w:t>Also, this section applies to a registered worker for the contract cleaning industry if the worker has 5 years recognised service and any of the following apply to the worker:</w:t>
      </w:r>
    </w:p>
    <w:p w:rsidR="00FD064C" w:rsidRPr="00B5254A" w:rsidRDefault="009E4D79" w:rsidP="009E4D79">
      <w:pPr>
        <w:pStyle w:val="SchApara"/>
      </w:pPr>
      <w:r>
        <w:tab/>
      </w:r>
      <w:r w:rsidR="005C436B" w:rsidRPr="00B5254A">
        <w:t>(a)</w:t>
      </w:r>
      <w:r w:rsidR="005C436B" w:rsidRPr="00B5254A">
        <w:tab/>
      </w:r>
      <w:r w:rsidR="00046A7F" w:rsidRPr="00B5254A">
        <w:t>the worker has left the</w:t>
      </w:r>
      <w:r w:rsidR="00FD064C" w:rsidRPr="00B5254A">
        <w:t xml:space="preserve"> industry because of total incapacity; </w:t>
      </w:r>
    </w:p>
    <w:p w:rsidR="00FD064C" w:rsidRPr="00B5254A" w:rsidRDefault="009E4D79" w:rsidP="009E4D79">
      <w:pPr>
        <w:pStyle w:val="SchApara"/>
      </w:pPr>
      <w:r>
        <w:tab/>
      </w:r>
      <w:r w:rsidR="005C436B" w:rsidRPr="00B5254A">
        <w:t>(b)</w:t>
      </w:r>
      <w:r w:rsidR="005C436B" w:rsidRPr="00B5254A">
        <w:tab/>
      </w:r>
      <w:r w:rsidR="00FD064C" w:rsidRPr="00B5254A">
        <w:t xml:space="preserve">the worker has reached the prescribed retiring age; </w:t>
      </w:r>
    </w:p>
    <w:p w:rsidR="00FD064C" w:rsidRPr="00B5254A" w:rsidRDefault="009E4D79" w:rsidP="009E4D79">
      <w:pPr>
        <w:pStyle w:val="SchApara"/>
      </w:pPr>
      <w:r>
        <w:lastRenderedPageBreak/>
        <w:tab/>
      </w:r>
      <w:r w:rsidR="005C436B" w:rsidRPr="00B5254A">
        <w:t>(c)</w:t>
      </w:r>
      <w:r w:rsidR="005C436B" w:rsidRPr="00B5254A">
        <w:tab/>
      </w:r>
      <w:r w:rsidR="00FD064C" w:rsidRPr="00B5254A">
        <w:t>the worker has died.</w:t>
      </w:r>
    </w:p>
    <w:p w:rsidR="00FD064C" w:rsidRPr="00B5254A" w:rsidRDefault="009E4D79" w:rsidP="00B05F2A">
      <w:pPr>
        <w:pStyle w:val="SchAmain"/>
        <w:keepLines/>
      </w:pPr>
      <w:r>
        <w:tab/>
      </w:r>
      <w:r w:rsidR="005C436B" w:rsidRPr="00B5254A">
        <w:t>(3)</w:t>
      </w:r>
      <w:r w:rsidR="005C436B" w:rsidRPr="00B5254A">
        <w:tab/>
      </w:r>
      <w:r w:rsidR="00FD064C" w:rsidRPr="00B5254A">
        <w:t>If the governing board is satisfied that this section applies to the worker, the worker is entitled to payment instead of long service leave for the number of weeks long service leave worked out in accordance with the long service leave formula.</w:t>
      </w:r>
    </w:p>
    <w:p w:rsidR="00FD064C" w:rsidRPr="00B5254A" w:rsidRDefault="009E4D79" w:rsidP="009E4D79">
      <w:pPr>
        <w:pStyle w:val="SchAmain"/>
        <w:keepNext/>
      </w:pPr>
      <w:r>
        <w:tab/>
      </w:r>
      <w:r w:rsidR="005C436B" w:rsidRPr="00B5254A">
        <w:t>(4)</w:t>
      </w:r>
      <w:r w:rsidR="005C436B" w:rsidRPr="00B5254A">
        <w:tab/>
      </w:r>
      <w:r w:rsidR="00FD064C" w:rsidRPr="00B5254A">
        <w:t>In this section:</w:t>
      </w:r>
    </w:p>
    <w:p w:rsidR="00FD064C" w:rsidRPr="00B5254A" w:rsidRDefault="00FD064C" w:rsidP="009E4D79">
      <w:pPr>
        <w:pStyle w:val="aDef"/>
        <w:keepNext/>
      </w:pPr>
      <w:r w:rsidRPr="00AE148E">
        <w:rPr>
          <w:rStyle w:val="charBoldItals"/>
        </w:rPr>
        <w:t>prescribed retiring age</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 xml:space="preserve">for a registered worker who has been granted a service pension under the </w:t>
      </w:r>
      <w:hyperlink r:id="rId118" w:tooltip="Act 1986 No 27 (Cwlth)" w:history="1">
        <w:r w:rsidR="00883C17" w:rsidRPr="00B35EAE">
          <w:rPr>
            <w:rStyle w:val="charCitHyperlinkItal"/>
          </w:rPr>
          <w:t>Veterans’ Entitlements Act 1986</w:t>
        </w:r>
      </w:hyperlink>
      <w:r w:rsidR="00FD064C" w:rsidRPr="00AE148E">
        <w:t xml:space="preserve"> (Cwlth), </w:t>
      </w:r>
      <w:r w:rsidR="00FD064C" w:rsidRPr="00B5254A">
        <w:t>section 38 (Eligibility for partner service pension)—the age at which the worker first receives payment of the service pension; or</w:t>
      </w:r>
    </w:p>
    <w:p w:rsidR="00FD064C" w:rsidRPr="00B5254A" w:rsidRDefault="009E4D79" w:rsidP="009E4D79">
      <w:pPr>
        <w:pStyle w:val="aDefpara"/>
      </w:pPr>
      <w:r>
        <w:tab/>
      </w:r>
      <w:r w:rsidR="005C436B" w:rsidRPr="00B5254A">
        <w:t>(b)</w:t>
      </w:r>
      <w:r w:rsidR="005C436B" w:rsidRPr="00B5254A">
        <w:tab/>
      </w:r>
      <w:r w:rsidR="00FD064C" w:rsidRPr="00B5254A">
        <w:t>in any other case—55 years.</w:t>
      </w:r>
    </w:p>
    <w:p w:rsidR="00FD064C" w:rsidRPr="00B5254A" w:rsidRDefault="005C436B" w:rsidP="005C436B">
      <w:pPr>
        <w:pStyle w:val="Schclauseheading"/>
      </w:pPr>
      <w:bookmarkStart w:id="146" w:name="_Toc26880206"/>
      <w:r w:rsidRPr="002847CB">
        <w:rPr>
          <w:rStyle w:val="CharSectNo"/>
        </w:rPr>
        <w:t>2.9</w:t>
      </w:r>
      <w:r w:rsidRPr="00B5254A">
        <w:tab/>
      </w:r>
      <w:r w:rsidR="00FD064C" w:rsidRPr="00B5254A">
        <w:t>Payment</w:t>
      </w:r>
      <w:r w:rsidR="00193ED0" w:rsidRPr="00B5254A">
        <w:t>s</w:t>
      </w:r>
      <w:r w:rsidR="00FD064C" w:rsidRPr="00B5254A">
        <w:t xml:space="preserve"> for leave—contract cleaning industry</w:t>
      </w:r>
      <w:bookmarkEnd w:id="146"/>
    </w:p>
    <w:p w:rsidR="00FD064C" w:rsidRPr="00B5254A" w:rsidRDefault="009E4D79" w:rsidP="009E4D79">
      <w:pPr>
        <w:pStyle w:val="SchAmain"/>
        <w:keepNext/>
      </w:pPr>
      <w:r>
        <w:tab/>
      </w:r>
      <w:r w:rsidR="005C436B" w:rsidRPr="00B5254A">
        <w:t>(1)</w:t>
      </w:r>
      <w:r w:rsidR="005C436B" w:rsidRPr="00B5254A">
        <w:tab/>
      </w:r>
      <w:r w:rsidR="00FD064C" w:rsidRPr="00B5254A">
        <w:t xml:space="preserve">A registered employee </w:t>
      </w:r>
      <w:r w:rsidR="004B1AD1" w:rsidRPr="00B5254A">
        <w:t xml:space="preserve">for the contract cleaning industry </w:t>
      </w:r>
      <w:r w:rsidR="00FD064C" w:rsidRPr="00B5254A">
        <w:t xml:space="preserve">who has been granted long service leave under section </w:t>
      </w:r>
      <w:r w:rsidR="00FA6C73">
        <w:t>2.7</w:t>
      </w:r>
      <w:r w:rsidR="00FD064C" w:rsidRPr="00B5254A">
        <w:t xml:space="preserve">, or a registered contractor who </w:t>
      </w:r>
      <w:r w:rsidR="004B1AD1" w:rsidRPr="00B5254A">
        <w:t xml:space="preserve">for the industry </w:t>
      </w:r>
      <w:r w:rsidR="00FD064C" w:rsidRPr="00B5254A">
        <w:t>is entitled to long service leave, may apply to the authority for payment for the leave.</w:t>
      </w:r>
    </w:p>
    <w:p w:rsidR="004E7C8D" w:rsidRPr="00B5254A" w:rsidRDefault="004E7C8D" w:rsidP="00AF3F24">
      <w:pPr>
        <w:pStyle w:val="aNote"/>
      </w:pPr>
      <w:r w:rsidRPr="00AE148E">
        <w:rPr>
          <w:rStyle w:val="charItals"/>
        </w:rPr>
        <w:t>Note</w:t>
      </w:r>
      <w:r w:rsidRPr="00AE148E">
        <w:rPr>
          <w:rStyle w:val="charItals"/>
        </w:rPr>
        <w:tab/>
      </w:r>
      <w:r w:rsidRPr="00B5254A">
        <w:t xml:space="preserve">If a form is approved under s </w:t>
      </w:r>
      <w:r w:rsidR="00FA6C73">
        <w:t>9</w:t>
      </w:r>
      <w:r w:rsidR="00687DC6">
        <w:t>2</w:t>
      </w:r>
      <w:r w:rsidRPr="00B5254A">
        <w:t xml:space="preserve"> for an application, the form must be used.</w:t>
      </w:r>
    </w:p>
    <w:p w:rsidR="003D352F" w:rsidRPr="008D7E8E" w:rsidRDefault="003D352F" w:rsidP="003D352F">
      <w:pPr>
        <w:pStyle w:val="Amain"/>
      </w:pPr>
      <w:r w:rsidRPr="008D7E8E">
        <w:tab/>
        <w:t>(2)</w:t>
      </w:r>
      <w:r w:rsidRPr="008D7E8E">
        <w:tab/>
        <w:t>The authority must pay to the applicant the amount payable under section 2.11 (How are leave payments worked out for the contract cleaning industry?) if the governing board is satisfied that—</w:t>
      </w:r>
    </w:p>
    <w:p w:rsidR="003D352F" w:rsidRPr="008D7E8E" w:rsidRDefault="003D352F" w:rsidP="003D352F">
      <w:pPr>
        <w:pStyle w:val="Apara"/>
      </w:pPr>
      <w:r w:rsidRPr="008D7E8E">
        <w:tab/>
        <w:t>(a)</w:t>
      </w:r>
      <w:r w:rsidRPr="008D7E8E">
        <w:tab/>
        <w:t>the applicant is entitled to long service leave under this Act for work done in the contract cleaning industry; and</w:t>
      </w:r>
    </w:p>
    <w:p w:rsidR="003D352F" w:rsidRPr="008D7E8E" w:rsidRDefault="003D352F" w:rsidP="003D352F">
      <w:pPr>
        <w:pStyle w:val="Apara"/>
      </w:pPr>
      <w:r w:rsidRPr="008D7E8E">
        <w:tab/>
        <w:t>(b)</w:t>
      </w:r>
      <w:r w:rsidRPr="008D7E8E">
        <w:tab/>
        <w:t>the applicant has been granted leave by the applicant’s employer.</w:t>
      </w:r>
    </w:p>
    <w:p w:rsidR="00FD064C" w:rsidRPr="00B5254A" w:rsidRDefault="009E4D79" w:rsidP="00A72F88">
      <w:pPr>
        <w:pStyle w:val="SchAmain"/>
      </w:pPr>
      <w:r>
        <w:tab/>
      </w:r>
      <w:r w:rsidR="005C436B" w:rsidRPr="00B5254A">
        <w:t>(3)</w:t>
      </w:r>
      <w:r w:rsidR="005C436B" w:rsidRPr="00B5254A">
        <w:tab/>
      </w:r>
      <w:r w:rsidR="00FD064C" w:rsidRPr="00B5254A">
        <w:t>The authority must pay an applicant any amount payable under subsection (2)</w:t>
      </w:r>
      <w:r w:rsidR="00883C17">
        <w:t xml:space="preserve"> </w:t>
      </w:r>
      <w:r w:rsidR="00A72F88" w:rsidRPr="008D7E8E">
        <w:t>not later than 21 days after the worker’s application has been made.</w:t>
      </w:r>
    </w:p>
    <w:p w:rsidR="00FD064C" w:rsidRPr="00B5254A" w:rsidRDefault="005C436B" w:rsidP="005C436B">
      <w:pPr>
        <w:pStyle w:val="Schclauseheading"/>
      </w:pPr>
      <w:bookmarkStart w:id="147" w:name="_Toc26880207"/>
      <w:r w:rsidRPr="002847CB">
        <w:rPr>
          <w:rStyle w:val="CharSectNo"/>
        </w:rPr>
        <w:lastRenderedPageBreak/>
        <w:t>2.10</w:t>
      </w:r>
      <w:r w:rsidRPr="00B5254A">
        <w:tab/>
      </w:r>
      <w:r w:rsidR="00FD064C" w:rsidRPr="00B5254A">
        <w:t>Payment</w:t>
      </w:r>
      <w:r w:rsidR="00193ED0" w:rsidRPr="00B5254A">
        <w:t>s</w:t>
      </w:r>
      <w:r w:rsidR="00FD064C" w:rsidRPr="00B5254A">
        <w:t xml:space="preserve"> instead of leave—contract cleaning industry</w:t>
      </w:r>
      <w:bookmarkEnd w:id="147"/>
    </w:p>
    <w:p w:rsidR="00FD064C" w:rsidRPr="00B5254A" w:rsidRDefault="009E4D79" w:rsidP="009E4D79">
      <w:pPr>
        <w:pStyle w:val="SchAmain"/>
        <w:keepNext/>
      </w:pPr>
      <w:r>
        <w:tab/>
      </w:r>
      <w:r w:rsidR="005C436B" w:rsidRPr="00B5254A">
        <w:t>(1)</w:t>
      </w:r>
      <w:r w:rsidR="005C436B" w:rsidRPr="00B5254A">
        <w:tab/>
      </w:r>
      <w:r w:rsidR="00FD064C" w:rsidRPr="00B5254A">
        <w:t>If a registered worker</w:t>
      </w:r>
      <w:r w:rsidR="004B1AD1" w:rsidRPr="00B5254A">
        <w:t xml:space="preserve"> for the contract cleaning industry</w:t>
      </w:r>
      <w:r w:rsidR="00FD064C" w:rsidRPr="00B5254A">
        <w:t xml:space="preserve"> is entitled to payment instead of long service leave under this Act, the worker may apply to the authority for the payment.</w:t>
      </w:r>
    </w:p>
    <w:p w:rsidR="00FD064C" w:rsidRPr="00B5254A" w:rsidRDefault="00FD064C" w:rsidP="00AF3F24">
      <w:pPr>
        <w:pStyle w:val="aNote"/>
      </w:pPr>
      <w:r w:rsidRPr="00AE148E">
        <w:rPr>
          <w:rStyle w:val="charItals"/>
        </w:rPr>
        <w:t>Note</w:t>
      </w:r>
      <w:r w:rsidRPr="00AE148E">
        <w:rPr>
          <w:rStyle w:val="charItals"/>
        </w:rPr>
        <w:tab/>
      </w:r>
      <w:r w:rsidRPr="00B5254A">
        <w:t xml:space="preserve">If a form is approved under s </w:t>
      </w:r>
      <w:r w:rsidR="00FA6C73">
        <w:t>9</w:t>
      </w:r>
      <w:r w:rsidR="00B109D1">
        <w:t>2</w:t>
      </w:r>
      <w:r w:rsidRPr="00B5254A">
        <w:t xml:space="preserve"> for an application, the form must be used.</w:t>
      </w:r>
    </w:p>
    <w:p w:rsidR="00FD064C" w:rsidRPr="00B5254A" w:rsidRDefault="009E4D79" w:rsidP="009E4D79">
      <w:pPr>
        <w:pStyle w:val="SchAmain"/>
      </w:pPr>
      <w:r>
        <w:tab/>
      </w:r>
      <w:r w:rsidR="005C436B" w:rsidRPr="00B5254A">
        <w:t>(2)</w:t>
      </w:r>
      <w:r w:rsidR="005C436B" w:rsidRPr="00B5254A">
        <w:tab/>
      </w:r>
      <w:r w:rsidR="00FD064C" w:rsidRPr="00B5254A">
        <w:t xml:space="preserve">An application by a registered employee </w:t>
      </w:r>
      <w:r w:rsidR="004B1AD1" w:rsidRPr="00B5254A">
        <w:t xml:space="preserve">for the contract cleaning industry </w:t>
      </w:r>
      <w:r w:rsidR="00FD064C" w:rsidRPr="00B5254A">
        <w:t>on the ground that the employee has ceased work in the contract cleaning industry because of total incapacity must be accompanied by a certificate of a doctor certifying that the employee is totally incapacitated for employment in the industry.</w:t>
      </w:r>
    </w:p>
    <w:p w:rsidR="00FD064C" w:rsidRPr="00B5254A" w:rsidRDefault="009E4D79" w:rsidP="004B6BB6">
      <w:pPr>
        <w:pStyle w:val="SchAmain"/>
        <w:keepNext/>
        <w:keepLines/>
      </w:pPr>
      <w:r>
        <w:tab/>
      </w:r>
      <w:r w:rsidR="005C436B" w:rsidRPr="00B5254A">
        <w:t>(3)</w:t>
      </w:r>
      <w:r w:rsidR="005C436B" w:rsidRPr="00B5254A">
        <w:tab/>
      </w:r>
      <w:r w:rsidR="00FD064C" w:rsidRPr="00B5254A">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rsidR="00FD064C" w:rsidRPr="00B5254A" w:rsidRDefault="009E4D79" w:rsidP="00EB5C7D">
      <w:pPr>
        <w:pStyle w:val="SchAmain"/>
        <w:keepNext/>
      </w:pPr>
      <w:r>
        <w:tab/>
      </w:r>
      <w:r w:rsidR="005C436B" w:rsidRPr="00B5254A">
        <w:t>(4)</w:t>
      </w:r>
      <w:r w:rsidR="005C436B" w:rsidRPr="00B5254A">
        <w:tab/>
      </w:r>
      <w:r w:rsidR="00FD064C" w:rsidRPr="00B5254A">
        <w:t>All fees or charges payable for a medical examination under subsection (3) are to be paid by the authority.</w:t>
      </w:r>
    </w:p>
    <w:p w:rsidR="00FD064C" w:rsidRPr="00B5254A" w:rsidRDefault="009E4D79" w:rsidP="009E4D79">
      <w:pPr>
        <w:pStyle w:val="SchAmain"/>
      </w:pPr>
      <w:r>
        <w:tab/>
      </w:r>
      <w:r w:rsidR="005C436B" w:rsidRPr="00B5254A">
        <w:t>(5)</w:t>
      </w:r>
      <w:r w:rsidR="005C436B" w:rsidRPr="00B5254A">
        <w:tab/>
      </w:r>
      <w:r w:rsidR="00FD064C" w:rsidRPr="00B5254A">
        <w:t>If an applicant fails, without reasonable excuse, to comply with a requirement under subsection (3), the governing board may refuse the application.</w:t>
      </w:r>
    </w:p>
    <w:p w:rsidR="00FD064C" w:rsidRPr="00B5254A" w:rsidRDefault="009E4D79" w:rsidP="009E4D79">
      <w:pPr>
        <w:pStyle w:val="SchAmain"/>
      </w:pPr>
      <w:r>
        <w:tab/>
      </w:r>
      <w:r w:rsidR="005C436B" w:rsidRPr="00B5254A">
        <w:t>(6)</w:t>
      </w:r>
      <w:r w:rsidR="005C436B" w:rsidRPr="00B5254A">
        <w:tab/>
      </w:r>
      <w:r w:rsidR="00FD064C" w:rsidRPr="00B5254A">
        <w:t xml:space="preserve">If the governing board is satisfied that the applicant is entitled to payment instead of long service leave under this Act, the authority must pay to the applicant the amount payable under section </w:t>
      </w:r>
      <w:r w:rsidR="00FA6C73">
        <w:t>2.11</w:t>
      </w:r>
      <w:r w:rsidR="00FD064C" w:rsidRPr="00B5254A">
        <w:t>.</w:t>
      </w:r>
    </w:p>
    <w:p w:rsidR="00FD064C" w:rsidRPr="00B5254A" w:rsidRDefault="005C436B" w:rsidP="005C436B">
      <w:pPr>
        <w:pStyle w:val="Schclauseheading"/>
      </w:pPr>
      <w:bookmarkStart w:id="148" w:name="_Toc26880208"/>
      <w:r w:rsidRPr="002847CB">
        <w:rPr>
          <w:rStyle w:val="CharSectNo"/>
        </w:rPr>
        <w:lastRenderedPageBreak/>
        <w:t>2.11</w:t>
      </w:r>
      <w:r w:rsidRPr="00B5254A">
        <w:tab/>
      </w:r>
      <w:r w:rsidR="00FD064C" w:rsidRPr="00B5254A">
        <w:t>How are leave payments worked out</w:t>
      </w:r>
      <w:r w:rsidR="004E7C8D" w:rsidRPr="00B5254A">
        <w:t xml:space="preserve"> for the </w:t>
      </w:r>
      <w:r w:rsidR="00FD064C" w:rsidRPr="00B5254A">
        <w:t>contract cleaning industry?</w:t>
      </w:r>
      <w:bookmarkEnd w:id="148"/>
    </w:p>
    <w:p w:rsidR="00FD064C" w:rsidRPr="00B5254A" w:rsidRDefault="009E4D79" w:rsidP="00F63FB9">
      <w:pPr>
        <w:pStyle w:val="SchAmain"/>
        <w:keepNext/>
        <w:keepLines/>
      </w:pPr>
      <w:r>
        <w:tab/>
      </w:r>
      <w:r w:rsidR="005C436B" w:rsidRPr="00B5254A">
        <w:t>(1)</w:t>
      </w:r>
      <w:r w:rsidR="005C436B" w:rsidRPr="00B5254A">
        <w:tab/>
      </w:r>
      <w:r w:rsidR="00FD064C" w:rsidRPr="00B5254A">
        <w:t xml:space="preserve">For section </w:t>
      </w:r>
      <w:r w:rsidR="00FA6C73">
        <w:t>2.9</w:t>
      </w:r>
      <w:r w:rsidR="00FD064C" w:rsidRPr="00B5254A">
        <w:t xml:space="preserve"> (Payment</w:t>
      </w:r>
      <w:r w:rsidR="00B109D1">
        <w:t>s</w:t>
      </w:r>
      <w:r w:rsidR="00FD064C" w:rsidRPr="00B5254A">
        <w:t xml:space="preserve"> for leave</w:t>
      </w:r>
      <w:r w:rsidR="00EB67F4" w:rsidRPr="00B5254A">
        <w:t>—contract cleaning industry</w:t>
      </w:r>
      <w:r w:rsidR="00FD064C" w:rsidRPr="00B5254A">
        <w:t xml:space="preserve">) and section </w:t>
      </w:r>
      <w:r w:rsidR="00FA6C73">
        <w:t>2.10</w:t>
      </w:r>
      <w:r w:rsidR="00FD064C" w:rsidRPr="00B5254A">
        <w:t xml:space="preserve"> (Payment</w:t>
      </w:r>
      <w:r w:rsidR="00B109D1">
        <w:t>s</w:t>
      </w:r>
      <w:r w:rsidR="00FD064C" w:rsidRPr="00B5254A">
        <w:t xml:space="preserve"> instead of leave</w:t>
      </w:r>
      <w:r w:rsidR="00EB67F4" w:rsidRPr="00B5254A">
        <w:t>—contract cleaning industry</w:t>
      </w:r>
      <w:r w:rsidR="00FD064C" w:rsidRPr="00B5254A">
        <w:t>), the amount payable to a registered worker for, or instead of, long service leave is—</w:t>
      </w:r>
    </w:p>
    <w:p w:rsidR="00FD064C" w:rsidRPr="00B5254A" w:rsidRDefault="009E4D79" w:rsidP="009E4D79">
      <w:pPr>
        <w:pStyle w:val="SchApara"/>
      </w:pPr>
      <w:r>
        <w:tab/>
      </w:r>
      <w:r w:rsidR="005C436B" w:rsidRPr="00B5254A">
        <w:t>(a)</w:t>
      </w:r>
      <w:r w:rsidR="005C436B" w:rsidRPr="00B5254A">
        <w:tab/>
      </w:r>
      <w:r w:rsidR="00FD064C" w:rsidRPr="00B5254A">
        <w:t>for any part of the entitlement to long service leave accrued as an employee—the amount worked out in accordance with section </w:t>
      </w:r>
      <w:r w:rsidR="00FA6C73">
        <w:t>2.12</w:t>
      </w:r>
      <w:r w:rsidR="00FD064C" w:rsidRPr="00B5254A">
        <w:t>; and</w:t>
      </w:r>
    </w:p>
    <w:p w:rsidR="00FD064C" w:rsidRPr="00B5254A" w:rsidRDefault="009E4D79" w:rsidP="009E4D79">
      <w:pPr>
        <w:pStyle w:val="SchApara"/>
      </w:pPr>
      <w:r>
        <w:tab/>
      </w:r>
      <w:r w:rsidR="005C436B" w:rsidRPr="00B5254A">
        <w:t>(b)</w:t>
      </w:r>
      <w:r w:rsidR="005C436B" w:rsidRPr="00B5254A">
        <w:tab/>
      </w:r>
      <w:r w:rsidR="00FD064C" w:rsidRPr="00B5254A">
        <w:t>for any part of the entitlement to long service leave accrued as a contractor—the amount worked out in accordance with section </w:t>
      </w:r>
      <w:r w:rsidR="00FA6C73">
        <w:t>2.13</w:t>
      </w:r>
      <w:r w:rsidR="00FD064C" w:rsidRPr="00B5254A">
        <w:t>.</w:t>
      </w:r>
    </w:p>
    <w:p w:rsidR="00FD064C" w:rsidRPr="00B5254A" w:rsidRDefault="009E4D79" w:rsidP="009E4D79">
      <w:pPr>
        <w:pStyle w:val="SchAmain"/>
      </w:pPr>
      <w:r>
        <w:tab/>
      </w:r>
      <w:r w:rsidR="005C436B" w:rsidRPr="00B5254A">
        <w:t>(2)</w:t>
      </w:r>
      <w:r w:rsidR="005C436B" w:rsidRPr="00B5254A">
        <w:tab/>
      </w:r>
      <w:r w:rsidR="00FD064C" w:rsidRPr="00B5254A">
        <w:t>For subsection (1)—</w:t>
      </w:r>
    </w:p>
    <w:p w:rsidR="00FD064C" w:rsidRPr="00B5254A" w:rsidRDefault="009E4D79" w:rsidP="009E4D79">
      <w:pPr>
        <w:pStyle w:val="SchApara"/>
      </w:pPr>
      <w:r>
        <w:tab/>
      </w:r>
      <w:r w:rsidR="005C436B" w:rsidRPr="00B5254A">
        <w:t>(a)</w:t>
      </w:r>
      <w:r w:rsidR="005C436B" w:rsidRPr="00B5254A">
        <w:tab/>
      </w:r>
      <w:r w:rsidR="00FD064C" w:rsidRPr="00B5254A">
        <w:t xml:space="preserve">long service leave must be taken in the </w:t>
      </w:r>
      <w:r w:rsidR="004D23F6" w:rsidRPr="00FA6C73">
        <w:t>reverse</w:t>
      </w:r>
      <w:r w:rsidR="004D23F6">
        <w:t xml:space="preserve"> </w:t>
      </w:r>
      <w:r w:rsidR="00FD064C" w:rsidRPr="00B5254A">
        <w:t>order in which it accrued; and</w:t>
      </w:r>
    </w:p>
    <w:p w:rsidR="00FD064C" w:rsidRPr="00B5254A" w:rsidRDefault="009E4D79" w:rsidP="00EB5C7D">
      <w:pPr>
        <w:pStyle w:val="SchApara"/>
        <w:keepNext/>
        <w:keepLines/>
      </w:pPr>
      <w:r>
        <w:tab/>
      </w:r>
      <w:r w:rsidR="005C436B" w:rsidRPr="00B5254A">
        <w:t>(b)</w:t>
      </w:r>
      <w:r w:rsidR="005C436B" w:rsidRPr="00B5254A">
        <w:tab/>
      </w:r>
      <w:r w:rsidR="00FD064C" w:rsidRPr="00B5254A">
        <w:t xml:space="preserve">if payment instead of long service leave is being made—the payment is made in relation to the leave in the order in which it accrued. </w:t>
      </w:r>
    </w:p>
    <w:p w:rsidR="00FD064C" w:rsidRPr="00B5254A" w:rsidRDefault="00FD064C" w:rsidP="00EB5C7D">
      <w:pPr>
        <w:pStyle w:val="aExamHdgss"/>
        <w:keepLines/>
        <w:jc w:val="both"/>
      </w:pPr>
      <w:r w:rsidRPr="00B5254A">
        <w:t>Example</w:t>
      </w:r>
    </w:p>
    <w:p w:rsidR="00FD064C" w:rsidRPr="00B5254A" w:rsidRDefault="00FD064C" w:rsidP="00EB5C7D">
      <w:pPr>
        <w:pStyle w:val="aExamss"/>
        <w:keepNext/>
        <w:keepLines/>
      </w:pPr>
      <w:r w:rsidRPr="00B5254A">
        <w:t xml:space="preserve">Patricia has 10 years of service in the contact cleaning industry giving her an entitlement to 8.3 weeks long service leave.  She first worked in the industry as a registered employee and accrued 5 weeks of the entitlement in that capacity.  Patricia then worked as a registered contractor and accrued 3.3 weeks of the entitlement in that capacity. </w:t>
      </w:r>
    </w:p>
    <w:p w:rsidR="00FD064C" w:rsidRPr="00B5254A" w:rsidRDefault="00FD064C" w:rsidP="009E4D79">
      <w:pPr>
        <w:pStyle w:val="aExamss"/>
        <w:keepNext/>
      </w:pPr>
      <w:r w:rsidRPr="00B5254A">
        <w:t>Patricia decides to take 7 weeks long service leave.  The payment for the leave is the total of the following amounts:</w:t>
      </w:r>
    </w:p>
    <w:p w:rsidR="00FD064C" w:rsidRPr="00B5254A" w:rsidRDefault="005C436B" w:rsidP="005C436B">
      <w:pPr>
        <w:pStyle w:val="aExamBulletss"/>
      </w:pPr>
      <w:r w:rsidRPr="00B5254A">
        <w:rPr>
          <w:rFonts w:ascii="Symbol" w:hAnsi="Symbol"/>
        </w:rPr>
        <w:t></w:t>
      </w:r>
      <w:r w:rsidRPr="00B5254A">
        <w:rPr>
          <w:rFonts w:ascii="Symbol" w:hAnsi="Symbol"/>
        </w:rPr>
        <w:tab/>
      </w:r>
      <w:r w:rsidR="00FD064C" w:rsidRPr="00B5254A">
        <w:t xml:space="preserve">the amount calculated under s </w:t>
      </w:r>
      <w:r w:rsidR="00FA6C73">
        <w:t>2.12</w:t>
      </w:r>
      <w:r w:rsidR="00FD064C" w:rsidRPr="00B5254A">
        <w:t xml:space="preserve"> where ‘D’ is 1825 (ie it took 1825 </w:t>
      </w:r>
      <w:r w:rsidR="009016D5" w:rsidRPr="00FA70CC">
        <w:t>days of service</w:t>
      </w:r>
      <w:r w:rsidR="00FD064C" w:rsidRPr="00B5254A">
        <w:t xml:space="preserve"> as a registered employee to accrue the first 5 weeks of her long service leave entitlement);</w:t>
      </w:r>
    </w:p>
    <w:p w:rsidR="00FD064C" w:rsidRPr="00B5254A" w:rsidRDefault="005C436B" w:rsidP="005C436B">
      <w:pPr>
        <w:pStyle w:val="aExamBulletss"/>
        <w:keepNext/>
        <w:keepLines/>
      </w:pPr>
      <w:r w:rsidRPr="00B5254A">
        <w:rPr>
          <w:rFonts w:ascii="Symbol" w:hAnsi="Symbol"/>
        </w:rPr>
        <w:lastRenderedPageBreak/>
        <w:t></w:t>
      </w:r>
      <w:r w:rsidRPr="00B5254A">
        <w:rPr>
          <w:rFonts w:ascii="Symbol" w:hAnsi="Symbol"/>
        </w:rPr>
        <w:tab/>
      </w:r>
      <w:r w:rsidR="00FD064C" w:rsidRPr="00B5254A">
        <w:t xml:space="preserve">the amount calculated under s </w:t>
      </w:r>
      <w:r w:rsidR="00FA6C73">
        <w:t>2.13</w:t>
      </w:r>
      <w:r w:rsidR="00FD064C" w:rsidRPr="00B5254A">
        <w:t xml:space="preserve"> which is the total of the amounts paid to </w:t>
      </w:r>
      <w:r w:rsidR="0038017A">
        <w:t xml:space="preserve">the </w:t>
      </w:r>
      <w:r w:rsidR="00FD064C" w:rsidRPr="00B5254A">
        <w:t xml:space="preserve">authority under s 57 for her first 2.41 years work as a registered contractor (ie it took that period of service as a registered contractor to accrue the next 2 weeks of her long service leave entitlement) and the interest under s </w:t>
      </w:r>
      <w:r w:rsidR="00FA6C73">
        <w:t>2.13</w:t>
      </w:r>
      <w:r w:rsidR="00FD064C" w:rsidRPr="00B5254A">
        <w:t xml:space="preserve"> on those amounts.</w:t>
      </w:r>
    </w:p>
    <w:p w:rsidR="00FD064C" w:rsidRPr="00B5254A" w:rsidRDefault="00FD064C" w:rsidP="00AF3F24">
      <w:pPr>
        <w:pStyle w:val="aNote"/>
      </w:pPr>
      <w:r w:rsidRPr="00AE148E">
        <w:rPr>
          <w:rStyle w:val="charItals"/>
        </w:rPr>
        <w:t>Note</w:t>
      </w:r>
      <w:r w:rsidRPr="00B5254A">
        <w:tab/>
        <w:t xml:space="preserve">An example is part of the Act, is not exhaustive and may extend, but does not limit, the meaning of the provision in which it appears (see </w:t>
      </w:r>
      <w:hyperlink r:id="rId119" w:tooltip="A2001-14" w:history="1">
        <w:r w:rsidR="00AE148E" w:rsidRPr="00AE148E">
          <w:rPr>
            <w:rStyle w:val="charCitHyperlinkAbbrev"/>
          </w:rPr>
          <w:t>Legislation Act</w:t>
        </w:r>
      </w:hyperlink>
      <w:r w:rsidRPr="00B5254A">
        <w:t>, s 126 and s 132).</w:t>
      </w:r>
    </w:p>
    <w:p w:rsidR="00FD064C" w:rsidRPr="00B5254A" w:rsidRDefault="005C436B" w:rsidP="005C436B">
      <w:pPr>
        <w:pStyle w:val="Schclauseheading"/>
      </w:pPr>
      <w:bookmarkStart w:id="149" w:name="_Toc26880209"/>
      <w:r w:rsidRPr="002847CB">
        <w:rPr>
          <w:rStyle w:val="CharSectNo"/>
        </w:rPr>
        <w:t>2.12</w:t>
      </w:r>
      <w:r w:rsidRPr="00B5254A">
        <w:tab/>
      </w:r>
      <w:r w:rsidR="00FD064C" w:rsidRPr="00B5254A">
        <w:t>Leave payments for service as registered employee—contract cleaning industry</w:t>
      </w:r>
      <w:bookmarkEnd w:id="149"/>
    </w:p>
    <w:p w:rsidR="00FD064C" w:rsidRDefault="009E4D79" w:rsidP="009E4D79">
      <w:pPr>
        <w:pStyle w:val="SchAmain"/>
        <w:keepNext/>
      </w:pPr>
      <w:r>
        <w:tab/>
      </w:r>
      <w:r w:rsidR="005C436B">
        <w:t>(1)</w:t>
      </w:r>
      <w:r w:rsidR="005C436B">
        <w:tab/>
      </w:r>
      <w:r w:rsidR="00FD064C" w:rsidRPr="00B5254A">
        <w:t xml:space="preserve">For section </w:t>
      </w:r>
      <w:r w:rsidR="00FA6C73">
        <w:t>2.11</w:t>
      </w:r>
      <w:r w:rsidR="00FD064C" w:rsidRPr="00B5254A">
        <w:t xml:space="preserve">, the amount payable to a registered worker for long service leave for service accrued as a registered employee </w:t>
      </w:r>
      <w:r w:rsidR="004B1AD1" w:rsidRPr="00B5254A">
        <w:t xml:space="preserve">for the contract cleaning industry </w:t>
      </w:r>
      <w:r w:rsidR="00FD064C" w:rsidRPr="00B5254A">
        <w:t xml:space="preserve">is the </w:t>
      </w:r>
      <w:r w:rsidR="00A751A0">
        <w:t>amount worked out as follows:</w:t>
      </w:r>
    </w:p>
    <w:p w:rsidR="009D54E3" w:rsidRPr="00B5254A" w:rsidRDefault="00146AFC" w:rsidP="000379D8">
      <w:pPr>
        <w:pStyle w:val="Formula"/>
      </w:pPr>
      <w:r>
        <w:rPr>
          <w:noProof/>
          <w:lang w:eastAsia="en-AU"/>
        </w:rPr>
        <w:drawing>
          <wp:inline distT="0" distB="0" distL="0" distR="0">
            <wp:extent cx="107632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0"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rsidR="00FD064C" w:rsidRPr="00B5254A" w:rsidRDefault="009E4D79" w:rsidP="009E4D79">
      <w:pPr>
        <w:pStyle w:val="SchAmain"/>
        <w:keepNext/>
      </w:pPr>
      <w:r>
        <w:tab/>
      </w:r>
      <w:r w:rsidR="005C436B" w:rsidRPr="00B5254A">
        <w:t>(2)</w:t>
      </w:r>
      <w:r w:rsidR="005C436B" w:rsidRPr="00B5254A">
        <w:tab/>
      </w:r>
      <w:r w:rsidR="00FD064C" w:rsidRPr="00B5254A">
        <w:t>In this section:</w:t>
      </w:r>
    </w:p>
    <w:p w:rsidR="00FD064C" w:rsidRPr="00B5254A" w:rsidRDefault="00FD064C" w:rsidP="005C436B">
      <w:pPr>
        <w:pStyle w:val="aDef"/>
      </w:pPr>
      <w:r w:rsidRPr="00AE148E">
        <w:rPr>
          <w:rStyle w:val="charBoldItals"/>
        </w:rPr>
        <w:t xml:space="preserve">D </w:t>
      </w:r>
      <w:r w:rsidRPr="00B5254A">
        <w:t xml:space="preserve">means the number of </w:t>
      </w:r>
      <w:r w:rsidR="009016D5" w:rsidRPr="00FA70CC">
        <w:t>days of service</w:t>
      </w:r>
      <w:r w:rsidRPr="00B5254A">
        <w:t xml:space="preserve"> credited to the registered worker in the workers register to which the payment relates.</w:t>
      </w:r>
    </w:p>
    <w:p w:rsidR="00FD064C" w:rsidRPr="00B5254A" w:rsidRDefault="00FD064C" w:rsidP="009E4D79">
      <w:pPr>
        <w:pStyle w:val="aDef"/>
        <w:keepNext/>
      </w:pPr>
      <w:r w:rsidRPr="00AE148E">
        <w:rPr>
          <w:rStyle w:val="charBoldItals"/>
        </w:rPr>
        <w:t>designated day</w:t>
      </w:r>
      <w:r w:rsidRPr="00B5254A">
        <w:t xml:space="preserve"> means—</w:t>
      </w:r>
    </w:p>
    <w:p w:rsidR="00FD064C" w:rsidRPr="00B5254A" w:rsidRDefault="009E4D79" w:rsidP="009E4D79">
      <w:pPr>
        <w:pStyle w:val="aDefpara"/>
      </w:pPr>
      <w:r>
        <w:tab/>
      </w:r>
      <w:r w:rsidR="005C436B" w:rsidRPr="00B5254A">
        <w:t>(a)</w:t>
      </w:r>
      <w:r w:rsidR="005C436B" w:rsidRPr="00B5254A">
        <w:tab/>
      </w:r>
      <w:r w:rsidR="00FD064C" w:rsidRPr="00B5254A">
        <w:t>if the registered worker is taking long service leave—the day the leave begins; and</w:t>
      </w:r>
    </w:p>
    <w:p w:rsidR="00FD064C" w:rsidRPr="00B5254A" w:rsidRDefault="009E4D79" w:rsidP="009E4D79">
      <w:pPr>
        <w:pStyle w:val="aDefpara"/>
      </w:pPr>
      <w:r>
        <w:tab/>
      </w:r>
      <w:r w:rsidR="005C436B" w:rsidRPr="00B5254A">
        <w:t>(b)</w:t>
      </w:r>
      <w:r w:rsidR="005C436B" w:rsidRPr="00B5254A">
        <w:tab/>
      </w:r>
      <w:r w:rsidR="00FD064C" w:rsidRPr="00B5254A">
        <w:t>if the registered worker is being paid instead of taking long service leave—the day the payment is made.</w:t>
      </w:r>
    </w:p>
    <w:p w:rsidR="00FD064C" w:rsidRPr="00B5254A" w:rsidRDefault="00FD064C" w:rsidP="009E4D79">
      <w:pPr>
        <w:pStyle w:val="aDef"/>
        <w:keepNext/>
      </w:pPr>
      <w:r w:rsidRPr="00AE148E">
        <w:rPr>
          <w:rStyle w:val="charBoldItals"/>
        </w:rPr>
        <w:t xml:space="preserve">R </w:t>
      </w:r>
      <w:r w:rsidRPr="00B5254A">
        <w:t>is the highest of the weekly averages of the ordinary remuneration received by the registered worker during each of the following periods that applies to the worker:</w:t>
      </w:r>
    </w:p>
    <w:p w:rsidR="00FD064C" w:rsidRPr="00B5254A" w:rsidRDefault="009E4D79" w:rsidP="009E4D79">
      <w:pPr>
        <w:pStyle w:val="aDefpara"/>
      </w:pPr>
      <w:r>
        <w:tab/>
      </w:r>
      <w:r w:rsidR="005C436B" w:rsidRPr="00B5254A">
        <w:t>(a)</w:t>
      </w:r>
      <w:r w:rsidR="005C436B" w:rsidRPr="00B5254A">
        <w:tab/>
      </w:r>
      <w:r w:rsidR="00FD064C" w:rsidRPr="00B5254A">
        <w:t xml:space="preserve">the most recent 2 quarters of service as a registered worker before the designated day; </w:t>
      </w:r>
    </w:p>
    <w:p w:rsidR="00FD064C" w:rsidRPr="00B5254A" w:rsidRDefault="009E4D79" w:rsidP="009E4D79">
      <w:pPr>
        <w:pStyle w:val="aDefpara"/>
      </w:pPr>
      <w:r>
        <w:tab/>
      </w:r>
      <w:r w:rsidR="005C436B" w:rsidRPr="00B5254A">
        <w:t>(b)</w:t>
      </w:r>
      <w:r w:rsidR="005C436B" w:rsidRPr="00B5254A">
        <w:tab/>
      </w:r>
      <w:r w:rsidR="00FD064C" w:rsidRPr="00B5254A">
        <w:t>the most recent 4 quarters of service as a registered worker before the designated day;</w:t>
      </w:r>
    </w:p>
    <w:p w:rsidR="00FD064C" w:rsidRPr="00B5254A" w:rsidRDefault="009E4D79" w:rsidP="009E4D79">
      <w:pPr>
        <w:pStyle w:val="aDefpara"/>
      </w:pPr>
      <w:r>
        <w:lastRenderedPageBreak/>
        <w:tab/>
      </w:r>
      <w:r w:rsidR="005C436B" w:rsidRPr="00B5254A">
        <w:t>(c)</w:t>
      </w:r>
      <w:r w:rsidR="005C436B" w:rsidRPr="00B5254A">
        <w:tab/>
      </w:r>
      <w:r w:rsidR="00FD064C" w:rsidRPr="00B5254A">
        <w:t>the most recent 20 quarters of service as a registered worker before the designated day;</w:t>
      </w:r>
    </w:p>
    <w:p w:rsidR="00FD064C" w:rsidRPr="00B5254A" w:rsidRDefault="009E4D79" w:rsidP="009E4D79">
      <w:pPr>
        <w:pStyle w:val="aDefpara"/>
      </w:pPr>
      <w:r>
        <w:tab/>
      </w:r>
      <w:r w:rsidR="005C436B" w:rsidRPr="00B5254A">
        <w:t>(d)</w:t>
      </w:r>
      <w:r w:rsidR="005C436B" w:rsidRPr="00B5254A">
        <w:tab/>
      </w:r>
      <w:r w:rsidR="00FD064C" w:rsidRPr="00B5254A">
        <w:t>the most recent 40 quarters of service as a registered worker before the designated day.</w:t>
      </w:r>
    </w:p>
    <w:p w:rsidR="00FD064C" w:rsidRPr="00AE148E" w:rsidRDefault="00FD064C" w:rsidP="00AF3F24">
      <w:pPr>
        <w:pStyle w:val="aExamHdgss"/>
        <w:jc w:val="both"/>
        <w:rPr>
          <w:rStyle w:val="charItals"/>
        </w:rPr>
      </w:pPr>
      <w:r w:rsidRPr="00B5254A">
        <w:t>Example—</w:t>
      </w:r>
      <w:r w:rsidRPr="00AE148E">
        <w:rPr>
          <w:rStyle w:val="charItals"/>
        </w:rPr>
        <w:t>R</w:t>
      </w:r>
    </w:p>
    <w:p w:rsidR="00FD064C" w:rsidRPr="00B5254A" w:rsidRDefault="00FD064C" w:rsidP="00AF3F24">
      <w:pPr>
        <w:pStyle w:val="aExamss"/>
      </w:pPr>
      <w:r w:rsidRPr="00B5254A">
        <w:t>Henry has worked in the cleaning industry for 7 years.  The periods in par (a), (b) and (c) apply to Henry because he has comple</w:t>
      </w:r>
      <w:r w:rsidR="004973A3">
        <w:t>ted more than 20 quarters (or 5 </w:t>
      </w:r>
      <w:r w:rsidRPr="00B5254A">
        <w:t xml:space="preserve">years), but less than 40 quarters (or 10 years), relevant service. </w:t>
      </w:r>
    </w:p>
    <w:p w:rsidR="00FD064C" w:rsidRPr="00B5254A" w:rsidRDefault="00FD064C" w:rsidP="00AF3F24">
      <w:pPr>
        <w:pStyle w:val="aExamss"/>
        <w:keepNext/>
      </w:pPr>
      <w:r w:rsidRPr="00B5254A">
        <w:t xml:space="preserve">Henry’s average weekly income for the 2 quarters before the designated day is $283.  His weekly averages for the 4 and 20 quarters before the designated day are $427 and $375, respectively.  Accordingly, </w:t>
      </w:r>
      <w:r w:rsidRPr="00AE148E">
        <w:rPr>
          <w:rStyle w:val="charItals"/>
        </w:rPr>
        <w:t>R</w:t>
      </w:r>
      <w:r w:rsidRPr="00B5254A">
        <w:t xml:space="preserve"> is $427 because it is the highest of the weekly averages.</w:t>
      </w:r>
    </w:p>
    <w:p w:rsidR="00FD064C" w:rsidRPr="00B5254A" w:rsidRDefault="00FD064C" w:rsidP="00AF3F24">
      <w:pPr>
        <w:pStyle w:val="aNote"/>
      </w:pPr>
      <w:r w:rsidRPr="00AE148E">
        <w:rPr>
          <w:rStyle w:val="charItals"/>
        </w:rPr>
        <w:t>Note</w:t>
      </w:r>
      <w:r w:rsidRPr="00AE148E">
        <w:rPr>
          <w:rStyle w:val="charItals"/>
        </w:rPr>
        <w:tab/>
      </w:r>
      <w:r w:rsidRPr="00B5254A">
        <w:t xml:space="preserve">An example is part of the Act, is not exhaustive and may extend, but does not limit, the meaning of the provision in which it appears (see </w:t>
      </w:r>
      <w:hyperlink r:id="rId121" w:tooltip="A2001-14" w:history="1">
        <w:r w:rsidR="00AE148E" w:rsidRPr="00AE148E">
          <w:rPr>
            <w:rStyle w:val="charCitHyperlinkAbbrev"/>
          </w:rPr>
          <w:t>Legislation Act</w:t>
        </w:r>
      </w:hyperlink>
      <w:r w:rsidRPr="00B5254A">
        <w:t>, s 126 and s 132).</w:t>
      </w:r>
    </w:p>
    <w:p w:rsidR="00FD064C" w:rsidRPr="00B5254A" w:rsidRDefault="005C436B" w:rsidP="005C436B">
      <w:pPr>
        <w:pStyle w:val="Schclauseheading"/>
      </w:pPr>
      <w:bookmarkStart w:id="150" w:name="_Toc26880210"/>
      <w:r w:rsidRPr="002847CB">
        <w:rPr>
          <w:rStyle w:val="CharSectNo"/>
        </w:rPr>
        <w:t>2.13</w:t>
      </w:r>
      <w:r w:rsidRPr="00B5254A">
        <w:tab/>
      </w:r>
      <w:r w:rsidR="00FD064C" w:rsidRPr="00B5254A">
        <w:t>Leave payments for service as registered contract</w:t>
      </w:r>
      <w:r w:rsidR="00193ED0" w:rsidRPr="00B5254A">
        <w:t>or</w:t>
      </w:r>
      <w:r w:rsidR="00FD064C" w:rsidRPr="00B5254A">
        <w:t>—contract cleaning industry</w:t>
      </w:r>
      <w:bookmarkEnd w:id="150"/>
    </w:p>
    <w:p w:rsidR="00FD064C" w:rsidRPr="00B5254A" w:rsidRDefault="009E4D79" w:rsidP="00A924EA">
      <w:pPr>
        <w:pStyle w:val="SchAmain"/>
        <w:keepNext/>
        <w:keepLines/>
      </w:pPr>
      <w:r>
        <w:tab/>
      </w:r>
      <w:r w:rsidR="005C436B" w:rsidRPr="00B5254A">
        <w:t>(1)</w:t>
      </w:r>
      <w:r w:rsidR="005C436B" w:rsidRPr="00B5254A">
        <w:tab/>
      </w:r>
      <w:r w:rsidR="00FD064C" w:rsidRPr="00B5254A">
        <w:t xml:space="preserve">For section </w:t>
      </w:r>
      <w:r w:rsidR="00FA6C73">
        <w:t>2.11</w:t>
      </w:r>
      <w:r w:rsidR="00FD064C" w:rsidRPr="00B5254A">
        <w:t xml:space="preserve"> (How are leave payments worked out</w:t>
      </w:r>
      <w:r w:rsidR="00193ED0" w:rsidRPr="00B5254A">
        <w:t xml:space="preserve"> for the contract cleaning industry</w:t>
      </w:r>
      <w:r w:rsidR="00FD064C" w:rsidRPr="00B5254A">
        <w:t xml:space="preserve">?), the amount payable to a registered worker </w:t>
      </w:r>
      <w:r w:rsidR="004B1AD1" w:rsidRPr="00B5254A">
        <w:t xml:space="preserve">for the contract cleaning industry </w:t>
      </w:r>
      <w:r w:rsidR="00FD064C" w:rsidRPr="00B5254A">
        <w:t>for long service leave for service accrued as a registered contractor</w:t>
      </w:r>
      <w:r w:rsidR="004B1AD1" w:rsidRPr="00B5254A">
        <w:t xml:space="preserve"> </w:t>
      </w:r>
      <w:r w:rsidR="00FD064C" w:rsidRPr="00B5254A">
        <w:t xml:space="preserve">is the total of the following for the service: </w:t>
      </w:r>
    </w:p>
    <w:p w:rsidR="00FD064C" w:rsidRPr="00B5254A" w:rsidRDefault="009E4D79" w:rsidP="009E4D79">
      <w:pPr>
        <w:pStyle w:val="SchApara"/>
      </w:pPr>
      <w:r>
        <w:tab/>
      </w:r>
      <w:r w:rsidR="005C436B" w:rsidRPr="00B5254A">
        <w:t>(a)</w:t>
      </w:r>
      <w:r w:rsidR="005C436B" w:rsidRPr="00B5254A">
        <w:tab/>
      </w:r>
      <w:r w:rsidR="00FD064C" w:rsidRPr="00B5254A">
        <w:t>amounts paid by the worker to the authority under section </w:t>
      </w:r>
      <w:r w:rsidR="00FA6C73">
        <w:t>56</w:t>
      </w:r>
      <w:r w:rsidR="00FD064C" w:rsidRPr="00B5254A">
        <w:t xml:space="preserve"> (Determination of levy—contractors); </w:t>
      </w:r>
    </w:p>
    <w:p w:rsidR="00FD064C" w:rsidRPr="00B5254A" w:rsidRDefault="009E4D79" w:rsidP="009E4D79">
      <w:pPr>
        <w:pStyle w:val="SchApara"/>
      </w:pPr>
      <w:r>
        <w:tab/>
      </w:r>
      <w:r w:rsidR="005C436B" w:rsidRPr="00B5254A">
        <w:t>(b)</w:t>
      </w:r>
      <w:r w:rsidR="005C436B" w:rsidRPr="00B5254A">
        <w:tab/>
      </w:r>
      <w:r w:rsidR="00FD064C" w:rsidRPr="00B5254A">
        <w:t xml:space="preserve">interest at the determined rate worked out from the date of receipt of each amount paid under section </w:t>
      </w:r>
      <w:r w:rsidR="00FA6C73">
        <w:t>56</w:t>
      </w:r>
      <w:r w:rsidR="00FD064C" w:rsidRPr="00B5254A">
        <w:t xml:space="preserve"> until the designated day for the leave.</w:t>
      </w:r>
    </w:p>
    <w:p w:rsidR="00FD064C" w:rsidRPr="00B5254A" w:rsidRDefault="009E4D79" w:rsidP="009E4D79">
      <w:pPr>
        <w:pStyle w:val="SchAmain"/>
      </w:pPr>
      <w:r>
        <w:tab/>
      </w:r>
      <w:r w:rsidR="005C436B" w:rsidRPr="00B5254A">
        <w:t>(2)</w:t>
      </w:r>
      <w:r w:rsidR="005C436B" w:rsidRPr="00B5254A">
        <w:tab/>
      </w:r>
      <w:r w:rsidR="00FD064C" w:rsidRPr="00B5254A">
        <w:t>The governing board must determine an interim rate of interest from time to time before the determination of the rate under subsection (1).</w:t>
      </w:r>
    </w:p>
    <w:p w:rsidR="00FA2578" w:rsidRPr="008D7E8E" w:rsidRDefault="00FA2578" w:rsidP="00F63FB9">
      <w:pPr>
        <w:pStyle w:val="Amain"/>
        <w:keepNext/>
      </w:pPr>
      <w:r w:rsidRPr="008D7E8E">
        <w:lastRenderedPageBreak/>
        <w:tab/>
        <w:t>(3)</w:t>
      </w:r>
      <w:r w:rsidRPr="008D7E8E">
        <w:tab/>
        <w:t>The determined rate of interest must be determined at the end of each financial year for the previous financial year, and is—</w:t>
      </w:r>
    </w:p>
    <w:p w:rsidR="00FA2578" w:rsidRPr="008D7E8E" w:rsidRDefault="00FA2578" w:rsidP="00FA2578">
      <w:pPr>
        <w:pStyle w:val="Apara"/>
      </w:pPr>
      <w:r w:rsidRPr="008D7E8E">
        <w:tab/>
        <w:t>(a)</w:t>
      </w:r>
      <w:r w:rsidRPr="008D7E8E">
        <w:tab/>
        <w:t>if the contract cleaning scheme industry funds invested made a return—75% of the rate of the return for the financial year in which the determination is made; or</w:t>
      </w:r>
    </w:p>
    <w:p w:rsidR="00FA2578" w:rsidRPr="008D7E8E" w:rsidRDefault="00FA2578" w:rsidP="00FA2578">
      <w:pPr>
        <w:pStyle w:val="Apara"/>
      </w:pPr>
      <w:r w:rsidRPr="008D7E8E">
        <w:tab/>
        <w:t>(b)</w:t>
      </w:r>
      <w:r w:rsidRPr="008D7E8E">
        <w:tab/>
        <w:t>if the fund did not make a return or made a loss—nil.</w:t>
      </w:r>
    </w:p>
    <w:p w:rsidR="00FD064C" w:rsidRPr="00B5254A" w:rsidRDefault="009E4D79" w:rsidP="009E4D79">
      <w:pPr>
        <w:pStyle w:val="SchAmain"/>
        <w:keepNext/>
      </w:pPr>
      <w:r>
        <w:tab/>
      </w:r>
      <w:r w:rsidR="005C436B" w:rsidRPr="00B5254A">
        <w:t>(4)</w:t>
      </w:r>
      <w:r w:rsidR="005C436B" w:rsidRPr="00B5254A">
        <w:tab/>
      </w:r>
      <w:r w:rsidR="00FD064C" w:rsidRPr="00B5254A">
        <w:t>In this section:</w:t>
      </w:r>
    </w:p>
    <w:p w:rsidR="003D5057" w:rsidRDefault="00FD064C" w:rsidP="009E4D79">
      <w:pPr>
        <w:pStyle w:val="aDef"/>
        <w:keepNext/>
      </w:pPr>
      <w:r w:rsidRPr="00AE148E">
        <w:rPr>
          <w:rStyle w:val="charBoldItals"/>
        </w:rPr>
        <w:t>designated day</w:t>
      </w:r>
      <w:r w:rsidR="003D5057">
        <w:t xml:space="preserve"> means—</w:t>
      </w:r>
    </w:p>
    <w:p w:rsidR="002325D0" w:rsidRDefault="009E4D79" w:rsidP="009E4D79">
      <w:pPr>
        <w:pStyle w:val="aDefpara"/>
      </w:pPr>
      <w:r>
        <w:tab/>
      </w:r>
      <w:r w:rsidR="005C436B">
        <w:t>(a)</w:t>
      </w:r>
      <w:r w:rsidR="005C436B">
        <w:tab/>
      </w:r>
      <w:r w:rsidR="002325D0">
        <w:t>if the registered worker is taking long service leave—the day the leave begins; and</w:t>
      </w:r>
    </w:p>
    <w:p w:rsidR="00FD064C" w:rsidRPr="00B5254A" w:rsidRDefault="009E4D79" w:rsidP="009E4D79">
      <w:pPr>
        <w:pStyle w:val="aDefpara"/>
      </w:pPr>
      <w:r>
        <w:tab/>
      </w:r>
      <w:r w:rsidR="005C436B" w:rsidRPr="00B5254A">
        <w:t>(b)</w:t>
      </w:r>
      <w:r w:rsidR="005C436B" w:rsidRPr="00B5254A">
        <w:tab/>
      </w:r>
      <w:r w:rsidR="002325D0">
        <w:t>if the registered worker is being paid instead of taking long service leave—the day the payment is made.</w:t>
      </w:r>
    </w:p>
    <w:p w:rsidR="00FD064C" w:rsidRPr="00B5254A" w:rsidRDefault="00FD064C" w:rsidP="005C436B">
      <w:pPr>
        <w:pStyle w:val="aDef"/>
      </w:pPr>
      <w:r w:rsidRPr="00AE148E">
        <w:rPr>
          <w:rStyle w:val="charBoldItals"/>
        </w:rPr>
        <w:t>FB</w:t>
      </w:r>
      <w:r w:rsidRPr="00B5254A">
        <w:rPr>
          <w:b/>
          <w:bCs/>
        </w:rPr>
        <w:t xml:space="preserve"> </w:t>
      </w:r>
      <w:r w:rsidRPr="00B5254A">
        <w:t>means the amount of the total equity of the authority at the end of the financial year immediately before the financial year for which the rate is being determined.</w:t>
      </w:r>
    </w:p>
    <w:p w:rsidR="00FD064C" w:rsidRPr="00B5254A" w:rsidRDefault="00FD064C" w:rsidP="005C436B">
      <w:pPr>
        <w:pStyle w:val="aDef"/>
      </w:pPr>
      <w:r w:rsidRPr="00AE148E">
        <w:rPr>
          <w:rStyle w:val="charBoldItals"/>
        </w:rPr>
        <w:t>FE</w:t>
      </w:r>
      <w:r w:rsidRPr="00B5254A">
        <w:t xml:space="preserve"> means the amount of the total equity of the authority at the end of the financial year for which the rate is being determined.</w:t>
      </w:r>
    </w:p>
    <w:p w:rsidR="00FD064C" w:rsidRPr="00B5254A" w:rsidRDefault="00FD064C" w:rsidP="005C436B">
      <w:pPr>
        <w:pStyle w:val="aDef"/>
      </w:pPr>
      <w:r w:rsidRPr="00AE148E">
        <w:rPr>
          <w:rStyle w:val="charBoldItals"/>
        </w:rPr>
        <w:t>I</w:t>
      </w:r>
      <w:r w:rsidRPr="00B5254A">
        <w:t xml:space="preserve"> is the income derived from the investment of the authority’s money in the financial year for which the rate is being determined.</w:t>
      </w:r>
    </w:p>
    <w:p w:rsidR="00FD064C" w:rsidRPr="00B5254A" w:rsidRDefault="00FD064C" w:rsidP="005C436B">
      <w:pPr>
        <w:pStyle w:val="aDef"/>
      </w:pPr>
      <w:r w:rsidRPr="00AE148E">
        <w:rPr>
          <w:rStyle w:val="charBoldItals"/>
        </w:rPr>
        <w:t>total equity</w:t>
      </w:r>
      <w:r w:rsidRPr="00B5254A">
        <w:t>, in relation to the authority, means the total assets less the total liabilities of the authority worked out from the audited balance sheet of the authority for the relevant financial year.</w:t>
      </w:r>
    </w:p>
    <w:p w:rsidR="00FD064C" w:rsidRPr="00B5254A" w:rsidRDefault="005C436B" w:rsidP="005C436B">
      <w:pPr>
        <w:pStyle w:val="Schclauseheading"/>
      </w:pPr>
      <w:bookmarkStart w:id="151" w:name="_Toc26880211"/>
      <w:r w:rsidRPr="002847CB">
        <w:rPr>
          <w:rStyle w:val="CharSectNo"/>
        </w:rPr>
        <w:t>2.14</w:t>
      </w:r>
      <w:r w:rsidRPr="00B5254A">
        <w:tab/>
      </w:r>
      <w:r w:rsidR="00FD064C" w:rsidRPr="00B5254A">
        <w:t>Payment</w:t>
      </w:r>
      <w:r w:rsidR="00193ED0" w:rsidRPr="00B5254A">
        <w:t>s</w:t>
      </w:r>
      <w:r w:rsidR="00FD064C" w:rsidRPr="00B5254A">
        <w:t xml:space="preserve"> by authority on reciprocal authority’s behalf—contract cleaning industry</w:t>
      </w:r>
      <w:bookmarkEnd w:id="151"/>
    </w:p>
    <w:p w:rsidR="00FD064C" w:rsidRPr="00B5254A" w:rsidRDefault="009E4D79" w:rsidP="009E4D79">
      <w:pPr>
        <w:pStyle w:val="SchAmain"/>
      </w:pPr>
      <w:r>
        <w:tab/>
      </w:r>
      <w:r w:rsidR="005C436B" w:rsidRPr="00B5254A">
        <w:t>(1)</w:t>
      </w:r>
      <w:r w:rsidR="005C436B" w:rsidRPr="00B5254A">
        <w:tab/>
      </w:r>
      <w:r w:rsidR="00FD064C" w:rsidRPr="00B5254A">
        <w:t>This section applies to a registered worker</w:t>
      </w:r>
      <w:r w:rsidR="004B1AD1" w:rsidRPr="00B5254A">
        <w:t xml:space="preserve"> for the contract cleaning industry</w:t>
      </w:r>
      <w:r w:rsidR="00FD064C" w:rsidRPr="00B5254A">
        <w:t xml:space="preserve"> who has a long service leave entitlement under this Act and a corresponding law.</w:t>
      </w:r>
    </w:p>
    <w:p w:rsidR="00FD064C" w:rsidRPr="00B5254A" w:rsidRDefault="009E4D79" w:rsidP="009E4D79">
      <w:pPr>
        <w:pStyle w:val="SchAmain"/>
        <w:keepNext/>
      </w:pPr>
      <w:r>
        <w:lastRenderedPageBreak/>
        <w:tab/>
      </w:r>
      <w:r w:rsidR="005C436B" w:rsidRPr="00B5254A">
        <w:t>(2)</w:t>
      </w:r>
      <w:r w:rsidR="005C436B" w:rsidRPr="00B5254A">
        <w:tab/>
      </w:r>
      <w:r w:rsidR="00FD064C" w:rsidRPr="00B5254A">
        <w:t>The worker may apply to the authority for payment of a long service leave entitlement worked out in accordance with the corresponding law.</w:t>
      </w:r>
    </w:p>
    <w:p w:rsidR="00FD064C" w:rsidRPr="00B5254A" w:rsidRDefault="00FD064C" w:rsidP="00AF3F24">
      <w:pPr>
        <w:pStyle w:val="aNote"/>
      </w:pPr>
      <w:r w:rsidRPr="00B5254A">
        <w:rPr>
          <w:rStyle w:val="charItals"/>
        </w:rPr>
        <w:t>Note</w:t>
      </w:r>
      <w:r w:rsidRPr="00B5254A">
        <w:rPr>
          <w:rStyle w:val="charItals"/>
        </w:rPr>
        <w:tab/>
      </w:r>
      <w:r w:rsidRPr="00B5254A">
        <w:t>If a form is approved under s</w:t>
      </w:r>
      <w:r w:rsidR="00F544A5" w:rsidRPr="00B5254A">
        <w:t xml:space="preserve"> </w:t>
      </w:r>
      <w:r w:rsidR="00FA6C73">
        <w:t>9</w:t>
      </w:r>
      <w:r w:rsidR="008619F5">
        <w:t>2</w:t>
      </w:r>
      <w:r w:rsidRPr="00B5254A">
        <w:t xml:space="preserve"> for an application, the form must be used.</w:t>
      </w:r>
    </w:p>
    <w:p w:rsidR="00FD064C" w:rsidRPr="00B5254A" w:rsidRDefault="009E4D79" w:rsidP="00361200">
      <w:pPr>
        <w:pStyle w:val="SchAmain"/>
        <w:keepLines/>
      </w:pPr>
      <w:r>
        <w:tab/>
      </w:r>
      <w:r w:rsidR="005C436B" w:rsidRPr="00B5254A">
        <w:t>(3)</w:t>
      </w:r>
      <w:r w:rsidR="005C436B" w:rsidRPr="00B5254A">
        <w:tab/>
      </w:r>
      <w:r w:rsidR="00FD064C" w:rsidRPr="00B5254A">
        <w:t>The authority must pay the worker the amount of the entitlement worked out in the way stated in the corresponding law if the authority is authorised by the reciprocal authority to make the payment.</w:t>
      </w:r>
    </w:p>
    <w:p w:rsidR="00FD064C" w:rsidRPr="00B5254A" w:rsidRDefault="005C436B" w:rsidP="005C436B">
      <w:pPr>
        <w:pStyle w:val="Schclauseheading"/>
      </w:pPr>
      <w:bookmarkStart w:id="152" w:name="_Toc26880212"/>
      <w:r w:rsidRPr="002847CB">
        <w:rPr>
          <w:rStyle w:val="CharSectNo"/>
        </w:rPr>
        <w:t>2.15</w:t>
      </w:r>
      <w:r w:rsidRPr="00B5254A">
        <w:tab/>
      </w:r>
      <w:r w:rsidR="00FD064C" w:rsidRPr="00B5254A">
        <w:t>Payment</w:t>
      </w:r>
      <w:r w:rsidR="00193ED0" w:rsidRPr="00B5254A">
        <w:t>s</w:t>
      </w:r>
      <w:r w:rsidR="00FD064C" w:rsidRPr="00B5254A">
        <w:t xml:space="preserve"> by reciprocal authority on authority’s behalf—contract cleaning industry</w:t>
      </w:r>
      <w:bookmarkEnd w:id="152"/>
    </w:p>
    <w:p w:rsidR="00FD064C" w:rsidRPr="00B5254A" w:rsidRDefault="009E4D79" w:rsidP="00361200">
      <w:pPr>
        <w:pStyle w:val="SchAmain"/>
        <w:keepNext/>
        <w:keepLines/>
      </w:pPr>
      <w:r>
        <w:tab/>
      </w:r>
      <w:r w:rsidR="005C436B" w:rsidRPr="00B5254A">
        <w:t>(1)</w:t>
      </w:r>
      <w:r w:rsidR="005C436B" w:rsidRPr="00B5254A">
        <w:tab/>
      </w:r>
      <w:r w:rsidR="00FD064C" w:rsidRPr="00B5254A">
        <w:t>This section applies if, under a corresponding law, a reciprocal authority pays to a person an amount that, but for the payment, would have been payable for a long service leave entitlement under this Act</w:t>
      </w:r>
      <w:r w:rsidR="004B1AD1" w:rsidRPr="00B5254A">
        <w:t xml:space="preserve"> for work done in the contract cleaning industry</w:t>
      </w:r>
      <w:r w:rsidR="00FD064C" w:rsidRPr="00B5254A">
        <w:t>.</w:t>
      </w:r>
    </w:p>
    <w:p w:rsidR="00FD064C" w:rsidRPr="00B5254A" w:rsidRDefault="009E4D79" w:rsidP="009E4D79">
      <w:pPr>
        <w:pStyle w:val="SchAmain"/>
        <w:keepNext/>
      </w:pPr>
      <w:r>
        <w:tab/>
      </w:r>
      <w:r w:rsidR="005C436B" w:rsidRPr="00B5254A">
        <w:t>(2)</w:t>
      </w:r>
      <w:r w:rsidR="005C436B" w:rsidRPr="00B5254A">
        <w:tab/>
      </w:r>
      <w:r w:rsidR="00FD064C" w:rsidRPr="00B5254A">
        <w:t xml:space="preserve">If the authority is notified about the payment and is satisfied the payment was properly made, the authority must reimburse the reciprocal authority the amount worked out </w:t>
      </w:r>
      <w:r w:rsidR="00A751A0">
        <w:t>as follows</w:t>
      </w:r>
      <w:r w:rsidR="00FD064C" w:rsidRPr="00B5254A">
        <w:t>:</w:t>
      </w:r>
    </w:p>
    <w:p w:rsidR="00FD064C" w:rsidRPr="00B5254A" w:rsidRDefault="00146AFC" w:rsidP="00FD064C">
      <w:pPr>
        <w:pStyle w:val="Formula"/>
      </w:pPr>
      <w:r>
        <w:rPr>
          <w:noProof/>
          <w:position w:val="-24"/>
          <w:lang w:eastAsia="en-AU"/>
        </w:rPr>
        <w:drawing>
          <wp:inline distT="0" distB="0" distL="0" distR="0">
            <wp:extent cx="1076325" cy="39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0" cstate="print"/>
                    <a:srcRect/>
                    <a:stretch>
                      <a:fillRect/>
                    </a:stretch>
                  </pic:blipFill>
                  <pic:spPr bwMode="auto">
                    <a:xfrm>
                      <a:off x="0" y="0"/>
                      <a:ext cx="1076325" cy="390525"/>
                    </a:xfrm>
                    <a:prstGeom prst="rect">
                      <a:avLst/>
                    </a:prstGeom>
                    <a:noFill/>
                    <a:ln w="9525">
                      <a:noFill/>
                      <a:miter lim="800000"/>
                      <a:headEnd/>
                      <a:tailEnd/>
                    </a:ln>
                  </pic:spPr>
                </pic:pic>
              </a:graphicData>
            </a:graphic>
          </wp:inline>
        </w:drawing>
      </w:r>
    </w:p>
    <w:p w:rsidR="00FD064C" w:rsidRPr="00B5254A" w:rsidRDefault="009E4D79" w:rsidP="009E4D79">
      <w:pPr>
        <w:pStyle w:val="SchAmain"/>
      </w:pPr>
      <w:r>
        <w:tab/>
      </w:r>
      <w:r w:rsidR="005C436B" w:rsidRPr="00B5254A">
        <w:t>(3)</w:t>
      </w:r>
      <w:r w:rsidR="005C436B" w:rsidRPr="00B5254A">
        <w:tab/>
      </w:r>
      <w:r w:rsidR="00FD064C" w:rsidRPr="00B5254A">
        <w:t>If the authority makes a reimbursement under subsection (2), the obligation of the authority to make the payment to the person for the entitlement is discharged.</w:t>
      </w:r>
    </w:p>
    <w:p w:rsidR="00FD064C" w:rsidRPr="00B5254A" w:rsidRDefault="009E4D79" w:rsidP="009E4D79">
      <w:pPr>
        <w:pStyle w:val="SchAmain"/>
        <w:keepNext/>
      </w:pPr>
      <w:r>
        <w:tab/>
      </w:r>
      <w:r w:rsidR="005C436B" w:rsidRPr="00B5254A">
        <w:t>(4)</w:t>
      </w:r>
      <w:r w:rsidR="005C436B" w:rsidRPr="00B5254A">
        <w:tab/>
      </w:r>
      <w:r w:rsidR="00FD064C" w:rsidRPr="00B5254A">
        <w:t>In subsection (2):</w:t>
      </w:r>
    </w:p>
    <w:p w:rsidR="00FD064C" w:rsidRPr="00B5254A" w:rsidRDefault="00FD064C" w:rsidP="005C436B">
      <w:pPr>
        <w:pStyle w:val="aDef"/>
      </w:pPr>
      <w:r w:rsidRPr="00AE148E">
        <w:rPr>
          <w:rStyle w:val="charBoldItals"/>
        </w:rPr>
        <w:t>D</w:t>
      </w:r>
      <w:r w:rsidRPr="00B5254A">
        <w:t xml:space="preserve"> means the number of </w:t>
      </w:r>
      <w:r w:rsidR="009016D5" w:rsidRPr="00FA70CC">
        <w:t>days of service</w:t>
      </w:r>
      <w:r w:rsidRPr="00B5254A">
        <w:t xml:space="preserve"> credited to the registered employee in the workers register and to which the payment relates.</w:t>
      </w:r>
    </w:p>
    <w:p w:rsidR="00FD064C" w:rsidRPr="00B5254A" w:rsidRDefault="00FD064C" w:rsidP="005C436B">
      <w:pPr>
        <w:pStyle w:val="aDef"/>
      </w:pPr>
      <w:r w:rsidRPr="00AE148E">
        <w:rPr>
          <w:rStyle w:val="charBoldItals"/>
        </w:rPr>
        <w:t>R</w:t>
      </w:r>
      <w:r w:rsidRPr="00B5254A">
        <w:t xml:space="preserve"> is the amount decided by the reciprocal authority as the weekly amount payable to the worker for the service credited to the worker in the State.</w:t>
      </w:r>
    </w:p>
    <w:p w:rsidR="00FD064C" w:rsidRPr="00B5254A" w:rsidRDefault="005C436B" w:rsidP="005C436B">
      <w:pPr>
        <w:pStyle w:val="Schclauseheading"/>
      </w:pPr>
      <w:bookmarkStart w:id="153" w:name="_Toc26880213"/>
      <w:r w:rsidRPr="002847CB">
        <w:rPr>
          <w:rStyle w:val="CharSectNo"/>
        </w:rPr>
        <w:lastRenderedPageBreak/>
        <w:t>2.17</w:t>
      </w:r>
      <w:r w:rsidRPr="00B5254A">
        <w:tab/>
      </w:r>
      <w:r w:rsidR="00FD064C" w:rsidRPr="00B5254A">
        <w:t>Records of payments and service—contract cleaning industry</w:t>
      </w:r>
      <w:bookmarkEnd w:id="153"/>
    </w:p>
    <w:p w:rsidR="00FD064C" w:rsidRPr="00B5254A" w:rsidRDefault="009E4D79" w:rsidP="003741C5">
      <w:pPr>
        <w:pStyle w:val="SchAmain"/>
        <w:keepNext/>
      </w:pPr>
      <w:r>
        <w:tab/>
      </w:r>
      <w:r w:rsidR="005C436B" w:rsidRPr="00B5254A">
        <w:t>(1)</w:t>
      </w:r>
      <w:r w:rsidR="005C436B" w:rsidRPr="00B5254A">
        <w:tab/>
      </w:r>
      <w:r w:rsidR="00FD064C" w:rsidRPr="00B5254A">
        <w:t>This section applies if the authority—</w:t>
      </w:r>
    </w:p>
    <w:p w:rsidR="00FD064C" w:rsidRPr="00B5254A" w:rsidRDefault="009E4D79" w:rsidP="003741C5">
      <w:pPr>
        <w:pStyle w:val="SchApara"/>
        <w:keepLines/>
      </w:pPr>
      <w:r>
        <w:tab/>
      </w:r>
      <w:r w:rsidR="005C436B" w:rsidRPr="00B5254A">
        <w:t>(a)</w:t>
      </w:r>
      <w:r w:rsidR="005C436B" w:rsidRPr="00B5254A">
        <w:tab/>
      </w:r>
      <w:r w:rsidR="00FD064C" w:rsidRPr="00B5254A">
        <w:t xml:space="preserve">pays an amount to a registered worker </w:t>
      </w:r>
      <w:r w:rsidR="004B1AD1" w:rsidRPr="00B5254A">
        <w:t xml:space="preserve">for the contract cleaning industry </w:t>
      </w:r>
      <w:r w:rsidR="00FD064C" w:rsidRPr="00B5254A">
        <w:t>under section </w:t>
      </w:r>
      <w:r w:rsidR="00FA6C73">
        <w:t>2.9</w:t>
      </w:r>
      <w:r w:rsidR="00FD064C" w:rsidRPr="00B5254A">
        <w:t xml:space="preserve"> (Payment</w:t>
      </w:r>
      <w:r w:rsidR="008619F5">
        <w:t>s</w:t>
      </w:r>
      <w:r w:rsidR="00FD064C" w:rsidRPr="00B5254A">
        <w:t xml:space="preserve"> for leave</w:t>
      </w:r>
      <w:r w:rsidR="00F544A5" w:rsidRPr="00B5254A">
        <w:t>—contract cleaning industry</w:t>
      </w:r>
      <w:r w:rsidR="00FD064C" w:rsidRPr="00B5254A">
        <w:t xml:space="preserve">) or section </w:t>
      </w:r>
      <w:r w:rsidR="00FA6C73">
        <w:t>2.10</w:t>
      </w:r>
      <w:r w:rsidR="00FD064C" w:rsidRPr="00B5254A">
        <w:t xml:space="preserve"> (Payment</w:t>
      </w:r>
      <w:r w:rsidR="008619F5">
        <w:t>s</w:t>
      </w:r>
      <w:r w:rsidR="00FD064C" w:rsidRPr="00B5254A">
        <w:t xml:space="preserve"> instead of leave</w:t>
      </w:r>
      <w:r w:rsidR="00F544A5" w:rsidRPr="00B5254A">
        <w:t>—contract cleaning industry</w:t>
      </w:r>
      <w:r w:rsidR="00FD064C" w:rsidRPr="00B5254A">
        <w:t>); or</w:t>
      </w:r>
    </w:p>
    <w:p w:rsidR="00FD064C" w:rsidRPr="00B5254A" w:rsidRDefault="009E4D79" w:rsidP="009E4D79">
      <w:pPr>
        <w:pStyle w:val="SchApara"/>
      </w:pPr>
      <w:r>
        <w:tab/>
      </w:r>
      <w:r w:rsidR="005C436B" w:rsidRPr="00B5254A">
        <w:t>(b)</w:t>
      </w:r>
      <w:r w:rsidR="005C436B" w:rsidRPr="00B5254A">
        <w:tab/>
      </w:r>
      <w:r w:rsidR="00FD064C" w:rsidRPr="00B5254A">
        <w:t>reimburses a reciprocal authority under section </w:t>
      </w:r>
      <w:r w:rsidR="00FA6C73">
        <w:t>2.15</w:t>
      </w:r>
      <w:r w:rsidR="00FD064C" w:rsidRPr="00B5254A">
        <w:t xml:space="preserve"> (Payments by reciprocal authority on authority’s behalf</w:t>
      </w:r>
      <w:r w:rsidR="00F544A5" w:rsidRPr="00B5254A">
        <w:t>—contract cleaning industry</w:t>
      </w:r>
      <w:r w:rsidR="00FD064C" w:rsidRPr="00B5254A">
        <w:t>) for an amount paid to a registered worker.</w:t>
      </w:r>
    </w:p>
    <w:p w:rsidR="00FD064C" w:rsidRPr="00B5254A" w:rsidRDefault="009E4D79" w:rsidP="009E4D79">
      <w:pPr>
        <w:pStyle w:val="SchAmain"/>
      </w:pPr>
      <w:r>
        <w:tab/>
      </w:r>
      <w:r w:rsidR="005C436B" w:rsidRPr="00B5254A">
        <w:t>(2)</w:t>
      </w:r>
      <w:r w:rsidR="005C436B" w:rsidRPr="00B5254A">
        <w:tab/>
      </w:r>
      <w:r w:rsidR="00FD064C" w:rsidRPr="00B5254A">
        <w:t>The authority must delete from the workers register the details relating to the service period for which the worker has been paid.</w:t>
      </w:r>
    </w:p>
    <w:p w:rsidR="00FD064C" w:rsidRPr="00B5254A" w:rsidRDefault="009E4D79" w:rsidP="004720A1">
      <w:pPr>
        <w:pStyle w:val="SchAmain"/>
        <w:keepNext/>
      </w:pPr>
      <w:r>
        <w:tab/>
      </w:r>
      <w:r w:rsidR="005C436B" w:rsidRPr="00B5254A">
        <w:t>(3)</w:t>
      </w:r>
      <w:r w:rsidR="005C436B" w:rsidRPr="00B5254A">
        <w:tab/>
      </w:r>
      <w:r w:rsidR="00FD064C" w:rsidRPr="00B5254A">
        <w:t>However, the authority must keep another record of—</w:t>
      </w:r>
    </w:p>
    <w:p w:rsidR="00FD064C" w:rsidRPr="00B5254A" w:rsidRDefault="009E4D79" w:rsidP="004720A1">
      <w:pPr>
        <w:pStyle w:val="SchApara"/>
        <w:keepNext/>
      </w:pPr>
      <w:r>
        <w:tab/>
      </w:r>
      <w:r w:rsidR="005C436B" w:rsidRPr="00B5254A">
        <w:t>(a)</w:t>
      </w:r>
      <w:r w:rsidR="005C436B" w:rsidRPr="00B5254A">
        <w:tab/>
      </w:r>
      <w:r w:rsidR="00FD064C" w:rsidRPr="00B5254A">
        <w:t>the period of the service; and</w:t>
      </w:r>
    </w:p>
    <w:p w:rsidR="00FD064C" w:rsidRPr="00B5254A" w:rsidRDefault="009E4D79" w:rsidP="009E4D79">
      <w:pPr>
        <w:pStyle w:val="SchApara"/>
      </w:pPr>
      <w:r>
        <w:tab/>
      </w:r>
      <w:r w:rsidR="005C436B" w:rsidRPr="00B5254A">
        <w:t>(b)</w:t>
      </w:r>
      <w:r w:rsidR="005C436B" w:rsidRPr="00B5254A">
        <w:tab/>
      </w:r>
      <w:r w:rsidR="00FD064C" w:rsidRPr="00B5254A">
        <w:t>the amount paid to the worker for long service leave or instead of long service leave; and</w:t>
      </w:r>
    </w:p>
    <w:p w:rsidR="00FD064C" w:rsidRPr="00B5254A" w:rsidRDefault="009E4D79" w:rsidP="009E4D79">
      <w:pPr>
        <w:pStyle w:val="SchApara"/>
      </w:pPr>
      <w:r>
        <w:tab/>
      </w:r>
      <w:r w:rsidR="005C436B" w:rsidRPr="00B5254A">
        <w:t>(c)</w:t>
      </w:r>
      <w:r w:rsidR="005C436B" w:rsidRPr="00B5254A">
        <w:tab/>
      </w:r>
      <w:r w:rsidR="00FD064C" w:rsidRPr="00B5254A">
        <w:t>the period of long service leave (if any) granted to or taken by the worker.</w:t>
      </w:r>
    </w:p>
    <w:p w:rsidR="00FD064C" w:rsidRPr="00B5254A" w:rsidRDefault="005C436B" w:rsidP="005C436B">
      <w:pPr>
        <w:pStyle w:val="Schclauseheading"/>
      </w:pPr>
      <w:bookmarkStart w:id="154" w:name="_Toc26880214"/>
      <w:r w:rsidRPr="002847CB">
        <w:rPr>
          <w:rStyle w:val="CharSectNo"/>
        </w:rPr>
        <w:t>2.18</w:t>
      </w:r>
      <w:r w:rsidRPr="00B5254A">
        <w:tab/>
      </w:r>
      <w:r w:rsidR="00FD064C" w:rsidRPr="00B5254A">
        <w:t xml:space="preserve">Public holidays </w:t>
      </w:r>
      <w:r w:rsidR="00FD064C" w:rsidRPr="00FA6C73">
        <w:t>n</w:t>
      </w:r>
      <w:r w:rsidR="00FD064C" w:rsidRPr="00B5254A">
        <w:t>ot to count as leave</w:t>
      </w:r>
      <w:r w:rsidR="004F624D" w:rsidRPr="00B5254A">
        <w:t>—contract cleaning industry</w:t>
      </w:r>
      <w:bookmarkEnd w:id="154"/>
    </w:p>
    <w:p w:rsidR="00FD064C" w:rsidRPr="00B5254A" w:rsidRDefault="009E4D79" w:rsidP="009E4D79">
      <w:pPr>
        <w:pStyle w:val="SchAmain"/>
      </w:pPr>
      <w:r>
        <w:tab/>
      </w:r>
      <w:r w:rsidR="005C436B" w:rsidRPr="00B5254A">
        <w:t>(1)</w:t>
      </w:r>
      <w:r w:rsidR="005C436B" w:rsidRPr="00B5254A">
        <w:tab/>
      </w:r>
      <w:r w:rsidR="00FD064C" w:rsidRPr="00B5254A">
        <w:t>This section applies if a public holida</w:t>
      </w:r>
      <w:r w:rsidR="00FD064C" w:rsidRPr="00FA6C73">
        <w:t>y</w:t>
      </w:r>
      <w:r w:rsidR="00FD064C" w:rsidRPr="00B5254A">
        <w:t xml:space="preserve"> falls during a period of long service leave taken by a registered worker</w:t>
      </w:r>
      <w:r w:rsidR="004B1AD1" w:rsidRPr="00B5254A">
        <w:t xml:space="preserve"> for the contract cleaning industry</w:t>
      </w:r>
      <w:r w:rsidR="00FD064C" w:rsidRPr="00B5254A">
        <w:t>.</w:t>
      </w:r>
    </w:p>
    <w:p w:rsidR="00FD064C" w:rsidRDefault="009E4D79" w:rsidP="009E4D79">
      <w:pPr>
        <w:pStyle w:val="SchAmain"/>
      </w:pPr>
      <w:r>
        <w:tab/>
      </w:r>
      <w:r w:rsidR="005C436B" w:rsidRPr="00FA6C73">
        <w:t>(2)</w:t>
      </w:r>
      <w:r w:rsidR="005C436B" w:rsidRPr="00FA6C73">
        <w:tab/>
      </w:r>
      <w:r w:rsidR="00FD064C" w:rsidRPr="00B5254A">
        <w:t>The period of long service leave is increased by 1 day for each pub</w:t>
      </w:r>
      <w:r w:rsidR="004D23F6">
        <w:t>lic holiday</w:t>
      </w:r>
      <w:r w:rsidR="00FD064C" w:rsidRPr="00FA6C73">
        <w:t>.</w:t>
      </w:r>
    </w:p>
    <w:p w:rsidR="00E0000B" w:rsidRDefault="00E0000B">
      <w:pPr>
        <w:pStyle w:val="03Schedule"/>
        <w:sectPr w:rsidR="00E0000B">
          <w:headerReference w:type="even" r:id="rId122"/>
          <w:headerReference w:type="default" r:id="rId123"/>
          <w:footerReference w:type="even" r:id="rId124"/>
          <w:footerReference w:type="default" r:id="rId125"/>
          <w:type w:val="continuous"/>
          <w:pgSz w:w="11907" w:h="16839" w:code="9"/>
          <w:pgMar w:top="3880" w:right="1900" w:bottom="3100" w:left="2300" w:header="2280" w:footer="1760" w:gutter="0"/>
          <w:cols w:space="720"/>
        </w:sectPr>
      </w:pPr>
    </w:p>
    <w:p w:rsidR="00E0000B" w:rsidRDefault="00E0000B" w:rsidP="00E0000B">
      <w:pPr>
        <w:pStyle w:val="PageBreak"/>
      </w:pPr>
      <w:r>
        <w:br w:type="page"/>
      </w:r>
    </w:p>
    <w:p w:rsidR="00005EA2" w:rsidRPr="002847CB" w:rsidRDefault="00005EA2" w:rsidP="00005EA2">
      <w:pPr>
        <w:pStyle w:val="Sched-heading"/>
      </w:pPr>
      <w:bookmarkStart w:id="155" w:name="_Toc26880215"/>
      <w:r w:rsidRPr="002847CB">
        <w:rPr>
          <w:rStyle w:val="CharChapNo"/>
        </w:rPr>
        <w:lastRenderedPageBreak/>
        <w:t xml:space="preserve">Schedule </w:t>
      </w:r>
      <w:r w:rsidR="00E422E4" w:rsidRPr="002847CB">
        <w:rPr>
          <w:rStyle w:val="CharChapNo"/>
        </w:rPr>
        <w:t>3</w:t>
      </w:r>
      <w:r w:rsidRPr="00D8686A">
        <w:tab/>
      </w:r>
      <w:r w:rsidRPr="002847CB">
        <w:rPr>
          <w:rStyle w:val="CharChapText"/>
        </w:rPr>
        <w:t>Long service leave payments—community sector industry</w:t>
      </w:r>
      <w:bookmarkEnd w:id="155"/>
    </w:p>
    <w:p w:rsidR="00664AC7" w:rsidRPr="00FA70CC" w:rsidRDefault="00664AC7" w:rsidP="00664AC7">
      <w:pPr>
        <w:pStyle w:val="Schclauseheading"/>
      </w:pPr>
      <w:bookmarkStart w:id="156" w:name="_Toc26880216"/>
      <w:r w:rsidRPr="002847CB">
        <w:rPr>
          <w:rStyle w:val="CharSectNo"/>
        </w:rPr>
        <w:t>3.1</w:t>
      </w:r>
      <w:r w:rsidRPr="00FA70CC">
        <w:tab/>
        <w:t xml:space="preserve">What is the </w:t>
      </w:r>
      <w:r w:rsidRPr="00B24E0F">
        <w:rPr>
          <w:rStyle w:val="charItals"/>
        </w:rPr>
        <w:t>community sector industry</w:t>
      </w:r>
      <w:r w:rsidRPr="00FA70CC">
        <w:t>?</w:t>
      </w:r>
      <w:bookmarkEnd w:id="156"/>
      <w:r w:rsidRPr="00FA70CC">
        <w:t xml:space="preserve"> </w:t>
      </w:r>
    </w:p>
    <w:p w:rsidR="00664AC7" w:rsidRPr="00FA70CC" w:rsidRDefault="00664AC7" w:rsidP="00664AC7">
      <w:pPr>
        <w:pStyle w:val="Amainreturn"/>
      </w:pPr>
      <w:r w:rsidRPr="00FA70CC">
        <w:t xml:space="preserve">The </w:t>
      </w:r>
      <w:r w:rsidRPr="00FA70CC">
        <w:rPr>
          <w:rStyle w:val="charBoldItals"/>
        </w:rPr>
        <w:t>community sector industry</w:t>
      </w:r>
      <w:r w:rsidRPr="00FA70CC">
        <w:rPr>
          <w:b/>
        </w:rPr>
        <w:t xml:space="preserve"> </w:t>
      </w:r>
      <w:r w:rsidRPr="00FA70CC">
        <w:t>is—</w:t>
      </w:r>
    </w:p>
    <w:p w:rsidR="00664AC7" w:rsidRPr="00FA70CC" w:rsidRDefault="00664AC7" w:rsidP="00664AC7">
      <w:pPr>
        <w:pStyle w:val="SchApara"/>
      </w:pPr>
      <w:r w:rsidRPr="00FA70CC">
        <w:tab/>
        <w:t>(a)</w:t>
      </w:r>
      <w:r w:rsidRPr="00FA70CC">
        <w:tab/>
        <w:t>in relation to the ACT—</w:t>
      </w:r>
    </w:p>
    <w:p w:rsidR="00664AC7" w:rsidRPr="00FA70CC" w:rsidRDefault="00664AC7" w:rsidP="00664AC7">
      <w:pPr>
        <w:pStyle w:val="SchAsubpara"/>
      </w:pPr>
      <w:r w:rsidRPr="00FA70CC">
        <w:tab/>
        <w:t>(i)</w:t>
      </w:r>
      <w:r w:rsidRPr="00FA70CC">
        <w:tab/>
        <w:t>the industry of providing child care services; and</w:t>
      </w:r>
    </w:p>
    <w:p w:rsidR="0076288A" w:rsidRPr="00A52931" w:rsidRDefault="00E1557B" w:rsidP="0076288A">
      <w:pPr>
        <w:pStyle w:val="Asubpara"/>
      </w:pPr>
      <w:r>
        <w:tab/>
        <w:t>(ii</w:t>
      </w:r>
      <w:r w:rsidR="0076288A" w:rsidRPr="00A52931">
        <w:t>)</w:t>
      </w:r>
      <w:r w:rsidR="0076288A" w:rsidRPr="00A52931">
        <w:tab/>
        <w:t>the industry of providing residential aged care services; and</w:t>
      </w:r>
    </w:p>
    <w:p w:rsidR="0076288A" w:rsidRPr="00A52931" w:rsidRDefault="00E1557B" w:rsidP="0076288A">
      <w:pPr>
        <w:pStyle w:val="Asubpara"/>
      </w:pPr>
      <w:r>
        <w:tab/>
        <w:t>(iii</w:t>
      </w:r>
      <w:r w:rsidR="0076288A" w:rsidRPr="00A52931">
        <w:t>)</w:t>
      </w:r>
      <w:r w:rsidR="0076288A" w:rsidRPr="00A52931">
        <w:tab/>
        <w:t>the industry of providing community aged care services; and</w:t>
      </w:r>
    </w:p>
    <w:p w:rsidR="00664AC7" w:rsidRPr="00FA70CC" w:rsidRDefault="00E1557B" w:rsidP="00664AC7">
      <w:pPr>
        <w:pStyle w:val="SchAsubpara"/>
      </w:pPr>
      <w:r>
        <w:tab/>
        <w:t>(iv</w:t>
      </w:r>
      <w:r w:rsidR="00664AC7" w:rsidRPr="00FA70CC">
        <w:t>)</w:t>
      </w:r>
      <w:r w:rsidR="00664AC7" w:rsidRPr="00FA70CC">
        <w:tab/>
        <w:t>the industry of providing the following residential care services:</w:t>
      </w:r>
    </w:p>
    <w:p w:rsidR="00664AC7" w:rsidRPr="00FA70CC" w:rsidRDefault="00664AC7" w:rsidP="00664AC7">
      <w:pPr>
        <w:pStyle w:val="SchAsubsubpara"/>
      </w:pPr>
      <w:r w:rsidRPr="00FA70CC">
        <w:tab/>
        <w:t>(A)</w:t>
      </w:r>
      <w:r w:rsidRPr="00FA70CC">
        <w:tab/>
        <w:t xml:space="preserve">care accommodation or homes for disadvantaged people where nursing or medical care is not provided as a major service; </w:t>
      </w:r>
    </w:p>
    <w:p w:rsidR="00664AC7" w:rsidRPr="00FA70CC" w:rsidRDefault="00664AC7" w:rsidP="00664AC7">
      <w:pPr>
        <w:pStyle w:val="SchAsubsubpara"/>
      </w:pPr>
      <w:r w:rsidRPr="00FA70CC">
        <w:tab/>
        <w:t>(B)</w:t>
      </w:r>
      <w:r w:rsidRPr="00FA70CC">
        <w:tab/>
        <w:t xml:space="preserve">residential corrective services for </w:t>
      </w:r>
      <w:r w:rsidR="00BF5D32">
        <w:t>young</w:t>
      </w:r>
      <w:r w:rsidRPr="00FA70CC">
        <w:t xml:space="preserve"> offenders; and</w:t>
      </w:r>
    </w:p>
    <w:p w:rsidR="00664AC7" w:rsidRPr="00FA70CC" w:rsidRDefault="00E1557B" w:rsidP="00664AC7">
      <w:pPr>
        <w:pStyle w:val="SchAsubpara"/>
      </w:pPr>
      <w:r>
        <w:tab/>
        <w:t>(v</w:t>
      </w:r>
      <w:r w:rsidR="00664AC7" w:rsidRPr="00FA70CC">
        <w:t>)</w:t>
      </w:r>
      <w:r w:rsidR="00664AC7" w:rsidRPr="00FA70CC">
        <w:tab/>
        <w:t>the industry of providing non-residential care welfare services (including fund-raising services for welfare services) not included in other community sector industries; and</w:t>
      </w:r>
    </w:p>
    <w:p w:rsidR="00664AC7" w:rsidRPr="00FA70CC" w:rsidRDefault="00E1557B" w:rsidP="00664AC7">
      <w:pPr>
        <w:pStyle w:val="SchAsubpara"/>
      </w:pPr>
      <w:r>
        <w:tab/>
        <w:t>(vi</w:t>
      </w:r>
      <w:r w:rsidR="00664AC7" w:rsidRPr="00FA70CC">
        <w:t>)</w:t>
      </w:r>
      <w:r w:rsidR="00664AC7" w:rsidRPr="00FA70CC">
        <w:tab/>
        <w:t>the industry of providing employment placement services for disabled people; and</w:t>
      </w:r>
    </w:p>
    <w:p w:rsidR="00664AC7" w:rsidRPr="00FA70CC" w:rsidRDefault="00664AC7" w:rsidP="00664AC7">
      <w:pPr>
        <w:pStyle w:val="SchAsubpara"/>
      </w:pPr>
      <w:r w:rsidRPr="00FA70CC">
        <w:tab/>
        <w:t>(v</w:t>
      </w:r>
      <w:r w:rsidR="00E1557B">
        <w:t>ii</w:t>
      </w:r>
      <w:r w:rsidRPr="00FA70CC">
        <w:t>)</w:t>
      </w:r>
      <w:r w:rsidRPr="00FA70CC">
        <w:tab/>
        <w:t>the industry of providing community service advocacy services; and</w:t>
      </w:r>
    </w:p>
    <w:p w:rsidR="00664AC7" w:rsidRPr="00FA70CC" w:rsidRDefault="00664AC7" w:rsidP="00361200">
      <w:pPr>
        <w:pStyle w:val="SchApara"/>
        <w:keepNext/>
      </w:pPr>
      <w:r w:rsidRPr="00FA70CC">
        <w:lastRenderedPageBreak/>
        <w:tab/>
        <w:t>(b)</w:t>
      </w:r>
      <w:r w:rsidRPr="00FA70CC">
        <w:tab/>
        <w:t>in relation to a reciprocating State—the community sector industry within the meaning of the corresponding law of the State.</w:t>
      </w:r>
    </w:p>
    <w:p w:rsidR="00E1557B" w:rsidRPr="00A52931" w:rsidRDefault="00E1557B" w:rsidP="00E1557B">
      <w:pPr>
        <w:pStyle w:val="aNote"/>
      </w:pPr>
      <w:r w:rsidRPr="00A52931">
        <w:rPr>
          <w:rStyle w:val="charItals"/>
        </w:rPr>
        <w:t>Note</w:t>
      </w:r>
      <w:r w:rsidRPr="00A52931">
        <w:rPr>
          <w:rStyle w:val="charItals"/>
        </w:rPr>
        <w:tab/>
      </w:r>
      <w:r w:rsidRPr="00A52931">
        <w:t xml:space="preserve">The definition of </w:t>
      </w:r>
      <w:r w:rsidRPr="00A52931">
        <w:rPr>
          <w:rStyle w:val="charBoldItals"/>
        </w:rPr>
        <w:t>community sector industry</w:t>
      </w:r>
      <w:r w:rsidRPr="00A52931">
        <w:t xml:space="preserve"> was broadened to include residential aged care services and community aged care services with effect from 1 July 2016.</w:t>
      </w:r>
    </w:p>
    <w:p w:rsidR="00664AC7" w:rsidRPr="00FA70CC" w:rsidRDefault="00664AC7" w:rsidP="00664AC7">
      <w:pPr>
        <w:pStyle w:val="Schclauseheading"/>
      </w:pPr>
      <w:bookmarkStart w:id="157" w:name="_Toc26880217"/>
      <w:r w:rsidRPr="002847CB">
        <w:rPr>
          <w:rStyle w:val="CharSectNo"/>
        </w:rPr>
        <w:t>3.2</w:t>
      </w:r>
      <w:r w:rsidRPr="00FA70CC">
        <w:tab/>
        <w:t xml:space="preserve">What is </w:t>
      </w:r>
      <w:r w:rsidRPr="00B24E0F">
        <w:rPr>
          <w:rStyle w:val="charItals"/>
        </w:rPr>
        <w:t>community sector work</w:t>
      </w:r>
      <w:r w:rsidRPr="00FA70CC">
        <w:t>?</w:t>
      </w:r>
      <w:bookmarkEnd w:id="157"/>
    </w:p>
    <w:p w:rsidR="00664AC7" w:rsidRPr="00FA70CC" w:rsidRDefault="00664AC7" w:rsidP="00664AC7">
      <w:pPr>
        <w:pStyle w:val="Amainreturn"/>
        <w:keepNext/>
      </w:pPr>
      <w:r w:rsidRPr="00FA70CC">
        <w:t>In this Act:</w:t>
      </w:r>
    </w:p>
    <w:p w:rsidR="00E1557B" w:rsidRPr="00A52931" w:rsidRDefault="00E1557B" w:rsidP="00E1557B">
      <w:pPr>
        <w:pStyle w:val="aDef"/>
        <w:keepNext/>
      </w:pPr>
      <w:r w:rsidRPr="00A52931">
        <w:rPr>
          <w:rStyle w:val="charBoldItals"/>
        </w:rPr>
        <w:t xml:space="preserve">community sector work </w:t>
      </w:r>
      <w:r w:rsidRPr="00A52931">
        <w:t>means work carried out in the community sector industry.</w:t>
      </w:r>
    </w:p>
    <w:p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community sector work (see s 12 (2) (d)) or to not be community sector work (see s 13 (2) (d)).</w:t>
      </w:r>
    </w:p>
    <w:p w:rsidR="00664AC7" w:rsidRPr="00FA70CC" w:rsidRDefault="00664AC7" w:rsidP="00664AC7">
      <w:pPr>
        <w:pStyle w:val="Schclauseheading"/>
      </w:pPr>
      <w:bookmarkStart w:id="158" w:name="_Toc26880218"/>
      <w:r w:rsidRPr="002847CB">
        <w:rPr>
          <w:rStyle w:val="CharSectNo"/>
        </w:rPr>
        <w:t>3.3</w:t>
      </w:r>
      <w:r w:rsidRPr="00FA70CC">
        <w:tab/>
      </w:r>
      <w:r w:rsidRPr="00B24E0F">
        <w:rPr>
          <w:rStyle w:val="charItals"/>
        </w:rPr>
        <w:t>Recognised service</w:t>
      </w:r>
      <w:r w:rsidRPr="00FA70CC">
        <w:t>—community sector industry</w:t>
      </w:r>
      <w:bookmarkEnd w:id="158"/>
    </w:p>
    <w:p w:rsidR="00664AC7" w:rsidRPr="00FA70CC" w:rsidRDefault="00664AC7" w:rsidP="00664AC7">
      <w:pPr>
        <w:pStyle w:val="SchAmain"/>
      </w:pPr>
      <w:r w:rsidRPr="00FA70CC">
        <w:tab/>
        <w:t>(1)</w:t>
      </w:r>
      <w:r w:rsidRPr="00FA70CC">
        <w:tab/>
        <w:t>In this schedule:</w:t>
      </w:r>
    </w:p>
    <w:p w:rsidR="00664AC7" w:rsidRPr="00FA70CC" w:rsidRDefault="00664AC7" w:rsidP="00664AC7">
      <w:pPr>
        <w:pStyle w:val="aDef"/>
      </w:pPr>
      <w:r w:rsidRPr="00FA70CC">
        <w:rPr>
          <w:rStyle w:val="charBoldItals"/>
        </w:rPr>
        <w:t>recognised service</w:t>
      </w:r>
      <w:r w:rsidRPr="00FA70CC">
        <w:t>, for a registered worker in the community sector industry, means the total number of days of service credit for all of the service periods of the worker less any days of service credit that the worker—</w:t>
      </w:r>
    </w:p>
    <w:p w:rsidR="00664AC7" w:rsidRPr="00FA70CC" w:rsidRDefault="00664AC7" w:rsidP="00664AC7">
      <w:pPr>
        <w:pStyle w:val="aDefpara"/>
      </w:pPr>
      <w:r w:rsidRPr="00FA70CC">
        <w:tab/>
        <w:t>(a)</w:t>
      </w:r>
      <w:r w:rsidRPr="00FA70CC">
        <w:tab/>
        <w:t>has been granted long service leave for; or</w:t>
      </w:r>
    </w:p>
    <w:p w:rsidR="00664AC7" w:rsidRPr="00FA70CC" w:rsidRDefault="00664AC7" w:rsidP="00664AC7">
      <w:pPr>
        <w:pStyle w:val="aDefpara"/>
      </w:pPr>
      <w:r w:rsidRPr="00FA70CC">
        <w:tab/>
        <w:t>(b)</w:t>
      </w:r>
      <w:r w:rsidRPr="00FA70CC">
        <w:tab/>
        <w:t>has received a payment for instead of long service leave.</w:t>
      </w:r>
    </w:p>
    <w:p w:rsidR="00664AC7" w:rsidRPr="00FA70CC" w:rsidRDefault="00664AC7" w:rsidP="00664AC7">
      <w:pPr>
        <w:pStyle w:val="SchAmain"/>
      </w:pPr>
      <w:r w:rsidRPr="00FA70CC">
        <w:tab/>
        <w:t>(2)</w:t>
      </w:r>
      <w:r w:rsidRPr="00FA70CC">
        <w:tab/>
        <w:t>A registered worker for the community sector industry is taken to have completed a year of recognised service for each 365 days of recognised service.</w:t>
      </w:r>
    </w:p>
    <w:p w:rsidR="00005EA2" w:rsidRPr="00D8686A" w:rsidRDefault="00E422E4" w:rsidP="00005EA2">
      <w:pPr>
        <w:pStyle w:val="Schclauseheading"/>
      </w:pPr>
      <w:bookmarkStart w:id="159" w:name="_Toc26880219"/>
      <w:r w:rsidRPr="002847CB">
        <w:rPr>
          <w:rStyle w:val="CharSectNo"/>
        </w:rPr>
        <w:lastRenderedPageBreak/>
        <w:t>3</w:t>
      </w:r>
      <w:r w:rsidR="00005EA2" w:rsidRPr="002847CB">
        <w:rPr>
          <w:rStyle w:val="CharSectNo"/>
        </w:rPr>
        <w:t>.4</w:t>
      </w:r>
      <w:r w:rsidR="00005EA2" w:rsidRPr="00D8686A">
        <w:tab/>
        <w:t>Court or tribunal—not employer</w:t>
      </w:r>
      <w:bookmarkEnd w:id="159"/>
    </w:p>
    <w:p w:rsidR="00005EA2" w:rsidRPr="00D8686A" w:rsidRDefault="00005EA2" w:rsidP="00005EA2">
      <w:pPr>
        <w:pStyle w:val="Amainreturn"/>
        <w:keepNext/>
      </w:pPr>
      <w:r w:rsidRPr="00D8686A">
        <w:t>A court or tribunal is not an employer for the community sector industry.</w:t>
      </w:r>
    </w:p>
    <w:p w:rsidR="00005EA2" w:rsidRPr="00D8686A" w:rsidRDefault="00005EA2" w:rsidP="00005EA2">
      <w:pPr>
        <w:pStyle w:val="aNote"/>
      </w:pPr>
      <w:r w:rsidRPr="00AE148E">
        <w:rPr>
          <w:rStyle w:val="charItals"/>
        </w:rPr>
        <w:t>Note</w:t>
      </w:r>
      <w:r w:rsidRPr="00AE148E">
        <w:rPr>
          <w:rStyle w:val="charItals"/>
        </w:rPr>
        <w:tab/>
      </w:r>
      <w:r w:rsidRPr="00D8686A">
        <w:t>A covered industry</w:t>
      </w:r>
      <w:r w:rsidR="006A5332">
        <w:t xml:space="preserve"> schedule may prescribe an entity</w:t>
      </w:r>
      <w:r w:rsidRPr="00D8686A">
        <w:t xml:space="preserve"> not to be an employer for the covered industry—see s 7 (3).</w:t>
      </w:r>
    </w:p>
    <w:p w:rsidR="008C47B7" w:rsidRPr="00FA70CC" w:rsidRDefault="008C47B7" w:rsidP="008C47B7">
      <w:pPr>
        <w:pStyle w:val="Schclauseheading"/>
      </w:pPr>
      <w:bookmarkStart w:id="160" w:name="_Toc26880220"/>
      <w:r w:rsidRPr="002847CB">
        <w:rPr>
          <w:rStyle w:val="CharSectNo"/>
        </w:rPr>
        <w:t>3.5</w:t>
      </w:r>
      <w:r w:rsidRPr="00FA70CC">
        <w:tab/>
        <w:t>Service credit—community sector industry—s 64</w:t>
      </w:r>
      <w:bookmarkEnd w:id="160"/>
    </w:p>
    <w:p w:rsidR="008C47B7" w:rsidRPr="00FA70CC" w:rsidRDefault="008C47B7" w:rsidP="008C47B7">
      <w:pPr>
        <w:pStyle w:val="SchAmain"/>
      </w:pPr>
      <w:r w:rsidRPr="00FA70CC">
        <w:tab/>
        <w:t>(1)</w:t>
      </w:r>
      <w:r w:rsidRPr="00FA70CC">
        <w:tab/>
        <w:t>A registered worker for the community sector industry is to be credited in the workers register with 1 day of service for each day (including a day when the worker does not carry out community sector industry work) in each service period of the worker on or after the worker’s registration day.</w:t>
      </w:r>
    </w:p>
    <w:p w:rsidR="008C47B7" w:rsidRPr="00FA70CC" w:rsidRDefault="008C47B7" w:rsidP="008C47B7">
      <w:pPr>
        <w:pStyle w:val="aExamHdgss"/>
        <w:spacing w:line="276" w:lineRule="auto"/>
      </w:pPr>
      <w:r w:rsidRPr="00FA70CC">
        <w:t>Example</w:t>
      </w:r>
    </w:p>
    <w:p w:rsidR="008C47B7" w:rsidRPr="00FA70CC" w:rsidRDefault="008C47B7" w:rsidP="008C47B7">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rsidR="008C47B7" w:rsidRPr="00FA70CC" w:rsidRDefault="008C47B7" w:rsidP="008C47B7">
      <w:pPr>
        <w:pStyle w:val="aNote"/>
        <w:keepNext/>
      </w:pPr>
      <w:r w:rsidRPr="00FA70CC">
        <w:rPr>
          <w:rStyle w:val="charItals"/>
        </w:rPr>
        <w:t>Note 1</w:t>
      </w:r>
      <w:r w:rsidRPr="00FA70CC">
        <w:rPr>
          <w:rStyle w:val="charItals"/>
        </w:rPr>
        <w:tab/>
      </w:r>
      <w:r w:rsidRPr="00FA70CC">
        <w:t>Prior service is also credited in the workers register in accordance with, for employees, s 47, and for contractors, s 48.</w:t>
      </w:r>
    </w:p>
    <w:p w:rsidR="008C47B7" w:rsidRPr="00FA70CC" w:rsidRDefault="008C47B7" w:rsidP="008C47B7">
      <w:pPr>
        <w:pStyle w:val="aNote"/>
        <w:spacing w:line="276" w:lineRule="auto"/>
      </w:pPr>
      <w:r w:rsidRPr="00FA70CC">
        <w:rPr>
          <w:rStyle w:val="charItals"/>
        </w:rPr>
        <w:t>Note 2</w:t>
      </w:r>
      <w:r w:rsidRPr="00FA70CC">
        <w:tab/>
        <w:t xml:space="preserve">An example is part of the Act, is not exhaustive and may extend, but does not limit, the meaning of the provision in which it appears (see </w:t>
      </w:r>
      <w:hyperlink r:id="rId126" w:tooltip="A2001-14" w:history="1">
        <w:r w:rsidRPr="00FA70CC">
          <w:rPr>
            <w:rStyle w:val="charCitHyperlinkAbbrev"/>
          </w:rPr>
          <w:t>Legislation Act</w:t>
        </w:r>
      </w:hyperlink>
      <w:r w:rsidRPr="00FA70CC">
        <w:t>, s 126 and s 132).</w:t>
      </w:r>
    </w:p>
    <w:p w:rsidR="008C47B7" w:rsidRPr="00FA70CC" w:rsidRDefault="008C47B7" w:rsidP="008C47B7">
      <w:pPr>
        <w:pStyle w:val="SchAmain"/>
      </w:pPr>
      <w:r w:rsidRPr="00FA70CC">
        <w:tab/>
        <w:t>(2)</w:t>
      </w:r>
      <w:r w:rsidRPr="00FA70CC">
        <w:tab/>
        <w:t>However, the registrar must not enter more than 365 days of service in the workers register for the worker for the financial year.</w:t>
      </w:r>
    </w:p>
    <w:p w:rsidR="008C47B7" w:rsidRPr="00FA70CC" w:rsidRDefault="008C47B7" w:rsidP="008C47B7">
      <w:pPr>
        <w:pStyle w:val="Schclauseheading"/>
      </w:pPr>
      <w:bookmarkStart w:id="161" w:name="_Toc26880221"/>
      <w:r w:rsidRPr="002847CB">
        <w:rPr>
          <w:rStyle w:val="CharSectNo"/>
        </w:rPr>
        <w:lastRenderedPageBreak/>
        <w:t>3.5A</w:t>
      </w:r>
      <w:r w:rsidRPr="00FA70CC">
        <w:tab/>
      </w:r>
      <w:r w:rsidRPr="00B24E0F">
        <w:rPr>
          <w:rStyle w:val="charItals"/>
        </w:rPr>
        <w:t>Service period</w:t>
      </w:r>
      <w:r w:rsidRPr="00FA70CC">
        <w:t>—community sector industry</w:t>
      </w:r>
      <w:bookmarkEnd w:id="161"/>
    </w:p>
    <w:p w:rsidR="008C47B7" w:rsidRPr="00FA70CC" w:rsidRDefault="008C47B7" w:rsidP="00361200">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community sector industry is a continuous period—</w:t>
      </w:r>
    </w:p>
    <w:p w:rsidR="008C47B7" w:rsidRPr="00FA70CC" w:rsidRDefault="008C47B7" w:rsidP="00361200">
      <w:pPr>
        <w:pStyle w:val="SchApara"/>
        <w:keepNext/>
      </w:pPr>
      <w:r w:rsidRPr="00FA70CC">
        <w:tab/>
        <w:t>(a)</w:t>
      </w:r>
      <w:r w:rsidRPr="00FA70CC">
        <w:tab/>
        <w:t>beginning on the day when the person becomes a worker for the industry; and</w:t>
      </w:r>
    </w:p>
    <w:p w:rsidR="008C47B7" w:rsidRPr="00FA70CC" w:rsidRDefault="008C47B7" w:rsidP="00361200">
      <w:pPr>
        <w:pStyle w:val="SchApara"/>
        <w:keepNext/>
      </w:pPr>
      <w:r w:rsidRPr="00FA70CC">
        <w:tab/>
        <w:t>(b)</w:t>
      </w:r>
      <w:r w:rsidRPr="00FA70CC">
        <w:tab/>
        <w:t>ending on the day when the person stops being a worker for the industry.</w:t>
      </w:r>
    </w:p>
    <w:p w:rsidR="008C47B7" w:rsidRPr="00FA70CC" w:rsidRDefault="008C47B7" w:rsidP="00361200">
      <w:pPr>
        <w:pStyle w:val="SchAmain"/>
        <w:keepNext/>
      </w:pPr>
      <w:r w:rsidRPr="00FA70CC">
        <w:tab/>
        <w:t>(2)</w:t>
      </w:r>
      <w:r w:rsidRPr="00FA70CC">
        <w:tab/>
        <w:t>For subsection (1), a person stops being an employee for an employer for the industry at the end of a quarter if—</w:t>
      </w:r>
    </w:p>
    <w:p w:rsidR="008C47B7" w:rsidRPr="00FA70CC" w:rsidRDefault="008C47B7" w:rsidP="008C47B7">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8C47B7" w:rsidRPr="00FA70CC" w:rsidRDefault="008C47B7" w:rsidP="008C47B7">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8C47B7" w:rsidRPr="00FA70CC" w:rsidRDefault="008C47B7" w:rsidP="008C47B7">
      <w:pPr>
        <w:pStyle w:val="SchAmain"/>
      </w:pPr>
      <w:r w:rsidRPr="00FA70CC">
        <w:tab/>
        <w:t>(3)</w:t>
      </w:r>
      <w:r w:rsidRPr="00FA70CC">
        <w:tab/>
        <w:t>Despite subsection (1), a registered worker’s service period is not taken to end if a person stops being a worker because—</w:t>
      </w:r>
    </w:p>
    <w:p w:rsidR="008C47B7" w:rsidRPr="00FA70CC" w:rsidRDefault="008C47B7" w:rsidP="008C47B7">
      <w:pPr>
        <w:pStyle w:val="SchApara"/>
      </w:pPr>
      <w:r w:rsidRPr="00FA70CC">
        <w:tab/>
        <w:t>(a)</w:t>
      </w:r>
      <w:r w:rsidRPr="00FA70CC">
        <w:tab/>
        <w:t xml:space="preserve">of incapacity for an injury for which the worker is entitled to compensation under the </w:t>
      </w:r>
      <w:hyperlink r:id="rId127" w:tooltip="A1951-2" w:history="1">
        <w:r w:rsidRPr="00FA70CC">
          <w:rPr>
            <w:rStyle w:val="charCitHyperlinkItal"/>
          </w:rPr>
          <w:t>Workers Compensation Act 1951</w:t>
        </w:r>
      </w:hyperlink>
      <w:r w:rsidRPr="00FA70CC">
        <w:t>; or</w:t>
      </w:r>
    </w:p>
    <w:p w:rsidR="008C47B7" w:rsidRPr="00FA70CC" w:rsidRDefault="008C47B7" w:rsidP="008C47B7">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8C47B7" w:rsidRPr="00FA70CC" w:rsidRDefault="008C47B7" w:rsidP="008C47B7">
      <w:pPr>
        <w:pStyle w:val="SchApara"/>
      </w:pPr>
      <w:r w:rsidRPr="00FA70CC">
        <w:tab/>
        <w:t>(c)</w:t>
      </w:r>
      <w:r w:rsidRPr="00FA70CC">
        <w:tab/>
        <w:t>if the worker is a contractor—the contractor’s engagement by the employer is ended to ensure that the contractor does not take long service leave while engaged by the employer.</w:t>
      </w:r>
    </w:p>
    <w:p w:rsidR="00005EA2" w:rsidRPr="008C5238" w:rsidRDefault="00E422E4" w:rsidP="00005EA2">
      <w:pPr>
        <w:pStyle w:val="Schclauseheading"/>
      </w:pPr>
      <w:bookmarkStart w:id="162" w:name="_Toc26880222"/>
      <w:r w:rsidRPr="002847CB">
        <w:rPr>
          <w:rStyle w:val="CharSectNo"/>
        </w:rPr>
        <w:lastRenderedPageBreak/>
        <w:t>3</w:t>
      </w:r>
      <w:r w:rsidR="00005EA2" w:rsidRPr="002847CB">
        <w:rPr>
          <w:rStyle w:val="CharSectNo"/>
        </w:rPr>
        <w:t>.6</w:t>
      </w:r>
      <w:r w:rsidR="00005EA2" w:rsidRPr="008C5238">
        <w:tab/>
        <w:t>Long service leave formula—community sector industry</w:t>
      </w:r>
      <w:bookmarkEnd w:id="162"/>
    </w:p>
    <w:p w:rsidR="00005EA2" w:rsidRDefault="00005EA2" w:rsidP="00005EA2">
      <w:pPr>
        <w:pStyle w:val="Amainreturn"/>
        <w:keepNext/>
      </w:pPr>
      <w:r w:rsidRPr="00D8686A">
        <w:t xml:space="preserve">The following is the </w:t>
      </w:r>
      <w:r w:rsidRPr="00AE148E">
        <w:rPr>
          <w:rStyle w:val="charBoldItals"/>
        </w:rPr>
        <w:t>long service leave formula</w:t>
      </w:r>
      <w:r w:rsidRPr="00D8686A">
        <w:t xml:space="preserve"> for the community sector industry:</w:t>
      </w:r>
    </w:p>
    <w:p w:rsidR="00956BA2" w:rsidRDefault="00956BA2" w:rsidP="00361200">
      <w:pPr>
        <w:pStyle w:val="Formula"/>
        <w:keepNext/>
      </w:pPr>
      <m:oMathPara>
        <m:oMath>
          <m:r>
            <m:rPr>
              <m:nor/>
            </m:rPr>
            <m:t xml:space="preserve">W = 0.8667 </m:t>
          </m:r>
          <m:r>
            <m:rPr>
              <m:nor/>
            </m:rPr>
            <w:rPr>
              <w:rFonts w:ascii="Cambria Math" w:hAnsi="Cambria Math"/>
            </w:rPr>
            <m:t>×</m:t>
          </m:r>
          <m:r>
            <m:rPr>
              <m:nor/>
            </m: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oMath>
      </m:oMathPara>
    </w:p>
    <w:p w:rsidR="00005EA2" w:rsidRPr="00D8686A" w:rsidRDefault="00005EA2" w:rsidP="00361200">
      <w:pPr>
        <w:pStyle w:val="aDef"/>
        <w:keepNext/>
      </w:pPr>
      <w:r w:rsidRPr="00AE148E">
        <w:rPr>
          <w:rStyle w:val="charBoldItals"/>
        </w:rPr>
        <w:t xml:space="preserve">RS </w:t>
      </w:r>
      <w:r w:rsidRPr="00D8686A">
        <w:t>means the registered worker’s number of days recognised service.</w:t>
      </w:r>
    </w:p>
    <w:p w:rsidR="00005EA2" w:rsidRPr="00D8686A" w:rsidRDefault="00005EA2" w:rsidP="00005EA2">
      <w:pPr>
        <w:pStyle w:val="aDef"/>
      </w:pPr>
      <w:r w:rsidRPr="00AE148E">
        <w:rPr>
          <w:rStyle w:val="charBoldItals"/>
        </w:rPr>
        <w:t>W</w:t>
      </w:r>
      <w:r w:rsidRPr="00D8686A">
        <w:t xml:space="preserve"> means the number of weeks long service leave held by the registered worker.</w:t>
      </w:r>
    </w:p>
    <w:p w:rsidR="00005EA2" w:rsidRPr="00D8686A" w:rsidRDefault="00E422E4" w:rsidP="00005EA2">
      <w:pPr>
        <w:pStyle w:val="Schclauseheading"/>
      </w:pPr>
      <w:bookmarkStart w:id="163" w:name="_Toc26880223"/>
      <w:r w:rsidRPr="002847CB">
        <w:rPr>
          <w:rStyle w:val="CharSectNo"/>
        </w:rPr>
        <w:t>3</w:t>
      </w:r>
      <w:r w:rsidR="00005EA2" w:rsidRPr="002847CB">
        <w:rPr>
          <w:rStyle w:val="CharSectNo"/>
        </w:rPr>
        <w:t>.7</w:t>
      </w:r>
      <w:r w:rsidR="00005EA2" w:rsidRPr="00D8686A">
        <w:tab/>
        <w:t>Amount of leave—community sector industry</w:t>
      </w:r>
      <w:bookmarkEnd w:id="163"/>
    </w:p>
    <w:p w:rsidR="00005EA2" w:rsidRPr="00D8686A" w:rsidRDefault="00005EA2" w:rsidP="00005EA2">
      <w:pPr>
        <w:pStyle w:val="Amain"/>
      </w:pPr>
      <w:r w:rsidRPr="00D8686A">
        <w:tab/>
        <w:t>(1)</w:t>
      </w:r>
      <w:r w:rsidRPr="00D8686A">
        <w:tab/>
        <w:t xml:space="preserve">A registered worker for the community sector industry </w:t>
      </w:r>
      <w:r w:rsidRPr="00917342">
        <w:t>who has 5 years or more</w:t>
      </w:r>
      <w:r>
        <w:t xml:space="preserve"> </w:t>
      </w:r>
      <w:r w:rsidRPr="00917342">
        <w:t>of recognised</w:t>
      </w:r>
      <w:r>
        <w:t xml:space="preserve"> </w:t>
      </w:r>
      <w:r w:rsidRPr="00D8686A">
        <w:t xml:space="preserve">service </w:t>
      </w:r>
      <w:r>
        <w:t xml:space="preserve">is </w:t>
      </w:r>
      <w:r w:rsidRPr="00D8686A">
        <w:t>entitled to the number</w:t>
      </w:r>
      <w:r>
        <w:t xml:space="preserve"> of</w:t>
      </w:r>
      <w:r w:rsidRPr="00D8686A">
        <w:t xml:space="preserve"> days of workers long service leave worked out in accordance with the long service leave formula for the community sector industry.</w:t>
      </w:r>
    </w:p>
    <w:p w:rsidR="00005EA2" w:rsidRPr="00D8686A" w:rsidRDefault="00005EA2" w:rsidP="00005EA2">
      <w:pPr>
        <w:pStyle w:val="Amain"/>
      </w:pPr>
      <w:r w:rsidRPr="00D8686A">
        <w:tab/>
        <w:t>(2)</w:t>
      </w:r>
      <w:r w:rsidRPr="00D8686A">
        <w:tab/>
        <w:t>A registered worker for the community sector industry is entitled to long service leave for additional days of service worked out in accordance with the long service leave formula if the worker—</w:t>
      </w:r>
    </w:p>
    <w:p w:rsidR="00005EA2" w:rsidRPr="00D8686A" w:rsidRDefault="00005EA2" w:rsidP="00005EA2">
      <w:pPr>
        <w:pStyle w:val="Apara"/>
      </w:pPr>
      <w:r w:rsidRPr="00D8686A">
        <w:tab/>
        <w:t>(a)</w:t>
      </w:r>
      <w:r w:rsidRPr="00D8686A">
        <w:tab/>
        <w:t>becomes entitled to long service leave under this Act; and</w:t>
      </w:r>
    </w:p>
    <w:p w:rsidR="00005EA2" w:rsidRPr="00D8686A" w:rsidRDefault="00005EA2" w:rsidP="00005EA2">
      <w:pPr>
        <w:pStyle w:val="Apara"/>
      </w:pPr>
      <w:r w:rsidRPr="00D8686A">
        <w:tab/>
        <w:t>(b)</w:t>
      </w:r>
      <w:r w:rsidRPr="00D8686A">
        <w:tab/>
        <w:t>is credited with the additional days in the workers register after becoming entitled to long service leave.</w:t>
      </w:r>
    </w:p>
    <w:p w:rsidR="00005EA2" w:rsidRPr="00D8686A" w:rsidRDefault="00E422E4" w:rsidP="00005EA2">
      <w:pPr>
        <w:pStyle w:val="Schclauseheading"/>
      </w:pPr>
      <w:bookmarkStart w:id="164" w:name="_Toc26880224"/>
      <w:r w:rsidRPr="002847CB">
        <w:rPr>
          <w:rStyle w:val="CharSectNo"/>
        </w:rPr>
        <w:t>3</w:t>
      </w:r>
      <w:r w:rsidR="00005EA2" w:rsidRPr="002847CB">
        <w:rPr>
          <w:rStyle w:val="CharSectNo"/>
        </w:rPr>
        <w:t>.8</w:t>
      </w:r>
      <w:r w:rsidR="00005EA2" w:rsidRPr="00D8686A">
        <w:tab/>
        <w:t>Grant of leave by employers—community sector industry</w:t>
      </w:r>
      <w:bookmarkEnd w:id="164"/>
    </w:p>
    <w:p w:rsidR="00005EA2" w:rsidRPr="00D8686A" w:rsidRDefault="00005EA2" w:rsidP="00005EA2">
      <w:pPr>
        <w:pStyle w:val="Amain"/>
      </w:pPr>
      <w:r w:rsidRPr="00D8686A">
        <w:tab/>
        <w:t>(1)</w:t>
      </w:r>
      <w:r w:rsidRPr="00D8686A">
        <w:tab/>
        <w:t>The employer of a registered employee for the community sector industry commits an offence if—</w:t>
      </w:r>
    </w:p>
    <w:p w:rsidR="00005EA2" w:rsidRPr="00D8686A" w:rsidRDefault="00005EA2" w:rsidP="00005EA2">
      <w:pPr>
        <w:pStyle w:val="Apara"/>
      </w:pPr>
      <w:r w:rsidRPr="00D8686A">
        <w:tab/>
        <w:t>(a)</w:t>
      </w:r>
      <w:r w:rsidRPr="00D8686A">
        <w:tab/>
        <w:t>the employee’s long service leave accrues; and</w:t>
      </w:r>
    </w:p>
    <w:p w:rsidR="00005EA2" w:rsidRPr="00D8686A" w:rsidRDefault="00005EA2" w:rsidP="00361200">
      <w:pPr>
        <w:pStyle w:val="Apara"/>
        <w:keepNext/>
      </w:pPr>
      <w:r w:rsidRPr="00D8686A">
        <w:tab/>
        <w:t>(b)</w:t>
      </w:r>
      <w:r w:rsidRPr="00D8686A">
        <w:tab/>
        <w:t>the employer does not grant the employee the long service leave before the end of the prescribed period.</w:t>
      </w:r>
    </w:p>
    <w:p w:rsidR="00005EA2" w:rsidRPr="00D8686A" w:rsidRDefault="00005EA2" w:rsidP="00361200">
      <w:pPr>
        <w:pStyle w:val="Penalty"/>
      </w:pPr>
      <w:r w:rsidRPr="00D8686A">
        <w:t>Maximum penalty:  50 penalty units.</w:t>
      </w:r>
    </w:p>
    <w:p w:rsidR="00005EA2" w:rsidRPr="00D8686A" w:rsidRDefault="00005EA2" w:rsidP="00005EA2">
      <w:pPr>
        <w:pStyle w:val="Amain"/>
      </w:pPr>
      <w:r w:rsidRPr="00D8686A">
        <w:lastRenderedPageBreak/>
        <w:tab/>
        <w:t>(2)</w:t>
      </w:r>
      <w:r w:rsidRPr="00D8686A">
        <w:tab/>
        <w:t>Long service leave must not be granted for a period of less than 2</w:t>
      </w:r>
      <w:r>
        <w:t> </w:t>
      </w:r>
      <w:r w:rsidRPr="00D8686A">
        <w:t>weeks.</w:t>
      </w:r>
    </w:p>
    <w:p w:rsidR="00005EA2" w:rsidRPr="00D8686A" w:rsidRDefault="00005EA2" w:rsidP="00005EA2">
      <w:pPr>
        <w:pStyle w:val="Amain"/>
      </w:pPr>
      <w:r w:rsidRPr="00D8686A">
        <w:tab/>
        <w:t>(3)</w:t>
      </w:r>
      <w:r w:rsidRPr="00D8686A">
        <w:tab/>
        <w:t>The employer of a registered employee for the community sector industry commits an offence if—</w:t>
      </w:r>
    </w:p>
    <w:p w:rsidR="00005EA2" w:rsidRPr="00D8686A" w:rsidRDefault="00005EA2" w:rsidP="00005EA2">
      <w:pPr>
        <w:pStyle w:val="Apara"/>
      </w:pPr>
      <w:r w:rsidRPr="00D8686A">
        <w:tab/>
        <w:t>(a)</w:t>
      </w:r>
      <w:r w:rsidRPr="00D8686A">
        <w:tab/>
        <w:t>the employer has granted the employee long service leave; and</w:t>
      </w:r>
    </w:p>
    <w:p w:rsidR="00005EA2" w:rsidRPr="00D8686A" w:rsidRDefault="00005EA2" w:rsidP="00005EA2">
      <w:pPr>
        <w:pStyle w:val="Apara"/>
      </w:pPr>
      <w:r w:rsidRPr="00D8686A">
        <w:tab/>
        <w:t>(b)</w:t>
      </w:r>
      <w:r w:rsidRPr="00D8686A">
        <w:tab/>
        <w:t>the employer does not give the employee a written statement of the day when the long service leave starts and ends—</w:t>
      </w:r>
    </w:p>
    <w:p w:rsidR="00005EA2" w:rsidRPr="00D8686A" w:rsidRDefault="00005EA2" w:rsidP="00005EA2">
      <w:pPr>
        <w:pStyle w:val="Asubpara"/>
      </w:pPr>
      <w:r w:rsidRPr="00D8686A">
        <w:tab/>
        <w:t>(i)</w:t>
      </w:r>
      <w:r w:rsidRPr="00D8686A">
        <w:tab/>
        <w:t>2 months before the day when the long service leave starts; or</w:t>
      </w:r>
    </w:p>
    <w:p w:rsidR="00005EA2" w:rsidRPr="00D8686A" w:rsidRDefault="00005EA2" w:rsidP="00796E40">
      <w:pPr>
        <w:pStyle w:val="Asubpara"/>
        <w:keepNext/>
      </w:pPr>
      <w:r w:rsidRPr="00D8686A">
        <w:tab/>
        <w:t>(ii)</w:t>
      </w:r>
      <w:r w:rsidRPr="00D8686A">
        <w:tab/>
        <w:t>if the employer and employee agree on a shorter period—before the start of the period agreed.</w:t>
      </w:r>
    </w:p>
    <w:p w:rsidR="00005EA2" w:rsidRPr="00D8686A" w:rsidRDefault="00005EA2" w:rsidP="00796E40">
      <w:pPr>
        <w:pStyle w:val="Penalty"/>
      </w:pPr>
      <w:r w:rsidRPr="00D8686A">
        <w:t>Maximum penalty:  50 penalty units.</w:t>
      </w:r>
    </w:p>
    <w:p w:rsidR="00005EA2" w:rsidRPr="00D8686A" w:rsidRDefault="00005EA2" w:rsidP="00005EA2">
      <w:pPr>
        <w:pStyle w:val="Amain"/>
      </w:pPr>
      <w:r w:rsidRPr="00D8686A">
        <w:tab/>
        <w:t>(4)</w:t>
      </w:r>
      <w:r w:rsidRPr="00D8686A">
        <w:tab/>
        <w:t>An offence against this section is a strict liability offence.</w:t>
      </w:r>
    </w:p>
    <w:p w:rsidR="00005EA2" w:rsidRPr="00D8686A" w:rsidRDefault="00005EA2" w:rsidP="009B495B">
      <w:pPr>
        <w:pStyle w:val="Amain"/>
        <w:keepNext/>
      </w:pPr>
      <w:r w:rsidRPr="00D8686A">
        <w:tab/>
        <w:t>(5)</w:t>
      </w:r>
      <w:r w:rsidRPr="00D8686A">
        <w:tab/>
        <w:t>In this section:</w:t>
      </w:r>
    </w:p>
    <w:p w:rsidR="00005EA2" w:rsidRPr="00D8686A" w:rsidRDefault="00005EA2" w:rsidP="00005EA2">
      <w:pPr>
        <w:pStyle w:val="aDef"/>
      </w:pPr>
      <w:r w:rsidRPr="00AE148E">
        <w:rPr>
          <w:rStyle w:val="charBoldItals"/>
        </w:rPr>
        <w:t>prescribed period</w:t>
      </w:r>
      <w:r w:rsidRPr="00D8686A">
        <w:t>, for long service leave accrued by a registered employee for the community sector industry of an employer, means—</w:t>
      </w:r>
    </w:p>
    <w:p w:rsidR="00005EA2" w:rsidRPr="00D8686A" w:rsidRDefault="00005EA2" w:rsidP="00005EA2">
      <w:pPr>
        <w:pStyle w:val="aDefpara"/>
      </w:pPr>
      <w:r>
        <w:tab/>
        <w:t>(a)</w:t>
      </w:r>
      <w:r>
        <w:tab/>
      </w:r>
      <w:r w:rsidRPr="00D8686A">
        <w:t>6 months after the day the leave accrues; or</w:t>
      </w:r>
    </w:p>
    <w:p w:rsidR="00005EA2" w:rsidRPr="00D8686A" w:rsidRDefault="00005EA2" w:rsidP="00005EA2">
      <w:pPr>
        <w:pStyle w:val="aDefpara"/>
      </w:pPr>
      <w:r w:rsidRPr="00D8686A">
        <w:tab/>
        <w:t>(b)</w:t>
      </w:r>
      <w:r w:rsidRPr="00D8686A">
        <w:tab/>
        <w:t>if the governing board has allowed, on application by the employer or the employee, a period longer than 6 months—the period allowed by the board; or</w:t>
      </w:r>
    </w:p>
    <w:p w:rsidR="00005EA2" w:rsidRPr="00D8686A" w:rsidRDefault="00005EA2" w:rsidP="00005EA2">
      <w:pPr>
        <w:pStyle w:val="aDefpara"/>
      </w:pPr>
      <w:r w:rsidRPr="00D8686A">
        <w:tab/>
        <w:t>(c)</w:t>
      </w:r>
      <w:r w:rsidRPr="00D8686A">
        <w:tab/>
        <w:t>if the employer and employee agree on a period longer than 6</w:t>
      </w:r>
      <w:r>
        <w:t> </w:t>
      </w:r>
      <w:r w:rsidRPr="00D8686A">
        <w:t>months—the period agreed.</w:t>
      </w:r>
    </w:p>
    <w:p w:rsidR="00005EA2" w:rsidRPr="00D8686A" w:rsidRDefault="00E422E4" w:rsidP="00005EA2">
      <w:pPr>
        <w:pStyle w:val="AH5Sec"/>
      </w:pPr>
      <w:bookmarkStart w:id="165" w:name="_Toc26880225"/>
      <w:r w:rsidRPr="002847CB">
        <w:rPr>
          <w:rStyle w:val="CharSectNo"/>
        </w:rPr>
        <w:lastRenderedPageBreak/>
        <w:t>3</w:t>
      </w:r>
      <w:r w:rsidR="00005EA2" w:rsidRPr="002847CB">
        <w:rPr>
          <w:rStyle w:val="CharSectNo"/>
        </w:rPr>
        <w:t>.9</w:t>
      </w:r>
      <w:r w:rsidR="00005EA2" w:rsidRPr="00D8686A">
        <w:tab/>
        <w:t>Entitlement to payment instead of leave—community sector industry</w:t>
      </w:r>
      <w:bookmarkEnd w:id="165"/>
    </w:p>
    <w:p w:rsidR="006A5332" w:rsidRPr="008D7E8E" w:rsidRDefault="006A5332" w:rsidP="00361200">
      <w:pPr>
        <w:pStyle w:val="Amain"/>
        <w:keepNext/>
      </w:pPr>
      <w:r w:rsidRPr="008D7E8E">
        <w:tab/>
        <w:t>(1)</w:t>
      </w:r>
      <w:r w:rsidRPr="008D7E8E">
        <w:tab/>
        <w:t>This section applies to a registered worker for the community sector industry if the worker has 5 years recognised service and any of the following apply to the worker:</w:t>
      </w:r>
    </w:p>
    <w:p w:rsidR="00005EA2" w:rsidRPr="00D8686A" w:rsidRDefault="00005EA2" w:rsidP="00005EA2">
      <w:pPr>
        <w:pStyle w:val="Apara"/>
      </w:pPr>
      <w:r w:rsidRPr="00D8686A">
        <w:tab/>
        <w:t>(a)</w:t>
      </w:r>
      <w:r w:rsidRPr="00D8686A">
        <w:tab/>
        <w:t xml:space="preserve">the worker has left the industry because of total incapacity; </w:t>
      </w:r>
    </w:p>
    <w:p w:rsidR="00005EA2" w:rsidRPr="00D8686A" w:rsidRDefault="00005EA2" w:rsidP="00005EA2">
      <w:pPr>
        <w:pStyle w:val="Apara"/>
      </w:pPr>
      <w:r w:rsidRPr="00D8686A">
        <w:tab/>
        <w:t>(b)</w:t>
      </w:r>
      <w:r w:rsidRPr="00D8686A">
        <w:tab/>
        <w:t xml:space="preserve">the worker has reached the prescribed retiring age; </w:t>
      </w:r>
    </w:p>
    <w:p w:rsidR="00005EA2" w:rsidRPr="00D8686A" w:rsidRDefault="00005EA2" w:rsidP="00005EA2">
      <w:pPr>
        <w:pStyle w:val="Apara"/>
      </w:pPr>
      <w:r w:rsidRPr="00D8686A">
        <w:tab/>
        <w:t>(c)</w:t>
      </w:r>
      <w:r w:rsidRPr="00D8686A">
        <w:tab/>
        <w:t>the worker has died.</w:t>
      </w:r>
    </w:p>
    <w:p w:rsidR="00005EA2" w:rsidRPr="00D8686A" w:rsidRDefault="00005EA2" w:rsidP="00005EA2">
      <w:pPr>
        <w:pStyle w:val="Amain"/>
      </w:pPr>
      <w:r w:rsidRPr="00D8686A">
        <w:tab/>
        <w:t>(</w:t>
      </w:r>
      <w:r>
        <w:t>2</w:t>
      </w:r>
      <w:r w:rsidRPr="00D8686A">
        <w:t>)</w:t>
      </w:r>
      <w:r w:rsidRPr="00D8686A">
        <w:tab/>
        <w:t>If the governing board is satisfied that this section applies to the worker, the worker is entitled to payment instead of long service leave for the number of weeks long service leave worked out in accordance with the long service leave formula.</w:t>
      </w:r>
    </w:p>
    <w:p w:rsidR="00005EA2" w:rsidRPr="00D8686A" w:rsidRDefault="00005EA2" w:rsidP="00005EA2">
      <w:pPr>
        <w:pStyle w:val="Amain"/>
      </w:pPr>
      <w:r w:rsidRPr="00D8686A">
        <w:tab/>
        <w:t>(</w:t>
      </w:r>
      <w:r>
        <w:t>3</w:t>
      </w:r>
      <w:r w:rsidRPr="00D8686A">
        <w:t>)</w:t>
      </w:r>
      <w:r w:rsidRPr="00D8686A">
        <w:tab/>
        <w:t>In this section:</w:t>
      </w:r>
    </w:p>
    <w:p w:rsidR="00005EA2" w:rsidRPr="00D8686A" w:rsidRDefault="00005EA2" w:rsidP="00005EA2">
      <w:pPr>
        <w:pStyle w:val="aDef"/>
        <w:keepNext/>
      </w:pPr>
      <w:r w:rsidRPr="00AE148E">
        <w:rPr>
          <w:rStyle w:val="charBoldItals"/>
        </w:rPr>
        <w:t>prescribed retiring age</w:t>
      </w:r>
      <w:r w:rsidRPr="00D8686A">
        <w:t xml:space="preserve"> means—</w:t>
      </w:r>
    </w:p>
    <w:p w:rsidR="00005EA2" w:rsidRPr="00D8686A" w:rsidRDefault="00005EA2" w:rsidP="00005EA2">
      <w:pPr>
        <w:pStyle w:val="aDefpara"/>
      </w:pPr>
      <w:r>
        <w:tab/>
        <w:t>(a)</w:t>
      </w:r>
      <w:r>
        <w:tab/>
      </w:r>
      <w:r w:rsidRPr="00D8686A">
        <w:t xml:space="preserve">for a registered worker who has been granted a service pension under the </w:t>
      </w:r>
      <w:hyperlink r:id="rId128" w:tooltip="Act 1986 No 27 (Cwlth)" w:history="1">
        <w:r w:rsidR="00883C17" w:rsidRPr="00B35EAE">
          <w:rPr>
            <w:rStyle w:val="charCitHyperlinkItal"/>
          </w:rPr>
          <w:t>Veterans’ Entitlements Act 1986</w:t>
        </w:r>
      </w:hyperlink>
      <w:r w:rsidRPr="00AE148E">
        <w:t xml:space="preserve"> (Cwlth), </w:t>
      </w:r>
      <w:r w:rsidRPr="00D8686A">
        <w:t>section 38 (Eligibility for partner service pension)—the age at which the worker first receives payment of the service pension; or</w:t>
      </w:r>
    </w:p>
    <w:p w:rsidR="00005EA2" w:rsidRPr="00D8686A" w:rsidRDefault="00005EA2" w:rsidP="00005EA2">
      <w:pPr>
        <w:pStyle w:val="aDefpara"/>
      </w:pPr>
      <w:r>
        <w:tab/>
        <w:t>(b)</w:t>
      </w:r>
      <w:r>
        <w:tab/>
      </w:r>
      <w:r w:rsidRPr="00D8686A">
        <w:t>in any other case—55 years.</w:t>
      </w:r>
    </w:p>
    <w:p w:rsidR="00005EA2" w:rsidRPr="00D8686A" w:rsidRDefault="00E422E4" w:rsidP="00005EA2">
      <w:pPr>
        <w:pStyle w:val="AH5Sec"/>
      </w:pPr>
      <w:bookmarkStart w:id="166" w:name="_Toc26880226"/>
      <w:r w:rsidRPr="002847CB">
        <w:rPr>
          <w:rStyle w:val="CharSectNo"/>
        </w:rPr>
        <w:t>3</w:t>
      </w:r>
      <w:r w:rsidR="00005EA2" w:rsidRPr="002847CB">
        <w:rPr>
          <w:rStyle w:val="CharSectNo"/>
        </w:rPr>
        <w:t>.10</w:t>
      </w:r>
      <w:r w:rsidR="00005EA2" w:rsidRPr="00D8686A">
        <w:tab/>
        <w:t>Payments for leave—community sector industry</w:t>
      </w:r>
      <w:bookmarkEnd w:id="166"/>
    </w:p>
    <w:p w:rsidR="00005EA2" w:rsidRPr="00D8686A" w:rsidRDefault="00005EA2" w:rsidP="00005EA2">
      <w:pPr>
        <w:pStyle w:val="Amain"/>
      </w:pPr>
      <w:r w:rsidRPr="00D8686A">
        <w:tab/>
        <w:t>(1)</w:t>
      </w:r>
      <w:r w:rsidRPr="00D8686A">
        <w:tab/>
        <w:t>A registered employee for the community sector industry who has been granted lon</w:t>
      </w:r>
      <w:r w:rsidR="00E422E4">
        <w:t>g service leave under section 3</w:t>
      </w:r>
      <w:r w:rsidRPr="00D8686A">
        <w:t>.7, or a registered contractor who for the industry is entitled to long service leave, may apply to the authority for payment for the leave.</w:t>
      </w:r>
    </w:p>
    <w:p w:rsidR="00005EA2" w:rsidRPr="00D8686A" w:rsidRDefault="00005EA2" w:rsidP="00005EA2">
      <w:pPr>
        <w:pStyle w:val="aNote"/>
      </w:pPr>
      <w:r w:rsidRPr="00AE148E">
        <w:rPr>
          <w:rStyle w:val="charItals"/>
        </w:rPr>
        <w:t>Note</w:t>
      </w:r>
      <w:r w:rsidRPr="00AE148E">
        <w:rPr>
          <w:rStyle w:val="charItals"/>
        </w:rPr>
        <w:tab/>
      </w:r>
      <w:r w:rsidRPr="00D8686A">
        <w:t>If a form is approved under s 92 for an application, the form must be used.</w:t>
      </w:r>
    </w:p>
    <w:p w:rsidR="00B94AFC" w:rsidRPr="008D7E8E" w:rsidRDefault="00B94AFC" w:rsidP="00361200">
      <w:pPr>
        <w:pStyle w:val="Amain"/>
        <w:keepNext/>
      </w:pPr>
      <w:r w:rsidRPr="008D7E8E">
        <w:lastRenderedPageBreak/>
        <w:tab/>
        <w:t>(2)</w:t>
      </w:r>
      <w:r w:rsidRPr="008D7E8E">
        <w:tab/>
        <w:t>The authority must pay to the applicant the amount payable under section 3.12 (How are leave payments worked out for the community sector industry?) if the registrar is satisfied that—</w:t>
      </w:r>
    </w:p>
    <w:p w:rsidR="00B94AFC" w:rsidRPr="008D7E8E" w:rsidRDefault="00B94AFC" w:rsidP="00B94AFC">
      <w:pPr>
        <w:pStyle w:val="Apara"/>
      </w:pPr>
      <w:r w:rsidRPr="008D7E8E">
        <w:tab/>
        <w:t>(a)</w:t>
      </w:r>
      <w:r w:rsidRPr="008D7E8E">
        <w:tab/>
        <w:t>the applicant is entitled to long service leave under this Act for work done in the community sector industry; and</w:t>
      </w:r>
    </w:p>
    <w:p w:rsidR="00B94AFC" w:rsidRPr="008D7E8E" w:rsidRDefault="00B94AFC" w:rsidP="00B94AFC">
      <w:pPr>
        <w:pStyle w:val="Apara"/>
      </w:pPr>
      <w:r w:rsidRPr="008D7E8E">
        <w:tab/>
        <w:t>(b)</w:t>
      </w:r>
      <w:r w:rsidRPr="008D7E8E">
        <w:tab/>
        <w:t>the applicant has been granted leave by the applicant’s employer.</w:t>
      </w:r>
    </w:p>
    <w:p w:rsidR="00005EA2" w:rsidRPr="00D8686A" w:rsidRDefault="00005EA2" w:rsidP="005E0B63">
      <w:pPr>
        <w:pStyle w:val="Amain"/>
      </w:pPr>
      <w:r w:rsidRPr="00D8686A">
        <w:tab/>
        <w:t>(3)</w:t>
      </w:r>
      <w:r w:rsidRPr="00D8686A">
        <w:tab/>
        <w:t>The authority must pay an applicant any amount payable under subsection (2)</w:t>
      </w:r>
      <w:r w:rsidR="005E0B63">
        <w:t xml:space="preserve"> </w:t>
      </w:r>
      <w:r w:rsidR="005E0B63" w:rsidRPr="008D7E8E">
        <w:t>21 days after the application has been made.</w:t>
      </w:r>
    </w:p>
    <w:p w:rsidR="00005EA2" w:rsidRPr="00D8686A" w:rsidRDefault="00E422E4" w:rsidP="00005EA2">
      <w:pPr>
        <w:pStyle w:val="AH5Sec"/>
      </w:pPr>
      <w:bookmarkStart w:id="167" w:name="_Toc26880227"/>
      <w:r w:rsidRPr="002847CB">
        <w:rPr>
          <w:rStyle w:val="CharSectNo"/>
        </w:rPr>
        <w:t>3</w:t>
      </w:r>
      <w:r w:rsidR="00005EA2" w:rsidRPr="002847CB">
        <w:rPr>
          <w:rStyle w:val="CharSectNo"/>
        </w:rPr>
        <w:t>.11</w:t>
      </w:r>
      <w:r w:rsidR="00005EA2" w:rsidRPr="00D8686A">
        <w:tab/>
        <w:t>Payments instead of leave—community sector industry</w:t>
      </w:r>
      <w:bookmarkEnd w:id="167"/>
    </w:p>
    <w:p w:rsidR="00005EA2" w:rsidRPr="00D8686A" w:rsidRDefault="00005EA2" w:rsidP="00005EA2">
      <w:pPr>
        <w:pStyle w:val="Amain"/>
      </w:pPr>
      <w:r w:rsidRPr="00D8686A">
        <w:tab/>
        <w:t>(1)</w:t>
      </w:r>
      <w:r w:rsidRPr="00D8686A">
        <w:tab/>
        <w:t>If a registered worker for the community sector industry is entitled to payment instead of long service leave under this Act, the worker may apply to the authority for the payment.</w:t>
      </w:r>
    </w:p>
    <w:p w:rsidR="00005EA2" w:rsidRPr="00D8686A" w:rsidRDefault="00005EA2" w:rsidP="00005EA2">
      <w:pPr>
        <w:pStyle w:val="aNote"/>
      </w:pPr>
      <w:r w:rsidRPr="00AE148E">
        <w:rPr>
          <w:rStyle w:val="charItals"/>
        </w:rPr>
        <w:t>Note</w:t>
      </w:r>
      <w:r w:rsidRPr="00AE148E">
        <w:rPr>
          <w:rStyle w:val="charItals"/>
        </w:rPr>
        <w:tab/>
      </w:r>
      <w:r w:rsidRPr="00D8686A">
        <w:t>If a form is approved under s 92 for an application, the form must be used.</w:t>
      </w:r>
    </w:p>
    <w:p w:rsidR="00005EA2" w:rsidRPr="00D8686A" w:rsidRDefault="00005EA2" w:rsidP="00005EA2">
      <w:pPr>
        <w:pStyle w:val="Amain"/>
      </w:pPr>
      <w:r w:rsidRPr="00D8686A">
        <w:tab/>
        <w:t>(2)</w:t>
      </w:r>
      <w:r w:rsidRPr="00D8686A">
        <w:tab/>
        <w:t>An application by a registered employee for the community sector industry on the ground that the employee has ceased work in the community sector industry because of total incapacity must be accompanied by a certificate of a doctor certifying that the employee is totally incapacitated for employment in the industry.</w:t>
      </w:r>
    </w:p>
    <w:p w:rsidR="00005EA2" w:rsidRPr="00D8686A" w:rsidRDefault="00005EA2" w:rsidP="00005EA2">
      <w:pPr>
        <w:pStyle w:val="Amain"/>
      </w:pPr>
      <w:r w:rsidRPr="00D8686A">
        <w:tab/>
        <w:t>(3)</w:t>
      </w:r>
      <w:r w:rsidRPr="00D8686A">
        <w:tab/>
        <w:t>The governing board may require an applicant mentioned in subsection (2) to submit himself or herself to a medical examination by a doctor chosen by the board for that purpose from a panel of 3 doctors nominated by the Australian Capital Territory Branch of the Australian Medical Association.</w:t>
      </w:r>
    </w:p>
    <w:p w:rsidR="00005EA2" w:rsidRPr="00D8686A" w:rsidRDefault="00005EA2" w:rsidP="00005EA2">
      <w:pPr>
        <w:pStyle w:val="Amain"/>
      </w:pPr>
      <w:r>
        <w:tab/>
        <w:t>(4)</w:t>
      </w:r>
      <w:r>
        <w:tab/>
      </w:r>
      <w:r w:rsidRPr="00D8686A">
        <w:t>All fees or charges payable for a medical examination under subsection (3) are to be paid by the authority.</w:t>
      </w:r>
    </w:p>
    <w:p w:rsidR="00005EA2" w:rsidRPr="00D8686A" w:rsidRDefault="00005EA2" w:rsidP="00005EA2">
      <w:pPr>
        <w:pStyle w:val="Amain"/>
      </w:pPr>
      <w:r>
        <w:tab/>
        <w:t>(5)</w:t>
      </w:r>
      <w:r>
        <w:tab/>
      </w:r>
      <w:r w:rsidRPr="00D8686A">
        <w:t>If an applicant fails, without reasonable excuse, to comply with a requirement under subsection (3), the governing board may refuse the application.</w:t>
      </w:r>
    </w:p>
    <w:p w:rsidR="00005EA2" w:rsidRPr="00D8686A" w:rsidRDefault="00005EA2" w:rsidP="00005EA2">
      <w:pPr>
        <w:pStyle w:val="Amain"/>
      </w:pPr>
      <w:r>
        <w:lastRenderedPageBreak/>
        <w:tab/>
        <w:t>(6)</w:t>
      </w:r>
      <w:r>
        <w:tab/>
      </w:r>
      <w:r w:rsidRPr="00D8686A">
        <w:t>If the governing board is satisfied that the applicant is entitled to payment instead of long service leave under this Act, the authority must pay to the applicant the</w:t>
      </w:r>
      <w:r w:rsidR="00E422E4">
        <w:t xml:space="preserve"> amount payable under section 3</w:t>
      </w:r>
      <w:r w:rsidRPr="00D8686A">
        <w:t>.10.</w:t>
      </w:r>
    </w:p>
    <w:p w:rsidR="00005EA2" w:rsidRPr="00D8686A" w:rsidRDefault="00E422E4" w:rsidP="00005EA2">
      <w:pPr>
        <w:pStyle w:val="AH5Sec"/>
      </w:pPr>
      <w:bookmarkStart w:id="168" w:name="_Toc26880228"/>
      <w:r w:rsidRPr="002847CB">
        <w:rPr>
          <w:rStyle w:val="CharSectNo"/>
        </w:rPr>
        <w:t>3</w:t>
      </w:r>
      <w:r w:rsidR="00005EA2" w:rsidRPr="002847CB">
        <w:rPr>
          <w:rStyle w:val="CharSectNo"/>
        </w:rPr>
        <w:t>.12</w:t>
      </w:r>
      <w:r w:rsidR="00005EA2" w:rsidRPr="00D8686A">
        <w:tab/>
        <w:t>How are leave payments worked out for the community sector industry?</w:t>
      </w:r>
      <w:bookmarkEnd w:id="168"/>
    </w:p>
    <w:p w:rsidR="00005EA2" w:rsidRPr="00D8686A" w:rsidRDefault="00E422E4" w:rsidP="005E0B63">
      <w:pPr>
        <w:pStyle w:val="Amain"/>
        <w:keepNext/>
      </w:pPr>
      <w:r>
        <w:tab/>
        <w:t>(1)</w:t>
      </w:r>
      <w:r>
        <w:tab/>
        <w:t>For section 3</w:t>
      </w:r>
      <w:r w:rsidR="00005EA2" w:rsidRPr="00D8686A">
        <w:t>.10 (Payments for leave—communit</w:t>
      </w:r>
      <w:r>
        <w:t>y sector industry) and section 3</w:t>
      </w:r>
      <w:r w:rsidR="00005EA2" w:rsidRPr="00D8686A">
        <w:t>.11 (Payments instead of leave—community sector industry), the amount payable to a registered worker for, or instead of, long service leave is—</w:t>
      </w:r>
    </w:p>
    <w:p w:rsidR="00005EA2" w:rsidRPr="00D8686A" w:rsidRDefault="00005EA2" w:rsidP="00005EA2">
      <w:pPr>
        <w:pStyle w:val="Apara"/>
      </w:pPr>
      <w:r>
        <w:tab/>
        <w:t>(a)</w:t>
      </w:r>
      <w:r>
        <w:tab/>
      </w:r>
      <w:r w:rsidRPr="00D8686A">
        <w:t xml:space="preserve">for any part of the entitlement to long service leave accrued as an employee—the amount worked </w:t>
      </w:r>
      <w:r w:rsidR="008A45AF">
        <w:t>out in accordance with section 3</w:t>
      </w:r>
      <w:r w:rsidRPr="00D8686A">
        <w:t>.13; and</w:t>
      </w:r>
    </w:p>
    <w:p w:rsidR="00005EA2" w:rsidRPr="00D8686A" w:rsidRDefault="00005EA2" w:rsidP="00005EA2">
      <w:pPr>
        <w:pStyle w:val="Apara"/>
      </w:pPr>
      <w:r>
        <w:tab/>
        <w:t>(b)</w:t>
      </w:r>
      <w:r>
        <w:tab/>
      </w:r>
      <w:r w:rsidRPr="00D8686A">
        <w:t xml:space="preserve">for any part of the entitlement to long service leave accrued as a contractor—the amount worked </w:t>
      </w:r>
      <w:r w:rsidR="008A45AF">
        <w:t>out in accordance with section 3</w:t>
      </w:r>
      <w:r w:rsidRPr="00D8686A">
        <w:t>.14.</w:t>
      </w:r>
    </w:p>
    <w:p w:rsidR="00005EA2" w:rsidRPr="00D8686A" w:rsidRDefault="00005EA2" w:rsidP="00005EA2">
      <w:pPr>
        <w:pStyle w:val="Amain"/>
      </w:pPr>
      <w:r w:rsidRPr="00D8686A">
        <w:tab/>
        <w:t>(2)</w:t>
      </w:r>
      <w:r w:rsidRPr="00D8686A">
        <w:tab/>
        <w:t>For subsection (1)—</w:t>
      </w:r>
    </w:p>
    <w:p w:rsidR="00005EA2" w:rsidRPr="00D8686A" w:rsidRDefault="00005EA2" w:rsidP="00005EA2">
      <w:pPr>
        <w:pStyle w:val="Apara"/>
      </w:pPr>
      <w:r w:rsidRPr="00D8686A">
        <w:tab/>
        <w:t>(a)</w:t>
      </w:r>
      <w:r w:rsidRPr="00D8686A">
        <w:tab/>
        <w:t>long service leave must be taken in the reverse order in which it accrued; and</w:t>
      </w:r>
    </w:p>
    <w:p w:rsidR="00005EA2" w:rsidRPr="00D8686A" w:rsidRDefault="00005EA2" w:rsidP="00005EA2">
      <w:pPr>
        <w:pStyle w:val="Apara"/>
      </w:pPr>
      <w:r w:rsidRPr="00D8686A">
        <w:tab/>
        <w:t>(b)</w:t>
      </w:r>
      <w:r w:rsidRPr="00D8686A">
        <w:tab/>
        <w:t xml:space="preserve">if payment instead of long service leave is being made—the payment is made in relation to the leave in the order in which it accrued. </w:t>
      </w:r>
    </w:p>
    <w:p w:rsidR="00005EA2" w:rsidRPr="00D8686A" w:rsidRDefault="00005EA2" w:rsidP="00005EA2">
      <w:pPr>
        <w:pStyle w:val="aExamHdgss"/>
        <w:keepLines/>
        <w:jc w:val="both"/>
      </w:pPr>
      <w:r w:rsidRPr="00D8686A">
        <w:t>Example</w:t>
      </w:r>
    </w:p>
    <w:p w:rsidR="00005EA2" w:rsidRPr="00D8686A" w:rsidRDefault="00005EA2" w:rsidP="00005EA2">
      <w:pPr>
        <w:pStyle w:val="aExamss"/>
        <w:keepNext/>
        <w:keepLines/>
      </w:pPr>
      <w:r w:rsidRPr="00D8686A">
        <w:t xml:space="preserve">Darla has </w:t>
      </w:r>
      <w:r w:rsidRPr="00917342">
        <w:t>5</w:t>
      </w:r>
      <w:r w:rsidRPr="00D8686A">
        <w:t xml:space="preserve"> years of service in the community sector industry giving her an entitlement to </w:t>
      </w:r>
      <w:r w:rsidRPr="00917342">
        <w:t>4.335</w:t>
      </w:r>
      <w:r w:rsidRPr="00D8686A">
        <w:t xml:space="preserve"> weeks long service leave.  She first worked in the industry as a registered employee and accrued </w:t>
      </w:r>
      <w:r w:rsidRPr="00917342">
        <w:t>2</w:t>
      </w:r>
      <w:r w:rsidRPr="00D8686A">
        <w:t xml:space="preserve"> weeks of the entitlement in that capacity.  Darla then worked as a registered contractor and accrued </w:t>
      </w:r>
      <w:r w:rsidRPr="00917342">
        <w:t>2.335</w:t>
      </w:r>
      <w:r w:rsidRPr="00D8686A">
        <w:t xml:space="preserve"> weeks of the entitlement in that capacity. </w:t>
      </w:r>
    </w:p>
    <w:p w:rsidR="00005EA2" w:rsidRPr="00D8686A" w:rsidRDefault="00005EA2" w:rsidP="00005EA2">
      <w:pPr>
        <w:pStyle w:val="aExamss"/>
        <w:keepNext/>
      </w:pPr>
      <w:r w:rsidRPr="00D8686A">
        <w:t xml:space="preserve">Darla decides to take </w:t>
      </w:r>
      <w:r w:rsidRPr="00917342">
        <w:t>4.335</w:t>
      </w:r>
      <w:r w:rsidRPr="00D8686A">
        <w:t xml:space="preserve"> weeks long service leave.  The payment for the leave is the total of the following amounts:</w:t>
      </w:r>
    </w:p>
    <w:p w:rsidR="00005EA2" w:rsidRPr="00D8686A" w:rsidRDefault="00005EA2" w:rsidP="00005EA2">
      <w:pPr>
        <w:pStyle w:val="aExamBulletss"/>
        <w:tabs>
          <w:tab w:val="left" w:pos="1500"/>
        </w:tabs>
      </w:pPr>
      <w:r w:rsidRPr="00D8686A">
        <w:rPr>
          <w:rFonts w:ascii="Symbol" w:hAnsi="Symbol"/>
        </w:rPr>
        <w:t></w:t>
      </w:r>
      <w:r w:rsidRPr="00D8686A">
        <w:rPr>
          <w:rFonts w:ascii="Symbol" w:hAnsi="Symbol"/>
        </w:rPr>
        <w:tab/>
      </w:r>
      <w:r w:rsidRPr="00D8686A">
        <w:t xml:space="preserve">the amount calculated under s </w:t>
      </w:r>
      <w:r w:rsidR="004219AF">
        <w:t>3</w:t>
      </w:r>
      <w:r w:rsidRPr="00D8686A">
        <w:t xml:space="preserve">.13 where ‘D’ is </w:t>
      </w:r>
      <w:r>
        <w:t>842</w:t>
      </w:r>
      <w:r w:rsidRPr="00D8686A">
        <w:t xml:space="preserve"> (ie it took </w:t>
      </w:r>
      <w:r>
        <w:t>842</w:t>
      </w:r>
      <w:r w:rsidRPr="00D8686A">
        <w:t> </w:t>
      </w:r>
      <w:r w:rsidR="00165685" w:rsidRPr="00FA70CC">
        <w:t>days of service</w:t>
      </w:r>
      <w:r w:rsidRPr="00D8686A">
        <w:t xml:space="preserve"> as a registered employee to accrue the first </w:t>
      </w:r>
      <w:r w:rsidRPr="00917342">
        <w:t>2</w:t>
      </w:r>
      <w:r w:rsidRPr="00D8686A">
        <w:t xml:space="preserve"> weeks of her long service leave entitlement);</w:t>
      </w:r>
    </w:p>
    <w:p w:rsidR="00005EA2" w:rsidRPr="00D8686A" w:rsidRDefault="00005EA2" w:rsidP="00005EA2">
      <w:pPr>
        <w:pStyle w:val="aExamBulletss"/>
        <w:keepNext/>
        <w:keepLines/>
        <w:tabs>
          <w:tab w:val="left" w:pos="1500"/>
        </w:tabs>
      </w:pPr>
      <w:r w:rsidRPr="00D8686A">
        <w:rPr>
          <w:rFonts w:ascii="Symbol" w:hAnsi="Symbol"/>
        </w:rPr>
        <w:lastRenderedPageBreak/>
        <w:t></w:t>
      </w:r>
      <w:r w:rsidRPr="00D8686A">
        <w:rPr>
          <w:rFonts w:ascii="Symbol" w:hAnsi="Symbol"/>
        </w:rPr>
        <w:tab/>
      </w:r>
      <w:r w:rsidRPr="00D8686A">
        <w:t xml:space="preserve">the amount calculated under s </w:t>
      </w:r>
      <w:r w:rsidR="004219AF">
        <w:t>3</w:t>
      </w:r>
      <w:r w:rsidRPr="00D8686A">
        <w:t xml:space="preserve">.14 which is the total of the amounts paid to the authority under s 57 for her </w:t>
      </w:r>
      <w:r w:rsidRPr="00917342">
        <w:t>983 days</w:t>
      </w:r>
      <w:r w:rsidRPr="00D8686A">
        <w:t xml:space="preserve"> work as a registered contractor (ie it took that period of service as a registered contractor to accrue the next </w:t>
      </w:r>
      <w:r w:rsidRPr="00917342">
        <w:t>2.335</w:t>
      </w:r>
      <w:r>
        <w:t> </w:t>
      </w:r>
      <w:r w:rsidRPr="00D8686A">
        <w:t>weeks of her long service leave entitl</w:t>
      </w:r>
      <w:r>
        <w:t>ement) and the interest und</w:t>
      </w:r>
      <w:r w:rsidR="004219AF">
        <w:t>er s 3</w:t>
      </w:r>
      <w:r w:rsidRPr="00D8686A">
        <w:t>.14 on those amounts.</w:t>
      </w:r>
    </w:p>
    <w:p w:rsidR="00005EA2" w:rsidRPr="00D8686A" w:rsidRDefault="00005EA2" w:rsidP="00005EA2">
      <w:pPr>
        <w:pStyle w:val="aNote"/>
      </w:pPr>
      <w:r w:rsidRPr="00AE148E">
        <w:rPr>
          <w:rStyle w:val="charItals"/>
        </w:rPr>
        <w:t>Note</w:t>
      </w:r>
      <w:r w:rsidRPr="00D8686A">
        <w:tab/>
        <w:t xml:space="preserve">An example is part of the Act, is not exhaustive and may extend, but does not limit, the meaning of the provision in which it appears (see </w:t>
      </w:r>
      <w:hyperlink r:id="rId129" w:tooltip="A2001-14" w:history="1">
        <w:r w:rsidR="00AE148E" w:rsidRPr="00AE148E">
          <w:rPr>
            <w:rStyle w:val="charCitHyperlinkAbbrev"/>
          </w:rPr>
          <w:t>Legislation Act</w:t>
        </w:r>
      </w:hyperlink>
      <w:r w:rsidRPr="00D8686A">
        <w:t>, s 126 and s 132).</w:t>
      </w:r>
    </w:p>
    <w:p w:rsidR="00005EA2" w:rsidRPr="00D8686A" w:rsidRDefault="008A45AF" w:rsidP="00005EA2">
      <w:pPr>
        <w:pStyle w:val="AH5Sec"/>
      </w:pPr>
      <w:bookmarkStart w:id="169" w:name="_Toc26880229"/>
      <w:r w:rsidRPr="002847CB">
        <w:rPr>
          <w:rStyle w:val="CharSectNo"/>
        </w:rPr>
        <w:t>3</w:t>
      </w:r>
      <w:r w:rsidR="00005EA2" w:rsidRPr="002847CB">
        <w:rPr>
          <w:rStyle w:val="CharSectNo"/>
        </w:rPr>
        <w:t>.13</w:t>
      </w:r>
      <w:r w:rsidR="00005EA2" w:rsidRPr="00D8686A">
        <w:tab/>
        <w:t>Leave payments for service as registered employee—community sector industry</w:t>
      </w:r>
      <w:bookmarkEnd w:id="169"/>
    </w:p>
    <w:p w:rsidR="00005EA2" w:rsidRDefault="00005EA2" w:rsidP="00005EA2">
      <w:pPr>
        <w:pStyle w:val="Amain"/>
      </w:pPr>
      <w:r w:rsidRPr="00D8686A">
        <w:tab/>
        <w:t>(1)</w:t>
      </w:r>
      <w:r w:rsidRPr="00D8686A">
        <w:tab/>
        <w:t xml:space="preserve">For section </w:t>
      </w:r>
      <w:r w:rsidR="008A45AF">
        <w:t>3</w:t>
      </w:r>
      <w:r w:rsidRPr="00D8686A">
        <w:t>.12, the amount payable to a registered worker for long service leave for service accrued as a registered employee for the community sector industry is the amount worked out as follows:</w:t>
      </w:r>
    </w:p>
    <w:p w:rsidR="002E7160" w:rsidRPr="002E7160" w:rsidRDefault="002E7160" w:rsidP="002E7160">
      <w:pPr>
        <w:pStyle w:val="Formula"/>
      </w:pPr>
      <m:oMathPara>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rsidR="00005EA2" w:rsidRPr="00D8686A" w:rsidRDefault="00005EA2" w:rsidP="009B495B">
      <w:pPr>
        <w:pStyle w:val="Amain"/>
        <w:keepNext/>
      </w:pPr>
      <w:r>
        <w:tab/>
        <w:t>(2)</w:t>
      </w:r>
      <w:r>
        <w:tab/>
      </w:r>
      <w:r w:rsidRPr="00D8686A">
        <w:t>In this section:</w:t>
      </w:r>
    </w:p>
    <w:p w:rsidR="00005EA2" w:rsidRPr="00D8686A" w:rsidRDefault="00005EA2" w:rsidP="00005EA2">
      <w:pPr>
        <w:pStyle w:val="aDef"/>
        <w:keepNext/>
      </w:pPr>
      <w:r w:rsidRPr="00AE148E">
        <w:rPr>
          <w:rStyle w:val="charBoldItals"/>
        </w:rPr>
        <w:t xml:space="preserve">D </w:t>
      </w:r>
      <w:r w:rsidRPr="00D8686A">
        <w:t xml:space="preserve">means the number of </w:t>
      </w:r>
      <w:r w:rsidR="00165685" w:rsidRPr="00FA70CC">
        <w:t>days of service</w:t>
      </w:r>
      <w:r w:rsidRPr="00D8686A">
        <w:t xml:space="preserve"> credited to the registered worker in the workers register to which the payment relates.</w:t>
      </w:r>
    </w:p>
    <w:p w:rsidR="00005EA2" w:rsidRPr="00D8686A" w:rsidRDefault="00005EA2" w:rsidP="00005EA2">
      <w:pPr>
        <w:pStyle w:val="aDef"/>
        <w:keepNext/>
      </w:pPr>
      <w:r w:rsidRPr="00AE148E">
        <w:rPr>
          <w:rStyle w:val="charBoldItals"/>
        </w:rPr>
        <w:t>designated day</w:t>
      </w:r>
      <w:r w:rsidRPr="00D8686A">
        <w:t xml:space="preserve"> means—</w:t>
      </w:r>
    </w:p>
    <w:p w:rsidR="00005EA2" w:rsidRPr="00D8686A" w:rsidRDefault="00005EA2" w:rsidP="00005EA2">
      <w:pPr>
        <w:pStyle w:val="aDefpara"/>
      </w:pPr>
      <w:r>
        <w:tab/>
        <w:t>(a)</w:t>
      </w:r>
      <w:r>
        <w:tab/>
      </w:r>
      <w:r w:rsidRPr="00D8686A">
        <w:t>if the registered worker is taking long service leave—the day the leave begins; and</w:t>
      </w:r>
    </w:p>
    <w:p w:rsidR="00005EA2" w:rsidRPr="00D8686A" w:rsidRDefault="00005EA2" w:rsidP="00005EA2">
      <w:pPr>
        <w:pStyle w:val="aDefpara"/>
      </w:pPr>
      <w:r>
        <w:tab/>
        <w:t>(b)</w:t>
      </w:r>
      <w:r>
        <w:tab/>
      </w:r>
      <w:r w:rsidRPr="00D8686A">
        <w:t>if the registered worker is being paid instead of taking long service leave—the day the payment is made.</w:t>
      </w:r>
    </w:p>
    <w:p w:rsidR="00005EA2" w:rsidRPr="00D8686A" w:rsidRDefault="00005EA2" w:rsidP="00005EA2">
      <w:pPr>
        <w:pStyle w:val="aDef"/>
        <w:keepNext/>
      </w:pPr>
      <w:r w:rsidRPr="00AE148E">
        <w:rPr>
          <w:rStyle w:val="charBoldItals"/>
        </w:rPr>
        <w:t xml:space="preserve">R </w:t>
      </w:r>
      <w:r w:rsidRPr="00D8686A">
        <w:t>is the highest of the weekly averages of the ordinary remuneration received by the registered worker during each of the following periods that applies to the worker:</w:t>
      </w:r>
    </w:p>
    <w:p w:rsidR="00005EA2" w:rsidRPr="00D8686A" w:rsidRDefault="00005EA2" w:rsidP="00005EA2">
      <w:pPr>
        <w:pStyle w:val="aDefpara"/>
      </w:pPr>
      <w:r>
        <w:tab/>
        <w:t>(a)</w:t>
      </w:r>
      <w:r>
        <w:tab/>
      </w:r>
      <w:r w:rsidRPr="00D8686A">
        <w:t xml:space="preserve">the most recent 2 quarters of service as a registered worker before the designated day; </w:t>
      </w:r>
    </w:p>
    <w:p w:rsidR="00005EA2" w:rsidRPr="00D8686A" w:rsidRDefault="00005EA2" w:rsidP="00005EA2">
      <w:pPr>
        <w:pStyle w:val="aDefpara"/>
      </w:pPr>
      <w:r>
        <w:tab/>
        <w:t>(b)</w:t>
      </w:r>
      <w:r>
        <w:tab/>
      </w:r>
      <w:r w:rsidRPr="00D8686A">
        <w:t>the most recent 4 quarters of service as a registered worker before the designated day;</w:t>
      </w:r>
    </w:p>
    <w:p w:rsidR="00005EA2" w:rsidRPr="00D8686A" w:rsidRDefault="00005EA2" w:rsidP="00005EA2">
      <w:pPr>
        <w:pStyle w:val="aDefpara"/>
      </w:pPr>
      <w:r>
        <w:lastRenderedPageBreak/>
        <w:tab/>
        <w:t>(c)</w:t>
      </w:r>
      <w:r>
        <w:tab/>
      </w:r>
      <w:r w:rsidRPr="00D8686A">
        <w:t>the most recent 20 quarters of service as a registered worker before the designated day</w:t>
      </w:r>
      <w:r w:rsidRPr="00917342">
        <w:t>.</w:t>
      </w:r>
    </w:p>
    <w:p w:rsidR="00005EA2" w:rsidRPr="00AE148E" w:rsidRDefault="00005EA2" w:rsidP="00005EA2">
      <w:pPr>
        <w:pStyle w:val="aExamHdgss"/>
        <w:jc w:val="both"/>
        <w:rPr>
          <w:rStyle w:val="charItals"/>
        </w:rPr>
      </w:pPr>
      <w:r w:rsidRPr="00D8686A">
        <w:t>Example—</w:t>
      </w:r>
      <w:r w:rsidRPr="00AE148E">
        <w:rPr>
          <w:rStyle w:val="charItals"/>
        </w:rPr>
        <w:t>R</w:t>
      </w:r>
    </w:p>
    <w:p w:rsidR="00005EA2" w:rsidRPr="00D8686A" w:rsidRDefault="00005EA2" w:rsidP="00005EA2">
      <w:pPr>
        <w:pStyle w:val="aExamss"/>
      </w:pPr>
      <w:r w:rsidRPr="00D8686A">
        <w:t xml:space="preserve">Harry has worked in the community sector industry for </w:t>
      </w:r>
      <w:r>
        <w:t>5</w:t>
      </w:r>
      <w:r w:rsidRPr="00D8686A">
        <w:t xml:space="preserve"> years.  The periods in par (a), (b) and (c) apply to Harry because he has completed more than 20 quarters (or 5 years) relevant </w:t>
      </w:r>
      <w:r w:rsidRPr="00917342">
        <w:t>service.</w:t>
      </w:r>
    </w:p>
    <w:p w:rsidR="00005EA2" w:rsidRPr="00D8686A" w:rsidRDefault="00005EA2" w:rsidP="00005EA2">
      <w:pPr>
        <w:pStyle w:val="aExamss"/>
        <w:keepNext/>
      </w:pPr>
      <w:r w:rsidRPr="00D8686A">
        <w:t xml:space="preserve">Harry’s average weekly income for the 2 quarters before the designated day is $283.  His weekly averages for the 4 and 20 quarters before the designated day are $427 and $375, respectively.  Accordingly, </w:t>
      </w:r>
      <w:r w:rsidRPr="00AE148E">
        <w:rPr>
          <w:rStyle w:val="charItals"/>
        </w:rPr>
        <w:t>R</w:t>
      </w:r>
      <w:r w:rsidRPr="00D8686A">
        <w:t xml:space="preserve"> is $427 because it is the highest of the weekly averages.</w:t>
      </w:r>
    </w:p>
    <w:p w:rsidR="00005EA2" w:rsidRPr="00D8686A" w:rsidRDefault="00005EA2" w:rsidP="00005EA2">
      <w:pPr>
        <w:pStyle w:val="aNote"/>
      </w:pPr>
      <w:r w:rsidRPr="00AE148E">
        <w:rPr>
          <w:rStyle w:val="charItals"/>
        </w:rPr>
        <w:t>Note</w:t>
      </w:r>
      <w:r w:rsidRPr="00AE148E">
        <w:rPr>
          <w:rStyle w:val="charItals"/>
        </w:rPr>
        <w:tab/>
      </w:r>
      <w:r w:rsidRPr="00D8686A">
        <w:t xml:space="preserve">An example is part of the Act, is not exhaustive and may extend, but does not limit, the meaning of the provision in which it appears (see </w:t>
      </w:r>
      <w:hyperlink r:id="rId130" w:tooltip="A2001-14" w:history="1">
        <w:r w:rsidR="00AE148E" w:rsidRPr="00AE148E">
          <w:rPr>
            <w:rStyle w:val="charCitHyperlinkAbbrev"/>
          </w:rPr>
          <w:t>Legislation Act</w:t>
        </w:r>
      </w:hyperlink>
      <w:r w:rsidRPr="00D8686A">
        <w:t>, s 126 and s 132).</w:t>
      </w:r>
    </w:p>
    <w:p w:rsidR="00005EA2" w:rsidRPr="00D8686A" w:rsidRDefault="008A45AF" w:rsidP="00005EA2">
      <w:pPr>
        <w:pStyle w:val="AH5Sec"/>
      </w:pPr>
      <w:bookmarkStart w:id="170" w:name="_Toc26880230"/>
      <w:r w:rsidRPr="002847CB">
        <w:rPr>
          <w:rStyle w:val="CharSectNo"/>
        </w:rPr>
        <w:t>3</w:t>
      </w:r>
      <w:r w:rsidR="00005EA2" w:rsidRPr="002847CB">
        <w:rPr>
          <w:rStyle w:val="CharSectNo"/>
        </w:rPr>
        <w:t>.14</w:t>
      </w:r>
      <w:r w:rsidR="00005EA2" w:rsidRPr="00D8686A">
        <w:tab/>
        <w:t>Leave payments for service as registered contractor—community sector industry</w:t>
      </w:r>
      <w:bookmarkEnd w:id="170"/>
    </w:p>
    <w:p w:rsidR="00005EA2" w:rsidRPr="00D8686A" w:rsidRDefault="00005EA2" w:rsidP="00005EA2">
      <w:pPr>
        <w:pStyle w:val="Amain"/>
      </w:pPr>
      <w:r w:rsidRPr="00D8686A">
        <w:tab/>
        <w:t>(1)</w:t>
      </w:r>
      <w:r w:rsidRPr="00D8686A">
        <w:tab/>
        <w:t xml:space="preserve">For section </w:t>
      </w:r>
      <w:r w:rsidR="008A45AF">
        <w:t>3</w:t>
      </w:r>
      <w:r w:rsidRPr="00D8686A">
        <w:t xml:space="preserve">.12 (How are leave payments worked out for the community sector industry?), the amount payable to a registered worker for the community sector industry for long service leave for service accrued as a registered contractor is the total of the following for the service: </w:t>
      </w:r>
    </w:p>
    <w:p w:rsidR="00005EA2" w:rsidRPr="00D8686A" w:rsidRDefault="00005EA2" w:rsidP="00005EA2">
      <w:pPr>
        <w:pStyle w:val="Apara"/>
      </w:pPr>
      <w:r w:rsidRPr="00D8686A">
        <w:tab/>
        <w:t>(a)</w:t>
      </w:r>
      <w:r w:rsidRPr="00D8686A">
        <w:tab/>
        <w:t xml:space="preserve">amounts paid by the worker to the authority under section 56 (Determination of levy—contractors); </w:t>
      </w:r>
    </w:p>
    <w:p w:rsidR="00005EA2" w:rsidRPr="00D8686A" w:rsidRDefault="00005EA2" w:rsidP="00005EA2">
      <w:pPr>
        <w:pStyle w:val="Apara"/>
      </w:pPr>
      <w:r w:rsidRPr="00D8686A">
        <w:tab/>
        <w:t>(b)</w:t>
      </w:r>
      <w:r w:rsidRPr="00D8686A">
        <w:tab/>
        <w:t>interest at the determined rate worked out from the date of receipt of each amount paid under section 56 until the designated day for the leave.</w:t>
      </w:r>
    </w:p>
    <w:p w:rsidR="00005EA2" w:rsidRPr="00D8686A" w:rsidRDefault="00005EA2" w:rsidP="00005EA2">
      <w:pPr>
        <w:pStyle w:val="Amain"/>
      </w:pPr>
      <w:r w:rsidRPr="00D8686A">
        <w:tab/>
        <w:t>(2)</w:t>
      </w:r>
      <w:r w:rsidRPr="00D8686A">
        <w:tab/>
        <w:t>The governing board must determine an interim rate of interest from time to time before the determination of the rate under subsection (1).</w:t>
      </w:r>
    </w:p>
    <w:p w:rsidR="005E0B63" w:rsidRPr="008D7E8E" w:rsidRDefault="005E0B63" w:rsidP="004B6BB6">
      <w:pPr>
        <w:pStyle w:val="Amain"/>
        <w:keepNext/>
      </w:pPr>
      <w:r w:rsidRPr="008D7E8E">
        <w:tab/>
        <w:t>(3)</w:t>
      </w:r>
      <w:r w:rsidRPr="008D7E8E">
        <w:tab/>
        <w:t>The determined rate of interest must be determined at the end of each financial year for the previous financial year, and is—</w:t>
      </w:r>
    </w:p>
    <w:p w:rsidR="005E0B63" w:rsidRPr="008D7E8E" w:rsidRDefault="005E0B63" w:rsidP="005E0B63">
      <w:pPr>
        <w:pStyle w:val="Apara"/>
      </w:pPr>
      <w:r w:rsidRPr="008D7E8E">
        <w:tab/>
        <w:t>(a)</w:t>
      </w:r>
      <w:r w:rsidRPr="008D7E8E">
        <w:tab/>
        <w:t>if the community sector industry scheme funds invested made a return—75% of the rate of the return for the financial year in which the determination is made; or</w:t>
      </w:r>
    </w:p>
    <w:p w:rsidR="005E0B63" w:rsidRPr="008D7E8E" w:rsidRDefault="005E0B63" w:rsidP="005E0B63">
      <w:pPr>
        <w:pStyle w:val="Apara"/>
      </w:pPr>
      <w:r w:rsidRPr="008D7E8E">
        <w:lastRenderedPageBreak/>
        <w:tab/>
        <w:t>(b)</w:t>
      </w:r>
      <w:r w:rsidRPr="008D7E8E">
        <w:tab/>
        <w:t>if the fund did not make a return or made a loss—nil.</w:t>
      </w:r>
    </w:p>
    <w:p w:rsidR="00005EA2" w:rsidRPr="00D8686A" w:rsidRDefault="00005EA2" w:rsidP="00005EA2">
      <w:pPr>
        <w:pStyle w:val="Amain"/>
      </w:pPr>
      <w:r w:rsidRPr="00D8686A">
        <w:tab/>
        <w:t>(4)</w:t>
      </w:r>
      <w:r w:rsidRPr="00D8686A">
        <w:tab/>
        <w:t>In this section:</w:t>
      </w:r>
    </w:p>
    <w:p w:rsidR="00005EA2" w:rsidRPr="00D8686A" w:rsidRDefault="00005EA2" w:rsidP="00005EA2">
      <w:pPr>
        <w:pStyle w:val="aDef"/>
        <w:keepNext/>
      </w:pPr>
      <w:r w:rsidRPr="00AE148E">
        <w:rPr>
          <w:rStyle w:val="charBoldItals"/>
        </w:rPr>
        <w:t>designated day</w:t>
      </w:r>
      <w:r w:rsidRPr="00D8686A">
        <w:t xml:space="preserve"> means—</w:t>
      </w:r>
    </w:p>
    <w:p w:rsidR="00005EA2" w:rsidRPr="00D8686A" w:rsidRDefault="00005EA2" w:rsidP="00005EA2">
      <w:pPr>
        <w:pStyle w:val="aDefpara"/>
      </w:pPr>
      <w:r>
        <w:tab/>
        <w:t>(a)</w:t>
      </w:r>
      <w:r>
        <w:tab/>
      </w:r>
      <w:r w:rsidRPr="00D8686A">
        <w:t>if the registered worker is taking long service leave—the day the leave begins; and</w:t>
      </w:r>
    </w:p>
    <w:p w:rsidR="00005EA2" w:rsidRPr="00D8686A" w:rsidRDefault="00005EA2" w:rsidP="00005EA2">
      <w:pPr>
        <w:pStyle w:val="aDefpara"/>
      </w:pPr>
      <w:r>
        <w:tab/>
        <w:t>(b)</w:t>
      </w:r>
      <w:r>
        <w:tab/>
      </w:r>
      <w:r w:rsidRPr="00D8686A">
        <w:t>if the registered worker is being paid instead of taking long service leave—the day the payment is made.</w:t>
      </w:r>
    </w:p>
    <w:p w:rsidR="00005EA2" w:rsidRPr="00D8686A" w:rsidRDefault="00005EA2" w:rsidP="00005EA2">
      <w:pPr>
        <w:pStyle w:val="aDef"/>
      </w:pPr>
      <w:r w:rsidRPr="00AE148E">
        <w:rPr>
          <w:rStyle w:val="charBoldItals"/>
        </w:rPr>
        <w:t>FB</w:t>
      </w:r>
      <w:r w:rsidRPr="00D8686A">
        <w:rPr>
          <w:b/>
          <w:bCs/>
        </w:rPr>
        <w:t xml:space="preserve"> </w:t>
      </w:r>
      <w:r w:rsidRPr="00D8686A">
        <w:t>means the amount of the total equity of the authority at the end of the financial year immediately before the financial year for which the rate is being determined.</w:t>
      </w:r>
    </w:p>
    <w:p w:rsidR="00005EA2" w:rsidRPr="00D8686A" w:rsidRDefault="00005EA2" w:rsidP="00005EA2">
      <w:pPr>
        <w:pStyle w:val="aDef"/>
      </w:pPr>
      <w:r w:rsidRPr="00AE148E">
        <w:rPr>
          <w:rStyle w:val="charBoldItals"/>
        </w:rPr>
        <w:t>FE</w:t>
      </w:r>
      <w:r w:rsidRPr="00D8686A">
        <w:t xml:space="preserve"> means the amount of the total equity of the authority at the end of the financial year for which the rate is being determined.</w:t>
      </w:r>
    </w:p>
    <w:p w:rsidR="00005EA2" w:rsidRPr="00D8686A" w:rsidRDefault="00005EA2" w:rsidP="00005EA2">
      <w:pPr>
        <w:pStyle w:val="aDef"/>
      </w:pPr>
      <w:r w:rsidRPr="00AE148E">
        <w:rPr>
          <w:rStyle w:val="charBoldItals"/>
        </w:rPr>
        <w:t>I</w:t>
      </w:r>
      <w:r w:rsidRPr="00D8686A">
        <w:t xml:space="preserve"> is the income derived from the investment of the authority’s money in the financial year for which the rate is being determined.</w:t>
      </w:r>
    </w:p>
    <w:p w:rsidR="00005EA2" w:rsidRPr="00D8686A" w:rsidRDefault="00005EA2" w:rsidP="00005EA2">
      <w:pPr>
        <w:pStyle w:val="aDef"/>
      </w:pPr>
      <w:r w:rsidRPr="00AE148E">
        <w:rPr>
          <w:rStyle w:val="charBoldItals"/>
        </w:rPr>
        <w:t>total equity</w:t>
      </w:r>
      <w:r w:rsidRPr="00D8686A">
        <w:t>, in relation to the authority, means the total assets less the total liabilities of the authority worked out from the audited balance sheet of the authority for the relevant financial year.</w:t>
      </w:r>
    </w:p>
    <w:p w:rsidR="00005EA2" w:rsidRPr="00D8686A" w:rsidRDefault="008A45AF" w:rsidP="00005EA2">
      <w:pPr>
        <w:pStyle w:val="AH5Sec"/>
      </w:pPr>
      <w:bookmarkStart w:id="171" w:name="_Toc26880231"/>
      <w:r w:rsidRPr="002847CB">
        <w:rPr>
          <w:rStyle w:val="CharSectNo"/>
        </w:rPr>
        <w:t>3</w:t>
      </w:r>
      <w:r w:rsidR="00005EA2" w:rsidRPr="002847CB">
        <w:rPr>
          <w:rStyle w:val="CharSectNo"/>
        </w:rPr>
        <w:t>.15</w:t>
      </w:r>
      <w:r w:rsidR="00005EA2" w:rsidRPr="00D8686A">
        <w:tab/>
        <w:t>Payments by authority on reciprocal authority’s behalf—community sector industry</w:t>
      </w:r>
      <w:bookmarkEnd w:id="171"/>
    </w:p>
    <w:p w:rsidR="00005EA2" w:rsidRPr="00D8686A" w:rsidRDefault="00005EA2" w:rsidP="00005EA2">
      <w:pPr>
        <w:pStyle w:val="Amain"/>
      </w:pPr>
      <w:r w:rsidRPr="00D8686A">
        <w:tab/>
        <w:t>(1)</w:t>
      </w:r>
      <w:r w:rsidRPr="00D8686A">
        <w:tab/>
        <w:t>This section applies to a registered worker for the community sector industry who has a long service leave entitlement under this Act and a corresponding law.</w:t>
      </w:r>
    </w:p>
    <w:p w:rsidR="00005EA2" w:rsidRPr="00D8686A" w:rsidRDefault="00005EA2" w:rsidP="00BD6D7E">
      <w:pPr>
        <w:pStyle w:val="Amain"/>
        <w:keepNext/>
      </w:pPr>
      <w:r w:rsidRPr="00D8686A">
        <w:tab/>
        <w:t>(2)</w:t>
      </w:r>
      <w:r w:rsidRPr="00D8686A">
        <w:tab/>
        <w:t>The worker may apply to the authority for payment of a long service leave entitlement worked out in accordance with the corresponding law.</w:t>
      </w:r>
    </w:p>
    <w:p w:rsidR="00005EA2" w:rsidRPr="00D8686A" w:rsidRDefault="00005EA2" w:rsidP="00005EA2">
      <w:pPr>
        <w:pStyle w:val="aNote"/>
      </w:pPr>
      <w:r w:rsidRPr="00D8686A">
        <w:rPr>
          <w:rStyle w:val="charItals"/>
        </w:rPr>
        <w:t>Note</w:t>
      </w:r>
      <w:r w:rsidRPr="00D8686A">
        <w:rPr>
          <w:rStyle w:val="charItals"/>
        </w:rPr>
        <w:tab/>
      </w:r>
      <w:r w:rsidRPr="00D8686A">
        <w:t>If a form is approved under s 92 for an application, the form must be used.</w:t>
      </w:r>
    </w:p>
    <w:p w:rsidR="00005EA2" w:rsidRPr="00D8686A" w:rsidRDefault="00005EA2" w:rsidP="00005EA2">
      <w:pPr>
        <w:pStyle w:val="Amain"/>
      </w:pPr>
      <w:r w:rsidRPr="00D8686A">
        <w:lastRenderedPageBreak/>
        <w:tab/>
        <w:t>(3)</w:t>
      </w:r>
      <w:r w:rsidRPr="00D8686A">
        <w:tab/>
        <w:t>The authority must pay the worker the amount of the entitlement worked out in the way stated in the corresponding law if the authority is authorised by the reciprocal authority to make the payment.</w:t>
      </w:r>
    </w:p>
    <w:p w:rsidR="00005EA2" w:rsidRPr="00D8686A" w:rsidRDefault="007059D3" w:rsidP="00005EA2">
      <w:pPr>
        <w:pStyle w:val="AH5Sec"/>
      </w:pPr>
      <w:bookmarkStart w:id="172" w:name="_Toc26880232"/>
      <w:r w:rsidRPr="002847CB">
        <w:rPr>
          <w:rStyle w:val="CharSectNo"/>
        </w:rPr>
        <w:t>3</w:t>
      </w:r>
      <w:r w:rsidR="00005EA2" w:rsidRPr="002847CB">
        <w:rPr>
          <w:rStyle w:val="CharSectNo"/>
        </w:rPr>
        <w:t>.16</w:t>
      </w:r>
      <w:r w:rsidR="00005EA2" w:rsidRPr="00D8686A">
        <w:tab/>
        <w:t>Payments by reciprocal authority on authority’s behalf—community sector industry</w:t>
      </w:r>
      <w:bookmarkEnd w:id="172"/>
    </w:p>
    <w:p w:rsidR="00005EA2" w:rsidRPr="00D8686A" w:rsidRDefault="00005EA2" w:rsidP="00005EA2">
      <w:pPr>
        <w:pStyle w:val="Amain"/>
      </w:pPr>
      <w:r w:rsidRPr="00D8686A">
        <w:tab/>
        <w:t>(1)</w:t>
      </w:r>
      <w:r w:rsidRPr="00D8686A">
        <w:tab/>
        <w:t>This section applies if, under a corresponding law, a reciprocal authority pays to a person an amount that, but for the payment, would have been payable for a long service leave entitlement under this Act for work done in the contract cleaning industry.</w:t>
      </w:r>
    </w:p>
    <w:p w:rsidR="00005EA2" w:rsidRDefault="00005EA2" w:rsidP="00005EA2">
      <w:pPr>
        <w:pStyle w:val="Amain"/>
      </w:pPr>
      <w:r w:rsidRPr="00D8686A">
        <w:tab/>
        <w:t>(2)</w:t>
      </w:r>
      <w:r w:rsidRPr="00D8686A">
        <w:tab/>
        <w:t>If the authority is notified about the payment and is satisfied the payment was properly made, the authority must reimburse the reciprocal authority the amount worked out as follows:</w:t>
      </w:r>
    </w:p>
    <w:p w:rsidR="00154C14" w:rsidRPr="00D8686A" w:rsidRDefault="00154C14" w:rsidP="00154C14">
      <w:pPr>
        <w:pStyle w:val="Formula"/>
      </w:pPr>
      <m:oMathPara>
        <m:oMath>
          <m:r>
            <m:rPr>
              <m:nor/>
            </m:rPr>
            <m:t>0.8667</m:t>
          </m:r>
          <m:r>
            <m:rPr>
              <m:sty m:val="p"/>
            </m:rPr>
            <w:rPr>
              <w:rStyle w:val="charItals"/>
              <w:rFonts w:ascii="Cambria Math" w:hAnsi="Cambria Math"/>
            </w:rPr>
            <m:t xml:space="preserve"> × </m:t>
          </m:r>
          <m:f>
            <m:fPr>
              <m:ctrlPr>
                <w:rPr>
                  <w:rStyle w:val="charItals"/>
                  <w:rFonts w:ascii="Cambria Math" w:hAnsi="Cambria Math"/>
                  <w:i w:val="0"/>
                </w:rPr>
              </m:ctrlPr>
            </m:fPr>
            <m:num>
              <m:r>
                <m:rPr>
                  <m:nor/>
                </m:rPr>
                <w:rPr>
                  <w:rStyle w:val="charItals"/>
                  <w:i w:val="0"/>
                </w:rPr>
                <m:t>D</m:t>
              </m:r>
            </m:num>
            <m:den>
              <m:r>
                <m:rPr>
                  <m:nor/>
                </m:rPr>
                <w:rPr>
                  <w:rStyle w:val="charItals"/>
                  <w:i w:val="0"/>
                </w:rPr>
                <m:t>365</m:t>
              </m:r>
            </m:den>
          </m:f>
          <m:r>
            <m:rPr>
              <m:sty m:val="p"/>
            </m:rPr>
            <w:rPr>
              <w:rStyle w:val="charItals"/>
              <w:rFonts w:ascii="Cambria Math" w:hAnsi="Cambria Math"/>
            </w:rPr>
            <m:t xml:space="preserve"> ×</m:t>
          </m:r>
          <m:r>
            <m:rPr>
              <m:nor/>
            </m:rPr>
            <m:t>R</m:t>
          </m:r>
        </m:oMath>
      </m:oMathPara>
    </w:p>
    <w:p w:rsidR="00005EA2" w:rsidRPr="00D8686A" w:rsidRDefault="00005EA2" w:rsidP="00005EA2">
      <w:pPr>
        <w:pStyle w:val="Amain"/>
      </w:pPr>
      <w:r w:rsidRPr="00D8686A">
        <w:tab/>
        <w:t>(3)</w:t>
      </w:r>
      <w:r w:rsidRPr="00D8686A">
        <w:tab/>
        <w:t>If the authority makes a reimbursement under subsection (2), the obligation of the authority to make the payment to the person for the entitlement is discharged.</w:t>
      </w:r>
    </w:p>
    <w:p w:rsidR="00005EA2" w:rsidRPr="00D8686A" w:rsidRDefault="00005EA2" w:rsidP="00005EA2">
      <w:pPr>
        <w:pStyle w:val="Amain"/>
      </w:pPr>
      <w:r w:rsidRPr="00D8686A">
        <w:tab/>
        <w:t>(4)</w:t>
      </w:r>
      <w:r w:rsidRPr="00D8686A">
        <w:tab/>
        <w:t>In subsection (2):</w:t>
      </w:r>
    </w:p>
    <w:p w:rsidR="00005EA2" w:rsidRPr="00D8686A" w:rsidRDefault="00005EA2" w:rsidP="00005EA2">
      <w:pPr>
        <w:pStyle w:val="aDef"/>
      </w:pPr>
      <w:r w:rsidRPr="00AE148E">
        <w:rPr>
          <w:rStyle w:val="charBoldItals"/>
        </w:rPr>
        <w:t>D</w:t>
      </w:r>
      <w:r w:rsidRPr="00D8686A">
        <w:t xml:space="preserve"> means the number of </w:t>
      </w:r>
      <w:r w:rsidR="00165685" w:rsidRPr="00FA70CC">
        <w:t>days of service</w:t>
      </w:r>
      <w:r w:rsidRPr="00D8686A">
        <w:t xml:space="preserve"> credited to the registered employee in the workers register and to which the payment relates.</w:t>
      </w:r>
    </w:p>
    <w:p w:rsidR="00005EA2" w:rsidRPr="00D8686A" w:rsidRDefault="00005EA2" w:rsidP="00005EA2">
      <w:pPr>
        <w:pStyle w:val="aDef"/>
      </w:pPr>
      <w:r w:rsidRPr="00AE148E">
        <w:rPr>
          <w:rStyle w:val="charBoldItals"/>
        </w:rPr>
        <w:t>R</w:t>
      </w:r>
      <w:r w:rsidRPr="00D8686A">
        <w:t xml:space="preserve"> is the amount decided by the reciprocal authority as the weekly amount payable to the worker for the service credited to the worker in the State.</w:t>
      </w:r>
    </w:p>
    <w:p w:rsidR="00005EA2" w:rsidRPr="00D8686A" w:rsidRDefault="00E630AE" w:rsidP="00005EA2">
      <w:pPr>
        <w:pStyle w:val="AH5Sec"/>
      </w:pPr>
      <w:bookmarkStart w:id="173" w:name="_Toc26880233"/>
      <w:r w:rsidRPr="002847CB">
        <w:rPr>
          <w:rStyle w:val="CharSectNo"/>
        </w:rPr>
        <w:lastRenderedPageBreak/>
        <w:t>3</w:t>
      </w:r>
      <w:r w:rsidR="00005EA2" w:rsidRPr="002847CB">
        <w:rPr>
          <w:rStyle w:val="CharSectNo"/>
        </w:rPr>
        <w:t>.18</w:t>
      </w:r>
      <w:r w:rsidR="00005EA2" w:rsidRPr="00BC13EB">
        <w:tab/>
      </w:r>
      <w:r w:rsidR="00005EA2" w:rsidRPr="00D8686A">
        <w:t>Records of payments and service—community sector industry</w:t>
      </w:r>
      <w:bookmarkEnd w:id="173"/>
    </w:p>
    <w:p w:rsidR="00005EA2" w:rsidRPr="00D8686A" w:rsidRDefault="00005EA2" w:rsidP="00F63FB9">
      <w:pPr>
        <w:pStyle w:val="Amain"/>
        <w:keepNext/>
      </w:pPr>
      <w:r w:rsidRPr="00D8686A">
        <w:tab/>
        <w:t>(1)</w:t>
      </w:r>
      <w:r w:rsidRPr="00D8686A">
        <w:tab/>
        <w:t>This section applies if the authority—</w:t>
      </w:r>
    </w:p>
    <w:p w:rsidR="00005EA2" w:rsidRPr="00D8686A" w:rsidRDefault="00005EA2" w:rsidP="00F63FB9">
      <w:pPr>
        <w:pStyle w:val="Apara"/>
        <w:keepLines/>
      </w:pPr>
      <w:r w:rsidRPr="00D8686A">
        <w:tab/>
        <w:t>(a)</w:t>
      </w:r>
      <w:r w:rsidRPr="00D8686A">
        <w:tab/>
        <w:t xml:space="preserve">pays an amount to a registered worker for the community </w:t>
      </w:r>
      <w:r w:rsidR="00E630AE">
        <w:t>sector industry under section 3</w:t>
      </w:r>
      <w:r w:rsidRPr="00D8686A">
        <w:t>.10 (Payments for leave—communi</w:t>
      </w:r>
      <w:r w:rsidR="00E630AE">
        <w:t>ty sector industry) or section 3</w:t>
      </w:r>
      <w:r w:rsidRPr="00D8686A">
        <w:t>.11 (Payments instead of leave—community sector industry); or</w:t>
      </w:r>
    </w:p>
    <w:p w:rsidR="00005EA2" w:rsidRPr="00D8686A" w:rsidRDefault="00005EA2" w:rsidP="00005EA2">
      <w:pPr>
        <w:pStyle w:val="Apara"/>
      </w:pPr>
      <w:r w:rsidRPr="00D8686A">
        <w:tab/>
        <w:t>(b)</w:t>
      </w:r>
      <w:r w:rsidRPr="00D8686A">
        <w:tab/>
        <w:t>reimburses a reciproc</w:t>
      </w:r>
      <w:r w:rsidR="00E630AE">
        <w:t>al authority under section 3</w:t>
      </w:r>
      <w:r w:rsidRPr="00D8686A">
        <w:t>.16 (Payments by reciprocal authority on authority’s behalf—community sector industry) for an amount paid to a registered worker.</w:t>
      </w:r>
    </w:p>
    <w:p w:rsidR="00005EA2" w:rsidRPr="00D8686A" w:rsidRDefault="00005EA2" w:rsidP="00005EA2">
      <w:pPr>
        <w:pStyle w:val="Amain"/>
      </w:pPr>
      <w:r w:rsidRPr="00D8686A">
        <w:tab/>
        <w:t>(2)</w:t>
      </w:r>
      <w:r w:rsidRPr="00D8686A">
        <w:tab/>
        <w:t>The authority must delete from the workers register the details relating to the service period for which the worker has been paid.</w:t>
      </w:r>
    </w:p>
    <w:p w:rsidR="00005EA2" w:rsidRPr="00D8686A" w:rsidRDefault="00005EA2" w:rsidP="00BD6D7E">
      <w:pPr>
        <w:pStyle w:val="Amain"/>
        <w:keepNext/>
      </w:pPr>
      <w:r w:rsidRPr="00D8686A">
        <w:tab/>
        <w:t>(3)</w:t>
      </w:r>
      <w:r w:rsidRPr="00D8686A">
        <w:tab/>
        <w:t>However, the authority must keep another record of—</w:t>
      </w:r>
    </w:p>
    <w:p w:rsidR="00005EA2" w:rsidRPr="00D8686A" w:rsidRDefault="00005EA2" w:rsidP="00005EA2">
      <w:pPr>
        <w:pStyle w:val="Apara"/>
      </w:pPr>
      <w:r w:rsidRPr="00D8686A">
        <w:tab/>
        <w:t>(a)</w:t>
      </w:r>
      <w:r w:rsidRPr="00D8686A">
        <w:tab/>
        <w:t>the period of the service; and</w:t>
      </w:r>
    </w:p>
    <w:p w:rsidR="00005EA2" w:rsidRPr="00D8686A" w:rsidRDefault="00005EA2" w:rsidP="00005EA2">
      <w:pPr>
        <w:pStyle w:val="Apara"/>
      </w:pPr>
      <w:r w:rsidRPr="00D8686A">
        <w:tab/>
        <w:t>(b)</w:t>
      </w:r>
      <w:r w:rsidRPr="00D8686A">
        <w:tab/>
        <w:t>the amount paid to the worker for long service leave or instead of long service leave; and</w:t>
      </w:r>
    </w:p>
    <w:p w:rsidR="00005EA2" w:rsidRPr="00D8686A" w:rsidRDefault="00005EA2" w:rsidP="00005EA2">
      <w:pPr>
        <w:pStyle w:val="Apara"/>
      </w:pPr>
      <w:r w:rsidRPr="00D8686A">
        <w:tab/>
        <w:t>(c)</w:t>
      </w:r>
      <w:r w:rsidRPr="00D8686A">
        <w:tab/>
        <w:t>the period of long service leave (if any) granted to or taken by the worker.</w:t>
      </w:r>
    </w:p>
    <w:p w:rsidR="00005EA2" w:rsidRPr="00D8686A" w:rsidRDefault="00E630AE" w:rsidP="00005EA2">
      <w:pPr>
        <w:pStyle w:val="Schclauseheading"/>
      </w:pPr>
      <w:bookmarkStart w:id="174" w:name="_Toc26880234"/>
      <w:r w:rsidRPr="002847CB">
        <w:rPr>
          <w:rStyle w:val="CharSectNo"/>
        </w:rPr>
        <w:t>3</w:t>
      </w:r>
      <w:r w:rsidR="00005EA2" w:rsidRPr="002847CB">
        <w:rPr>
          <w:rStyle w:val="CharSectNo"/>
        </w:rPr>
        <w:t>.19</w:t>
      </w:r>
      <w:r w:rsidR="00005EA2" w:rsidRPr="00D8686A">
        <w:tab/>
        <w:t>Public holidays etc not to count as leave—community sector industry</w:t>
      </w:r>
      <w:bookmarkEnd w:id="174"/>
    </w:p>
    <w:p w:rsidR="00005EA2" w:rsidRPr="00D8686A" w:rsidRDefault="00005EA2" w:rsidP="00005EA2">
      <w:pPr>
        <w:pStyle w:val="Amain"/>
      </w:pPr>
      <w:r w:rsidRPr="00D8686A">
        <w:tab/>
        <w:t>(1)</w:t>
      </w:r>
      <w:r w:rsidRPr="00D8686A">
        <w:tab/>
        <w:t>This section applies if a public holiday or industry holiday falls during a period of long service leave taken by a registered worker for the community industry.</w:t>
      </w:r>
    </w:p>
    <w:p w:rsidR="00005EA2" w:rsidRPr="00D8686A" w:rsidRDefault="00005EA2" w:rsidP="00005EA2">
      <w:pPr>
        <w:pStyle w:val="Amain"/>
      </w:pPr>
      <w:r w:rsidRPr="00D8686A">
        <w:tab/>
        <w:t>(2)</w:t>
      </w:r>
      <w:r w:rsidRPr="00D8686A">
        <w:tab/>
        <w:t>The period of long service leave is increased by 1 day for each public holiday and industry holiday.</w:t>
      </w:r>
    </w:p>
    <w:p w:rsidR="00005EA2" w:rsidRPr="00D8686A" w:rsidRDefault="00005EA2" w:rsidP="00361200">
      <w:pPr>
        <w:pStyle w:val="Amain"/>
        <w:keepNext/>
      </w:pPr>
      <w:r w:rsidRPr="00D8686A">
        <w:lastRenderedPageBreak/>
        <w:tab/>
        <w:t>(3)</w:t>
      </w:r>
      <w:r w:rsidRPr="00D8686A">
        <w:tab/>
        <w:t>In this section:</w:t>
      </w:r>
    </w:p>
    <w:p w:rsidR="00E85526" w:rsidRPr="00552242" w:rsidRDefault="00E85526" w:rsidP="00E85526">
      <w:pPr>
        <w:pStyle w:val="aDef"/>
      </w:pPr>
      <w:r w:rsidRPr="00AE148E">
        <w:rPr>
          <w:rStyle w:val="charBoldItals"/>
        </w:rPr>
        <w:t>industry holiday</w:t>
      </w:r>
      <w:r w:rsidRPr="00552242">
        <w:t xml:space="preserve"> means a day that is a holiday for people employed in the community sector industry under a fair work instrument made under the </w:t>
      </w:r>
      <w:hyperlink r:id="rId131" w:tooltip="Act 2009 No 28 (Cwlth)" w:history="1">
        <w:r w:rsidR="00BD62BC" w:rsidRPr="00BD62BC">
          <w:rPr>
            <w:rStyle w:val="charCitHyperlinkItal"/>
          </w:rPr>
          <w:t>Fair Work Act 2009</w:t>
        </w:r>
      </w:hyperlink>
      <w:r w:rsidRPr="00552242">
        <w:t xml:space="preserve"> (Cwlth).</w:t>
      </w:r>
    </w:p>
    <w:p w:rsidR="00AA24A3" w:rsidRPr="00AA24A3" w:rsidRDefault="00AA24A3" w:rsidP="00AA24A3">
      <w:pPr>
        <w:pStyle w:val="PageBreak"/>
      </w:pPr>
      <w:r w:rsidRPr="00AA24A3">
        <w:br w:type="page"/>
      </w:r>
    </w:p>
    <w:p w:rsidR="00AA24A3" w:rsidRPr="002847CB" w:rsidRDefault="00AA24A3" w:rsidP="00AA24A3">
      <w:pPr>
        <w:pStyle w:val="Sched-heading"/>
      </w:pPr>
      <w:bookmarkStart w:id="175" w:name="_Toc26880235"/>
      <w:r w:rsidRPr="002847CB">
        <w:rPr>
          <w:rStyle w:val="CharChapNo"/>
        </w:rPr>
        <w:lastRenderedPageBreak/>
        <w:t xml:space="preserve">Schedule </w:t>
      </w:r>
      <w:r w:rsidR="00E368FB" w:rsidRPr="002847CB">
        <w:rPr>
          <w:rStyle w:val="CharChapNo"/>
        </w:rPr>
        <w:t>4</w:t>
      </w:r>
      <w:r w:rsidRPr="00CB065F">
        <w:tab/>
      </w:r>
      <w:r w:rsidRPr="002847CB">
        <w:rPr>
          <w:rStyle w:val="CharChapText"/>
        </w:rPr>
        <w:t>Long service leave payments—security industry</w:t>
      </w:r>
      <w:bookmarkEnd w:id="175"/>
    </w:p>
    <w:p w:rsidR="00AA24A3" w:rsidRPr="00CB065F" w:rsidRDefault="00AA24A3" w:rsidP="00AA24A3">
      <w:pPr>
        <w:pStyle w:val="ref"/>
      </w:pPr>
      <w:r w:rsidRPr="00CB065F">
        <w:t>(see s 6)</w:t>
      </w:r>
    </w:p>
    <w:p w:rsidR="009D3B3F" w:rsidRPr="00FA70CC" w:rsidRDefault="009D3B3F" w:rsidP="009D3B3F">
      <w:pPr>
        <w:pStyle w:val="Schclauseheading"/>
      </w:pPr>
      <w:bookmarkStart w:id="176" w:name="_Toc26880236"/>
      <w:r w:rsidRPr="002847CB">
        <w:rPr>
          <w:rStyle w:val="CharSectNo"/>
        </w:rPr>
        <w:t>4.1</w:t>
      </w:r>
      <w:r w:rsidRPr="00FA70CC">
        <w:tab/>
        <w:t xml:space="preserve">What is the </w:t>
      </w:r>
      <w:r w:rsidRPr="00B24E0F">
        <w:rPr>
          <w:rStyle w:val="charItals"/>
        </w:rPr>
        <w:t>security industry</w:t>
      </w:r>
      <w:r w:rsidRPr="00FA70CC">
        <w:t>?</w:t>
      </w:r>
      <w:bookmarkEnd w:id="176"/>
    </w:p>
    <w:p w:rsidR="009D3B3F" w:rsidRPr="00FA70CC" w:rsidRDefault="009D3B3F" w:rsidP="00707694">
      <w:pPr>
        <w:pStyle w:val="SchAmain"/>
        <w:keepNext/>
      </w:pPr>
      <w:r w:rsidRPr="00FA70CC">
        <w:tab/>
        <w:t>(1)</w:t>
      </w:r>
      <w:r w:rsidRPr="00FA70CC">
        <w:tab/>
        <w:t xml:space="preserve">The </w:t>
      </w:r>
      <w:r w:rsidRPr="00FA70CC">
        <w:rPr>
          <w:rStyle w:val="charBoldItals"/>
        </w:rPr>
        <w:t>security industry</w:t>
      </w:r>
      <w:r w:rsidRPr="00FA70CC">
        <w:t xml:space="preserve"> is—</w:t>
      </w:r>
    </w:p>
    <w:p w:rsidR="009D3B3F" w:rsidRPr="00FA70CC" w:rsidRDefault="009D3B3F" w:rsidP="009D3B3F">
      <w:pPr>
        <w:pStyle w:val="SchApara"/>
      </w:pPr>
      <w:r w:rsidRPr="00FA70CC">
        <w:tab/>
        <w:t>(a)</w:t>
      </w:r>
      <w:r w:rsidRPr="00FA70CC">
        <w:tab/>
        <w:t xml:space="preserve">in relation to the ACT—the industry in which security activities are undertaken by people licensed to undertake the activities under the </w:t>
      </w:r>
      <w:hyperlink r:id="rId132" w:tooltip="A2003-4" w:history="1">
        <w:r w:rsidRPr="00FA70CC">
          <w:rPr>
            <w:rStyle w:val="charCitHyperlinkItal"/>
          </w:rPr>
          <w:t>Security Industry Act 2003</w:t>
        </w:r>
      </w:hyperlink>
      <w:r w:rsidRPr="00FA70CC">
        <w:t>; and</w:t>
      </w:r>
    </w:p>
    <w:p w:rsidR="009D3B3F" w:rsidRPr="00FA70CC" w:rsidRDefault="009D3B3F" w:rsidP="009D3B3F">
      <w:pPr>
        <w:pStyle w:val="SchApara"/>
      </w:pPr>
      <w:r w:rsidRPr="00FA70CC">
        <w:tab/>
        <w:t>(b)</w:t>
      </w:r>
      <w:r w:rsidRPr="00FA70CC">
        <w:tab/>
        <w:t>in relation to a reciprocating State—the security industry within the meaning of the corresponding law of the State.</w:t>
      </w:r>
    </w:p>
    <w:p w:rsidR="009D3B3F" w:rsidRPr="00FA70CC" w:rsidRDefault="009D3B3F" w:rsidP="009D3B3F">
      <w:pPr>
        <w:pStyle w:val="aNote"/>
      </w:pPr>
      <w:r w:rsidRPr="00FA70CC">
        <w:rPr>
          <w:rStyle w:val="charItals"/>
        </w:rPr>
        <w:t>Note</w:t>
      </w:r>
      <w:r w:rsidRPr="00FA70CC">
        <w:tab/>
      </w:r>
      <w:r w:rsidRPr="00FA70CC">
        <w:rPr>
          <w:rStyle w:val="charBoldItals"/>
        </w:rPr>
        <w:t>State</w:t>
      </w:r>
      <w:r w:rsidRPr="00FA70CC">
        <w:t xml:space="preserve"> includes the Northern Territory (see </w:t>
      </w:r>
      <w:hyperlink r:id="rId133" w:tooltip="A2001-14" w:history="1">
        <w:r w:rsidRPr="00FA70CC">
          <w:rPr>
            <w:rStyle w:val="charCitHyperlinkAbbrev"/>
          </w:rPr>
          <w:t>Legislation Act</w:t>
        </w:r>
      </w:hyperlink>
      <w:r w:rsidRPr="00FA70CC">
        <w:t>, dict, pt</w:t>
      </w:r>
      <w:r>
        <w:t> </w:t>
      </w:r>
      <w:r w:rsidRPr="00FA70CC">
        <w:t>1).</w:t>
      </w:r>
    </w:p>
    <w:p w:rsidR="009D3B3F" w:rsidRPr="00FA70CC" w:rsidRDefault="009D3B3F" w:rsidP="009D3B3F">
      <w:pPr>
        <w:pStyle w:val="SchAmain"/>
      </w:pPr>
      <w:r w:rsidRPr="00FA70CC">
        <w:tab/>
        <w:t>(2)</w:t>
      </w:r>
      <w:r w:rsidRPr="00FA70CC">
        <w:tab/>
        <w:t>In this section—</w:t>
      </w:r>
    </w:p>
    <w:p w:rsidR="009D3B3F" w:rsidRPr="00FA70CC" w:rsidRDefault="009D3B3F" w:rsidP="009D3B3F">
      <w:pPr>
        <w:pStyle w:val="aDef"/>
      </w:pPr>
      <w:r w:rsidRPr="00FA70CC">
        <w:rPr>
          <w:rStyle w:val="charBoldItals"/>
        </w:rPr>
        <w:t>security activity</w:t>
      </w:r>
      <w:r w:rsidRPr="00FA70CC">
        <w:t xml:space="preserve"> means an activity within the meaning of the </w:t>
      </w:r>
      <w:hyperlink r:id="rId134" w:tooltip="A2003-4" w:history="1">
        <w:r w:rsidRPr="00FA70CC">
          <w:rPr>
            <w:rStyle w:val="charCitHyperlinkItal"/>
          </w:rPr>
          <w:t>Security Industry Act 2003</w:t>
        </w:r>
      </w:hyperlink>
      <w:r w:rsidRPr="00FA70CC">
        <w:t>, section 7 (1) (a) to (h).</w:t>
      </w:r>
    </w:p>
    <w:p w:rsidR="009D3B3F" w:rsidRPr="00FA70CC" w:rsidRDefault="009D3B3F" w:rsidP="009D3B3F">
      <w:pPr>
        <w:pStyle w:val="Schclauseheading"/>
      </w:pPr>
      <w:bookmarkStart w:id="177" w:name="_Toc26880237"/>
      <w:r w:rsidRPr="002847CB">
        <w:rPr>
          <w:rStyle w:val="CharSectNo"/>
        </w:rPr>
        <w:t>4.2</w:t>
      </w:r>
      <w:r w:rsidRPr="00FA70CC">
        <w:tab/>
        <w:t xml:space="preserve">What is </w:t>
      </w:r>
      <w:r w:rsidRPr="00B24E0F">
        <w:rPr>
          <w:rStyle w:val="charItals"/>
        </w:rPr>
        <w:t>security work</w:t>
      </w:r>
      <w:r w:rsidRPr="00FA70CC">
        <w:t>?</w:t>
      </w:r>
      <w:bookmarkEnd w:id="177"/>
    </w:p>
    <w:p w:rsidR="009D3B3F" w:rsidRPr="00FA70CC" w:rsidRDefault="009D3B3F" w:rsidP="009D3B3F">
      <w:pPr>
        <w:pStyle w:val="Amainreturn"/>
        <w:keepNext/>
      </w:pPr>
      <w:r w:rsidRPr="00FA70CC">
        <w:t>In this Act:</w:t>
      </w:r>
    </w:p>
    <w:p w:rsidR="00E1557B" w:rsidRPr="00A52931" w:rsidRDefault="00E1557B" w:rsidP="00E1557B">
      <w:pPr>
        <w:pStyle w:val="aDef"/>
        <w:keepNext/>
      </w:pPr>
      <w:r w:rsidRPr="00A52931">
        <w:rPr>
          <w:rStyle w:val="charBoldItals"/>
        </w:rPr>
        <w:t xml:space="preserve">security work </w:t>
      </w:r>
      <w:r w:rsidRPr="00A52931">
        <w:t>means work carried out in the security industry.</w:t>
      </w:r>
    </w:p>
    <w:p w:rsidR="00E1557B" w:rsidRPr="00A52931" w:rsidRDefault="00E1557B" w:rsidP="00E1557B">
      <w:pPr>
        <w:pStyle w:val="aNote"/>
      </w:pPr>
      <w:r w:rsidRPr="00A52931">
        <w:rPr>
          <w:rStyle w:val="charItals"/>
        </w:rPr>
        <w:t>Note</w:t>
      </w:r>
      <w:r w:rsidRPr="00A52931">
        <w:rPr>
          <w:rStyle w:val="charItals"/>
        </w:rPr>
        <w:tab/>
      </w:r>
      <w:r w:rsidRPr="00A52931">
        <w:t>The Minister may declare work or an activity to be work in the security industry (see s 12 (2) (d)) or to not be work in the security industry (see s 13 (2) (d)).</w:t>
      </w:r>
    </w:p>
    <w:p w:rsidR="009D3B3F" w:rsidRPr="00FA70CC" w:rsidRDefault="009D3B3F" w:rsidP="009D3B3F">
      <w:pPr>
        <w:pStyle w:val="Schclauseheading"/>
      </w:pPr>
      <w:bookmarkStart w:id="178" w:name="_Toc26880238"/>
      <w:r w:rsidRPr="002847CB">
        <w:rPr>
          <w:rStyle w:val="CharSectNo"/>
        </w:rPr>
        <w:t>4.3</w:t>
      </w:r>
      <w:r w:rsidRPr="00FA70CC">
        <w:tab/>
      </w:r>
      <w:r w:rsidRPr="00B24E0F">
        <w:rPr>
          <w:rStyle w:val="charItals"/>
        </w:rPr>
        <w:t>Recognised service</w:t>
      </w:r>
      <w:r w:rsidRPr="00FA70CC">
        <w:t>—security industry</w:t>
      </w:r>
      <w:bookmarkEnd w:id="178"/>
    </w:p>
    <w:p w:rsidR="009D3B3F" w:rsidRPr="00FA70CC" w:rsidRDefault="009D3B3F" w:rsidP="009B495B">
      <w:pPr>
        <w:pStyle w:val="SchAmain"/>
        <w:keepNext/>
      </w:pPr>
      <w:r w:rsidRPr="00FA70CC">
        <w:tab/>
        <w:t>(1)</w:t>
      </w:r>
      <w:r w:rsidRPr="00FA70CC">
        <w:tab/>
        <w:t>In this schedule:</w:t>
      </w:r>
    </w:p>
    <w:p w:rsidR="009D3B3F" w:rsidRPr="00FA70CC" w:rsidRDefault="009D3B3F" w:rsidP="00707694">
      <w:pPr>
        <w:pStyle w:val="aDef"/>
        <w:keepNext/>
      </w:pPr>
      <w:r w:rsidRPr="00FA70CC">
        <w:rPr>
          <w:rStyle w:val="charBoldItals"/>
        </w:rPr>
        <w:t>recognised service</w:t>
      </w:r>
      <w:r w:rsidRPr="00FA70CC">
        <w:t>, for a registered worker in the security industry, means the total number of days of service credit for all of the service periods of the worker less any days of service credit that the worker—</w:t>
      </w:r>
    </w:p>
    <w:p w:rsidR="009D3B3F" w:rsidRPr="00FA70CC" w:rsidRDefault="009D3B3F" w:rsidP="009D3B3F">
      <w:pPr>
        <w:pStyle w:val="aDefpara"/>
      </w:pPr>
      <w:r w:rsidRPr="00FA70CC">
        <w:tab/>
        <w:t>(a)</w:t>
      </w:r>
      <w:r w:rsidRPr="00FA70CC">
        <w:tab/>
        <w:t>has been granted long service leave for; or</w:t>
      </w:r>
    </w:p>
    <w:p w:rsidR="009D3B3F" w:rsidRPr="00FA70CC" w:rsidRDefault="009D3B3F" w:rsidP="009D3B3F">
      <w:pPr>
        <w:pStyle w:val="aDefpara"/>
      </w:pPr>
      <w:r w:rsidRPr="00FA70CC">
        <w:lastRenderedPageBreak/>
        <w:tab/>
        <w:t>(b)</w:t>
      </w:r>
      <w:r w:rsidRPr="00FA70CC">
        <w:tab/>
        <w:t>has received a payment for instead of long service leave.</w:t>
      </w:r>
    </w:p>
    <w:p w:rsidR="009D3B3F" w:rsidRPr="00FA70CC" w:rsidRDefault="009D3B3F" w:rsidP="009D3B3F">
      <w:pPr>
        <w:pStyle w:val="SchAmain"/>
      </w:pPr>
      <w:r w:rsidRPr="00FA70CC">
        <w:tab/>
        <w:t>(2)</w:t>
      </w:r>
      <w:r w:rsidRPr="00FA70CC">
        <w:tab/>
        <w:t>A registered worker for the security industry is taken to have completed a year of recognised service for each 365 days of recognised service.</w:t>
      </w:r>
    </w:p>
    <w:p w:rsidR="00AA24A3" w:rsidRPr="00CB065F" w:rsidRDefault="00E368FB" w:rsidP="00AA24A3">
      <w:pPr>
        <w:pStyle w:val="Schclauseheading"/>
      </w:pPr>
      <w:bookmarkStart w:id="179" w:name="_Toc26880239"/>
      <w:r w:rsidRPr="002847CB">
        <w:rPr>
          <w:rStyle w:val="CharSectNo"/>
        </w:rPr>
        <w:t>4</w:t>
      </w:r>
      <w:r w:rsidR="00AA24A3" w:rsidRPr="002847CB">
        <w:rPr>
          <w:rStyle w:val="CharSectNo"/>
        </w:rPr>
        <w:t>.4</w:t>
      </w:r>
      <w:r w:rsidR="00AA24A3" w:rsidRPr="00CB065F">
        <w:tab/>
        <w:t>Court or tribunal—not employer</w:t>
      </w:r>
      <w:bookmarkEnd w:id="179"/>
    </w:p>
    <w:p w:rsidR="00AA24A3" w:rsidRPr="00CB065F" w:rsidRDefault="00AA24A3" w:rsidP="00AA24A3">
      <w:pPr>
        <w:pStyle w:val="Amainreturn"/>
        <w:keepNext/>
      </w:pPr>
      <w:r w:rsidRPr="00CB065F">
        <w:t>A court or tribunal is not an employer for the security industry.</w:t>
      </w:r>
    </w:p>
    <w:p w:rsidR="00AA24A3" w:rsidRPr="00CB065F" w:rsidRDefault="00AA24A3" w:rsidP="00AA24A3">
      <w:pPr>
        <w:pStyle w:val="aNote"/>
      </w:pPr>
      <w:r w:rsidRPr="00B5191F">
        <w:rPr>
          <w:rStyle w:val="charItals"/>
        </w:rPr>
        <w:t>Note</w:t>
      </w:r>
      <w:r w:rsidRPr="00B5191F">
        <w:rPr>
          <w:rStyle w:val="charItals"/>
        </w:rPr>
        <w:tab/>
      </w:r>
      <w:r w:rsidRPr="00CB065F">
        <w:t>A covered industry schedule may prescribe an entity not to be an employer for the covered industry—see s 7 (3) (e).</w:t>
      </w:r>
    </w:p>
    <w:p w:rsidR="00E1557B" w:rsidRPr="00A52931" w:rsidRDefault="00E1557B" w:rsidP="00E1557B">
      <w:pPr>
        <w:pStyle w:val="Schclauseheading"/>
      </w:pPr>
      <w:bookmarkStart w:id="180" w:name="_Toc26880240"/>
      <w:r w:rsidRPr="002847CB">
        <w:rPr>
          <w:rStyle w:val="CharSectNo"/>
        </w:rPr>
        <w:t>4.5</w:t>
      </w:r>
      <w:r w:rsidRPr="00A52931">
        <w:tab/>
        <w:t>Service credit—security industry—s 64</w:t>
      </w:r>
      <w:bookmarkEnd w:id="180"/>
    </w:p>
    <w:p w:rsidR="00147E6E" w:rsidRPr="00FA70CC" w:rsidRDefault="00147E6E" w:rsidP="00147E6E">
      <w:pPr>
        <w:pStyle w:val="SchAmain"/>
      </w:pPr>
      <w:r w:rsidRPr="00FA70CC">
        <w:tab/>
        <w:t>(1)</w:t>
      </w:r>
      <w:r w:rsidRPr="00FA70CC">
        <w:tab/>
        <w:t>A registered worker for the security industry is to be credited in the workers register with 1 day of service for each day (including a day when the worker does not carry out security work) in each service period of the worker on or after the worker’s registration day.</w:t>
      </w:r>
    </w:p>
    <w:p w:rsidR="00147E6E" w:rsidRPr="00FA70CC" w:rsidRDefault="00147E6E" w:rsidP="00147E6E">
      <w:pPr>
        <w:pStyle w:val="aExamHdgss"/>
        <w:spacing w:line="276" w:lineRule="auto"/>
      </w:pPr>
      <w:r w:rsidRPr="00FA70CC">
        <w:t>Example</w:t>
      </w:r>
    </w:p>
    <w:p w:rsidR="00147E6E" w:rsidRPr="00FA70CC" w:rsidRDefault="00147E6E" w:rsidP="00147E6E">
      <w:pPr>
        <w:pStyle w:val="aExamss"/>
        <w:keepNext/>
        <w:spacing w:line="276" w:lineRule="auto"/>
      </w:pPr>
      <w:r w:rsidRPr="00FA70CC">
        <w:t>A day when a worker attends a court in accordance with a summons to serve as a juror or a subpoena to give evidence or produce documents is a day in the service period for the worker when the worker does not carry out cleaning work.</w:t>
      </w:r>
    </w:p>
    <w:p w:rsidR="00147E6E" w:rsidRPr="00FA70CC" w:rsidRDefault="00147E6E" w:rsidP="00147E6E">
      <w:pPr>
        <w:pStyle w:val="aNote"/>
        <w:keepNext/>
      </w:pPr>
      <w:r w:rsidRPr="00FA70CC">
        <w:rPr>
          <w:rStyle w:val="charItals"/>
        </w:rPr>
        <w:t>Note 1</w:t>
      </w:r>
      <w:r w:rsidRPr="00FA70CC">
        <w:rPr>
          <w:rStyle w:val="charItals"/>
        </w:rPr>
        <w:tab/>
      </w:r>
      <w:r w:rsidRPr="00FA70CC">
        <w:t>Prior service is also credited in the workers register in accordance with, for employees, s 47, and for contractors, s 48.</w:t>
      </w:r>
    </w:p>
    <w:p w:rsidR="00147E6E" w:rsidRPr="00FA70CC" w:rsidRDefault="00147E6E" w:rsidP="00147E6E">
      <w:pPr>
        <w:pStyle w:val="aNote"/>
        <w:spacing w:line="276" w:lineRule="auto"/>
      </w:pPr>
      <w:r w:rsidRPr="00FA70CC">
        <w:rPr>
          <w:rStyle w:val="charItals"/>
        </w:rPr>
        <w:t>Note 2</w:t>
      </w:r>
      <w:r w:rsidRPr="00FA70CC">
        <w:tab/>
        <w:t xml:space="preserve">An example is part of the Act, is not exhaustive and may extend, but does not limit, the meaning of the provision in which it appears (see </w:t>
      </w:r>
      <w:hyperlink r:id="rId135" w:tooltip="A2001-14" w:history="1">
        <w:r w:rsidRPr="00FA70CC">
          <w:rPr>
            <w:rStyle w:val="charCitHyperlinkAbbrev"/>
          </w:rPr>
          <w:t>Legislation Act</w:t>
        </w:r>
      </w:hyperlink>
      <w:r w:rsidRPr="00FA70CC">
        <w:t>, s 126 and s 132).</w:t>
      </w:r>
    </w:p>
    <w:p w:rsidR="00147E6E" w:rsidRPr="00FA70CC" w:rsidRDefault="00147E6E" w:rsidP="00147E6E">
      <w:pPr>
        <w:pStyle w:val="SchAmain"/>
      </w:pPr>
      <w:r w:rsidRPr="00FA70CC">
        <w:tab/>
        <w:t>(2)</w:t>
      </w:r>
      <w:r w:rsidRPr="00FA70CC">
        <w:tab/>
        <w:t>However, the registrar must not enter more than 365 days of service in the workers register for the worker for the financial year.</w:t>
      </w:r>
    </w:p>
    <w:p w:rsidR="00147E6E" w:rsidRPr="00FA70CC" w:rsidRDefault="00147E6E" w:rsidP="00147E6E">
      <w:pPr>
        <w:pStyle w:val="Schclauseheading"/>
      </w:pPr>
      <w:bookmarkStart w:id="181" w:name="_Toc26880241"/>
      <w:r w:rsidRPr="002847CB">
        <w:rPr>
          <w:rStyle w:val="CharSectNo"/>
        </w:rPr>
        <w:lastRenderedPageBreak/>
        <w:t>4.5A</w:t>
      </w:r>
      <w:r w:rsidRPr="00FA70CC">
        <w:tab/>
      </w:r>
      <w:r w:rsidRPr="00B24E0F">
        <w:rPr>
          <w:rStyle w:val="charItals"/>
        </w:rPr>
        <w:t>Service period</w:t>
      </w:r>
      <w:r w:rsidRPr="00FA70CC">
        <w:t>—security industry</w:t>
      </w:r>
      <w:bookmarkEnd w:id="181"/>
    </w:p>
    <w:p w:rsidR="00147E6E" w:rsidRPr="00FA70CC" w:rsidRDefault="00147E6E" w:rsidP="00B05F2A">
      <w:pPr>
        <w:pStyle w:val="SchAmain"/>
        <w:keepNext/>
      </w:pPr>
      <w:r w:rsidRPr="00FA70CC">
        <w:tab/>
        <w:t>(1)</w:t>
      </w:r>
      <w:r w:rsidRPr="00FA70CC">
        <w:tab/>
        <w:t xml:space="preserve">A </w:t>
      </w:r>
      <w:r w:rsidRPr="00FA70CC">
        <w:rPr>
          <w:rStyle w:val="charBoldItals"/>
        </w:rPr>
        <w:t>service period</w:t>
      </w:r>
      <w:r w:rsidRPr="00FA70CC">
        <w:t xml:space="preserve"> for a person who is a registered worker for the security industry is a continuous period—</w:t>
      </w:r>
    </w:p>
    <w:p w:rsidR="00147E6E" w:rsidRPr="00FA70CC" w:rsidRDefault="00147E6E" w:rsidP="00147E6E">
      <w:pPr>
        <w:pStyle w:val="SchApara"/>
      </w:pPr>
      <w:r w:rsidRPr="00FA70CC">
        <w:tab/>
        <w:t>(a)</w:t>
      </w:r>
      <w:r w:rsidRPr="00FA70CC">
        <w:tab/>
        <w:t>beginning on the day when the person becomes a worker for the industry; and</w:t>
      </w:r>
    </w:p>
    <w:p w:rsidR="00147E6E" w:rsidRPr="00FA70CC" w:rsidRDefault="00147E6E" w:rsidP="00147E6E">
      <w:pPr>
        <w:pStyle w:val="SchApara"/>
      </w:pPr>
      <w:r w:rsidRPr="00FA70CC">
        <w:tab/>
        <w:t>(b)</w:t>
      </w:r>
      <w:r w:rsidRPr="00FA70CC">
        <w:tab/>
        <w:t>ending on the day when the person stops being a worker for the industry.</w:t>
      </w:r>
    </w:p>
    <w:p w:rsidR="00147E6E" w:rsidRPr="00FA70CC" w:rsidRDefault="00147E6E" w:rsidP="00147E6E">
      <w:pPr>
        <w:pStyle w:val="SchAmain"/>
      </w:pPr>
      <w:r w:rsidRPr="00FA70CC">
        <w:tab/>
        <w:t>(2)</w:t>
      </w:r>
      <w:r w:rsidRPr="00FA70CC">
        <w:tab/>
        <w:t>For subsection (1), a person stops being an employee for an employer for the industry at the end of a quarter if—</w:t>
      </w:r>
    </w:p>
    <w:p w:rsidR="00147E6E" w:rsidRPr="00FA70CC" w:rsidRDefault="00147E6E" w:rsidP="00147E6E">
      <w:pPr>
        <w:pStyle w:val="SchApara"/>
      </w:pPr>
      <w:r w:rsidRPr="00FA70CC">
        <w:tab/>
        <w:t>(a)</w:t>
      </w:r>
      <w:r w:rsidRPr="00FA70CC">
        <w:tab/>
        <w:t>if the employee was an employee of only 1 employer for the industry in the quarter—the employer’s return under section 49 for the following quarter shows no ordinary remuneration for the employee; or</w:t>
      </w:r>
    </w:p>
    <w:p w:rsidR="00147E6E" w:rsidRPr="00FA70CC" w:rsidRDefault="00147E6E" w:rsidP="00147E6E">
      <w:pPr>
        <w:pStyle w:val="SchApara"/>
      </w:pPr>
      <w:r w:rsidRPr="00FA70CC">
        <w:tab/>
        <w:t>(b)</w:t>
      </w:r>
      <w:r w:rsidRPr="00FA70CC">
        <w:tab/>
        <w:t>if the employee was an employee of 2 or more employers for the industry in the quarter—none of the employers’ returns under section 49 for the following quarter shows ordinary remuneration for the employee.</w:t>
      </w:r>
    </w:p>
    <w:p w:rsidR="00147E6E" w:rsidRPr="00FA70CC" w:rsidRDefault="00147E6E" w:rsidP="00147E6E">
      <w:pPr>
        <w:pStyle w:val="SchAmain"/>
      </w:pPr>
      <w:r w:rsidRPr="00FA70CC">
        <w:tab/>
        <w:t>(3)</w:t>
      </w:r>
      <w:r w:rsidRPr="00FA70CC">
        <w:tab/>
        <w:t>Despite subsection (1), a registered worker’s service period is not taken to end if a person stops being a worker because—</w:t>
      </w:r>
    </w:p>
    <w:p w:rsidR="00147E6E" w:rsidRPr="00FA70CC" w:rsidRDefault="00147E6E" w:rsidP="00147E6E">
      <w:pPr>
        <w:pStyle w:val="SchApara"/>
      </w:pPr>
      <w:r w:rsidRPr="00FA70CC">
        <w:tab/>
        <w:t>(a)</w:t>
      </w:r>
      <w:r w:rsidRPr="00FA70CC">
        <w:tab/>
        <w:t xml:space="preserve">of incapacity for an injury for which the worker is entitled to compensation under the </w:t>
      </w:r>
      <w:hyperlink r:id="rId136" w:tooltip="A1951-2" w:history="1">
        <w:r>
          <w:rPr>
            <w:rStyle w:val="charCitHyperlinkItal"/>
          </w:rPr>
          <w:t>Workers Compensation Act 1951</w:t>
        </w:r>
      </w:hyperlink>
      <w:r w:rsidRPr="00FA70CC">
        <w:t>; or</w:t>
      </w:r>
    </w:p>
    <w:p w:rsidR="00147E6E" w:rsidRPr="00FA70CC" w:rsidRDefault="00147E6E" w:rsidP="00147E6E">
      <w:pPr>
        <w:pStyle w:val="SchApara"/>
      </w:pPr>
      <w:r w:rsidRPr="00FA70CC">
        <w:tab/>
        <w:t>(b)</w:t>
      </w:r>
      <w:r w:rsidRPr="00FA70CC">
        <w:tab/>
        <w:t>if the worker is an employee—the employee has been dismissed by an employer to ensure that the employee does not take long service leave while in the employer’s employment; or</w:t>
      </w:r>
    </w:p>
    <w:p w:rsidR="00147E6E" w:rsidRPr="00FA70CC" w:rsidRDefault="00147E6E" w:rsidP="00147E6E">
      <w:pPr>
        <w:pStyle w:val="SchApara"/>
      </w:pPr>
      <w:r w:rsidRPr="00FA70CC">
        <w:tab/>
        <w:t>(c)</w:t>
      </w:r>
      <w:r w:rsidRPr="00FA70CC">
        <w:tab/>
        <w:t>if the worker is a contractor—the contractor’s engagement by the employer is ended to ensure that the contractor does not take long service leave while engaged by the employer.</w:t>
      </w:r>
    </w:p>
    <w:p w:rsidR="00AA24A3" w:rsidRPr="00CB065F" w:rsidRDefault="00E368FB" w:rsidP="00AA24A3">
      <w:pPr>
        <w:pStyle w:val="Schclauseheading"/>
      </w:pPr>
      <w:bookmarkStart w:id="182" w:name="_Toc26880242"/>
      <w:r w:rsidRPr="002847CB">
        <w:rPr>
          <w:rStyle w:val="CharSectNo"/>
        </w:rPr>
        <w:lastRenderedPageBreak/>
        <w:t>4</w:t>
      </w:r>
      <w:r w:rsidR="00AA24A3" w:rsidRPr="002847CB">
        <w:rPr>
          <w:rStyle w:val="CharSectNo"/>
        </w:rPr>
        <w:t>.6</w:t>
      </w:r>
      <w:r w:rsidR="00AA24A3" w:rsidRPr="00CB065F">
        <w:tab/>
        <w:t>Long service leave formula—security industry</w:t>
      </w:r>
      <w:bookmarkEnd w:id="182"/>
    </w:p>
    <w:p w:rsidR="00AA24A3" w:rsidRPr="00CB065F" w:rsidRDefault="00AA24A3" w:rsidP="00AA24A3">
      <w:pPr>
        <w:pStyle w:val="Amainreturn"/>
        <w:keepNext/>
      </w:pPr>
      <w:r w:rsidRPr="00CB065F">
        <w:t xml:space="preserve">The following is the </w:t>
      </w:r>
      <w:r w:rsidRPr="00B5191F">
        <w:rPr>
          <w:rStyle w:val="charBoldItals"/>
        </w:rPr>
        <w:t>long service leave formula</w:t>
      </w:r>
      <w:r w:rsidRPr="00CB065F">
        <w:t xml:space="preserve"> for the security industry: </w:t>
      </w:r>
    </w:p>
    <w:p w:rsidR="00AA24A3" w:rsidRPr="00CB065F" w:rsidRDefault="00D84721" w:rsidP="00AA24A3">
      <w:pPr>
        <w:pStyle w:val="Formula"/>
        <w:ind w:left="255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W</m:t>
                </m:r>
              </m:e>
              <m:e>
                <m:r>
                  <m:rPr>
                    <m:sty m:val="p"/>
                  </m:rPr>
                  <w:rPr>
                    <w:rStyle w:val="charItals"/>
                    <w:rFonts w:ascii="Cambria Math" w:hAnsi="Cambria Math"/>
                  </w:rPr>
                  <m:t>=</m:t>
                </m:r>
              </m:e>
              <m:e>
                <m:r>
                  <m:rPr>
                    <m:nor/>
                  </m:rPr>
                  <w:rPr>
                    <w:rStyle w:val="charItals"/>
                    <w:i w:val="0"/>
                  </w:rPr>
                  <m:t>0.8</m:t>
                </m:r>
                <m:r>
                  <m:rPr>
                    <m:nor/>
                  </m:rPr>
                  <w:rPr>
                    <w:rStyle w:val="charItals"/>
                    <w:i w:val="0"/>
                  </w:rPr>
                  <m:t>667</m:t>
                </m:r>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RS</m:t>
                    </m:r>
                  </m:num>
                  <m:den>
                    <m:r>
                      <m:rPr>
                        <m:nor/>
                      </m:rPr>
                      <w:rPr>
                        <w:rStyle w:val="charItals"/>
                        <w:i w:val="0"/>
                      </w:rPr>
                      <m:t>365</m:t>
                    </m:r>
                  </m:den>
                </m:f>
              </m:e>
            </m:mr>
          </m:m>
        </m:oMath>
      </m:oMathPara>
    </w:p>
    <w:p w:rsidR="00AA24A3" w:rsidRPr="00CB065F" w:rsidRDefault="00AA24A3" w:rsidP="00AA24A3">
      <w:pPr>
        <w:pStyle w:val="aDef"/>
      </w:pPr>
      <w:r w:rsidRPr="00B5191F">
        <w:rPr>
          <w:rStyle w:val="charBoldItals"/>
        </w:rPr>
        <w:t>RS</w:t>
      </w:r>
      <w:r w:rsidRPr="00CB065F">
        <w:t xml:space="preserve"> means the registered worker’s number of days recognised service.</w:t>
      </w:r>
    </w:p>
    <w:p w:rsidR="00AA24A3" w:rsidRPr="00CB065F" w:rsidRDefault="00AA24A3" w:rsidP="00AA24A3">
      <w:pPr>
        <w:pStyle w:val="aDef"/>
      </w:pPr>
      <w:r w:rsidRPr="00B5191F">
        <w:rPr>
          <w:rStyle w:val="charBoldItals"/>
        </w:rPr>
        <w:t>W</w:t>
      </w:r>
      <w:r w:rsidRPr="00CB065F">
        <w:t xml:space="preserve"> means the number of weeks long service leave held by the worker.</w:t>
      </w:r>
    </w:p>
    <w:p w:rsidR="00AA24A3" w:rsidRPr="00CB065F" w:rsidRDefault="00E368FB" w:rsidP="00AA24A3">
      <w:pPr>
        <w:pStyle w:val="Schclauseheading"/>
      </w:pPr>
      <w:bookmarkStart w:id="183" w:name="_Toc26880243"/>
      <w:r w:rsidRPr="002847CB">
        <w:rPr>
          <w:rStyle w:val="CharSectNo"/>
        </w:rPr>
        <w:t>4</w:t>
      </w:r>
      <w:r w:rsidR="00AA24A3" w:rsidRPr="002847CB">
        <w:rPr>
          <w:rStyle w:val="CharSectNo"/>
        </w:rPr>
        <w:t>.7</w:t>
      </w:r>
      <w:r w:rsidR="00AA24A3" w:rsidRPr="00CB065F">
        <w:tab/>
        <w:t>Amount of leave—security industry</w:t>
      </w:r>
      <w:bookmarkEnd w:id="183"/>
    </w:p>
    <w:p w:rsidR="00AA24A3" w:rsidRPr="00CB065F" w:rsidRDefault="00AA24A3" w:rsidP="00AA24A3">
      <w:pPr>
        <w:pStyle w:val="Amain"/>
      </w:pPr>
      <w:r w:rsidRPr="00CB065F">
        <w:tab/>
        <w:t>(1)</w:t>
      </w:r>
      <w:r w:rsidRPr="00CB065F">
        <w:tab/>
        <w:t>A registered worker for the security industry who has 7 years or more recognised service is entitled to the number of days of workers long service leave worked out in accordance with the long service leave formula for the security industry.</w:t>
      </w:r>
    </w:p>
    <w:p w:rsidR="00AA24A3" w:rsidRPr="00CB065F" w:rsidRDefault="00AA24A3" w:rsidP="00AA24A3">
      <w:pPr>
        <w:pStyle w:val="Amain"/>
      </w:pPr>
      <w:r w:rsidRPr="00CB065F">
        <w:tab/>
        <w:t>(2)</w:t>
      </w:r>
      <w:r w:rsidRPr="00CB065F">
        <w:tab/>
        <w:t>A registered worker for the security industry is entitled to additional long service leave worked out in accordance with the long service leave formula for the security industry if the worker—</w:t>
      </w:r>
    </w:p>
    <w:p w:rsidR="00AA24A3" w:rsidRPr="00CB065F" w:rsidRDefault="00AA24A3" w:rsidP="00AA24A3">
      <w:pPr>
        <w:pStyle w:val="Apara"/>
      </w:pPr>
      <w:r w:rsidRPr="00CB065F">
        <w:tab/>
        <w:t>(a)</w:t>
      </w:r>
      <w:r w:rsidRPr="00CB065F">
        <w:tab/>
        <w:t>becomes entitled to long service leave under this Act for work done in the industry; and</w:t>
      </w:r>
    </w:p>
    <w:p w:rsidR="00AA24A3" w:rsidRPr="00CB065F" w:rsidRDefault="00AA24A3" w:rsidP="00AA24A3">
      <w:pPr>
        <w:pStyle w:val="Apara"/>
      </w:pPr>
      <w:r w:rsidRPr="00CB065F">
        <w:tab/>
        <w:t>(b)</w:t>
      </w:r>
      <w:r w:rsidRPr="00CB065F">
        <w:tab/>
        <w:t>is credited with the additional days in the workers register after becoming entitled to long service leave.</w:t>
      </w:r>
    </w:p>
    <w:p w:rsidR="00AA24A3" w:rsidRPr="00CB065F" w:rsidRDefault="00E368FB" w:rsidP="00AA24A3">
      <w:pPr>
        <w:pStyle w:val="Schclauseheading"/>
      </w:pPr>
      <w:bookmarkStart w:id="184" w:name="_Toc26880244"/>
      <w:r w:rsidRPr="002847CB">
        <w:rPr>
          <w:rStyle w:val="CharSectNo"/>
        </w:rPr>
        <w:t>4</w:t>
      </w:r>
      <w:r w:rsidR="00AA24A3" w:rsidRPr="002847CB">
        <w:rPr>
          <w:rStyle w:val="CharSectNo"/>
        </w:rPr>
        <w:t>.8</w:t>
      </w:r>
      <w:r w:rsidR="00AA24A3" w:rsidRPr="00CB065F">
        <w:tab/>
        <w:t>Grant of leave by employers—security industry</w:t>
      </w:r>
      <w:bookmarkEnd w:id="184"/>
    </w:p>
    <w:p w:rsidR="00AA24A3" w:rsidRPr="00CB065F" w:rsidRDefault="00AA24A3" w:rsidP="00707694">
      <w:pPr>
        <w:pStyle w:val="Amain"/>
        <w:keepNext/>
      </w:pPr>
      <w:r w:rsidRPr="00CB065F">
        <w:tab/>
        <w:t>(1)</w:t>
      </w:r>
      <w:r w:rsidRPr="00CB065F">
        <w:tab/>
        <w:t>The employer of a registered employee for the security industry commits an offence if—</w:t>
      </w:r>
    </w:p>
    <w:p w:rsidR="00AA24A3" w:rsidRPr="00CB065F" w:rsidRDefault="00AA24A3" w:rsidP="00707694">
      <w:pPr>
        <w:pStyle w:val="Apara"/>
        <w:keepNext/>
      </w:pPr>
      <w:r w:rsidRPr="00CB065F">
        <w:tab/>
        <w:t>(a)</w:t>
      </w:r>
      <w:r w:rsidRPr="00CB065F">
        <w:tab/>
        <w:t>the employee’s long service leave accrues; and</w:t>
      </w:r>
    </w:p>
    <w:p w:rsidR="00AA24A3" w:rsidRPr="00CB065F" w:rsidRDefault="00AA24A3" w:rsidP="00B05F2A">
      <w:pPr>
        <w:pStyle w:val="Apara"/>
        <w:keepNext/>
      </w:pPr>
      <w:r w:rsidRPr="00CB065F">
        <w:tab/>
        <w:t>(b)</w:t>
      </w:r>
      <w:r w:rsidRPr="00CB065F">
        <w:tab/>
        <w:t>the employer does not grant the employee the long service leave</w:t>
      </w:r>
      <w:r w:rsidRPr="00CB065F">
        <w:tab/>
        <w:t>before the end of the prescribed period.</w:t>
      </w:r>
    </w:p>
    <w:p w:rsidR="00AA24A3" w:rsidRPr="00CB065F" w:rsidRDefault="00AA24A3" w:rsidP="00F63FB9">
      <w:pPr>
        <w:pStyle w:val="Penalty"/>
      </w:pPr>
      <w:r w:rsidRPr="00CB065F">
        <w:t>Maximum penalty:  50 penalty units.</w:t>
      </w:r>
    </w:p>
    <w:p w:rsidR="00AA24A3" w:rsidRPr="00CB065F" w:rsidRDefault="00AA24A3" w:rsidP="00AA24A3">
      <w:pPr>
        <w:pStyle w:val="Amain"/>
      </w:pPr>
      <w:r w:rsidRPr="00CB065F">
        <w:lastRenderedPageBreak/>
        <w:tab/>
        <w:t>(2)</w:t>
      </w:r>
      <w:r w:rsidRPr="00CB065F">
        <w:tab/>
        <w:t>Long service leave must not be granted for a period of less than 2 weeks.</w:t>
      </w:r>
    </w:p>
    <w:p w:rsidR="00AA24A3" w:rsidRPr="00CB065F" w:rsidRDefault="00AA24A3" w:rsidP="00AA24A3">
      <w:pPr>
        <w:pStyle w:val="Amain"/>
      </w:pPr>
      <w:r w:rsidRPr="00CB065F">
        <w:tab/>
        <w:t>(3)</w:t>
      </w:r>
      <w:r w:rsidRPr="00CB065F">
        <w:tab/>
        <w:t>The employer of a registered employee for the security industry commits an offence if—</w:t>
      </w:r>
    </w:p>
    <w:p w:rsidR="00AA24A3" w:rsidRPr="00CB065F" w:rsidRDefault="0014772D" w:rsidP="00AA24A3">
      <w:pPr>
        <w:pStyle w:val="Apara"/>
      </w:pPr>
      <w:r>
        <w:tab/>
      </w:r>
      <w:r w:rsidR="00AA24A3" w:rsidRPr="00CB065F">
        <w:t>(a)</w:t>
      </w:r>
      <w:r w:rsidR="00AA24A3" w:rsidRPr="00CB065F">
        <w:tab/>
        <w:t>the employer has granted the employee long service leave; and</w:t>
      </w:r>
    </w:p>
    <w:p w:rsidR="00AA24A3" w:rsidRPr="00CB065F" w:rsidRDefault="0014772D" w:rsidP="00AA24A3">
      <w:pPr>
        <w:pStyle w:val="Apara"/>
      </w:pPr>
      <w:r>
        <w:tab/>
      </w:r>
      <w:r w:rsidR="00AA24A3" w:rsidRPr="00CB065F">
        <w:t>(b)</w:t>
      </w:r>
      <w:r w:rsidR="00AA24A3" w:rsidRPr="00CB065F">
        <w:tab/>
        <w:t>the employer does not give the employee a written statement of the day when the long service leave starts and ends—</w:t>
      </w:r>
    </w:p>
    <w:p w:rsidR="00AA24A3" w:rsidRPr="00CB065F" w:rsidRDefault="00AA24A3" w:rsidP="00AA24A3">
      <w:pPr>
        <w:pStyle w:val="Asubpara"/>
      </w:pPr>
      <w:r w:rsidRPr="00CB065F">
        <w:tab/>
        <w:t>(i)</w:t>
      </w:r>
      <w:r w:rsidRPr="00CB065F">
        <w:tab/>
        <w:t>not later than 2 months after the day when the long service leave starts; or</w:t>
      </w:r>
    </w:p>
    <w:p w:rsidR="00AA24A3" w:rsidRPr="00CB065F" w:rsidRDefault="00AA24A3" w:rsidP="00AA24A3">
      <w:pPr>
        <w:pStyle w:val="Asubpara"/>
      </w:pPr>
      <w:r w:rsidRPr="00CB065F">
        <w:tab/>
        <w:t>(ii)</w:t>
      </w:r>
      <w:r w:rsidRPr="00CB065F">
        <w:tab/>
        <w:t>if the employer and employee agree on a shorter period—before the start of the period agreed.</w:t>
      </w:r>
    </w:p>
    <w:p w:rsidR="00AA24A3" w:rsidRPr="00CB065F" w:rsidRDefault="00AA24A3" w:rsidP="00AA24A3">
      <w:pPr>
        <w:pStyle w:val="Penalty"/>
        <w:keepNext/>
      </w:pPr>
      <w:r w:rsidRPr="00CB065F">
        <w:t>Maximum penalty:  50 penalty units.</w:t>
      </w:r>
    </w:p>
    <w:p w:rsidR="00AA24A3" w:rsidRPr="00CB065F" w:rsidRDefault="00AA24A3" w:rsidP="00AA24A3">
      <w:pPr>
        <w:pStyle w:val="Amain"/>
      </w:pPr>
      <w:r w:rsidRPr="00CB065F">
        <w:tab/>
        <w:t>(4)</w:t>
      </w:r>
      <w:r w:rsidRPr="00CB065F">
        <w:tab/>
        <w:t>An offence against this section is a strict liability offence.</w:t>
      </w:r>
    </w:p>
    <w:p w:rsidR="00AA24A3" w:rsidRPr="00CB065F" w:rsidRDefault="00AA24A3" w:rsidP="00AA24A3">
      <w:pPr>
        <w:pStyle w:val="Amain"/>
      </w:pPr>
      <w:r w:rsidRPr="00CB065F">
        <w:tab/>
        <w:t>(5)</w:t>
      </w:r>
      <w:r w:rsidRPr="00CB065F">
        <w:tab/>
        <w:t>In this section:</w:t>
      </w:r>
    </w:p>
    <w:p w:rsidR="00AA24A3" w:rsidRPr="00CB065F" w:rsidRDefault="00AA24A3" w:rsidP="00AA24A3">
      <w:pPr>
        <w:pStyle w:val="aDef"/>
      </w:pPr>
      <w:r w:rsidRPr="00B5191F">
        <w:rPr>
          <w:rStyle w:val="charBoldItals"/>
        </w:rPr>
        <w:t>prescribed period</w:t>
      </w:r>
      <w:r w:rsidRPr="00CB065F">
        <w:t>, for long service leave accrued by a registered employee for the security industry of an employer, means—</w:t>
      </w:r>
    </w:p>
    <w:p w:rsidR="00AA24A3" w:rsidRPr="00CB065F" w:rsidRDefault="0014772D" w:rsidP="00AA24A3">
      <w:pPr>
        <w:pStyle w:val="aDefpara"/>
      </w:pPr>
      <w:r>
        <w:tab/>
        <w:t>(a)</w:t>
      </w:r>
      <w:r>
        <w:tab/>
      </w:r>
      <w:r w:rsidR="00AA24A3" w:rsidRPr="00CB065F">
        <w:t>6 months after the day the leave accrues; or</w:t>
      </w:r>
    </w:p>
    <w:p w:rsidR="00AA24A3" w:rsidRPr="00CB065F" w:rsidRDefault="0014772D" w:rsidP="00707694">
      <w:pPr>
        <w:pStyle w:val="aDefpara"/>
        <w:keepNext/>
      </w:pPr>
      <w:r>
        <w:tab/>
      </w:r>
      <w:r w:rsidR="00AA24A3" w:rsidRPr="00CB065F">
        <w:t>(b)</w:t>
      </w:r>
      <w:r w:rsidR="00AA24A3" w:rsidRPr="00CB065F">
        <w:tab/>
        <w:t>if the governing board has allowed, on application by the employee, a period longer than 6 months—the period allowed by the board; or</w:t>
      </w:r>
    </w:p>
    <w:p w:rsidR="00AA24A3" w:rsidRPr="00CB065F" w:rsidRDefault="0014772D" w:rsidP="00AA24A3">
      <w:pPr>
        <w:pStyle w:val="aDefpara"/>
      </w:pPr>
      <w:r>
        <w:tab/>
        <w:t>(c)</w:t>
      </w:r>
      <w:r>
        <w:tab/>
      </w:r>
      <w:r w:rsidR="00AA24A3" w:rsidRPr="00CB065F">
        <w:t>if the employer and employee agree on a period longer than 6 months—the period agreed.</w:t>
      </w:r>
    </w:p>
    <w:p w:rsidR="00AA24A3" w:rsidRPr="00CB065F" w:rsidRDefault="00E368FB" w:rsidP="00AA24A3">
      <w:pPr>
        <w:pStyle w:val="Schclauseheading"/>
      </w:pPr>
      <w:bookmarkStart w:id="185" w:name="_Toc26880245"/>
      <w:r w:rsidRPr="002847CB">
        <w:rPr>
          <w:rStyle w:val="CharSectNo"/>
        </w:rPr>
        <w:lastRenderedPageBreak/>
        <w:t>4</w:t>
      </w:r>
      <w:r w:rsidR="00AA24A3" w:rsidRPr="002847CB">
        <w:rPr>
          <w:rStyle w:val="CharSectNo"/>
        </w:rPr>
        <w:t>.9</w:t>
      </w:r>
      <w:r w:rsidR="00AA24A3" w:rsidRPr="00CB065F">
        <w:tab/>
        <w:t>Entitlement to payment instead of leave—security industry</w:t>
      </w:r>
      <w:bookmarkEnd w:id="185"/>
    </w:p>
    <w:p w:rsidR="00AA24A3" w:rsidRPr="00CB065F" w:rsidRDefault="00AA24A3" w:rsidP="00F63FB9">
      <w:pPr>
        <w:pStyle w:val="Amain"/>
        <w:keepNext/>
      </w:pPr>
      <w:r w:rsidRPr="00CB065F">
        <w:tab/>
        <w:t>(1)</w:t>
      </w:r>
      <w:r w:rsidRPr="00CB065F">
        <w:tab/>
        <w:t>This section applies if a registered worker for the security industry has 5 years recognised service and any of the following apply to the worker:</w:t>
      </w:r>
    </w:p>
    <w:p w:rsidR="00AA24A3" w:rsidRPr="00CB065F" w:rsidRDefault="00AA24A3" w:rsidP="00AA24A3">
      <w:pPr>
        <w:pStyle w:val="Apara"/>
      </w:pPr>
      <w:r w:rsidRPr="00CB065F">
        <w:tab/>
        <w:t>(a)</w:t>
      </w:r>
      <w:r w:rsidRPr="00CB065F">
        <w:tab/>
        <w:t>the worker has left the industry because of total incapacity;</w:t>
      </w:r>
    </w:p>
    <w:p w:rsidR="00AA24A3" w:rsidRPr="00CB065F" w:rsidRDefault="00AA24A3" w:rsidP="00AA24A3">
      <w:pPr>
        <w:pStyle w:val="Apara"/>
      </w:pPr>
      <w:r w:rsidRPr="00CB065F">
        <w:tab/>
        <w:t>(b)</w:t>
      </w:r>
      <w:r w:rsidRPr="00CB065F">
        <w:tab/>
        <w:t>the worker has reached the prescribed retiring age;</w:t>
      </w:r>
    </w:p>
    <w:p w:rsidR="00AA24A3" w:rsidRPr="00CB065F" w:rsidRDefault="00AA24A3" w:rsidP="00AA24A3">
      <w:pPr>
        <w:pStyle w:val="Apara"/>
      </w:pPr>
      <w:r w:rsidRPr="00CB065F">
        <w:tab/>
        <w:t>(c)</w:t>
      </w:r>
      <w:r w:rsidRPr="00CB065F">
        <w:tab/>
        <w:t>the worker has died.</w:t>
      </w:r>
    </w:p>
    <w:p w:rsidR="00AA24A3" w:rsidRPr="00CB065F" w:rsidRDefault="00AA24A3" w:rsidP="00AA24A3">
      <w:pPr>
        <w:pStyle w:val="Amain"/>
      </w:pPr>
      <w:r w:rsidRPr="00CB065F">
        <w:tab/>
        <w:t>(2)</w:t>
      </w:r>
      <w:r w:rsidRPr="00CB065F">
        <w:tab/>
        <w:t>If the governing board is satisfied that this section applies to the worker, the worker is entitled to payment instead of long service leave for the amount of long service leave worked out in accordance with the long service leave formula.</w:t>
      </w:r>
    </w:p>
    <w:p w:rsidR="00AA24A3" w:rsidRPr="00CB065F" w:rsidRDefault="00AA24A3" w:rsidP="00AA24A3">
      <w:pPr>
        <w:pStyle w:val="Amain"/>
      </w:pPr>
      <w:r w:rsidRPr="00CB065F">
        <w:tab/>
        <w:t>(3)</w:t>
      </w:r>
      <w:r w:rsidRPr="00CB065F">
        <w:tab/>
        <w:t>In this section:</w:t>
      </w:r>
    </w:p>
    <w:p w:rsidR="00AA24A3" w:rsidRPr="00CB065F" w:rsidRDefault="00AA24A3" w:rsidP="00AA24A3">
      <w:pPr>
        <w:pStyle w:val="aDef"/>
      </w:pPr>
      <w:r w:rsidRPr="00B5191F">
        <w:rPr>
          <w:rStyle w:val="charBoldItals"/>
        </w:rPr>
        <w:t>prescribed retiring age</w:t>
      </w:r>
      <w:r w:rsidRPr="00CB065F">
        <w:t>—</w:t>
      </w:r>
    </w:p>
    <w:p w:rsidR="00AA24A3" w:rsidRPr="00CB065F" w:rsidRDefault="00AA24A3" w:rsidP="00AA24A3">
      <w:pPr>
        <w:pStyle w:val="aDefpara"/>
      </w:pPr>
      <w:r w:rsidRPr="00CB065F">
        <w:tab/>
        <w:t>(a)</w:t>
      </w:r>
      <w:r w:rsidRPr="00CB065F">
        <w:tab/>
        <w:t xml:space="preserve">for a registered worker who has been granted a service pension under the </w:t>
      </w:r>
      <w:hyperlink r:id="rId137" w:tooltip="Act 1986 No 27 (Cwlth)" w:history="1">
        <w:r w:rsidR="001203C5" w:rsidRPr="001203C5">
          <w:rPr>
            <w:rStyle w:val="charCitHyperlinkItal"/>
          </w:rPr>
          <w:t>Veterans Entitlements Act 1986</w:t>
        </w:r>
      </w:hyperlink>
      <w:r w:rsidRPr="00CB065F">
        <w:t xml:space="preserve"> (Cwlth), section 38 (Eligibility for partner service pension)—the age at which the worker first receives payment of the service pension; or</w:t>
      </w:r>
    </w:p>
    <w:p w:rsidR="00AA24A3" w:rsidRPr="00CB065F" w:rsidRDefault="00AA24A3" w:rsidP="00AA24A3">
      <w:pPr>
        <w:pStyle w:val="aDefpara"/>
      </w:pPr>
      <w:r w:rsidRPr="00CB065F">
        <w:tab/>
        <w:t>(b)</w:t>
      </w:r>
      <w:r w:rsidRPr="00CB065F">
        <w:tab/>
        <w:t>in any other case—55 years.</w:t>
      </w:r>
    </w:p>
    <w:p w:rsidR="00AA24A3" w:rsidRPr="00CB065F" w:rsidRDefault="00E368FB" w:rsidP="00AA24A3">
      <w:pPr>
        <w:pStyle w:val="Schclauseheading"/>
      </w:pPr>
      <w:bookmarkStart w:id="186" w:name="_Toc26880246"/>
      <w:r w:rsidRPr="002847CB">
        <w:rPr>
          <w:rStyle w:val="CharSectNo"/>
        </w:rPr>
        <w:t>4</w:t>
      </w:r>
      <w:r w:rsidR="00AA24A3" w:rsidRPr="002847CB">
        <w:rPr>
          <w:rStyle w:val="CharSectNo"/>
        </w:rPr>
        <w:t>.10</w:t>
      </w:r>
      <w:r w:rsidR="00AA24A3" w:rsidRPr="00CB065F">
        <w:tab/>
        <w:t>Payments for leave—security industry</w:t>
      </w:r>
      <w:bookmarkEnd w:id="186"/>
    </w:p>
    <w:p w:rsidR="00AA24A3" w:rsidRPr="00CB065F" w:rsidRDefault="00AA24A3" w:rsidP="00707694">
      <w:pPr>
        <w:pStyle w:val="Amain"/>
        <w:keepLines/>
      </w:pPr>
      <w:r w:rsidRPr="00CB065F">
        <w:tab/>
        <w:t>(1)</w:t>
      </w:r>
      <w:r w:rsidRPr="00CB065F">
        <w:tab/>
        <w:t xml:space="preserve">A registered employee for the security industry who has been granted long service leave under section </w:t>
      </w:r>
      <w:r w:rsidR="00213F7D">
        <w:t>4</w:t>
      </w:r>
      <w:r w:rsidRPr="00CB065F">
        <w:t>.7, or a registered contractor for the industry who is entitled to long service leave, may apply to the authority for payment for the leave.</w:t>
      </w:r>
    </w:p>
    <w:p w:rsidR="00AA24A3" w:rsidRPr="00CB065F" w:rsidRDefault="00AA24A3" w:rsidP="00AA24A3">
      <w:pPr>
        <w:pStyle w:val="aNote"/>
      </w:pPr>
      <w:r w:rsidRPr="00B5191F">
        <w:rPr>
          <w:rStyle w:val="charItals"/>
        </w:rPr>
        <w:t>Note</w:t>
      </w:r>
      <w:r w:rsidRPr="00CB065F">
        <w:tab/>
        <w:t>If a form is approved under s 92 for this provision, the form must be used.</w:t>
      </w:r>
    </w:p>
    <w:p w:rsidR="00AA24A3" w:rsidRPr="00CB065F" w:rsidRDefault="00AA24A3" w:rsidP="009B495B">
      <w:pPr>
        <w:pStyle w:val="Amain"/>
        <w:keepNext/>
      </w:pPr>
      <w:r w:rsidRPr="00CB065F">
        <w:lastRenderedPageBreak/>
        <w:tab/>
        <w:t>(2)</w:t>
      </w:r>
      <w:r w:rsidRPr="00CB065F">
        <w:tab/>
        <w:t xml:space="preserve">The authority must pay to the applicant the amount payable under section </w:t>
      </w:r>
      <w:r w:rsidR="00213F7D">
        <w:t>4</w:t>
      </w:r>
      <w:r w:rsidRPr="00CB065F">
        <w:t>.12 (How are payments worked out for the security industry?) if the registrar is satisfied that—</w:t>
      </w:r>
    </w:p>
    <w:p w:rsidR="00AA24A3" w:rsidRPr="00CB065F" w:rsidRDefault="00AA24A3" w:rsidP="00AA24A3">
      <w:pPr>
        <w:pStyle w:val="Apara"/>
      </w:pPr>
      <w:r w:rsidRPr="00CB065F">
        <w:tab/>
        <w:t>(a)</w:t>
      </w:r>
      <w:r w:rsidRPr="00CB065F">
        <w:tab/>
        <w:t>the applicant is entitled to long service leave under this Act for work done in the security industry; and</w:t>
      </w:r>
    </w:p>
    <w:p w:rsidR="00AA24A3" w:rsidRPr="00CB065F" w:rsidRDefault="00AA24A3" w:rsidP="00AA24A3">
      <w:pPr>
        <w:pStyle w:val="Apara"/>
      </w:pPr>
      <w:r w:rsidRPr="00CB065F">
        <w:tab/>
        <w:t>(b)</w:t>
      </w:r>
      <w:r w:rsidRPr="00CB065F">
        <w:tab/>
        <w:t>the applicant has been granted leave by the applicant’s employer.</w:t>
      </w:r>
    </w:p>
    <w:p w:rsidR="00AA24A3" w:rsidRPr="00CB065F" w:rsidRDefault="00AA24A3" w:rsidP="00AA24A3">
      <w:pPr>
        <w:pStyle w:val="Amain"/>
      </w:pPr>
      <w:r w:rsidRPr="00CB065F">
        <w:tab/>
        <w:t>(3)</w:t>
      </w:r>
      <w:r w:rsidRPr="00CB065F">
        <w:tab/>
        <w:t>The authority must pay an applicant any amount payable under subsection (2) not later than 21 days after the worker’s application has been made.</w:t>
      </w:r>
    </w:p>
    <w:p w:rsidR="00AA24A3" w:rsidRPr="00CB065F" w:rsidRDefault="00E368FB" w:rsidP="00AA24A3">
      <w:pPr>
        <w:pStyle w:val="Schclauseheading"/>
      </w:pPr>
      <w:bookmarkStart w:id="187" w:name="_Toc26880247"/>
      <w:r w:rsidRPr="002847CB">
        <w:rPr>
          <w:rStyle w:val="CharSectNo"/>
        </w:rPr>
        <w:t>4</w:t>
      </w:r>
      <w:r w:rsidR="00AA24A3" w:rsidRPr="002847CB">
        <w:rPr>
          <w:rStyle w:val="CharSectNo"/>
        </w:rPr>
        <w:t>.11</w:t>
      </w:r>
      <w:r w:rsidR="00AA24A3" w:rsidRPr="00CB065F">
        <w:tab/>
        <w:t>Payment instead of leave—security industry</w:t>
      </w:r>
      <w:bookmarkEnd w:id="187"/>
    </w:p>
    <w:p w:rsidR="00AA24A3" w:rsidRPr="00CB065F" w:rsidRDefault="00AA24A3" w:rsidP="00AA24A3">
      <w:pPr>
        <w:pStyle w:val="Amain"/>
      </w:pPr>
      <w:r w:rsidRPr="00CB065F">
        <w:tab/>
        <w:t>(1)</w:t>
      </w:r>
      <w:r w:rsidRPr="00CB065F">
        <w:tab/>
        <w:t>If a registered worker for the security industry is entitled to payment instead of long service leave under this Act, the worker may apply to the authority for the payment.</w:t>
      </w:r>
    </w:p>
    <w:p w:rsidR="00AA24A3" w:rsidRPr="00CB065F" w:rsidRDefault="00AA24A3" w:rsidP="00AA24A3">
      <w:pPr>
        <w:pStyle w:val="aNote"/>
      </w:pPr>
      <w:r w:rsidRPr="00B5191F">
        <w:rPr>
          <w:rStyle w:val="charItals"/>
        </w:rPr>
        <w:t>Note</w:t>
      </w:r>
      <w:r w:rsidRPr="00CB065F">
        <w:tab/>
        <w:t>If a form is approved under s 92 for this provision, the form must be used.</w:t>
      </w:r>
    </w:p>
    <w:p w:rsidR="00AA24A3" w:rsidRPr="00CB065F" w:rsidRDefault="00AA24A3" w:rsidP="00AA24A3">
      <w:pPr>
        <w:pStyle w:val="Amain"/>
      </w:pPr>
      <w:r w:rsidRPr="00CB065F">
        <w:tab/>
        <w:t>(2)</w:t>
      </w:r>
      <w:r w:rsidRPr="00CB065F">
        <w:tab/>
        <w:t>An application by a registered employee for the security industry on the ground that the employee has ceased work in the security industry because of total incapacity must be accompanied by a certificate of a doctor certifying that the employee is totally incapacitated for employment in the industry.</w:t>
      </w:r>
    </w:p>
    <w:p w:rsidR="00AA24A3" w:rsidRPr="00CB065F" w:rsidRDefault="00AA24A3" w:rsidP="00707694">
      <w:pPr>
        <w:pStyle w:val="Amain"/>
        <w:keepLines/>
      </w:pPr>
      <w:r w:rsidRPr="00CB065F">
        <w:tab/>
        <w:t>(3)</w:t>
      </w:r>
      <w:r w:rsidRPr="00CB065F">
        <w:tab/>
        <w:t>The governing board may require an applicant mentioned in subsection (2) to a medical examination by a doctor chosen by the board for that purpose from a panel of 3 doctors nominated by the Australian Capital Territory Branch of the Australian Medical Association.</w:t>
      </w:r>
    </w:p>
    <w:p w:rsidR="00AA24A3" w:rsidRPr="00CB065F" w:rsidRDefault="00AA24A3" w:rsidP="00AA24A3">
      <w:pPr>
        <w:pStyle w:val="Amain"/>
      </w:pPr>
      <w:r w:rsidRPr="00CB065F">
        <w:tab/>
        <w:t>(4)</w:t>
      </w:r>
      <w:r w:rsidRPr="00CB065F">
        <w:tab/>
        <w:t>All fees or charges payable for a medical examination under subsection (3) are to be paid by the authority.</w:t>
      </w:r>
    </w:p>
    <w:p w:rsidR="00AA24A3" w:rsidRPr="00CB065F" w:rsidRDefault="00AA24A3" w:rsidP="00AA24A3">
      <w:pPr>
        <w:pStyle w:val="Amain"/>
      </w:pPr>
      <w:r w:rsidRPr="00CB065F">
        <w:tab/>
        <w:t>(5)</w:t>
      </w:r>
      <w:r w:rsidRPr="00CB065F">
        <w:tab/>
        <w:t>If an applicant fails, without reasonable excuse to comply with a requirement under subsection (3), the governing board may refuse the application.</w:t>
      </w:r>
    </w:p>
    <w:p w:rsidR="00AA24A3" w:rsidRPr="00CB065F" w:rsidRDefault="00AA24A3" w:rsidP="00AA24A3">
      <w:pPr>
        <w:pStyle w:val="Amain"/>
      </w:pPr>
      <w:r w:rsidRPr="00CB065F">
        <w:lastRenderedPageBreak/>
        <w:tab/>
        <w:t>(6)</w:t>
      </w:r>
      <w:r w:rsidRPr="00CB065F">
        <w:tab/>
        <w:t xml:space="preserve">If the governing board is satisfied that the applicant is entitled to payment instead of long service leave under this Act, the authority must pay to the applicant the amount payable under section </w:t>
      </w:r>
      <w:r w:rsidR="00213F7D">
        <w:t>4</w:t>
      </w:r>
      <w:r w:rsidRPr="00CB065F">
        <w:t>.12.</w:t>
      </w:r>
    </w:p>
    <w:p w:rsidR="00AA24A3" w:rsidRPr="00CB065F" w:rsidRDefault="00E368FB" w:rsidP="00AA24A3">
      <w:pPr>
        <w:pStyle w:val="Schclauseheading"/>
      </w:pPr>
      <w:bookmarkStart w:id="188" w:name="_Toc26880248"/>
      <w:r w:rsidRPr="002847CB">
        <w:rPr>
          <w:rStyle w:val="CharSectNo"/>
        </w:rPr>
        <w:t>4</w:t>
      </w:r>
      <w:r w:rsidR="00AA24A3" w:rsidRPr="002847CB">
        <w:rPr>
          <w:rStyle w:val="CharSectNo"/>
        </w:rPr>
        <w:t>.12</w:t>
      </w:r>
      <w:r w:rsidR="00AA24A3" w:rsidRPr="00CB065F">
        <w:tab/>
        <w:t>How are payments worked out for the security industry?</w:t>
      </w:r>
      <w:bookmarkEnd w:id="188"/>
    </w:p>
    <w:p w:rsidR="00AA24A3" w:rsidRPr="00CB065F" w:rsidRDefault="00AA24A3" w:rsidP="00AA24A3">
      <w:pPr>
        <w:pStyle w:val="Amain"/>
      </w:pPr>
      <w:r w:rsidRPr="00CB065F">
        <w:tab/>
        <w:t>(1)</w:t>
      </w:r>
      <w:r w:rsidRPr="00CB065F">
        <w:tab/>
        <w:t xml:space="preserve">For section </w:t>
      </w:r>
      <w:r w:rsidR="00213F7D">
        <w:t>4</w:t>
      </w:r>
      <w:r w:rsidRPr="00CB065F">
        <w:t xml:space="preserve">.10 and section </w:t>
      </w:r>
      <w:r w:rsidR="00213F7D">
        <w:t>4</w:t>
      </w:r>
      <w:r w:rsidRPr="00CB065F">
        <w:t>.11, the amount payable to a registered worker for, or instead of, long service leave is—</w:t>
      </w:r>
    </w:p>
    <w:p w:rsidR="00AA24A3" w:rsidRPr="00CB065F" w:rsidRDefault="00AA24A3" w:rsidP="00AA24A3">
      <w:pPr>
        <w:pStyle w:val="Apara"/>
      </w:pPr>
      <w:r w:rsidRPr="00CB065F">
        <w:tab/>
        <w:t>(a)</w:t>
      </w:r>
      <w:r w:rsidRPr="00CB065F">
        <w:tab/>
        <w:t xml:space="preserve">for any part of the entitlement to long service leave accrued as an employee—the amount worked out in accordance with section </w:t>
      </w:r>
      <w:r w:rsidR="00213F7D">
        <w:t>4</w:t>
      </w:r>
      <w:r w:rsidRPr="00CB065F">
        <w:t>.13; and</w:t>
      </w:r>
    </w:p>
    <w:p w:rsidR="00AA24A3" w:rsidRPr="00CB065F" w:rsidRDefault="00AA24A3" w:rsidP="00AA24A3">
      <w:pPr>
        <w:pStyle w:val="Apara"/>
      </w:pPr>
      <w:r w:rsidRPr="00CB065F">
        <w:tab/>
        <w:t>(b)</w:t>
      </w:r>
      <w:r w:rsidRPr="00CB065F">
        <w:tab/>
        <w:t xml:space="preserve">for any part of the entitlement to long service leave accrued as a contractor—the amount worked out in accordance with section </w:t>
      </w:r>
      <w:r w:rsidR="00213F7D">
        <w:t>4</w:t>
      </w:r>
      <w:r w:rsidRPr="00CB065F">
        <w:t>.14.</w:t>
      </w:r>
    </w:p>
    <w:p w:rsidR="00AA24A3" w:rsidRPr="00CB065F" w:rsidRDefault="00AA24A3" w:rsidP="00707694">
      <w:pPr>
        <w:pStyle w:val="Amain"/>
        <w:keepNext/>
      </w:pPr>
      <w:r w:rsidRPr="00CB065F">
        <w:tab/>
        <w:t>(2)</w:t>
      </w:r>
      <w:r w:rsidRPr="00CB065F">
        <w:tab/>
        <w:t>For subsection (1)—</w:t>
      </w:r>
    </w:p>
    <w:p w:rsidR="00AA24A3" w:rsidRPr="00CB065F" w:rsidRDefault="00AA24A3" w:rsidP="00707694">
      <w:pPr>
        <w:pStyle w:val="Apara"/>
        <w:keepNext/>
      </w:pPr>
      <w:r w:rsidRPr="00CB065F">
        <w:tab/>
        <w:t>(a)</w:t>
      </w:r>
      <w:r w:rsidRPr="00CB065F">
        <w:tab/>
        <w:t>long service leave must be taken in the reverse order in which it accrued; and</w:t>
      </w:r>
    </w:p>
    <w:p w:rsidR="00AA24A3" w:rsidRPr="00CB065F" w:rsidRDefault="00AA24A3" w:rsidP="00707694">
      <w:pPr>
        <w:pStyle w:val="Apara"/>
        <w:keepNext/>
      </w:pPr>
      <w:r w:rsidRPr="00CB065F">
        <w:tab/>
        <w:t>(b)</w:t>
      </w:r>
      <w:r w:rsidRPr="00CB065F">
        <w:tab/>
        <w:t xml:space="preserve">if payment instead of long service leave is being made—the payment is made in relation to the leave in the order in which it accrued. </w:t>
      </w:r>
    </w:p>
    <w:p w:rsidR="00AA24A3" w:rsidRPr="00CB065F" w:rsidRDefault="00AA24A3" w:rsidP="00AA24A3">
      <w:pPr>
        <w:pStyle w:val="aExamHdgss"/>
        <w:keepLines/>
        <w:jc w:val="both"/>
      </w:pPr>
      <w:r w:rsidRPr="00CB065F">
        <w:t>Example</w:t>
      </w:r>
    </w:p>
    <w:p w:rsidR="00AA24A3" w:rsidRPr="00CB065F" w:rsidRDefault="00AA24A3" w:rsidP="00AA24A3">
      <w:pPr>
        <w:pStyle w:val="aExamss"/>
        <w:keepNext/>
        <w:keepLines/>
      </w:pPr>
      <w:r w:rsidRPr="00CB065F">
        <w:t>Trevor has 5 years of service in the security industry giving h</w:t>
      </w:r>
      <w:r w:rsidR="004A5FF5">
        <w:t>im</w:t>
      </w:r>
      <w:r w:rsidRPr="00CB065F">
        <w:t xml:space="preserve"> an entitlement to 4.335 weeks long service leave.  He first worked in the industry as a registered employee and accrued 2 weeks of the entitlement in that capacity.  Trevor then worked as a registered contractor and accrued 2.335 weeks of the entitlement in that capacity. </w:t>
      </w:r>
    </w:p>
    <w:p w:rsidR="00AA24A3" w:rsidRPr="00CB065F" w:rsidRDefault="00AA24A3" w:rsidP="00AA24A3">
      <w:pPr>
        <w:pStyle w:val="aExamss"/>
        <w:keepNext/>
      </w:pPr>
      <w:r w:rsidRPr="00CB065F">
        <w:t>Trevor decides to take 4.335 weeks long service leave.  The payment for the leave is the total of the following amounts:</w:t>
      </w:r>
    </w:p>
    <w:p w:rsidR="00AA24A3" w:rsidRPr="00CB065F" w:rsidRDefault="00AA24A3" w:rsidP="00AA24A3">
      <w:pPr>
        <w:pStyle w:val="aExamBulletss"/>
        <w:tabs>
          <w:tab w:val="left" w:pos="1500"/>
        </w:tabs>
      </w:pPr>
      <w:r w:rsidRPr="00CB065F">
        <w:rPr>
          <w:rFonts w:ascii="Symbol" w:hAnsi="Symbol"/>
        </w:rPr>
        <w:t></w:t>
      </w:r>
      <w:r w:rsidRPr="00CB065F">
        <w:rPr>
          <w:rFonts w:ascii="Symbol" w:hAnsi="Symbol"/>
        </w:rPr>
        <w:tab/>
      </w:r>
      <w:r w:rsidRPr="00CB065F">
        <w:t xml:space="preserve">the amount calculated under s </w:t>
      </w:r>
      <w:r w:rsidR="00213F7D">
        <w:t>4</w:t>
      </w:r>
      <w:r w:rsidRPr="00CB065F">
        <w:t>.13 where ‘D’ is 842 (ie it took 842 </w:t>
      </w:r>
      <w:r w:rsidR="00EC40BA" w:rsidRPr="00FA70CC">
        <w:t>days of service</w:t>
      </w:r>
      <w:r w:rsidRPr="00CB065F">
        <w:t xml:space="preserve"> as a registered employee to accrue the first 2 weeks of his long service leave entitlement);</w:t>
      </w:r>
    </w:p>
    <w:p w:rsidR="00AA24A3" w:rsidRPr="00CB065F" w:rsidRDefault="00AA24A3" w:rsidP="00AA24A3">
      <w:pPr>
        <w:pStyle w:val="aExamBulletss"/>
        <w:keepNext/>
        <w:keepLines/>
        <w:tabs>
          <w:tab w:val="left" w:pos="1500"/>
        </w:tabs>
      </w:pPr>
      <w:r w:rsidRPr="00CB065F">
        <w:rPr>
          <w:rFonts w:ascii="Symbol" w:hAnsi="Symbol"/>
        </w:rPr>
        <w:lastRenderedPageBreak/>
        <w:t></w:t>
      </w:r>
      <w:r w:rsidRPr="00CB065F">
        <w:rPr>
          <w:rFonts w:ascii="Symbol" w:hAnsi="Symbol"/>
        </w:rPr>
        <w:tab/>
      </w:r>
      <w:r w:rsidRPr="00CB065F">
        <w:t xml:space="preserve">the amount calculated under s </w:t>
      </w:r>
      <w:r w:rsidR="00213F7D">
        <w:t>4</w:t>
      </w:r>
      <w:r w:rsidRPr="00CB065F">
        <w:t>.14 which is the total of the amounts paid to the authority under s 56 for his 983 days work as a registered contractor (ie it took that period of service as a registered contractor to accrue the next 2.335 weeks of his long service leave entitlement) and the interest under s </w:t>
      </w:r>
      <w:r w:rsidR="00213F7D">
        <w:t>4</w:t>
      </w:r>
      <w:r w:rsidRPr="00CB065F">
        <w:t>.14 on those amounts.</w:t>
      </w:r>
    </w:p>
    <w:p w:rsidR="00AA24A3" w:rsidRPr="00CB065F" w:rsidRDefault="00AA24A3" w:rsidP="00AA24A3">
      <w:pPr>
        <w:pStyle w:val="aNote"/>
      </w:pPr>
      <w:r w:rsidRPr="00B5191F">
        <w:rPr>
          <w:rStyle w:val="charItals"/>
        </w:rPr>
        <w:t>Note</w:t>
      </w:r>
      <w:r w:rsidRPr="00CB065F">
        <w:tab/>
        <w:t xml:space="preserve">An example is part of the Act, is not exhaustive and may extend, but does not limit, the meaning of the provision in which it appears (see </w:t>
      </w:r>
      <w:hyperlink r:id="rId138" w:tooltip="A2001-14" w:history="1">
        <w:r w:rsidR="00AE148E" w:rsidRPr="00AE148E">
          <w:rPr>
            <w:rStyle w:val="charCitHyperlinkAbbrev"/>
          </w:rPr>
          <w:t>Legislation Act</w:t>
        </w:r>
      </w:hyperlink>
      <w:r w:rsidRPr="00CB065F">
        <w:t>, s 126 and s 132).</w:t>
      </w:r>
    </w:p>
    <w:p w:rsidR="00AA24A3" w:rsidRPr="00CB065F" w:rsidRDefault="00E368FB" w:rsidP="00AA24A3">
      <w:pPr>
        <w:pStyle w:val="Schclauseheading"/>
      </w:pPr>
      <w:bookmarkStart w:id="189" w:name="_Toc26880249"/>
      <w:r w:rsidRPr="002847CB">
        <w:rPr>
          <w:rStyle w:val="CharSectNo"/>
        </w:rPr>
        <w:t>4</w:t>
      </w:r>
      <w:r w:rsidR="00AA24A3" w:rsidRPr="002847CB">
        <w:rPr>
          <w:rStyle w:val="CharSectNo"/>
        </w:rPr>
        <w:t>.13</w:t>
      </w:r>
      <w:r w:rsidR="00AA24A3" w:rsidRPr="00CB065F">
        <w:tab/>
        <w:t>Leave payments for service as registered employee—security industry</w:t>
      </w:r>
      <w:bookmarkEnd w:id="189"/>
    </w:p>
    <w:p w:rsidR="00AA24A3" w:rsidRPr="00CB065F" w:rsidRDefault="00AA24A3" w:rsidP="00AA24A3">
      <w:pPr>
        <w:pStyle w:val="Amainreturn"/>
        <w:keepNext/>
      </w:pPr>
      <w:r w:rsidRPr="00CB065F">
        <w:t xml:space="preserve">For section </w:t>
      </w:r>
      <w:r w:rsidR="00213F7D">
        <w:t>4</w:t>
      </w:r>
      <w:r w:rsidRPr="00CB065F">
        <w:t>.12, the amount payable to a registered worker for long service leave for service accrued as a registered employee for the security industry is the amount worked out as follows:</w:t>
      </w:r>
    </w:p>
    <w:p w:rsidR="00AA24A3" w:rsidRPr="00CB065F" w:rsidRDefault="00D84721" w:rsidP="00707694">
      <w:pPr>
        <w:pStyle w:val="Formula"/>
        <w:keepNext/>
        <w:ind w:left="2694"/>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0.8667</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365</m:t>
                    </m:r>
                  </m:den>
                </m:f>
              </m:e>
            </m:mr>
          </m:m>
          <m:r>
            <m:rPr>
              <m:sty m:val="p"/>
            </m:rPr>
            <w:rPr>
              <w:rStyle w:val="charItals"/>
              <w:rFonts w:ascii="Cambria Math" w:hAnsi="Cambria Math"/>
            </w:rPr>
            <m:t xml:space="preserve">  </m:t>
          </m:r>
          <m:m>
            <m:mPr>
              <m:mcs>
                <m:mc>
                  <m:mcPr>
                    <m:count m:val="2"/>
                    <m:mcJc m:val="center"/>
                  </m:mcPr>
                </m:mc>
              </m:mcs>
              <m:ctrlPr>
                <w:rPr>
                  <w:rStyle w:val="charItals"/>
                  <w:rFonts w:ascii="Cambria Math" w:hAnsi="Cambria Math"/>
                  <w:i w:val="0"/>
                </w:rPr>
              </m:ctrlPr>
            </m:mPr>
            <m:mr>
              <m:e>
                <m:r>
                  <m:rPr>
                    <m:sty m:val="p"/>
                  </m:rPr>
                  <w:rPr>
                    <w:rStyle w:val="charItals"/>
                    <w:rFonts w:ascii="Cambria Math" w:hAnsi="Cambria Math"/>
                  </w:rPr>
                  <m:t>×</m:t>
                </m:r>
              </m:e>
              <m:e>
                <m:r>
                  <m:rPr>
                    <m:nor/>
                  </m:rPr>
                  <w:rPr>
                    <w:rStyle w:val="charItals"/>
                    <w:i w:val="0"/>
                  </w:rPr>
                  <m:t>R</m:t>
                </m:r>
              </m:e>
            </m:mr>
          </m:m>
        </m:oMath>
      </m:oMathPara>
    </w:p>
    <w:p w:rsidR="00AA24A3" w:rsidRPr="00CB065F" w:rsidRDefault="00AA24A3" w:rsidP="00AA24A3">
      <w:pPr>
        <w:pStyle w:val="aDef"/>
      </w:pPr>
      <w:r w:rsidRPr="00B5191F">
        <w:rPr>
          <w:rStyle w:val="charBoldItals"/>
        </w:rPr>
        <w:t>D</w:t>
      </w:r>
      <w:r w:rsidRPr="00CB065F">
        <w:t xml:space="preserve"> means the number of </w:t>
      </w:r>
      <w:r w:rsidR="00D75C7B" w:rsidRPr="00FA70CC">
        <w:t>days of service</w:t>
      </w:r>
      <w:r w:rsidRPr="00CB065F">
        <w:t xml:space="preserve"> credited to the registered worker in the workers register to which the payment relates.</w:t>
      </w:r>
    </w:p>
    <w:p w:rsidR="00AA24A3" w:rsidRPr="00CB065F" w:rsidRDefault="00AA24A3" w:rsidP="00AA24A3">
      <w:pPr>
        <w:pStyle w:val="aDef"/>
        <w:keepNext/>
      </w:pPr>
      <w:r w:rsidRPr="00B5191F">
        <w:rPr>
          <w:rStyle w:val="charBoldItals"/>
        </w:rPr>
        <w:t>designated day</w:t>
      </w:r>
      <w:r w:rsidRPr="00CB065F">
        <w:t xml:space="preserve"> means—</w:t>
      </w:r>
    </w:p>
    <w:p w:rsidR="00AA24A3" w:rsidRPr="00CB065F" w:rsidRDefault="00AA24A3" w:rsidP="00AA24A3">
      <w:pPr>
        <w:pStyle w:val="aDefpara"/>
      </w:pPr>
      <w:r w:rsidRPr="00CB065F">
        <w:tab/>
        <w:t>(a)</w:t>
      </w:r>
      <w:r w:rsidRPr="00CB065F">
        <w:tab/>
        <w:t>if the registered worker is taking long service leave—the day the leave begins; and</w:t>
      </w:r>
    </w:p>
    <w:p w:rsidR="00AA24A3" w:rsidRPr="00CB065F" w:rsidRDefault="00AA24A3" w:rsidP="00AA24A3">
      <w:pPr>
        <w:pStyle w:val="aDefpara"/>
      </w:pPr>
      <w:r w:rsidRPr="00CB065F">
        <w:tab/>
        <w:t>(b)</w:t>
      </w:r>
      <w:r w:rsidRPr="00CB065F">
        <w:tab/>
        <w:t>if the registered worker is being paid instead of taking long service leave—the day the payment is made.</w:t>
      </w:r>
    </w:p>
    <w:p w:rsidR="00AA24A3" w:rsidRPr="00CB065F" w:rsidRDefault="00AA24A3" w:rsidP="00AA24A3">
      <w:pPr>
        <w:pStyle w:val="aDef"/>
        <w:keepNext/>
      </w:pPr>
      <w:r w:rsidRPr="00B5191F">
        <w:rPr>
          <w:rStyle w:val="charBoldItals"/>
        </w:rPr>
        <w:t xml:space="preserve">R </w:t>
      </w:r>
      <w:r w:rsidRPr="00CB065F">
        <w:t>is the highest of the weekly averages of the ordinary remuneration received by the registered worker during each of the following periods that applies to the worker:</w:t>
      </w:r>
    </w:p>
    <w:p w:rsidR="00AA24A3" w:rsidRPr="00CB065F" w:rsidRDefault="00AA24A3" w:rsidP="00AA24A3">
      <w:pPr>
        <w:pStyle w:val="aDefpara"/>
      </w:pPr>
      <w:r w:rsidRPr="00CB065F">
        <w:tab/>
        <w:t>(a)</w:t>
      </w:r>
      <w:r w:rsidRPr="00CB065F">
        <w:tab/>
        <w:t xml:space="preserve">the most recent 2 quarters of service as a registered worker before the designated day; </w:t>
      </w:r>
    </w:p>
    <w:p w:rsidR="00AA24A3" w:rsidRPr="00CB065F" w:rsidRDefault="00AA24A3" w:rsidP="00AA24A3">
      <w:pPr>
        <w:pStyle w:val="aDefpara"/>
      </w:pPr>
      <w:r w:rsidRPr="00CB065F">
        <w:tab/>
        <w:t>(b)</w:t>
      </w:r>
      <w:r w:rsidRPr="00CB065F">
        <w:tab/>
        <w:t>the most recent 4 quarters of service as a registered worker before the designated day;</w:t>
      </w:r>
    </w:p>
    <w:p w:rsidR="00AA24A3" w:rsidRPr="00CB065F" w:rsidRDefault="00AA24A3" w:rsidP="00707694">
      <w:pPr>
        <w:pStyle w:val="aDefpara"/>
        <w:keepNext/>
      </w:pPr>
      <w:r w:rsidRPr="00CB065F">
        <w:lastRenderedPageBreak/>
        <w:tab/>
        <w:t>(c)</w:t>
      </w:r>
      <w:r w:rsidRPr="00CB065F">
        <w:tab/>
        <w:t>the most recent 20 quarters of service as a registered worker before the designated day.</w:t>
      </w:r>
    </w:p>
    <w:p w:rsidR="00AA24A3" w:rsidRPr="00AE148E" w:rsidRDefault="00AA24A3" w:rsidP="00AA24A3">
      <w:pPr>
        <w:pStyle w:val="aExamHdgss"/>
        <w:jc w:val="both"/>
        <w:rPr>
          <w:rStyle w:val="charItals"/>
        </w:rPr>
      </w:pPr>
      <w:r w:rsidRPr="00CB065F">
        <w:t>Example—</w:t>
      </w:r>
      <w:r w:rsidRPr="00AE148E">
        <w:rPr>
          <w:rStyle w:val="charItals"/>
        </w:rPr>
        <w:t>R</w:t>
      </w:r>
    </w:p>
    <w:p w:rsidR="00AA24A3" w:rsidRPr="00CB065F" w:rsidRDefault="00AA24A3" w:rsidP="00707694">
      <w:pPr>
        <w:pStyle w:val="aExamss"/>
        <w:keepNext/>
      </w:pPr>
      <w:r w:rsidRPr="00CB065F">
        <w:t>Harry has worked in the security industry for 5 years.  The periods in par (a), (b) and (c) apply to Harry because he has completed more than 20 quarters (or 5 years) relevant service.</w:t>
      </w:r>
    </w:p>
    <w:p w:rsidR="00AA24A3" w:rsidRPr="00CB065F" w:rsidRDefault="00AA24A3" w:rsidP="00AA24A3">
      <w:pPr>
        <w:pStyle w:val="aExamss"/>
        <w:keepNext/>
      </w:pPr>
      <w:r w:rsidRPr="00CB065F">
        <w:t xml:space="preserve">Harry’s average weekly income for the 2 quarters before the designated day is $283.  His weekly averages for the 4 and 20 quarters before the designated day are $427 and $375, respectively.  Accordingly, </w:t>
      </w:r>
      <w:r w:rsidRPr="00B5191F">
        <w:rPr>
          <w:rStyle w:val="charItals"/>
        </w:rPr>
        <w:t>R</w:t>
      </w:r>
      <w:r w:rsidRPr="00CB065F">
        <w:t xml:space="preserve"> is $427 because it is the highest of the weekly averages.</w:t>
      </w:r>
    </w:p>
    <w:p w:rsidR="00AA24A3" w:rsidRPr="00CB065F" w:rsidRDefault="00AA24A3" w:rsidP="00AA24A3">
      <w:pPr>
        <w:pStyle w:val="aNote"/>
      </w:pPr>
      <w:r w:rsidRPr="00B5191F">
        <w:rPr>
          <w:rStyle w:val="charItals"/>
        </w:rPr>
        <w:t>Note</w:t>
      </w:r>
      <w:r w:rsidRPr="00B5191F">
        <w:rPr>
          <w:rStyle w:val="charItals"/>
        </w:rPr>
        <w:tab/>
      </w:r>
      <w:r w:rsidRPr="00CB065F">
        <w:t xml:space="preserve">An example is part of the Act, is not exhaustive and may extend, but does not limit, the meaning of the provision in which it appears (see </w:t>
      </w:r>
      <w:hyperlink r:id="rId139" w:tooltip="A2001-14" w:history="1">
        <w:r w:rsidR="00AE148E" w:rsidRPr="00AE148E">
          <w:rPr>
            <w:rStyle w:val="charCitHyperlinkAbbrev"/>
          </w:rPr>
          <w:t>Legislation Act</w:t>
        </w:r>
      </w:hyperlink>
      <w:r w:rsidRPr="00CB065F">
        <w:t>, s 126 and s 132).</w:t>
      </w:r>
    </w:p>
    <w:p w:rsidR="00AA24A3" w:rsidRPr="00CB065F" w:rsidRDefault="00E368FB" w:rsidP="00AA24A3">
      <w:pPr>
        <w:pStyle w:val="Schclauseheading"/>
      </w:pPr>
      <w:bookmarkStart w:id="190" w:name="_Toc26880250"/>
      <w:r w:rsidRPr="002847CB">
        <w:rPr>
          <w:rStyle w:val="CharSectNo"/>
        </w:rPr>
        <w:t>4</w:t>
      </w:r>
      <w:r w:rsidR="00AA24A3" w:rsidRPr="002847CB">
        <w:rPr>
          <w:rStyle w:val="CharSectNo"/>
        </w:rPr>
        <w:t>.14</w:t>
      </w:r>
      <w:r w:rsidR="00AA24A3" w:rsidRPr="00CB065F">
        <w:tab/>
        <w:t>Leave payments for service as registered contractor—security industry</w:t>
      </w:r>
      <w:bookmarkEnd w:id="190"/>
    </w:p>
    <w:p w:rsidR="00AA24A3" w:rsidRPr="00CB065F" w:rsidRDefault="00AA24A3" w:rsidP="00AA24A3">
      <w:pPr>
        <w:pStyle w:val="Amain"/>
      </w:pPr>
      <w:r w:rsidRPr="00CB065F">
        <w:tab/>
        <w:t>(1)</w:t>
      </w:r>
      <w:r w:rsidRPr="00CB065F">
        <w:tab/>
        <w:t xml:space="preserve">For section </w:t>
      </w:r>
      <w:r w:rsidR="00213F7D">
        <w:t>4</w:t>
      </w:r>
      <w:r w:rsidRPr="00CB065F">
        <w:t>.12 (How are payments worked out for the security industry?), the amount payable to a registered worker for the security industry for long service leave for service accrued as a registered contractor is the total of the following for the service:</w:t>
      </w:r>
    </w:p>
    <w:p w:rsidR="00AA24A3" w:rsidRPr="00CB065F" w:rsidRDefault="00AA24A3" w:rsidP="00AA24A3">
      <w:pPr>
        <w:pStyle w:val="Apara"/>
      </w:pPr>
      <w:r w:rsidRPr="00CB065F">
        <w:tab/>
        <w:t>(a)</w:t>
      </w:r>
      <w:r w:rsidRPr="00CB065F">
        <w:tab/>
        <w:t>amounts paid by the worker to the authority under section 56 (Determination of levy—contractors);</w:t>
      </w:r>
    </w:p>
    <w:p w:rsidR="00AA24A3" w:rsidRPr="00CB065F" w:rsidRDefault="00AA24A3" w:rsidP="00AA24A3">
      <w:pPr>
        <w:pStyle w:val="Apara"/>
      </w:pPr>
      <w:r w:rsidRPr="00CB065F">
        <w:tab/>
        <w:t>(b)</w:t>
      </w:r>
      <w:r w:rsidRPr="00CB065F">
        <w:tab/>
        <w:t>interest at the determined rate worked out from the date of receipt of each amount paid under section 56 until the designated day for the leave.</w:t>
      </w:r>
    </w:p>
    <w:p w:rsidR="00AA24A3" w:rsidRPr="00CB065F" w:rsidRDefault="00AA24A3" w:rsidP="00AA24A3">
      <w:pPr>
        <w:pStyle w:val="Amain"/>
      </w:pPr>
      <w:r w:rsidRPr="00CB065F">
        <w:tab/>
        <w:t>(2)</w:t>
      </w:r>
      <w:r w:rsidRPr="00CB065F">
        <w:tab/>
        <w:t>The governing board must determine an interim rate of interest from time to time before the determination of the rate under subsection (1).</w:t>
      </w:r>
    </w:p>
    <w:p w:rsidR="00AA24A3" w:rsidRPr="00CB065F" w:rsidRDefault="00AA24A3" w:rsidP="00707694">
      <w:pPr>
        <w:pStyle w:val="Amain"/>
        <w:keepNext/>
      </w:pPr>
      <w:r w:rsidRPr="00CB065F">
        <w:lastRenderedPageBreak/>
        <w:tab/>
        <w:t>(3)</w:t>
      </w:r>
      <w:r w:rsidRPr="00CB065F">
        <w:tab/>
        <w:t>The determined rate of interest must be determined at the end of each financial year for the previous financial year, and is—</w:t>
      </w:r>
    </w:p>
    <w:p w:rsidR="00AA24A3" w:rsidRPr="00CB065F" w:rsidRDefault="00AA24A3" w:rsidP="00707694">
      <w:pPr>
        <w:pStyle w:val="Apara"/>
        <w:keepNext/>
      </w:pPr>
      <w:r w:rsidRPr="00CB065F">
        <w:tab/>
        <w:t>(a)</w:t>
      </w:r>
      <w:r w:rsidRPr="00CB065F">
        <w:tab/>
        <w:t>if the security industry scheme funds invested made a return—75% of the rate of the return for the financial year in which the determination is made; or</w:t>
      </w:r>
    </w:p>
    <w:p w:rsidR="00AA24A3" w:rsidRPr="00CB065F" w:rsidRDefault="00AA24A3" w:rsidP="00AA24A3">
      <w:pPr>
        <w:pStyle w:val="Apara"/>
      </w:pPr>
      <w:r w:rsidRPr="00CB065F">
        <w:tab/>
        <w:t>(b)</w:t>
      </w:r>
      <w:r w:rsidRPr="00CB065F">
        <w:tab/>
        <w:t>if the fund did not make a return or made a loss—nil.</w:t>
      </w:r>
    </w:p>
    <w:p w:rsidR="00AA24A3" w:rsidRPr="00CB065F" w:rsidRDefault="00E368FB" w:rsidP="00AA24A3">
      <w:pPr>
        <w:pStyle w:val="Schclauseheading"/>
      </w:pPr>
      <w:bookmarkStart w:id="191" w:name="_Toc26880251"/>
      <w:r w:rsidRPr="002847CB">
        <w:rPr>
          <w:rStyle w:val="CharSectNo"/>
        </w:rPr>
        <w:t>4</w:t>
      </w:r>
      <w:r w:rsidR="00AA24A3" w:rsidRPr="002847CB">
        <w:rPr>
          <w:rStyle w:val="CharSectNo"/>
        </w:rPr>
        <w:t>.15</w:t>
      </w:r>
      <w:r w:rsidR="00AA24A3" w:rsidRPr="00CB065F">
        <w:tab/>
        <w:t>Payments by authority on reciprocal authority’s behalf—security industry</w:t>
      </w:r>
      <w:bookmarkEnd w:id="191"/>
    </w:p>
    <w:p w:rsidR="00AA24A3" w:rsidRPr="00CB065F" w:rsidRDefault="00AA24A3" w:rsidP="00AA24A3">
      <w:pPr>
        <w:pStyle w:val="Amain"/>
      </w:pPr>
      <w:r w:rsidRPr="00CB065F">
        <w:tab/>
        <w:t>(1)</w:t>
      </w:r>
      <w:r w:rsidRPr="00CB065F">
        <w:tab/>
        <w:t>This section applies to a registered worker for the security industry who has a long service leave entitlement under this Act and a corresponding law.</w:t>
      </w:r>
    </w:p>
    <w:p w:rsidR="00AA24A3" w:rsidRPr="00CB065F" w:rsidRDefault="00AA24A3" w:rsidP="00AA24A3">
      <w:pPr>
        <w:pStyle w:val="Amain"/>
      </w:pPr>
      <w:r w:rsidRPr="00CB065F">
        <w:tab/>
        <w:t>(2)</w:t>
      </w:r>
      <w:r w:rsidRPr="00CB065F">
        <w:tab/>
        <w:t>The worker may apply to the authority for payment of a long service leave entitlement worked out in accordance with the corresponding law.</w:t>
      </w:r>
    </w:p>
    <w:p w:rsidR="00AA24A3" w:rsidRPr="00CB065F" w:rsidRDefault="00AA24A3" w:rsidP="00AA24A3">
      <w:pPr>
        <w:pStyle w:val="aNote"/>
      </w:pPr>
      <w:r w:rsidRPr="00B5191F">
        <w:rPr>
          <w:rStyle w:val="charItals"/>
        </w:rPr>
        <w:t>Note</w:t>
      </w:r>
      <w:r w:rsidRPr="00B5191F">
        <w:rPr>
          <w:rStyle w:val="charItals"/>
        </w:rPr>
        <w:tab/>
      </w:r>
      <w:r w:rsidRPr="00CB065F">
        <w:t>If a form is approved under s 92 for an application, the form must be used.</w:t>
      </w:r>
    </w:p>
    <w:p w:rsidR="00AA24A3" w:rsidRPr="00CB065F" w:rsidRDefault="00AA24A3" w:rsidP="00AA24A3">
      <w:pPr>
        <w:pStyle w:val="Amain"/>
      </w:pPr>
      <w:r w:rsidRPr="00CB065F">
        <w:tab/>
        <w:t>(3)</w:t>
      </w:r>
      <w:r w:rsidRPr="00CB065F">
        <w:tab/>
        <w:t>The authority must pay the worker the amount of the entitlement worked out in the way stated in the corresponding law if the authority is authorised by the reciprocal authority to make the payment.</w:t>
      </w:r>
    </w:p>
    <w:p w:rsidR="00AA24A3" w:rsidRPr="00CB065F" w:rsidRDefault="00E368FB" w:rsidP="00AA24A3">
      <w:pPr>
        <w:pStyle w:val="Schclauseheading"/>
      </w:pPr>
      <w:bookmarkStart w:id="192" w:name="_Toc26880252"/>
      <w:r w:rsidRPr="002847CB">
        <w:rPr>
          <w:rStyle w:val="CharSectNo"/>
        </w:rPr>
        <w:t>4</w:t>
      </w:r>
      <w:r w:rsidR="00AA24A3" w:rsidRPr="002847CB">
        <w:rPr>
          <w:rStyle w:val="CharSectNo"/>
        </w:rPr>
        <w:t>.16</w:t>
      </w:r>
      <w:r w:rsidR="00AA24A3" w:rsidRPr="00CB065F">
        <w:tab/>
        <w:t>Payments by reciprocal authority on authority’s behalf—security industry</w:t>
      </w:r>
      <w:bookmarkEnd w:id="192"/>
    </w:p>
    <w:p w:rsidR="00AA24A3" w:rsidRPr="00CB065F" w:rsidRDefault="00AA24A3" w:rsidP="00AA24A3">
      <w:pPr>
        <w:pStyle w:val="Amain"/>
      </w:pPr>
      <w:r w:rsidRPr="00CB065F">
        <w:tab/>
        <w:t>(1)</w:t>
      </w:r>
      <w:r w:rsidRPr="00CB065F">
        <w:tab/>
        <w:t>This section applies if, under a corresponding law, a reciprocal authority pays to a person an amount that, but for the payment, would have been payable for a long service leave entitlement under this Act for work done in the security industry.</w:t>
      </w:r>
    </w:p>
    <w:p w:rsidR="00AA24A3" w:rsidRPr="00CB065F" w:rsidRDefault="00AA24A3" w:rsidP="00707694">
      <w:pPr>
        <w:pStyle w:val="Amain"/>
        <w:keepNext/>
      </w:pPr>
      <w:r w:rsidRPr="00CB065F">
        <w:tab/>
        <w:t>(2)</w:t>
      </w:r>
      <w:r w:rsidRPr="00CB065F">
        <w:tab/>
        <w:t>If the authority is notified about the payment and is satisfied the payment was properly made, the authority must reimburse the reciprocal authority the amount worked out as follows:</w:t>
      </w:r>
    </w:p>
    <w:p w:rsidR="00AA24A3" w:rsidRPr="00CB065F" w:rsidRDefault="00AA24A3" w:rsidP="00AA24A3">
      <w:pPr>
        <w:pStyle w:val="Formula"/>
        <w:ind w:left="2977"/>
      </w:pPr>
      <m:oMathPara>
        <m:oMathParaPr>
          <m:jc m:val="left"/>
        </m:oMathParaPr>
        <m:oMath>
          <m:r>
            <m:rPr>
              <m:nor/>
            </m:rPr>
            <m:t>0.8667</m:t>
          </m:r>
          <m:r>
            <m:rPr>
              <m:sty m:val="p"/>
            </m:rPr>
            <w:rPr>
              <w:rFonts w:ascii="Cambria Math" w:hAnsi="Cambria Math"/>
            </w:rPr>
            <m:t xml:space="preserve"> × </m:t>
          </m:r>
          <m:f>
            <m:fPr>
              <m:ctrlPr>
                <w:rPr>
                  <w:rFonts w:ascii="Cambria Math" w:hAnsi="Cambria Math"/>
                </w:rPr>
              </m:ctrlPr>
            </m:fPr>
            <m:num>
              <m:r>
                <m:rPr>
                  <m:nor/>
                </m:rPr>
                <m:t>D</m:t>
              </m:r>
            </m:num>
            <m:den>
              <m:r>
                <m:rPr>
                  <m:nor/>
                </m:rPr>
                <m:t>365</m:t>
              </m:r>
            </m:den>
          </m:f>
          <m:r>
            <m:rPr>
              <m:nor/>
            </m:rPr>
            <w:rPr>
              <w:rFonts w:ascii="Cambria Math" w:hAnsi="Cambria Math"/>
            </w:rPr>
            <m:t xml:space="preserve"> </m:t>
          </m:r>
          <m:r>
            <m:rPr>
              <m:sty m:val="p"/>
            </m:rPr>
            <w:rPr>
              <w:rFonts w:ascii="Cambria Math" w:hAnsi="Cambria Math"/>
            </w:rPr>
            <m:t>×</m:t>
          </m:r>
          <m:r>
            <m:rPr>
              <m:nor/>
            </m:rPr>
            <m:t>R</m:t>
          </m:r>
        </m:oMath>
      </m:oMathPara>
    </w:p>
    <w:p w:rsidR="00AA24A3" w:rsidRPr="00CB065F" w:rsidRDefault="00AA24A3" w:rsidP="00AA24A3">
      <w:pPr>
        <w:pStyle w:val="aDef"/>
      </w:pPr>
      <w:r w:rsidRPr="00B5191F">
        <w:rPr>
          <w:rStyle w:val="charBoldItals"/>
        </w:rPr>
        <w:lastRenderedPageBreak/>
        <w:t>D</w:t>
      </w:r>
      <w:r w:rsidRPr="00CB065F">
        <w:t xml:space="preserve"> means the number of </w:t>
      </w:r>
      <w:r w:rsidR="00D75C7B" w:rsidRPr="00FA70CC">
        <w:t>days of service</w:t>
      </w:r>
      <w:r w:rsidRPr="00CB065F">
        <w:t xml:space="preserve"> credited to the person in the workers register for service as an employee and to which the payment relates.</w:t>
      </w:r>
    </w:p>
    <w:p w:rsidR="00AA24A3" w:rsidRPr="00CB065F" w:rsidRDefault="00AA24A3" w:rsidP="00AA24A3">
      <w:pPr>
        <w:pStyle w:val="aDef"/>
      </w:pPr>
      <w:r w:rsidRPr="00B5191F">
        <w:rPr>
          <w:rStyle w:val="charBoldItals"/>
        </w:rPr>
        <w:t>R</w:t>
      </w:r>
      <w:r w:rsidRPr="00CB065F">
        <w:t xml:space="preserve"> is the amount decided by the reciprocal authority as the weekly amount payable to the person for the service credited to the person in the State.</w:t>
      </w:r>
    </w:p>
    <w:p w:rsidR="00AA24A3" w:rsidRPr="00CB065F" w:rsidRDefault="00AA24A3" w:rsidP="00AA24A3">
      <w:pPr>
        <w:pStyle w:val="Amain"/>
      </w:pPr>
      <w:r w:rsidRPr="00CB065F">
        <w:tab/>
        <w:t>(3)</w:t>
      </w:r>
      <w:r w:rsidRPr="00CB065F">
        <w:tab/>
        <w:t>If the authority makes a reimbursement under subsection (2), the obligation of the authority to make the payment to the person for the entitlement is discharged.</w:t>
      </w:r>
    </w:p>
    <w:p w:rsidR="00AA24A3" w:rsidRPr="00CB065F" w:rsidRDefault="00E368FB" w:rsidP="00AA24A3">
      <w:pPr>
        <w:pStyle w:val="Schclauseheading"/>
      </w:pPr>
      <w:bookmarkStart w:id="193" w:name="_Toc26880253"/>
      <w:r w:rsidRPr="002847CB">
        <w:rPr>
          <w:rStyle w:val="CharSectNo"/>
        </w:rPr>
        <w:t>4</w:t>
      </w:r>
      <w:r w:rsidR="00AA24A3" w:rsidRPr="002847CB">
        <w:rPr>
          <w:rStyle w:val="CharSectNo"/>
        </w:rPr>
        <w:t>.18</w:t>
      </w:r>
      <w:r w:rsidR="00AA24A3" w:rsidRPr="00CB065F">
        <w:tab/>
        <w:t>Records of payments and service—security industry</w:t>
      </w:r>
      <w:bookmarkEnd w:id="193"/>
    </w:p>
    <w:p w:rsidR="00AA24A3" w:rsidRPr="00CB065F" w:rsidRDefault="00AA24A3" w:rsidP="00AA24A3">
      <w:pPr>
        <w:pStyle w:val="Amain"/>
      </w:pPr>
      <w:r w:rsidRPr="00CB065F">
        <w:tab/>
        <w:t>(1)</w:t>
      </w:r>
      <w:r w:rsidRPr="00CB065F">
        <w:tab/>
        <w:t>This section applies if the authority—</w:t>
      </w:r>
    </w:p>
    <w:p w:rsidR="00AA24A3" w:rsidRPr="00CB065F" w:rsidRDefault="00AA24A3" w:rsidP="00AA24A3">
      <w:pPr>
        <w:pStyle w:val="Apara"/>
      </w:pPr>
      <w:r w:rsidRPr="00CB065F">
        <w:tab/>
        <w:t>(a)</w:t>
      </w:r>
      <w:r w:rsidRPr="00CB065F">
        <w:tab/>
        <w:t>pays an amount to a registered worker for the security industry under section </w:t>
      </w:r>
      <w:r w:rsidR="00213F7D">
        <w:t>4</w:t>
      </w:r>
      <w:r w:rsidRPr="00CB065F">
        <w:t xml:space="preserve">.10 (Payments for leave—security industry) or section </w:t>
      </w:r>
      <w:r w:rsidR="00213F7D">
        <w:t>4</w:t>
      </w:r>
      <w:r w:rsidRPr="00CB065F">
        <w:t>.11 (Payment instead of leave—security industry); or</w:t>
      </w:r>
    </w:p>
    <w:p w:rsidR="00AA24A3" w:rsidRPr="00CB065F" w:rsidRDefault="00AA24A3" w:rsidP="00AA24A3">
      <w:pPr>
        <w:pStyle w:val="Apara"/>
      </w:pPr>
      <w:r w:rsidRPr="00CB065F">
        <w:tab/>
        <w:t>(b)</w:t>
      </w:r>
      <w:r w:rsidRPr="00CB065F">
        <w:tab/>
        <w:t>reimburses a reciprocal</w:t>
      </w:r>
      <w:r w:rsidRPr="00CB065F">
        <w:rPr>
          <w:sz w:val="20"/>
        </w:rPr>
        <w:t xml:space="preserve"> </w:t>
      </w:r>
      <w:r w:rsidRPr="00CB065F">
        <w:t>authority</w:t>
      </w:r>
      <w:r w:rsidRPr="00CB065F">
        <w:rPr>
          <w:sz w:val="20"/>
        </w:rPr>
        <w:t xml:space="preserve"> </w:t>
      </w:r>
      <w:r w:rsidRPr="00CB065F">
        <w:t>under</w:t>
      </w:r>
      <w:r w:rsidRPr="00CB065F">
        <w:rPr>
          <w:sz w:val="20"/>
        </w:rPr>
        <w:t xml:space="preserve"> </w:t>
      </w:r>
      <w:r w:rsidRPr="00CB065F">
        <w:t>section</w:t>
      </w:r>
      <w:r w:rsidRPr="00CB065F">
        <w:rPr>
          <w:sz w:val="20"/>
        </w:rPr>
        <w:t xml:space="preserve"> </w:t>
      </w:r>
      <w:r w:rsidR="00213F7D">
        <w:t>4</w:t>
      </w:r>
      <w:r w:rsidRPr="00CB065F">
        <w:t>.16 (Payments by reciprocal authority on authority’s behalf—security industry) for an amount paid to a registered worker for the industry.</w:t>
      </w:r>
    </w:p>
    <w:p w:rsidR="00AA24A3" w:rsidRPr="00CB065F" w:rsidRDefault="00AA24A3" w:rsidP="00AA24A3">
      <w:pPr>
        <w:pStyle w:val="Amain"/>
      </w:pPr>
      <w:r w:rsidRPr="00CB065F">
        <w:tab/>
        <w:t>(2)</w:t>
      </w:r>
      <w:r w:rsidRPr="00CB065F">
        <w:tab/>
        <w:t>The authority must delete from the workers register the details relating to the period of service for which the worker has been paid.</w:t>
      </w:r>
    </w:p>
    <w:p w:rsidR="00AA24A3" w:rsidRPr="00CB065F" w:rsidRDefault="00AA24A3" w:rsidP="00707694">
      <w:pPr>
        <w:pStyle w:val="Amain"/>
        <w:keepNext/>
      </w:pPr>
      <w:r w:rsidRPr="00CB065F">
        <w:tab/>
        <w:t>(3)</w:t>
      </w:r>
      <w:r w:rsidRPr="00CB065F">
        <w:tab/>
        <w:t>However, the authority must keep another record of—</w:t>
      </w:r>
    </w:p>
    <w:p w:rsidR="00AA24A3" w:rsidRPr="00CB065F" w:rsidRDefault="00AA24A3" w:rsidP="00707694">
      <w:pPr>
        <w:pStyle w:val="Apara"/>
        <w:keepNext/>
      </w:pPr>
      <w:r w:rsidRPr="00CB065F">
        <w:tab/>
        <w:t>(a)</w:t>
      </w:r>
      <w:r w:rsidRPr="00CB065F">
        <w:tab/>
        <w:t>the period of service; and</w:t>
      </w:r>
    </w:p>
    <w:p w:rsidR="00AA24A3" w:rsidRPr="00CB065F" w:rsidRDefault="00AA24A3" w:rsidP="00707694">
      <w:pPr>
        <w:pStyle w:val="Apara"/>
        <w:keepNext/>
      </w:pPr>
      <w:r w:rsidRPr="00CB065F">
        <w:tab/>
        <w:t>(b)</w:t>
      </w:r>
      <w:r w:rsidRPr="00CB065F">
        <w:tab/>
        <w:t>the amount paid to the worker for long service leave or instead of long service leave; and</w:t>
      </w:r>
    </w:p>
    <w:p w:rsidR="00AA24A3" w:rsidRPr="00CB065F" w:rsidRDefault="00AA24A3" w:rsidP="00AA24A3">
      <w:pPr>
        <w:pStyle w:val="Apara"/>
      </w:pPr>
      <w:r w:rsidRPr="00CB065F">
        <w:tab/>
        <w:t>(c)</w:t>
      </w:r>
      <w:r w:rsidRPr="00CB065F">
        <w:tab/>
        <w:t>the period of long service leave (if any) granted to or taken by the worker.</w:t>
      </w:r>
    </w:p>
    <w:p w:rsidR="00AA24A3" w:rsidRPr="00CB065F" w:rsidRDefault="00E368FB" w:rsidP="00AA24A3">
      <w:pPr>
        <w:pStyle w:val="Schclauseheading"/>
      </w:pPr>
      <w:bookmarkStart w:id="194" w:name="_Toc26880254"/>
      <w:r w:rsidRPr="002847CB">
        <w:rPr>
          <w:rStyle w:val="CharSectNo"/>
        </w:rPr>
        <w:lastRenderedPageBreak/>
        <w:t>4</w:t>
      </w:r>
      <w:r w:rsidR="00AA24A3" w:rsidRPr="002847CB">
        <w:rPr>
          <w:rStyle w:val="CharSectNo"/>
        </w:rPr>
        <w:t>.19</w:t>
      </w:r>
      <w:r w:rsidR="00AA24A3" w:rsidRPr="00CB065F">
        <w:tab/>
        <w:t>Public holidays not to count as leave—security industry</w:t>
      </w:r>
      <w:bookmarkEnd w:id="194"/>
    </w:p>
    <w:p w:rsidR="00AA24A3" w:rsidRPr="00CB065F" w:rsidRDefault="00AA24A3" w:rsidP="00F63FB9">
      <w:pPr>
        <w:pStyle w:val="Amain"/>
        <w:keepNext/>
      </w:pPr>
      <w:r w:rsidRPr="00CB065F">
        <w:tab/>
        <w:t>(1)</w:t>
      </w:r>
      <w:r w:rsidRPr="00CB065F">
        <w:tab/>
        <w:t>This section applies if a public holiday falls during a period of long service leave taken by a registered employee for the security industry.</w:t>
      </w:r>
    </w:p>
    <w:p w:rsidR="00AA24A3" w:rsidRPr="00CB065F" w:rsidRDefault="00AA24A3" w:rsidP="00AA24A3">
      <w:pPr>
        <w:pStyle w:val="Amain"/>
      </w:pPr>
      <w:r w:rsidRPr="00CB065F">
        <w:tab/>
        <w:t>(2)</w:t>
      </w:r>
      <w:r w:rsidRPr="00CB065F">
        <w:tab/>
        <w:t>The period of long service leave is increased by 1 day for each public holiday.</w:t>
      </w:r>
    </w:p>
    <w:p w:rsidR="00BD6D7E" w:rsidRDefault="00BD6D7E">
      <w:pPr>
        <w:pStyle w:val="03Schedule"/>
        <w:sectPr w:rsidR="00BD6D7E">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rsidR="003B36EC" w:rsidRDefault="003B36EC" w:rsidP="00F10541">
      <w:pPr>
        <w:pStyle w:val="PageBreak"/>
        <w:suppressLineNumbers/>
      </w:pPr>
      <w:r>
        <w:br w:type="page"/>
      </w:r>
    </w:p>
    <w:p w:rsidR="00835021" w:rsidRPr="002847CB" w:rsidRDefault="005C436B" w:rsidP="003317F1">
      <w:pPr>
        <w:pStyle w:val="Sched-heading"/>
      </w:pPr>
      <w:bookmarkStart w:id="195" w:name="_Toc26880255"/>
      <w:r w:rsidRPr="002847CB">
        <w:rPr>
          <w:rStyle w:val="CharChapNo"/>
        </w:rPr>
        <w:lastRenderedPageBreak/>
        <w:t xml:space="preserve">Schedule </w:t>
      </w:r>
      <w:r w:rsidR="00E368FB" w:rsidRPr="002847CB">
        <w:rPr>
          <w:rStyle w:val="CharChapNo"/>
        </w:rPr>
        <w:t>5</w:t>
      </w:r>
      <w:r w:rsidRPr="00B5254A">
        <w:tab/>
      </w:r>
      <w:r w:rsidR="00835021" w:rsidRPr="002847CB">
        <w:rPr>
          <w:rStyle w:val="CharChapText"/>
        </w:rPr>
        <w:t>Reviewable decisions</w:t>
      </w:r>
      <w:bookmarkEnd w:id="195"/>
    </w:p>
    <w:p w:rsidR="00835021" w:rsidRPr="00B5254A" w:rsidRDefault="00835021" w:rsidP="00835021">
      <w:pPr>
        <w:pStyle w:val="ref"/>
      </w:pPr>
      <w:r w:rsidRPr="00B5254A">
        <w:t xml:space="preserve">(see s </w:t>
      </w:r>
      <w:r w:rsidR="008619F5">
        <w:t>80</w:t>
      </w:r>
      <w:r w:rsidR="00450DEB" w:rsidRPr="00B5254A">
        <w:t xml:space="preserve">, def </w:t>
      </w:r>
      <w:r w:rsidR="00450DEB" w:rsidRPr="00AE148E">
        <w:rPr>
          <w:rStyle w:val="charBoldItals"/>
        </w:rPr>
        <w:t>reviewable decision</w:t>
      </w:r>
      <w:r w:rsidRPr="00B5254A">
        <w:t>)</w:t>
      </w:r>
    </w:p>
    <w:p w:rsidR="00835021" w:rsidRPr="00B5254A" w:rsidRDefault="00835021" w:rsidP="003741C5">
      <w:pPr>
        <w:suppressLineNumbers/>
      </w:pP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75"/>
        <w:gridCol w:w="1629"/>
        <w:gridCol w:w="1790"/>
        <w:gridCol w:w="1895"/>
        <w:gridCol w:w="1184"/>
      </w:tblGrid>
      <w:tr w:rsidR="00835021" w:rsidRPr="00B5254A" w:rsidTr="00843970">
        <w:trPr>
          <w:cantSplit/>
          <w:tblHeader/>
        </w:trPr>
        <w:tc>
          <w:tcPr>
            <w:tcW w:w="1200" w:type="dxa"/>
            <w:tcBorders>
              <w:bottom w:val="single" w:sz="4" w:space="0" w:color="auto"/>
            </w:tcBorders>
          </w:tcPr>
          <w:p w:rsidR="00835021" w:rsidRPr="00B5254A" w:rsidRDefault="00835021" w:rsidP="00835021">
            <w:pPr>
              <w:pStyle w:val="TableColHd"/>
            </w:pPr>
            <w:r w:rsidRPr="00B5254A">
              <w:t>column 1</w:t>
            </w:r>
            <w:r w:rsidRPr="00B5254A">
              <w:br/>
              <w:t>item</w:t>
            </w:r>
          </w:p>
        </w:tc>
        <w:tc>
          <w:tcPr>
            <w:tcW w:w="1680" w:type="dxa"/>
            <w:tcBorders>
              <w:bottom w:val="single" w:sz="4" w:space="0" w:color="auto"/>
            </w:tcBorders>
          </w:tcPr>
          <w:p w:rsidR="00835021" w:rsidRPr="00B5254A" w:rsidRDefault="00835021" w:rsidP="00835021">
            <w:pPr>
              <w:pStyle w:val="TableColHd"/>
            </w:pPr>
            <w:r w:rsidRPr="00B5254A">
              <w:t>column 2</w:t>
            </w:r>
            <w:r w:rsidRPr="00B5254A">
              <w:br/>
              <w:t>section</w:t>
            </w:r>
          </w:p>
        </w:tc>
        <w:tc>
          <w:tcPr>
            <w:tcW w:w="1800" w:type="dxa"/>
            <w:tcBorders>
              <w:bottom w:val="single" w:sz="4" w:space="0" w:color="auto"/>
            </w:tcBorders>
          </w:tcPr>
          <w:p w:rsidR="00835021" w:rsidRPr="00B5254A" w:rsidRDefault="00835021" w:rsidP="00835021">
            <w:pPr>
              <w:pStyle w:val="TableColHd"/>
            </w:pPr>
            <w:r w:rsidRPr="00B5254A">
              <w:t>column 3</w:t>
            </w:r>
            <w:r w:rsidRPr="00B5254A">
              <w:br/>
              <w:t>decision</w:t>
            </w:r>
          </w:p>
        </w:tc>
        <w:tc>
          <w:tcPr>
            <w:tcW w:w="1803" w:type="dxa"/>
            <w:tcBorders>
              <w:bottom w:val="single" w:sz="4" w:space="0" w:color="auto"/>
            </w:tcBorders>
          </w:tcPr>
          <w:p w:rsidR="00835021" w:rsidRPr="00B5254A" w:rsidRDefault="00835021" w:rsidP="00835021">
            <w:pPr>
              <w:pStyle w:val="TableColHd"/>
            </w:pPr>
            <w:r w:rsidRPr="00B5254A">
              <w:t>column 4</w:t>
            </w:r>
            <w:r w:rsidRPr="00B5254A">
              <w:br/>
              <w:t>entity</w:t>
            </w:r>
          </w:p>
        </w:tc>
        <w:tc>
          <w:tcPr>
            <w:tcW w:w="1190" w:type="dxa"/>
            <w:tcBorders>
              <w:bottom w:val="single" w:sz="4" w:space="0" w:color="auto"/>
            </w:tcBorders>
          </w:tcPr>
          <w:p w:rsidR="00835021" w:rsidRPr="00B5254A" w:rsidRDefault="00835021" w:rsidP="00835021">
            <w:pPr>
              <w:pStyle w:val="TableColHd"/>
            </w:pPr>
            <w:r w:rsidRPr="00B5254A">
              <w:t>column 5</w:t>
            </w:r>
            <w:r w:rsidRPr="00B5254A">
              <w:br/>
              <w:t>decision-maker</w:t>
            </w:r>
          </w:p>
        </w:tc>
      </w:tr>
      <w:tr w:rsidR="00835021" w:rsidRPr="00140514" w:rsidTr="00843970">
        <w:trPr>
          <w:cantSplit/>
        </w:trPr>
        <w:tc>
          <w:tcPr>
            <w:tcW w:w="1200" w:type="dxa"/>
            <w:tcBorders>
              <w:top w:val="single" w:sz="4" w:space="0" w:color="auto"/>
            </w:tcBorders>
          </w:tcPr>
          <w:p w:rsidR="00835021" w:rsidRPr="00140514" w:rsidRDefault="00835021" w:rsidP="00835021">
            <w:pPr>
              <w:pStyle w:val="TableText"/>
              <w:rPr>
                <w:sz w:val="22"/>
                <w:szCs w:val="22"/>
              </w:rPr>
            </w:pPr>
            <w:r w:rsidRPr="00140514">
              <w:rPr>
                <w:sz w:val="22"/>
                <w:szCs w:val="22"/>
              </w:rPr>
              <w:t>1</w:t>
            </w:r>
          </w:p>
        </w:tc>
        <w:tc>
          <w:tcPr>
            <w:tcW w:w="1680" w:type="dxa"/>
            <w:tcBorders>
              <w:top w:val="single" w:sz="4" w:space="0" w:color="auto"/>
            </w:tcBorders>
          </w:tcPr>
          <w:p w:rsidR="00835021" w:rsidRPr="00140514" w:rsidRDefault="00FA6C73" w:rsidP="00835021">
            <w:pPr>
              <w:pStyle w:val="TableText"/>
              <w:rPr>
                <w:sz w:val="22"/>
                <w:szCs w:val="22"/>
              </w:rPr>
            </w:pPr>
            <w:r w:rsidRPr="00140514">
              <w:rPr>
                <w:sz w:val="22"/>
                <w:szCs w:val="22"/>
              </w:rPr>
              <w:t>31</w:t>
            </w:r>
            <w:r w:rsidR="00CA53A9" w:rsidRPr="00140514">
              <w:rPr>
                <w:sz w:val="22"/>
                <w:szCs w:val="22"/>
              </w:rPr>
              <w:t xml:space="preserve"> (1) (b)</w:t>
            </w:r>
          </w:p>
        </w:tc>
        <w:tc>
          <w:tcPr>
            <w:tcW w:w="1800" w:type="dxa"/>
            <w:tcBorders>
              <w:top w:val="single" w:sz="4" w:space="0" w:color="auto"/>
            </w:tcBorders>
          </w:tcPr>
          <w:p w:rsidR="00835021" w:rsidRPr="00140514" w:rsidRDefault="00892A8D" w:rsidP="00835021">
            <w:pPr>
              <w:pStyle w:val="TableText"/>
              <w:rPr>
                <w:sz w:val="22"/>
                <w:szCs w:val="22"/>
              </w:rPr>
            </w:pPr>
            <w:r w:rsidRPr="00140514">
              <w:rPr>
                <w:sz w:val="22"/>
                <w:szCs w:val="22"/>
              </w:rPr>
              <w:t>refuse to allow additional time for application for registration by employer</w:t>
            </w:r>
          </w:p>
        </w:tc>
        <w:tc>
          <w:tcPr>
            <w:tcW w:w="1803" w:type="dxa"/>
            <w:tcBorders>
              <w:top w:val="single" w:sz="4" w:space="0" w:color="auto"/>
            </w:tcBorders>
          </w:tcPr>
          <w:p w:rsidR="00835021" w:rsidRPr="00140514" w:rsidRDefault="00ED08E9" w:rsidP="00835021">
            <w:pPr>
              <w:pStyle w:val="TableText"/>
              <w:rPr>
                <w:sz w:val="22"/>
                <w:szCs w:val="22"/>
              </w:rPr>
            </w:pPr>
            <w:r w:rsidRPr="00140514">
              <w:rPr>
                <w:sz w:val="22"/>
                <w:szCs w:val="22"/>
              </w:rPr>
              <w:t>e</w:t>
            </w:r>
            <w:r w:rsidR="008103E5" w:rsidRPr="00140514">
              <w:rPr>
                <w:sz w:val="22"/>
                <w:szCs w:val="22"/>
              </w:rPr>
              <w:t>mployer</w:t>
            </w:r>
          </w:p>
        </w:tc>
        <w:tc>
          <w:tcPr>
            <w:tcW w:w="1190" w:type="dxa"/>
            <w:tcBorders>
              <w:top w:val="single" w:sz="4" w:space="0" w:color="auto"/>
            </w:tcBorders>
          </w:tcPr>
          <w:p w:rsidR="00835021" w:rsidRPr="00140514" w:rsidRDefault="00835021" w:rsidP="00835021">
            <w:pPr>
              <w:pStyle w:val="TableText"/>
              <w:rPr>
                <w:sz w:val="22"/>
                <w:szCs w:val="22"/>
              </w:rPr>
            </w:pPr>
            <w:r w:rsidRPr="00140514">
              <w:rPr>
                <w:sz w:val="22"/>
                <w:szCs w:val="22"/>
              </w:rPr>
              <w:t>registrar</w:t>
            </w:r>
          </w:p>
        </w:tc>
      </w:tr>
      <w:tr w:rsidR="00835021" w:rsidRPr="00140514" w:rsidTr="00843970">
        <w:trPr>
          <w:cantSplit/>
        </w:trPr>
        <w:tc>
          <w:tcPr>
            <w:tcW w:w="1200" w:type="dxa"/>
          </w:tcPr>
          <w:p w:rsidR="00835021" w:rsidRPr="00140514" w:rsidRDefault="005737A6" w:rsidP="00835021">
            <w:pPr>
              <w:pStyle w:val="TableText"/>
              <w:rPr>
                <w:sz w:val="22"/>
                <w:szCs w:val="22"/>
              </w:rPr>
            </w:pPr>
            <w:r w:rsidRPr="00140514">
              <w:rPr>
                <w:sz w:val="22"/>
                <w:szCs w:val="22"/>
              </w:rPr>
              <w:t>2</w:t>
            </w:r>
          </w:p>
        </w:tc>
        <w:tc>
          <w:tcPr>
            <w:tcW w:w="1680" w:type="dxa"/>
          </w:tcPr>
          <w:p w:rsidR="00835021" w:rsidRPr="00140514" w:rsidRDefault="00D43400" w:rsidP="00835021">
            <w:pPr>
              <w:pStyle w:val="TableText"/>
              <w:rPr>
                <w:sz w:val="22"/>
                <w:szCs w:val="22"/>
              </w:rPr>
            </w:pPr>
            <w:r>
              <w:rPr>
                <w:sz w:val="22"/>
                <w:szCs w:val="22"/>
              </w:rPr>
              <w:t>32 (2</w:t>
            </w:r>
            <w:r w:rsidR="00CA53A9" w:rsidRPr="00140514">
              <w:rPr>
                <w:sz w:val="22"/>
                <w:szCs w:val="22"/>
              </w:rPr>
              <w:t>)</w:t>
            </w:r>
          </w:p>
        </w:tc>
        <w:tc>
          <w:tcPr>
            <w:tcW w:w="1800" w:type="dxa"/>
          </w:tcPr>
          <w:p w:rsidR="00835021" w:rsidRPr="00140514" w:rsidRDefault="00B01138" w:rsidP="00835021">
            <w:pPr>
              <w:pStyle w:val="TableText"/>
              <w:rPr>
                <w:sz w:val="22"/>
                <w:szCs w:val="22"/>
              </w:rPr>
            </w:pPr>
            <w:r w:rsidRPr="008D7E8E">
              <w:t>refuse to register person as employer</w:t>
            </w:r>
          </w:p>
        </w:tc>
        <w:tc>
          <w:tcPr>
            <w:tcW w:w="1803" w:type="dxa"/>
          </w:tcPr>
          <w:p w:rsidR="00835021" w:rsidRPr="00140514" w:rsidRDefault="00E106E3" w:rsidP="00835021">
            <w:pPr>
              <w:pStyle w:val="TableText"/>
              <w:suppressLineNumbers/>
              <w:tabs>
                <w:tab w:val="left" w:pos="291"/>
              </w:tabs>
              <w:ind w:left="291" w:right="6" w:hanging="285"/>
              <w:rPr>
                <w:sz w:val="22"/>
                <w:szCs w:val="22"/>
              </w:rPr>
            </w:pPr>
            <w:r w:rsidRPr="00140514">
              <w:rPr>
                <w:sz w:val="22"/>
                <w:szCs w:val="22"/>
              </w:rPr>
              <w:t>p</w:t>
            </w:r>
            <w:r w:rsidR="008103E5" w:rsidRPr="00140514">
              <w:rPr>
                <w:sz w:val="22"/>
                <w:szCs w:val="22"/>
              </w:rPr>
              <w:t>erson</w:t>
            </w:r>
          </w:p>
        </w:tc>
        <w:tc>
          <w:tcPr>
            <w:tcW w:w="1190" w:type="dxa"/>
          </w:tcPr>
          <w:p w:rsidR="00835021" w:rsidRPr="00140514" w:rsidRDefault="00B01138" w:rsidP="00835021">
            <w:pPr>
              <w:pStyle w:val="TableText"/>
              <w:rPr>
                <w:sz w:val="22"/>
                <w:szCs w:val="22"/>
              </w:rPr>
            </w:pPr>
            <w:r>
              <w:rPr>
                <w:sz w:val="22"/>
                <w:szCs w:val="22"/>
              </w:rPr>
              <w:t>registrar</w:t>
            </w:r>
          </w:p>
        </w:tc>
      </w:tr>
      <w:tr w:rsidR="00835021" w:rsidRPr="00140514" w:rsidTr="00843970">
        <w:trPr>
          <w:cantSplit/>
        </w:trPr>
        <w:tc>
          <w:tcPr>
            <w:tcW w:w="1200" w:type="dxa"/>
          </w:tcPr>
          <w:p w:rsidR="00835021" w:rsidRPr="00140514" w:rsidRDefault="005737A6" w:rsidP="00835021">
            <w:pPr>
              <w:pStyle w:val="TableText"/>
              <w:rPr>
                <w:sz w:val="22"/>
                <w:szCs w:val="22"/>
              </w:rPr>
            </w:pPr>
            <w:r w:rsidRPr="00140514">
              <w:rPr>
                <w:sz w:val="22"/>
                <w:szCs w:val="22"/>
              </w:rPr>
              <w:t>3</w:t>
            </w:r>
          </w:p>
        </w:tc>
        <w:tc>
          <w:tcPr>
            <w:tcW w:w="1680" w:type="dxa"/>
          </w:tcPr>
          <w:p w:rsidR="00835021" w:rsidRPr="00140514" w:rsidRDefault="00FA6C73" w:rsidP="00835021">
            <w:pPr>
              <w:pStyle w:val="TableText"/>
              <w:rPr>
                <w:sz w:val="22"/>
                <w:szCs w:val="22"/>
              </w:rPr>
            </w:pPr>
            <w:r w:rsidRPr="00140514">
              <w:rPr>
                <w:sz w:val="22"/>
                <w:szCs w:val="22"/>
              </w:rPr>
              <w:t>37</w:t>
            </w:r>
            <w:r w:rsidR="00D1261A" w:rsidRPr="00140514">
              <w:rPr>
                <w:sz w:val="22"/>
                <w:szCs w:val="22"/>
              </w:rPr>
              <w:t xml:space="preserve"> (4) (b)</w:t>
            </w:r>
          </w:p>
        </w:tc>
        <w:tc>
          <w:tcPr>
            <w:tcW w:w="1800" w:type="dxa"/>
          </w:tcPr>
          <w:p w:rsidR="00835021" w:rsidRPr="00140514" w:rsidRDefault="00835021" w:rsidP="00835021">
            <w:pPr>
              <w:pStyle w:val="TableText"/>
              <w:rPr>
                <w:sz w:val="22"/>
                <w:szCs w:val="22"/>
              </w:rPr>
            </w:pPr>
            <w:r w:rsidRPr="00140514">
              <w:rPr>
                <w:sz w:val="22"/>
                <w:szCs w:val="22"/>
              </w:rPr>
              <w:t>confirm registrar’s decision to refuse</w:t>
            </w:r>
            <w:r w:rsidR="00220679" w:rsidRPr="00140514">
              <w:rPr>
                <w:sz w:val="22"/>
                <w:szCs w:val="22"/>
              </w:rPr>
              <w:t xml:space="preserve"> to register applicant as employer</w:t>
            </w:r>
          </w:p>
        </w:tc>
        <w:tc>
          <w:tcPr>
            <w:tcW w:w="1803" w:type="dxa"/>
          </w:tcPr>
          <w:p w:rsidR="00835021" w:rsidRPr="00140514" w:rsidRDefault="00220679" w:rsidP="00835021">
            <w:pPr>
              <w:pStyle w:val="TableText"/>
              <w:rPr>
                <w:sz w:val="22"/>
                <w:szCs w:val="22"/>
              </w:rPr>
            </w:pPr>
            <w:r w:rsidRPr="00140514">
              <w:rPr>
                <w:sz w:val="22"/>
                <w:szCs w:val="22"/>
              </w:rPr>
              <w:t>a</w:t>
            </w:r>
            <w:r w:rsidR="00835021" w:rsidRPr="00140514">
              <w:rPr>
                <w:sz w:val="22"/>
                <w:szCs w:val="22"/>
              </w:rPr>
              <w:t>pplicant</w:t>
            </w:r>
          </w:p>
        </w:tc>
        <w:tc>
          <w:tcPr>
            <w:tcW w:w="1190" w:type="dxa"/>
          </w:tcPr>
          <w:p w:rsidR="00835021" w:rsidRPr="00140514" w:rsidRDefault="00835021" w:rsidP="00835021">
            <w:pPr>
              <w:pStyle w:val="TableText"/>
              <w:rPr>
                <w:sz w:val="22"/>
                <w:szCs w:val="22"/>
              </w:rPr>
            </w:pPr>
            <w:r w:rsidRPr="00140514">
              <w:rPr>
                <w:sz w:val="22"/>
                <w:szCs w:val="22"/>
              </w:rPr>
              <w:t>governing board</w:t>
            </w:r>
          </w:p>
        </w:tc>
      </w:tr>
      <w:tr w:rsidR="001E7400" w:rsidRPr="00140514" w:rsidTr="00843970">
        <w:trPr>
          <w:cantSplit/>
        </w:trPr>
        <w:tc>
          <w:tcPr>
            <w:tcW w:w="1200" w:type="dxa"/>
          </w:tcPr>
          <w:p w:rsidR="001E7400" w:rsidRPr="00140514" w:rsidRDefault="005737A6" w:rsidP="00B52679">
            <w:pPr>
              <w:pStyle w:val="TableText"/>
              <w:rPr>
                <w:sz w:val="22"/>
                <w:szCs w:val="22"/>
                <w:highlight w:val="yellow"/>
              </w:rPr>
            </w:pPr>
            <w:r w:rsidRPr="00140514">
              <w:rPr>
                <w:sz w:val="22"/>
                <w:szCs w:val="22"/>
              </w:rPr>
              <w:t>4</w:t>
            </w:r>
          </w:p>
        </w:tc>
        <w:tc>
          <w:tcPr>
            <w:tcW w:w="1680" w:type="dxa"/>
          </w:tcPr>
          <w:p w:rsidR="001E7400" w:rsidRPr="00140514" w:rsidRDefault="00FA6C73" w:rsidP="00220679">
            <w:pPr>
              <w:pStyle w:val="Amainreturn"/>
              <w:ind w:left="0"/>
              <w:rPr>
                <w:sz w:val="22"/>
                <w:szCs w:val="22"/>
                <w:highlight w:val="yellow"/>
              </w:rPr>
            </w:pPr>
            <w:r w:rsidRPr="00140514">
              <w:rPr>
                <w:sz w:val="22"/>
                <w:szCs w:val="22"/>
              </w:rPr>
              <w:t>45</w:t>
            </w:r>
            <w:r w:rsidR="00220679" w:rsidRPr="00140514">
              <w:rPr>
                <w:sz w:val="22"/>
                <w:szCs w:val="22"/>
              </w:rPr>
              <w:t xml:space="preserve"> (3)</w:t>
            </w:r>
            <w:r w:rsidR="008619F5" w:rsidRPr="00140514">
              <w:rPr>
                <w:sz w:val="22"/>
                <w:szCs w:val="22"/>
              </w:rPr>
              <w:t xml:space="preserve"> (a)</w:t>
            </w:r>
          </w:p>
        </w:tc>
        <w:tc>
          <w:tcPr>
            <w:tcW w:w="1800" w:type="dxa"/>
          </w:tcPr>
          <w:p w:rsidR="001E7400" w:rsidRPr="00140514" w:rsidRDefault="00220679" w:rsidP="00835021">
            <w:pPr>
              <w:pStyle w:val="TableText"/>
              <w:rPr>
                <w:sz w:val="22"/>
                <w:szCs w:val="22"/>
                <w:highlight w:val="yellow"/>
              </w:rPr>
            </w:pPr>
            <w:r w:rsidRPr="00140514">
              <w:rPr>
                <w:sz w:val="22"/>
                <w:szCs w:val="22"/>
              </w:rPr>
              <w:t>confirm registrar’s decision to refuse to register applicant as worker</w:t>
            </w:r>
          </w:p>
        </w:tc>
        <w:tc>
          <w:tcPr>
            <w:tcW w:w="1803" w:type="dxa"/>
          </w:tcPr>
          <w:p w:rsidR="001E7400" w:rsidRPr="00140514" w:rsidRDefault="00220679" w:rsidP="00835021">
            <w:pPr>
              <w:pStyle w:val="TableText"/>
              <w:rPr>
                <w:sz w:val="22"/>
                <w:szCs w:val="22"/>
                <w:highlight w:val="yellow"/>
              </w:rPr>
            </w:pPr>
            <w:r w:rsidRPr="00140514">
              <w:rPr>
                <w:sz w:val="22"/>
                <w:szCs w:val="22"/>
              </w:rPr>
              <w:t>p</w:t>
            </w:r>
            <w:r w:rsidR="001E7400" w:rsidRPr="00140514">
              <w:rPr>
                <w:sz w:val="22"/>
                <w:szCs w:val="22"/>
              </w:rPr>
              <w:t>erson</w:t>
            </w:r>
          </w:p>
        </w:tc>
        <w:tc>
          <w:tcPr>
            <w:tcW w:w="1190"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t>5</w:t>
            </w:r>
          </w:p>
        </w:tc>
        <w:tc>
          <w:tcPr>
            <w:tcW w:w="1680" w:type="dxa"/>
          </w:tcPr>
          <w:p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800" w:type="dxa"/>
          </w:tcPr>
          <w:p w:rsidR="001E7400" w:rsidRPr="00140514" w:rsidRDefault="001E7400" w:rsidP="00835021">
            <w:pPr>
              <w:pStyle w:val="TableText"/>
              <w:rPr>
                <w:sz w:val="22"/>
                <w:szCs w:val="22"/>
              </w:rPr>
            </w:pPr>
            <w:r w:rsidRPr="00140514">
              <w:rPr>
                <w:sz w:val="22"/>
                <w:szCs w:val="22"/>
              </w:rPr>
              <w:t>refuse to credit employee with prior service</w:t>
            </w:r>
          </w:p>
        </w:tc>
        <w:tc>
          <w:tcPr>
            <w:tcW w:w="1803" w:type="dxa"/>
          </w:tcPr>
          <w:p w:rsidR="001E7400" w:rsidRPr="00140514" w:rsidRDefault="00220679" w:rsidP="00835021">
            <w:pPr>
              <w:pStyle w:val="TableText"/>
              <w:rPr>
                <w:sz w:val="22"/>
                <w:szCs w:val="22"/>
              </w:rPr>
            </w:pPr>
            <w:r w:rsidRPr="00140514">
              <w:rPr>
                <w:sz w:val="22"/>
                <w:szCs w:val="22"/>
              </w:rPr>
              <w:t>e</w:t>
            </w:r>
            <w:r w:rsidR="001E7400" w:rsidRPr="00140514">
              <w:rPr>
                <w:sz w:val="22"/>
                <w:szCs w:val="22"/>
              </w:rPr>
              <w:t>mployee</w:t>
            </w:r>
          </w:p>
        </w:tc>
        <w:tc>
          <w:tcPr>
            <w:tcW w:w="1190"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t>6</w:t>
            </w:r>
          </w:p>
        </w:tc>
        <w:tc>
          <w:tcPr>
            <w:tcW w:w="1680" w:type="dxa"/>
          </w:tcPr>
          <w:p w:rsidR="001E7400" w:rsidRPr="00140514" w:rsidRDefault="00FA6C73" w:rsidP="00835021">
            <w:pPr>
              <w:pStyle w:val="TableText"/>
              <w:rPr>
                <w:sz w:val="22"/>
                <w:szCs w:val="22"/>
              </w:rPr>
            </w:pPr>
            <w:r w:rsidRPr="00140514">
              <w:rPr>
                <w:sz w:val="22"/>
                <w:szCs w:val="22"/>
              </w:rPr>
              <w:t>47</w:t>
            </w:r>
            <w:r w:rsidR="00775632" w:rsidRPr="00140514">
              <w:rPr>
                <w:sz w:val="22"/>
                <w:szCs w:val="22"/>
              </w:rPr>
              <w:t xml:space="preserve"> </w:t>
            </w:r>
          </w:p>
        </w:tc>
        <w:tc>
          <w:tcPr>
            <w:tcW w:w="1800" w:type="dxa"/>
          </w:tcPr>
          <w:p w:rsidR="001E7400" w:rsidRPr="00140514" w:rsidRDefault="001E7400" w:rsidP="00835021">
            <w:pPr>
              <w:pStyle w:val="TableText"/>
              <w:rPr>
                <w:sz w:val="22"/>
                <w:szCs w:val="22"/>
              </w:rPr>
            </w:pPr>
            <w:r w:rsidRPr="00140514">
              <w:rPr>
                <w:sz w:val="22"/>
                <w:szCs w:val="22"/>
              </w:rPr>
              <w:t>amount of prior service credited</w:t>
            </w:r>
          </w:p>
        </w:tc>
        <w:tc>
          <w:tcPr>
            <w:tcW w:w="1803" w:type="dxa"/>
          </w:tcPr>
          <w:p w:rsidR="001E7400" w:rsidRPr="00140514" w:rsidRDefault="001E7400" w:rsidP="00835021">
            <w:pPr>
              <w:pStyle w:val="TableText"/>
              <w:rPr>
                <w:sz w:val="22"/>
                <w:szCs w:val="22"/>
              </w:rPr>
            </w:pPr>
            <w:r w:rsidRPr="00140514">
              <w:rPr>
                <w:sz w:val="22"/>
                <w:szCs w:val="22"/>
              </w:rPr>
              <w:t>employee</w:t>
            </w:r>
          </w:p>
        </w:tc>
        <w:tc>
          <w:tcPr>
            <w:tcW w:w="1190"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t>7</w:t>
            </w:r>
          </w:p>
        </w:tc>
        <w:tc>
          <w:tcPr>
            <w:tcW w:w="1680" w:type="dxa"/>
          </w:tcPr>
          <w:p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800" w:type="dxa"/>
          </w:tcPr>
          <w:p w:rsidR="001E7400" w:rsidRPr="00140514" w:rsidRDefault="001E7400" w:rsidP="00835021">
            <w:pPr>
              <w:pStyle w:val="TableText"/>
              <w:rPr>
                <w:sz w:val="22"/>
                <w:szCs w:val="22"/>
              </w:rPr>
            </w:pPr>
            <w:r w:rsidRPr="00140514">
              <w:rPr>
                <w:sz w:val="22"/>
                <w:szCs w:val="22"/>
              </w:rPr>
              <w:t>refuse to credit contractor with prior service</w:t>
            </w:r>
          </w:p>
        </w:tc>
        <w:tc>
          <w:tcPr>
            <w:tcW w:w="1803" w:type="dxa"/>
          </w:tcPr>
          <w:p w:rsidR="001E7400" w:rsidRPr="00140514" w:rsidRDefault="001E7400" w:rsidP="00835021">
            <w:pPr>
              <w:pStyle w:val="TableText"/>
              <w:rPr>
                <w:sz w:val="22"/>
                <w:szCs w:val="22"/>
              </w:rPr>
            </w:pPr>
            <w:r w:rsidRPr="00140514">
              <w:rPr>
                <w:sz w:val="22"/>
                <w:szCs w:val="22"/>
              </w:rPr>
              <w:t>contractor</w:t>
            </w:r>
          </w:p>
        </w:tc>
        <w:tc>
          <w:tcPr>
            <w:tcW w:w="1190"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lastRenderedPageBreak/>
              <w:t>8</w:t>
            </w:r>
          </w:p>
        </w:tc>
        <w:tc>
          <w:tcPr>
            <w:tcW w:w="1680" w:type="dxa"/>
          </w:tcPr>
          <w:p w:rsidR="001E7400" w:rsidRPr="00140514" w:rsidRDefault="00FA6C73" w:rsidP="00835021">
            <w:pPr>
              <w:pStyle w:val="TableText"/>
              <w:rPr>
                <w:sz w:val="22"/>
                <w:szCs w:val="22"/>
              </w:rPr>
            </w:pPr>
            <w:r w:rsidRPr="00140514">
              <w:rPr>
                <w:sz w:val="22"/>
                <w:szCs w:val="22"/>
              </w:rPr>
              <w:t>48</w:t>
            </w:r>
            <w:r w:rsidR="00775632" w:rsidRPr="00140514">
              <w:rPr>
                <w:sz w:val="22"/>
                <w:szCs w:val="22"/>
              </w:rPr>
              <w:t xml:space="preserve"> </w:t>
            </w:r>
          </w:p>
        </w:tc>
        <w:tc>
          <w:tcPr>
            <w:tcW w:w="1800" w:type="dxa"/>
          </w:tcPr>
          <w:p w:rsidR="001E7400" w:rsidRPr="00140514" w:rsidRDefault="001E7400" w:rsidP="00835021">
            <w:pPr>
              <w:pStyle w:val="TableText"/>
              <w:rPr>
                <w:sz w:val="22"/>
                <w:szCs w:val="22"/>
              </w:rPr>
            </w:pPr>
            <w:r w:rsidRPr="00140514">
              <w:rPr>
                <w:sz w:val="22"/>
                <w:szCs w:val="22"/>
              </w:rPr>
              <w:t>amount of prior service credited</w:t>
            </w:r>
          </w:p>
        </w:tc>
        <w:tc>
          <w:tcPr>
            <w:tcW w:w="1803" w:type="dxa"/>
          </w:tcPr>
          <w:p w:rsidR="001E7400" w:rsidRPr="00140514" w:rsidRDefault="001E7400" w:rsidP="00835021">
            <w:pPr>
              <w:pStyle w:val="TableText"/>
              <w:rPr>
                <w:sz w:val="22"/>
                <w:szCs w:val="22"/>
              </w:rPr>
            </w:pPr>
            <w:r w:rsidRPr="00140514">
              <w:rPr>
                <w:sz w:val="22"/>
                <w:szCs w:val="22"/>
              </w:rPr>
              <w:t>contractor</w:t>
            </w:r>
          </w:p>
        </w:tc>
        <w:tc>
          <w:tcPr>
            <w:tcW w:w="1190"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t>9</w:t>
            </w:r>
          </w:p>
        </w:tc>
        <w:tc>
          <w:tcPr>
            <w:tcW w:w="1680" w:type="dxa"/>
          </w:tcPr>
          <w:p w:rsidR="001E7400" w:rsidRPr="00140514" w:rsidRDefault="00FA6C73" w:rsidP="00835021">
            <w:pPr>
              <w:pStyle w:val="TableText"/>
              <w:rPr>
                <w:sz w:val="22"/>
                <w:szCs w:val="22"/>
              </w:rPr>
            </w:pPr>
            <w:r w:rsidRPr="00140514">
              <w:rPr>
                <w:sz w:val="22"/>
                <w:szCs w:val="22"/>
              </w:rPr>
              <w:t>49</w:t>
            </w:r>
            <w:r w:rsidR="00775632" w:rsidRPr="00140514">
              <w:rPr>
                <w:sz w:val="22"/>
                <w:szCs w:val="22"/>
              </w:rPr>
              <w:t xml:space="preserve"> (1) (b)</w:t>
            </w:r>
          </w:p>
        </w:tc>
        <w:tc>
          <w:tcPr>
            <w:tcW w:w="1800" w:type="dxa"/>
          </w:tcPr>
          <w:p w:rsidR="001E7400" w:rsidRPr="00140514" w:rsidRDefault="001E7400" w:rsidP="00835021">
            <w:pPr>
              <w:pStyle w:val="TableText"/>
              <w:rPr>
                <w:sz w:val="22"/>
                <w:szCs w:val="22"/>
              </w:rPr>
            </w:pPr>
            <w:r w:rsidRPr="00140514">
              <w:rPr>
                <w:sz w:val="22"/>
                <w:szCs w:val="22"/>
              </w:rPr>
              <w:t>refuse to allow employer additional time for giving return to authority</w:t>
            </w:r>
          </w:p>
        </w:tc>
        <w:tc>
          <w:tcPr>
            <w:tcW w:w="1803" w:type="dxa"/>
          </w:tcPr>
          <w:p w:rsidR="001E7400" w:rsidRPr="00140514" w:rsidRDefault="001E7400" w:rsidP="00835021">
            <w:pPr>
              <w:pStyle w:val="TableText"/>
              <w:rPr>
                <w:sz w:val="22"/>
                <w:szCs w:val="22"/>
              </w:rPr>
            </w:pPr>
            <w:r w:rsidRPr="00140514">
              <w:rPr>
                <w:sz w:val="22"/>
                <w:szCs w:val="22"/>
              </w:rPr>
              <w:t>employer</w:t>
            </w:r>
          </w:p>
        </w:tc>
        <w:tc>
          <w:tcPr>
            <w:tcW w:w="1190" w:type="dxa"/>
          </w:tcPr>
          <w:p w:rsidR="001E7400" w:rsidRPr="00140514" w:rsidRDefault="001E7400" w:rsidP="00835021">
            <w:pPr>
              <w:pStyle w:val="TableText"/>
              <w:rPr>
                <w:sz w:val="22"/>
                <w:szCs w:val="22"/>
              </w:rPr>
            </w:pPr>
            <w:r w:rsidRPr="00140514">
              <w:rPr>
                <w:sz w:val="22"/>
                <w:szCs w:val="22"/>
              </w:rPr>
              <w:t>registrar</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t>10</w:t>
            </w:r>
          </w:p>
        </w:tc>
        <w:tc>
          <w:tcPr>
            <w:tcW w:w="1680" w:type="dxa"/>
          </w:tcPr>
          <w:p w:rsidR="001E7400" w:rsidRPr="00140514" w:rsidRDefault="00FA6C73" w:rsidP="00835021">
            <w:pPr>
              <w:pStyle w:val="TableText"/>
              <w:rPr>
                <w:sz w:val="22"/>
                <w:szCs w:val="22"/>
              </w:rPr>
            </w:pPr>
            <w:r w:rsidRPr="00140514">
              <w:rPr>
                <w:sz w:val="22"/>
                <w:szCs w:val="22"/>
              </w:rPr>
              <w:t>52</w:t>
            </w:r>
            <w:r w:rsidR="00250D08" w:rsidRPr="00140514">
              <w:rPr>
                <w:sz w:val="22"/>
                <w:szCs w:val="22"/>
              </w:rPr>
              <w:t xml:space="preserve"> (3)</w:t>
            </w:r>
          </w:p>
        </w:tc>
        <w:tc>
          <w:tcPr>
            <w:tcW w:w="1800" w:type="dxa"/>
          </w:tcPr>
          <w:p w:rsidR="001E7400" w:rsidRPr="00140514" w:rsidRDefault="001E7400" w:rsidP="00835021">
            <w:pPr>
              <w:pStyle w:val="TableText"/>
              <w:rPr>
                <w:sz w:val="22"/>
                <w:szCs w:val="22"/>
              </w:rPr>
            </w:pPr>
            <w:r w:rsidRPr="00140514">
              <w:rPr>
                <w:sz w:val="22"/>
                <w:szCs w:val="22"/>
              </w:rPr>
              <w:t>refuse to remit all or part of amount to employer</w:t>
            </w:r>
          </w:p>
        </w:tc>
        <w:tc>
          <w:tcPr>
            <w:tcW w:w="1803" w:type="dxa"/>
          </w:tcPr>
          <w:p w:rsidR="001E7400" w:rsidRPr="00140514" w:rsidRDefault="001E7400" w:rsidP="00835021">
            <w:pPr>
              <w:pStyle w:val="TableText"/>
              <w:rPr>
                <w:sz w:val="22"/>
                <w:szCs w:val="22"/>
              </w:rPr>
            </w:pPr>
            <w:r w:rsidRPr="00140514">
              <w:rPr>
                <w:sz w:val="22"/>
                <w:szCs w:val="22"/>
              </w:rPr>
              <w:t>employer</w:t>
            </w:r>
          </w:p>
        </w:tc>
        <w:tc>
          <w:tcPr>
            <w:tcW w:w="1190" w:type="dxa"/>
          </w:tcPr>
          <w:p w:rsidR="001E7400" w:rsidRPr="00140514" w:rsidRDefault="001E7400" w:rsidP="00835021">
            <w:pPr>
              <w:pStyle w:val="TableText"/>
              <w:rPr>
                <w:sz w:val="22"/>
                <w:szCs w:val="22"/>
              </w:rPr>
            </w:pPr>
            <w:r w:rsidRPr="00140514">
              <w:rPr>
                <w:sz w:val="22"/>
                <w:szCs w:val="22"/>
              </w:rPr>
              <w:t>registrar</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t>1</w:t>
            </w:r>
            <w:r w:rsidR="00E368FB">
              <w:rPr>
                <w:sz w:val="22"/>
                <w:szCs w:val="22"/>
              </w:rPr>
              <w:t>1</w:t>
            </w:r>
          </w:p>
        </w:tc>
        <w:tc>
          <w:tcPr>
            <w:tcW w:w="1680" w:type="dxa"/>
          </w:tcPr>
          <w:p w:rsidR="001E7400" w:rsidRPr="00140514" w:rsidRDefault="00FA6C73" w:rsidP="00835021">
            <w:pPr>
              <w:pStyle w:val="TableText"/>
              <w:rPr>
                <w:sz w:val="22"/>
                <w:szCs w:val="22"/>
              </w:rPr>
            </w:pPr>
            <w:r w:rsidRPr="00140514">
              <w:rPr>
                <w:sz w:val="22"/>
                <w:szCs w:val="22"/>
              </w:rPr>
              <w:t>54</w:t>
            </w:r>
            <w:r w:rsidR="00D3103F" w:rsidRPr="00140514">
              <w:rPr>
                <w:sz w:val="22"/>
                <w:szCs w:val="22"/>
              </w:rPr>
              <w:t xml:space="preserve"> (1) (b)</w:t>
            </w:r>
          </w:p>
        </w:tc>
        <w:tc>
          <w:tcPr>
            <w:tcW w:w="1800" w:type="dxa"/>
          </w:tcPr>
          <w:p w:rsidR="001E7400" w:rsidRPr="00140514" w:rsidRDefault="001E7400" w:rsidP="00835021">
            <w:pPr>
              <w:pStyle w:val="TableText"/>
              <w:rPr>
                <w:sz w:val="22"/>
                <w:szCs w:val="22"/>
              </w:rPr>
            </w:pPr>
            <w:r w:rsidRPr="00140514">
              <w:rPr>
                <w:sz w:val="22"/>
                <w:szCs w:val="22"/>
              </w:rPr>
              <w:t>refuse to allow registered contractor additional time for giving return to authority</w:t>
            </w:r>
          </w:p>
        </w:tc>
        <w:tc>
          <w:tcPr>
            <w:tcW w:w="1803" w:type="dxa"/>
          </w:tcPr>
          <w:p w:rsidR="001E7400" w:rsidRPr="00140514" w:rsidRDefault="001E7400" w:rsidP="00835021">
            <w:pPr>
              <w:pStyle w:val="TableText"/>
              <w:rPr>
                <w:rFonts w:ascii="Symbol" w:hAnsi="Symbol" w:cs="Symbol"/>
                <w:sz w:val="22"/>
                <w:szCs w:val="22"/>
              </w:rPr>
            </w:pPr>
            <w:r w:rsidRPr="00140514">
              <w:rPr>
                <w:sz w:val="22"/>
                <w:szCs w:val="22"/>
              </w:rPr>
              <w:t>registered contractor</w:t>
            </w:r>
          </w:p>
        </w:tc>
        <w:tc>
          <w:tcPr>
            <w:tcW w:w="1190" w:type="dxa"/>
          </w:tcPr>
          <w:p w:rsidR="001E7400" w:rsidRPr="00140514" w:rsidRDefault="001E7400" w:rsidP="00835021">
            <w:pPr>
              <w:pStyle w:val="TableText"/>
              <w:rPr>
                <w:sz w:val="22"/>
                <w:szCs w:val="22"/>
              </w:rPr>
            </w:pPr>
            <w:r w:rsidRPr="00140514">
              <w:rPr>
                <w:sz w:val="22"/>
                <w:szCs w:val="22"/>
              </w:rPr>
              <w:t>registrar</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t>1</w:t>
            </w:r>
            <w:r w:rsidR="00E368FB">
              <w:rPr>
                <w:sz w:val="22"/>
                <w:szCs w:val="22"/>
              </w:rPr>
              <w:t>2</w:t>
            </w:r>
          </w:p>
        </w:tc>
        <w:tc>
          <w:tcPr>
            <w:tcW w:w="1680" w:type="dxa"/>
          </w:tcPr>
          <w:p w:rsidR="001E7400" w:rsidRPr="00140514" w:rsidRDefault="00FA6C73" w:rsidP="00835021">
            <w:pPr>
              <w:pStyle w:val="TableText"/>
              <w:rPr>
                <w:sz w:val="22"/>
                <w:szCs w:val="22"/>
              </w:rPr>
            </w:pPr>
            <w:r w:rsidRPr="00140514">
              <w:rPr>
                <w:sz w:val="22"/>
                <w:szCs w:val="22"/>
              </w:rPr>
              <w:t>60</w:t>
            </w:r>
            <w:r w:rsidR="00E22D12">
              <w:rPr>
                <w:sz w:val="22"/>
                <w:szCs w:val="22"/>
              </w:rPr>
              <w:t xml:space="preserve"> (4</w:t>
            </w:r>
            <w:r w:rsidR="00D3103F" w:rsidRPr="00140514">
              <w:rPr>
                <w:sz w:val="22"/>
                <w:szCs w:val="22"/>
              </w:rPr>
              <w:t>) (b)</w:t>
            </w:r>
          </w:p>
        </w:tc>
        <w:tc>
          <w:tcPr>
            <w:tcW w:w="1800" w:type="dxa"/>
          </w:tcPr>
          <w:p w:rsidR="001E7400" w:rsidRPr="00140514" w:rsidRDefault="001E7400" w:rsidP="00835021">
            <w:pPr>
              <w:pStyle w:val="TableText"/>
              <w:rPr>
                <w:sz w:val="22"/>
                <w:szCs w:val="22"/>
              </w:rPr>
            </w:pPr>
            <w:r w:rsidRPr="00140514">
              <w:rPr>
                <w:sz w:val="22"/>
                <w:szCs w:val="22"/>
              </w:rPr>
              <w:t>fix another amount as the total ordinary remuneration of worker for quarter</w:t>
            </w:r>
          </w:p>
        </w:tc>
        <w:tc>
          <w:tcPr>
            <w:tcW w:w="1803" w:type="dxa"/>
          </w:tcPr>
          <w:p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90" w:type="dxa"/>
          </w:tcPr>
          <w:p w:rsidR="001E7400" w:rsidRPr="00140514" w:rsidRDefault="001E7400" w:rsidP="00835021">
            <w:pPr>
              <w:pStyle w:val="TableText"/>
              <w:rPr>
                <w:sz w:val="22"/>
                <w:szCs w:val="22"/>
              </w:rPr>
            </w:pPr>
            <w:r w:rsidRPr="00140514">
              <w:rPr>
                <w:sz w:val="22"/>
                <w:szCs w:val="22"/>
              </w:rPr>
              <w:t>governing board</w:t>
            </w:r>
          </w:p>
        </w:tc>
      </w:tr>
      <w:tr w:rsidR="005737A6" w:rsidRPr="00140514" w:rsidTr="00843970">
        <w:trPr>
          <w:cantSplit/>
        </w:trPr>
        <w:tc>
          <w:tcPr>
            <w:tcW w:w="1200" w:type="dxa"/>
          </w:tcPr>
          <w:p w:rsidR="005737A6" w:rsidRPr="00140514" w:rsidRDefault="00E368FB" w:rsidP="00B52679">
            <w:pPr>
              <w:pStyle w:val="TableText"/>
              <w:rPr>
                <w:sz w:val="22"/>
                <w:szCs w:val="22"/>
              </w:rPr>
            </w:pPr>
            <w:r>
              <w:rPr>
                <w:sz w:val="22"/>
                <w:szCs w:val="22"/>
              </w:rPr>
              <w:t>13</w:t>
            </w:r>
          </w:p>
        </w:tc>
        <w:tc>
          <w:tcPr>
            <w:tcW w:w="1680" w:type="dxa"/>
          </w:tcPr>
          <w:p w:rsidR="005737A6" w:rsidRPr="00140514" w:rsidRDefault="005737A6" w:rsidP="00835021">
            <w:pPr>
              <w:pStyle w:val="TableText"/>
              <w:rPr>
                <w:sz w:val="22"/>
                <w:szCs w:val="22"/>
                <w:highlight w:val="yellow"/>
              </w:rPr>
            </w:pPr>
            <w:r w:rsidRPr="00140514">
              <w:rPr>
                <w:sz w:val="22"/>
                <w:szCs w:val="22"/>
              </w:rPr>
              <w:t>63 (2)</w:t>
            </w:r>
            <w:r w:rsidR="00F8693D" w:rsidRPr="00140514">
              <w:rPr>
                <w:sz w:val="22"/>
                <w:szCs w:val="22"/>
              </w:rPr>
              <w:t xml:space="preserve"> (b)</w:t>
            </w:r>
          </w:p>
        </w:tc>
        <w:tc>
          <w:tcPr>
            <w:tcW w:w="1800" w:type="dxa"/>
          </w:tcPr>
          <w:p w:rsidR="005737A6" w:rsidRPr="00140514" w:rsidRDefault="005737A6" w:rsidP="00835021">
            <w:pPr>
              <w:pStyle w:val="TableText"/>
              <w:rPr>
                <w:sz w:val="22"/>
                <w:szCs w:val="22"/>
                <w:highlight w:val="yellow"/>
              </w:rPr>
            </w:pPr>
            <w:r w:rsidRPr="00140514">
              <w:rPr>
                <w:sz w:val="22"/>
                <w:szCs w:val="22"/>
              </w:rPr>
              <w:t>refuse to allow additional time for person to pay amount</w:t>
            </w:r>
          </w:p>
        </w:tc>
        <w:tc>
          <w:tcPr>
            <w:tcW w:w="1803" w:type="dxa"/>
          </w:tcPr>
          <w:p w:rsidR="005737A6" w:rsidRPr="00140514" w:rsidRDefault="005737A6" w:rsidP="00835021">
            <w:pPr>
              <w:pStyle w:val="TableText"/>
              <w:rPr>
                <w:sz w:val="22"/>
                <w:szCs w:val="22"/>
                <w:highlight w:val="yellow"/>
              </w:rPr>
            </w:pPr>
            <w:r w:rsidRPr="00140514">
              <w:rPr>
                <w:sz w:val="22"/>
                <w:szCs w:val="22"/>
              </w:rPr>
              <w:t>person</w:t>
            </w:r>
          </w:p>
        </w:tc>
        <w:tc>
          <w:tcPr>
            <w:tcW w:w="1190" w:type="dxa"/>
          </w:tcPr>
          <w:p w:rsidR="005737A6" w:rsidRPr="00140514" w:rsidRDefault="005737A6" w:rsidP="00835021">
            <w:pPr>
              <w:pStyle w:val="TableText"/>
              <w:rPr>
                <w:sz w:val="22"/>
                <w:szCs w:val="22"/>
              </w:rPr>
            </w:pPr>
            <w:r w:rsidRPr="00140514">
              <w:rPr>
                <w:sz w:val="22"/>
                <w:szCs w:val="22"/>
              </w:rPr>
              <w:t>registrar</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t>1</w:t>
            </w:r>
            <w:r w:rsidR="00E368FB">
              <w:rPr>
                <w:sz w:val="22"/>
                <w:szCs w:val="22"/>
              </w:rPr>
              <w:t>4</w:t>
            </w:r>
          </w:p>
        </w:tc>
        <w:tc>
          <w:tcPr>
            <w:tcW w:w="1680" w:type="dxa"/>
          </w:tcPr>
          <w:p w:rsidR="001E7400" w:rsidRPr="00140514" w:rsidRDefault="00FA6C73" w:rsidP="00835021">
            <w:pPr>
              <w:pStyle w:val="TableText"/>
              <w:rPr>
                <w:sz w:val="22"/>
                <w:szCs w:val="22"/>
              </w:rPr>
            </w:pPr>
            <w:r w:rsidRPr="00140514">
              <w:rPr>
                <w:sz w:val="22"/>
                <w:szCs w:val="22"/>
              </w:rPr>
              <w:t>66</w:t>
            </w:r>
            <w:r w:rsidR="00D3103F" w:rsidRPr="00140514">
              <w:rPr>
                <w:sz w:val="22"/>
                <w:szCs w:val="22"/>
              </w:rPr>
              <w:t xml:space="preserve"> (1)</w:t>
            </w:r>
            <w:r w:rsidR="008619F5" w:rsidRPr="00140514">
              <w:rPr>
                <w:sz w:val="22"/>
                <w:szCs w:val="22"/>
              </w:rPr>
              <w:t xml:space="preserve"> (b)</w:t>
            </w:r>
          </w:p>
        </w:tc>
        <w:tc>
          <w:tcPr>
            <w:tcW w:w="1800" w:type="dxa"/>
          </w:tcPr>
          <w:p w:rsidR="001E7400" w:rsidRPr="00140514" w:rsidRDefault="001E7400" w:rsidP="00835021">
            <w:pPr>
              <w:pStyle w:val="TableText"/>
              <w:rPr>
                <w:sz w:val="22"/>
                <w:szCs w:val="22"/>
              </w:rPr>
            </w:pPr>
            <w:r w:rsidRPr="00140514">
              <w:rPr>
                <w:sz w:val="22"/>
                <w:szCs w:val="22"/>
              </w:rPr>
              <w:t>refuse to direct registrar to re-register person</w:t>
            </w:r>
          </w:p>
        </w:tc>
        <w:tc>
          <w:tcPr>
            <w:tcW w:w="1803" w:type="dxa"/>
          </w:tcPr>
          <w:p w:rsidR="001E7400" w:rsidRPr="00140514" w:rsidRDefault="001E7400" w:rsidP="00835021">
            <w:pPr>
              <w:pStyle w:val="TableText"/>
              <w:rPr>
                <w:sz w:val="22"/>
                <w:szCs w:val="22"/>
              </w:rPr>
            </w:pPr>
            <w:r w:rsidRPr="00140514">
              <w:rPr>
                <w:sz w:val="22"/>
                <w:szCs w:val="22"/>
              </w:rPr>
              <w:t>person</w:t>
            </w:r>
          </w:p>
        </w:tc>
        <w:tc>
          <w:tcPr>
            <w:tcW w:w="1190"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lastRenderedPageBreak/>
              <w:t>1</w:t>
            </w:r>
            <w:r w:rsidR="00E368FB">
              <w:rPr>
                <w:sz w:val="22"/>
                <w:szCs w:val="22"/>
              </w:rPr>
              <w:t>5</w:t>
            </w:r>
          </w:p>
        </w:tc>
        <w:tc>
          <w:tcPr>
            <w:tcW w:w="1680" w:type="dxa"/>
          </w:tcPr>
          <w:p w:rsidR="001E7400" w:rsidRPr="00140514" w:rsidRDefault="00FA6C73" w:rsidP="00596016">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800" w:type="dxa"/>
          </w:tcPr>
          <w:p w:rsidR="001E7400" w:rsidRPr="00140514" w:rsidRDefault="001E7400" w:rsidP="00835021">
            <w:pPr>
              <w:pStyle w:val="TableText"/>
              <w:rPr>
                <w:sz w:val="22"/>
                <w:szCs w:val="22"/>
              </w:rPr>
            </w:pPr>
            <w:r w:rsidRPr="00140514">
              <w:rPr>
                <w:sz w:val="22"/>
                <w:szCs w:val="22"/>
              </w:rPr>
              <w:t>allow, or refuse to allow, objection to matter in certificate given to worker under s</w:t>
            </w:r>
            <w:r w:rsidR="00F8693D" w:rsidRPr="00140514">
              <w:rPr>
                <w:sz w:val="22"/>
                <w:szCs w:val="22"/>
              </w:rPr>
              <w:t> </w:t>
            </w:r>
            <w:r w:rsidRPr="00140514">
              <w:rPr>
                <w:sz w:val="22"/>
                <w:szCs w:val="22"/>
              </w:rPr>
              <w:t>67</w:t>
            </w:r>
          </w:p>
        </w:tc>
        <w:tc>
          <w:tcPr>
            <w:tcW w:w="1803" w:type="dxa"/>
          </w:tcPr>
          <w:p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worker</w:t>
            </w:r>
          </w:p>
          <w:p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if the worker is an employee—the worker’s employer</w:t>
            </w:r>
          </w:p>
        </w:tc>
        <w:tc>
          <w:tcPr>
            <w:tcW w:w="1190" w:type="dxa"/>
          </w:tcPr>
          <w:p w:rsidR="001E7400" w:rsidRPr="00140514" w:rsidRDefault="001E7400" w:rsidP="00835021">
            <w:pPr>
              <w:pStyle w:val="TableText"/>
              <w:rPr>
                <w:sz w:val="22"/>
                <w:szCs w:val="22"/>
              </w:rPr>
            </w:pPr>
            <w:r w:rsidRPr="00140514">
              <w:rPr>
                <w:sz w:val="22"/>
                <w:szCs w:val="22"/>
              </w:rPr>
              <w:t>governing board</w:t>
            </w:r>
          </w:p>
        </w:tc>
      </w:tr>
      <w:tr w:rsidR="001E7400" w:rsidRPr="00140514" w:rsidTr="00843970">
        <w:trPr>
          <w:cantSplit/>
        </w:trPr>
        <w:tc>
          <w:tcPr>
            <w:tcW w:w="1200" w:type="dxa"/>
          </w:tcPr>
          <w:p w:rsidR="001E7400" w:rsidRPr="00140514" w:rsidRDefault="005737A6" w:rsidP="00B52679">
            <w:pPr>
              <w:pStyle w:val="TableText"/>
              <w:rPr>
                <w:sz w:val="22"/>
                <w:szCs w:val="22"/>
              </w:rPr>
            </w:pPr>
            <w:r w:rsidRPr="00140514">
              <w:rPr>
                <w:sz w:val="22"/>
                <w:szCs w:val="22"/>
              </w:rPr>
              <w:t>1</w:t>
            </w:r>
            <w:r w:rsidR="00E368FB">
              <w:rPr>
                <w:sz w:val="22"/>
                <w:szCs w:val="22"/>
              </w:rPr>
              <w:t>6</w:t>
            </w:r>
          </w:p>
        </w:tc>
        <w:tc>
          <w:tcPr>
            <w:tcW w:w="1680" w:type="dxa"/>
          </w:tcPr>
          <w:p w:rsidR="001E7400" w:rsidRPr="00140514" w:rsidRDefault="00FA6C73" w:rsidP="00835021">
            <w:pPr>
              <w:pStyle w:val="TableText"/>
              <w:rPr>
                <w:sz w:val="22"/>
                <w:szCs w:val="22"/>
              </w:rPr>
            </w:pPr>
            <w:r w:rsidRPr="00140514">
              <w:rPr>
                <w:sz w:val="22"/>
                <w:szCs w:val="22"/>
              </w:rPr>
              <w:t>69</w:t>
            </w:r>
            <w:r w:rsidR="00002198" w:rsidRPr="00140514">
              <w:rPr>
                <w:sz w:val="22"/>
                <w:szCs w:val="22"/>
              </w:rPr>
              <w:t xml:space="preserve"> (</w:t>
            </w:r>
            <w:r w:rsidR="00596016">
              <w:rPr>
                <w:sz w:val="22"/>
                <w:szCs w:val="22"/>
              </w:rPr>
              <w:t>4</w:t>
            </w:r>
            <w:r w:rsidR="00002198" w:rsidRPr="00140514">
              <w:rPr>
                <w:sz w:val="22"/>
                <w:szCs w:val="22"/>
              </w:rPr>
              <w:t>)</w:t>
            </w:r>
          </w:p>
        </w:tc>
        <w:tc>
          <w:tcPr>
            <w:tcW w:w="1800" w:type="dxa"/>
          </w:tcPr>
          <w:p w:rsidR="001E7400" w:rsidRPr="00140514" w:rsidRDefault="001E7400" w:rsidP="00835021">
            <w:pPr>
              <w:pStyle w:val="TableText"/>
              <w:rPr>
                <w:sz w:val="22"/>
                <w:szCs w:val="22"/>
              </w:rPr>
            </w:pPr>
            <w:r w:rsidRPr="00140514">
              <w:rPr>
                <w:sz w:val="22"/>
                <w:szCs w:val="22"/>
              </w:rPr>
              <w:t>allow, or refuse to allow, objection to matter in certificate given to employer under s 68</w:t>
            </w:r>
          </w:p>
        </w:tc>
        <w:tc>
          <w:tcPr>
            <w:tcW w:w="1803" w:type="dxa"/>
          </w:tcPr>
          <w:p w:rsidR="001E7400" w:rsidRPr="00140514" w:rsidRDefault="005C436B" w:rsidP="005C436B">
            <w:pPr>
              <w:pStyle w:val="Asubparabullet"/>
              <w:tabs>
                <w:tab w:val="left" w:pos="453"/>
                <w:tab w:val="left" w:pos="2540"/>
              </w:tabs>
              <w:ind w:left="458" w:hanging="462"/>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employer</w:t>
            </w:r>
          </w:p>
          <w:p w:rsidR="001E7400" w:rsidRPr="00140514" w:rsidRDefault="005C436B" w:rsidP="005C436B">
            <w:pPr>
              <w:pStyle w:val="Asubparabullet"/>
              <w:tabs>
                <w:tab w:val="left" w:pos="453"/>
                <w:tab w:val="left" w:pos="2540"/>
              </w:tabs>
              <w:ind w:left="458" w:hanging="462"/>
              <w:jc w:val="left"/>
              <w:rPr>
                <w:sz w:val="22"/>
                <w:szCs w:val="22"/>
              </w:rPr>
            </w:pPr>
            <w:r w:rsidRPr="00140514">
              <w:rPr>
                <w:rFonts w:ascii="Symbol" w:hAnsi="Symbol"/>
                <w:sz w:val="20"/>
                <w:szCs w:val="22"/>
              </w:rPr>
              <w:t></w:t>
            </w:r>
            <w:r w:rsidRPr="00140514">
              <w:rPr>
                <w:rFonts w:ascii="Symbol" w:hAnsi="Symbol"/>
                <w:sz w:val="20"/>
                <w:szCs w:val="22"/>
              </w:rPr>
              <w:tab/>
            </w:r>
            <w:r w:rsidR="001E7400" w:rsidRPr="00140514">
              <w:rPr>
                <w:sz w:val="22"/>
                <w:szCs w:val="22"/>
              </w:rPr>
              <w:t>employee to whom objection relates</w:t>
            </w:r>
          </w:p>
        </w:tc>
        <w:tc>
          <w:tcPr>
            <w:tcW w:w="1190" w:type="dxa"/>
          </w:tcPr>
          <w:p w:rsidR="001E7400" w:rsidRPr="00140514" w:rsidRDefault="001E7400" w:rsidP="00835021">
            <w:pPr>
              <w:pStyle w:val="TableText"/>
              <w:rPr>
                <w:sz w:val="22"/>
                <w:szCs w:val="22"/>
              </w:rPr>
            </w:pPr>
            <w:r w:rsidRPr="00140514">
              <w:rPr>
                <w:sz w:val="22"/>
                <w:szCs w:val="22"/>
              </w:rPr>
              <w:t>governing board</w:t>
            </w:r>
          </w:p>
        </w:tc>
      </w:tr>
      <w:tr w:rsidR="00596016" w:rsidRPr="008D7E8E" w:rsidTr="001B6CBF">
        <w:trPr>
          <w:cantSplit/>
        </w:trPr>
        <w:tc>
          <w:tcPr>
            <w:tcW w:w="1200" w:type="dxa"/>
          </w:tcPr>
          <w:p w:rsidR="00596016" w:rsidRPr="008D7E8E" w:rsidRDefault="00E368FB" w:rsidP="001B6CBF">
            <w:pPr>
              <w:pStyle w:val="TableText"/>
              <w:rPr>
                <w:szCs w:val="24"/>
              </w:rPr>
            </w:pPr>
            <w:r>
              <w:rPr>
                <w:szCs w:val="24"/>
              </w:rPr>
              <w:t>17</w:t>
            </w:r>
          </w:p>
        </w:tc>
        <w:tc>
          <w:tcPr>
            <w:tcW w:w="1680" w:type="dxa"/>
          </w:tcPr>
          <w:p w:rsidR="00596016" w:rsidRPr="008D7E8E" w:rsidRDefault="00596016" w:rsidP="001B6CBF">
            <w:pPr>
              <w:pStyle w:val="TableText"/>
              <w:rPr>
                <w:szCs w:val="24"/>
              </w:rPr>
            </w:pPr>
            <w:r w:rsidRPr="008D7E8E">
              <w:rPr>
                <w:szCs w:val="24"/>
              </w:rPr>
              <w:t>89 (2) (b)</w:t>
            </w:r>
          </w:p>
        </w:tc>
        <w:tc>
          <w:tcPr>
            <w:tcW w:w="1800" w:type="dxa"/>
          </w:tcPr>
          <w:p w:rsidR="00596016" w:rsidRPr="008D7E8E" w:rsidRDefault="00596016" w:rsidP="001B6CBF">
            <w:pPr>
              <w:pStyle w:val="TableText"/>
              <w:rPr>
                <w:szCs w:val="24"/>
              </w:rPr>
            </w:pPr>
            <w:r w:rsidRPr="008D7E8E">
              <w:rPr>
                <w:szCs w:val="24"/>
              </w:rPr>
              <w:t>not satisfied that amount paid by employer was properly paid</w:t>
            </w:r>
          </w:p>
        </w:tc>
        <w:tc>
          <w:tcPr>
            <w:tcW w:w="1803" w:type="dxa"/>
          </w:tcPr>
          <w:p w:rsidR="00596016" w:rsidRPr="008D7E8E" w:rsidRDefault="00596016" w:rsidP="001B6CBF">
            <w:pPr>
              <w:pStyle w:val="TableText"/>
              <w:rPr>
                <w:szCs w:val="24"/>
              </w:rPr>
            </w:pPr>
            <w:r w:rsidRPr="008D7E8E">
              <w:rPr>
                <w:szCs w:val="24"/>
              </w:rPr>
              <w:t>employer</w:t>
            </w:r>
          </w:p>
        </w:tc>
        <w:tc>
          <w:tcPr>
            <w:tcW w:w="1190" w:type="dxa"/>
          </w:tcPr>
          <w:p w:rsidR="00596016" w:rsidRPr="008D7E8E" w:rsidRDefault="00596016" w:rsidP="001B6CBF">
            <w:pPr>
              <w:pStyle w:val="TableText"/>
              <w:rPr>
                <w:szCs w:val="24"/>
              </w:rPr>
            </w:pPr>
            <w:r w:rsidRPr="008D7E8E">
              <w:rPr>
                <w:szCs w:val="24"/>
              </w:rPr>
              <w:t>registrar</w:t>
            </w:r>
          </w:p>
        </w:tc>
      </w:tr>
      <w:tr w:rsidR="00596016" w:rsidRPr="008D7E8E" w:rsidTr="001B6CBF">
        <w:trPr>
          <w:cantSplit/>
        </w:trPr>
        <w:tc>
          <w:tcPr>
            <w:tcW w:w="1200" w:type="dxa"/>
          </w:tcPr>
          <w:p w:rsidR="00596016" w:rsidRPr="008D7E8E" w:rsidRDefault="00E368FB" w:rsidP="001B6CBF">
            <w:pPr>
              <w:pStyle w:val="Amainreturn"/>
              <w:ind w:left="0"/>
              <w:rPr>
                <w:szCs w:val="24"/>
              </w:rPr>
            </w:pPr>
            <w:r>
              <w:rPr>
                <w:szCs w:val="24"/>
              </w:rPr>
              <w:t>18</w:t>
            </w:r>
          </w:p>
        </w:tc>
        <w:tc>
          <w:tcPr>
            <w:tcW w:w="1680" w:type="dxa"/>
          </w:tcPr>
          <w:p w:rsidR="00596016" w:rsidRPr="008D7E8E" w:rsidRDefault="009E6AB9" w:rsidP="001B6CBF">
            <w:pPr>
              <w:pStyle w:val="Amainreturn"/>
              <w:ind w:left="0"/>
              <w:rPr>
                <w:szCs w:val="24"/>
              </w:rPr>
            </w:pPr>
            <w:r>
              <w:rPr>
                <w:szCs w:val="24"/>
              </w:rPr>
              <w:t>89</w:t>
            </w:r>
            <w:r w:rsidR="00596016" w:rsidRPr="008D7E8E">
              <w:rPr>
                <w:szCs w:val="24"/>
              </w:rPr>
              <w:t>A (2)</w:t>
            </w:r>
          </w:p>
        </w:tc>
        <w:tc>
          <w:tcPr>
            <w:tcW w:w="1800" w:type="dxa"/>
          </w:tcPr>
          <w:p w:rsidR="00596016" w:rsidRPr="008D7E8E" w:rsidRDefault="00596016" w:rsidP="001B6CBF">
            <w:pPr>
              <w:pStyle w:val="Amainreturn"/>
              <w:ind w:left="0"/>
              <w:jc w:val="left"/>
              <w:rPr>
                <w:szCs w:val="24"/>
              </w:rPr>
            </w:pPr>
            <w:r w:rsidRPr="008D7E8E">
              <w:rPr>
                <w:szCs w:val="24"/>
              </w:rPr>
              <w:t xml:space="preserve">refuse reimbursement of direct payment of long service leave </w:t>
            </w:r>
          </w:p>
        </w:tc>
        <w:tc>
          <w:tcPr>
            <w:tcW w:w="1803" w:type="dxa"/>
          </w:tcPr>
          <w:p w:rsidR="00596016" w:rsidRPr="008D7E8E" w:rsidRDefault="00596016" w:rsidP="001B6CBF">
            <w:pPr>
              <w:pStyle w:val="Amainreturn"/>
              <w:ind w:left="0"/>
              <w:rPr>
                <w:szCs w:val="24"/>
              </w:rPr>
            </w:pPr>
            <w:r w:rsidRPr="008D7E8E">
              <w:rPr>
                <w:szCs w:val="24"/>
              </w:rPr>
              <w:t>employer</w:t>
            </w:r>
          </w:p>
        </w:tc>
        <w:tc>
          <w:tcPr>
            <w:tcW w:w="1190" w:type="dxa"/>
          </w:tcPr>
          <w:p w:rsidR="00596016" w:rsidRPr="008D7E8E" w:rsidRDefault="00596016" w:rsidP="001B6CBF">
            <w:pPr>
              <w:pStyle w:val="Amainreturn"/>
              <w:ind w:left="0"/>
              <w:rPr>
                <w:szCs w:val="24"/>
              </w:rPr>
            </w:pPr>
            <w:r w:rsidRPr="008D7E8E">
              <w:rPr>
                <w:szCs w:val="24"/>
              </w:rPr>
              <w:t>registrar</w:t>
            </w:r>
          </w:p>
        </w:tc>
      </w:tr>
      <w:tr w:rsidR="00644643" w:rsidRPr="008D7E8E" w:rsidTr="001B6CBF">
        <w:trPr>
          <w:cantSplit/>
        </w:trPr>
        <w:tc>
          <w:tcPr>
            <w:tcW w:w="1200" w:type="dxa"/>
          </w:tcPr>
          <w:p w:rsidR="00644643" w:rsidRPr="00CB065F" w:rsidRDefault="00E368FB" w:rsidP="00644643">
            <w:pPr>
              <w:pStyle w:val="TableText"/>
              <w:keepNext/>
              <w:rPr>
                <w:sz w:val="22"/>
                <w:szCs w:val="22"/>
              </w:rPr>
            </w:pPr>
            <w:r>
              <w:rPr>
                <w:sz w:val="22"/>
                <w:szCs w:val="22"/>
              </w:rPr>
              <w:lastRenderedPageBreak/>
              <w:t>19</w:t>
            </w:r>
          </w:p>
        </w:tc>
        <w:tc>
          <w:tcPr>
            <w:tcW w:w="1680" w:type="dxa"/>
          </w:tcPr>
          <w:p w:rsidR="00644643" w:rsidRPr="00CB065F" w:rsidRDefault="00644643" w:rsidP="00646050">
            <w:pPr>
              <w:pStyle w:val="TableText"/>
              <w:rPr>
                <w:sz w:val="22"/>
                <w:szCs w:val="22"/>
              </w:rPr>
            </w:pPr>
            <w:r w:rsidRPr="00CB065F">
              <w:rPr>
                <w:sz w:val="22"/>
                <w:szCs w:val="22"/>
              </w:rPr>
              <w:t xml:space="preserve">sch 1, 1.7 (5) (b), sch 2, 2.7 (5) (b), sch 3, 3.8 (5) (b) or sch </w:t>
            </w:r>
            <w:r w:rsidR="00646050">
              <w:rPr>
                <w:sz w:val="22"/>
                <w:szCs w:val="22"/>
              </w:rPr>
              <w:t>4</w:t>
            </w:r>
            <w:r w:rsidRPr="00CB065F">
              <w:rPr>
                <w:sz w:val="22"/>
                <w:szCs w:val="22"/>
              </w:rPr>
              <w:t xml:space="preserve">, </w:t>
            </w:r>
            <w:r w:rsidR="00646050">
              <w:rPr>
                <w:sz w:val="22"/>
                <w:szCs w:val="22"/>
              </w:rPr>
              <w:t>4</w:t>
            </w:r>
            <w:r w:rsidRPr="00CB065F">
              <w:rPr>
                <w:sz w:val="22"/>
                <w:szCs w:val="22"/>
              </w:rPr>
              <w:t>.8 (5)</w:t>
            </w:r>
          </w:p>
        </w:tc>
        <w:tc>
          <w:tcPr>
            <w:tcW w:w="1800" w:type="dxa"/>
          </w:tcPr>
          <w:p w:rsidR="00644643" w:rsidRPr="00CB065F" w:rsidRDefault="00644643" w:rsidP="00644643">
            <w:pPr>
              <w:pStyle w:val="TableText"/>
              <w:rPr>
                <w:sz w:val="22"/>
                <w:szCs w:val="22"/>
              </w:rPr>
            </w:pPr>
            <w:r w:rsidRPr="00CB065F">
              <w:rPr>
                <w:sz w:val="22"/>
                <w:szCs w:val="22"/>
              </w:rPr>
              <w:t>refuse to allow additional period</w:t>
            </w:r>
          </w:p>
        </w:tc>
        <w:tc>
          <w:tcPr>
            <w:tcW w:w="1803" w:type="dxa"/>
          </w:tcPr>
          <w:p w:rsidR="00644643" w:rsidRPr="00CB065F" w:rsidRDefault="00644643" w:rsidP="00644643">
            <w:pPr>
              <w:pStyle w:val="TableText"/>
              <w:rPr>
                <w:sz w:val="22"/>
                <w:szCs w:val="22"/>
              </w:rPr>
            </w:pPr>
            <w:r w:rsidRPr="00CB065F">
              <w:rPr>
                <w:sz w:val="22"/>
                <w:szCs w:val="22"/>
              </w:rPr>
              <w:t>applicant</w:t>
            </w:r>
          </w:p>
        </w:tc>
        <w:tc>
          <w:tcPr>
            <w:tcW w:w="1190" w:type="dxa"/>
          </w:tcPr>
          <w:p w:rsidR="00644643" w:rsidRPr="00CB065F" w:rsidRDefault="00644643" w:rsidP="00644643">
            <w:pPr>
              <w:pStyle w:val="TableText"/>
              <w:rPr>
                <w:sz w:val="22"/>
                <w:szCs w:val="22"/>
              </w:rPr>
            </w:pPr>
            <w:r w:rsidRPr="00CB065F">
              <w:rPr>
                <w:sz w:val="22"/>
                <w:szCs w:val="22"/>
              </w:rPr>
              <w:t>governing board</w:t>
            </w:r>
          </w:p>
        </w:tc>
      </w:tr>
      <w:tr w:rsidR="00644643" w:rsidRPr="008D7E8E" w:rsidTr="001B6CBF">
        <w:trPr>
          <w:cantSplit/>
        </w:trPr>
        <w:tc>
          <w:tcPr>
            <w:tcW w:w="1200" w:type="dxa"/>
          </w:tcPr>
          <w:p w:rsidR="00644643" w:rsidRPr="00CB065F" w:rsidRDefault="00644643" w:rsidP="00644643">
            <w:pPr>
              <w:pStyle w:val="TableText"/>
              <w:rPr>
                <w:sz w:val="22"/>
                <w:szCs w:val="22"/>
              </w:rPr>
            </w:pPr>
            <w:r w:rsidRPr="00CB065F">
              <w:rPr>
                <w:sz w:val="22"/>
                <w:szCs w:val="22"/>
              </w:rPr>
              <w:t>2</w:t>
            </w:r>
            <w:r w:rsidR="00E368FB">
              <w:rPr>
                <w:sz w:val="22"/>
                <w:szCs w:val="22"/>
              </w:rPr>
              <w:t>0</w:t>
            </w:r>
          </w:p>
        </w:tc>
        <w:tc>
          <w:tcPr>
            <w:tcW w:w="1680" w:type="dxa"/>
          </w:tcPr>
          <w:p w:rsidR="00644643" w:rsidRPr="00CB065F" w:rsidRDefault="00644643" w:rsidP="00646050">
            <w:pPr>
              <w:pStyle w:val="TableText"/>
              <w:rPr>
                <w:sz w:val="22"/>
                <w:szCs w:val="22"/>
              </w:rPr>
            </w:pPr>
            <w:r w:rsidRPr="00CB065F">
              <w:rPr>
                <w:sz w:val="22"/>
                <w:szCs w:val="22"/>
              </w:rPr>
              <w:t xml:space="preserve">sch 1, 1.8 (4), sch 2, 2.8 (3), sch 3, 3.9 (2), or sch </w:t>
            </w:r>
            <w:r w:rsidR="00646050">
              <w:rPr>
                <w:sz w:val="22"/>
                <w:szCs w:val="22"/>
              </w:rPr>
              <w:t>4</w:t>
            </w:r>
            <w:r w:rsidRPr="00CB065F">
              <w:rPr>
                <w:sz w:val="22"/>
                <w:szCs w:val="22"/>
              </w:rPr>
              <w:t xml:space="preserve">, </w:t>
            </w:r>
            <w:r w:rsidR="00646050">
              <w:rPr>
                <w:sz w:val="22"/>
                <w:szCs w:val="22"/>
              </w:rPr>
              <w:t>4</w:t>
            </w:r>
            <w:r w:rsidRPr="00CB065F">
              <w:rPr>
                <w:sz w:val="22"/>
                <w:szCs w:val="22"/>
              </w:rPr>
              <w:t>.9 (2)</w:t>
            </w:r>
          </w:p>
        </w:tc>
        <w:tc>
          <w:tcPr>
            <w:tcW w:w="1800" w:type="dxa"/>
          </w:tcPr>
          <w:p w:rsidR="00644643" w:rsidRPr="00CB065F" w:rsidRDefault="00644643" w:rsidP="00644643">
            <w:pPr>
              <w:pStyle w:val="TableText"/>
              <w:rPr>
                <w:sz w:val="22"/>
                <w:szCs w:val="22"/>
              </w:rPr>
            </w:pPr>
            <w:r w:rsidRPr="00CB065F">
              <w:rPr>
                <w:sz w:val="22"/>
                <w:szCs w:val="22"/>
              </w:rPr>
              <w:t>not satisfied that section applies to applicant</w:t>
            </w:r>
          </w:p>
        </w:tc>
        <w:tc>
          <w:tcPr>
            <w:tcW w:w="1803" w:type="dxa"/>
          </w:tcPr>
          <w:p w:rsidR="00644643" w:rsidRPr="00CB065F" w:rsidRDefault="00644643" w:rsidP="00644643">
            <w:pPr>
              <w:pStyle w:val="TableText"/>
              <w:rPr>
                <w:sz w:val="22"/>
                <w:szCs w:val="22"/>
              </w:rPr>
            </w:pPr>
            <w:r w:rsidRPr="00CB065F">
              <w:rPr>
                <w:sz w:val="22"/>
                <w:szCs w:val="22"/>
              </w:rPr>
              <w:t>applicant</w:t>
            </w:r>
          </w:p>
        </w:tc>
        <w:tc>
          <w:tcPr>
            <w:tcW w:w="1190" w:type="dxa"/>
          </w:tcPr>
          <w:p w:rsidR="00644643" w:rsidRPr="00CB065F" w:rsidRDefault="00644643" w:rsidP="00644643">
            <w:pPr>
              <w:pStyle w:val="TableText"/>
              <w:rPr>
                <w:sz w:val="22"/>
                <w:szCs w:val="22"/>
              </w:rPr>
            </w:pPr>
            <w:r w:rsidRPr="00CB065F">
              <w:rPr>
                <w:sz w:val="22"/>
                <w:szCs w:val="22"/>
              </w:rPr>
              <w:t>governing board</w:t>
            </w:r>
          </w:p>
        </w:tc>
      </w:tr>
      <w:tr w:rsidR="00644643" w:rsidRPr="008D7E8E" w:rsidTr="001B6CBF">
        <w:trPr>
          <w:cantSplit/>
        </w:trPr>
        <w:tc>
          <w:tcPr>
            <w:tcW w:w="1200" w:type="dxa"/>
          </w:tcPr>
          <w:p w:rsidR="00644643" w:rsidRPr="00CB065F" w:rsidRDefault="00644643" w:rsidP="00644643">
            <w:pPr>
              <w:pStyle w:val="TableText"/>
              <w:rPr>
                <w:sz w:val="22"/>
                <w:szCs w:val="22"/>
              </w:rPr>
            </w:pPr>
            <w:r w:rsidRPr="00CB065F">
              <w:rPr>
                <w:sz w:val="22"/>
                <w:szCs w:val="22"/>
              </w:rPr>
              <w:t>2</w:t>
            </w:r>
            <w:r w:rsidR="00E368FB">
              <w:rPr>
                <w:sz w:val="22"/>
                <w:szCs w:val="22"/>
              </w:rPr>
              <w:t>1</w:t>
            </w:r>
          </w:p>
        </w:tc>
        <w:tc>
          <w:tcPr>
            <w:tcW w:w="1680" w:type="dxa"/>
          </w:tcPr>
          <w:p w:rsidR="00644643" w:rsidRPr="00CB065F" w:rsidRDefault="00644643" w:rsidP="00646050">
            <w:pPr>
              <w:pStyle w:val="TableText"/>
              <w:rPr>
                <w:sz w:val="22"/>
                <w:szCs w:val="22"/>
              </w:rPr>
            </w:pPr>
            <w:r w:rsidRPr="00CB065F">
              <w:rPr>
                <w:sz w:val="22"/>
                <w:szCs w:val="22"/>
              </w:rPr>
              <w:t xml:space="preserve">sch 1, 1.9 (2), sch 2, 2.9 (2), sch 3, 3.10 (2) or sch </w:t>
            </w:r>
            <w:r w:rsidR="00646050">
              <w:rPr>
                <w:sz w:val="22"/>
                <w:szCs w:val="22"/>
              </w:rPr>
              <w:t>4</w:t>
            </w:r>
            <w:r w:rsidRPr="00CB065F">
              <w:rPr>
                <w:sz w:val="22"/>
                <w:szCs w:val="22"/>
              </w:rPr>
              <w:t xml:space="preserve">, </w:t>
            </w:r>
            <w:r w:rsidR="00646050">
              <w:rPr>
                <w:sz w:val="22"/>
                <w:szCs w:val="22"/>
              </w:rPr>
              <w:t>4</w:t>
            </w:r>
            <w:r w:rsidRPr="00CB065F">
              <w:rPr>
                <w:sz w:val="22"/>
                <w:szCs w:val="22"/>
              </w:rPr>
              <w:t>.10 (2) (a)</w:t>
            </w:r>
          </w:p>
        </w:tc>
        <w:tc>
          <w:tcPr>
            <w:tcW w:w="1800" w:type="dxa"/>
          </w:tcPr>
          <w:p w:rsidR="00644643" w:rsidRPr="00CB065F" w:rsidRDefault="00644643" w:rsidP="00644643">
            <w:pPr>
              <w:pStyle w:val="TableText"/>
              <w:rPr>
                <w:sz w:val="22"/>
                <w:szCs w:val="22"/>
              </w:rPr>
            </w:pPr>
            <w:r w:rsidRPr="00CB065F">
              <w:rPr>
                <w:sz w:val="22"/>
                <w:szCs w:val="22"/>
              </w:rPr>
              <w:t>not satisfied that applicant entitled to long service leave</w:t>
            </w:r>
          </w:p>
        </w:tc>
        <w:tc>
          <w:tcPr>
            <w:tcW w:w="1803" w:type="dxa"/>
          </w:tcPr>
          <w:p w:rsidR="00644643" w:rsidRPr="00CB065F" w:rsidRDefault="00644643" w:rsidP="00644643">
            <w:pPr>
              <w:pStyle w:val="TableText"/>
              <w:rPr>
                <w:sz w:val="22"/>
                <w:szCs w:val="22"/>
              </w:rPr>
            </w:pPr>
            <w:r w:rsidRPr="00CB065F">
              <w:rPr>
                <w:sz w:val="22"/>
                <w:szCs w:val="22"/>
              </w:rPr>
              <w:t>applicant</w:t>
            </w:r>
          </w:p>
        </w:tc>
        <w:tc>
          <w:tcPr>
            <w:tcW w:w="1190" w:type="dxa"/>
          </w:tcPr>
          <w:p w:rsidR="00644643" w:rsidRPr="00CB065F" w:rsidRDefault="00644643" w:rsidP="00644643">
            <w:pPr>
              <w:pStyle w:val="TableText"/>
              <w:rPr>
                <w:sz w:val="22"/>
                <w:szCs w:val="22"/>
              </w:rPr>
            </w:pPr>
            <w:r w:rsidRPr="00CB065F">
              <w:rPr>
                <w:sz w:val="22"/>
                <w:szCs w:val="22"/>
              </w:rPr>
              <w:t>governing board</w:t>
            </w:r>
          </w:p>
        </w:tc>
      </w:tr>
      <w:tr w:rsidR="00644643" w:rsidRPr="008D7E8E" w:rsidTr="001B6CBF">
        <w:trPr>
          <w:cantSplit/>
        </w:trPr>
        <w:tc>
          <w:tcPr>
            <w:tcW w:w="1200" w:type="dxa"/>
          </w:tcPr>
          <w:p w:rsidR="00644643" w:rsidRPr="00CB065F" w:rsidRDefault="00644643" w:rsidP="00644643">
            <w:pPr>
              <w:pStyle w:val="TableText"/>
              <w:rPr>
                <w:sz w:val="22"/>
                <w:szCs w:val="22"/>
              </w:rPr>
            </w:pPr>
            <w:r w:rsidRPr="00CB065F">
              <w:rPr>
                <w:sz w:val="22"/>
                <w:szCs w:val="22"/>
              </w:rPr>
              <w:t>2</w:t>
            </w:r>
            <w:r w:rsidR="00E368FB">
              <w:rPr>
                <w:sz w:val="22"/>
                <w:szCs w:val="22"/>
              </w:rPr>
              <w:t>2</w:t>
            </w:r>
          </w:p>
        </w:tc>
        <w:tc>
          <w:tcPr>
            <w:tcW w:w="1680" w:type="dxa"/>
          </w:tcPr>
          <w:p w:rsidR="00644643" w:rsidRPr="00CB065F" w:rsidRDefault="00644643" w:rsidP="00646050">
            <w:pPr>
              <w:pStyle w:val="TableText"/>
              <w:rPr>
                <w:sz w:val="22"/>
                <w:szCs w:val="22"/>
              </w:rPr>
            </w:pPr>
            <w:r w:rsidRPr="00CB065F">
              <w:rPr>
                <w:sz w:val="22"/>
                <w:szCs w:val="22"/>
              </w:rPr>
              <w:t xml:space="preserve">sch 1, 1.10 (6), sch 2, 2.10 (6),  sch 3, 3.11 (6) or sch </w:t>
            </w:r>
            <w:r w:rsidR="00646050">
              <w:rPr>
                <w:sz w:val="22"/>
                <w:szCs w:val="22"/>
              </w:rPr>
              <w:t>4</w:t>
            </w:r>
            <w:r w:rsidRPr="00CB065F">
              <w:rPr>
                <w:sz w:val="22"/>
                <w:szCs w:val="22"/>
              </w:rPr>
              <w:t xml:space="preserve">, </w:t>
            </w:r>
            <w:r w:rsidR="00646050">
              <w:rPr>
                <w:sz w:val="22"/>
                <w:szCs w:val="22"/>
              </w:rPr>
              <w:t>4</w:t>
            </w:r>
            <w:r w:rsidRPr="00CB065F">
              <w:rPr>
                <w:sz w:val="22"/>
                <w:szCs w:val="22"/>
              </w:rPr>
              <w:t>.11</w:t>
            </w:r>
            <w:r w:rsidR="00646050">
              <w:rPr>
                <w:sz w:val="22"/>
                <w:szCs w:val="22"/>
              </w:rPr>
              <w:t> </w:t>
            </w:r>
            <w:r w:rsidRPr="00CB065F">
              <w:rPr>
                <w:sz w:val="22"/>
                <w:szCs w:val="22"/>
              </w:rPr>
              <w:t>(6)</w:t>
            </w:r>
          </w:p>
        </w:tc>
        <w:tc>
          <w:tcPr>
            <w:tcW w:w="1800" w:type="dxa"/>
          </w:tcPr>
          <w:p w:rsidR="00644643" w:rsidRPr="00CB065F" w:rsidRDefault="00644643" w:rsidP="00644643">
            <w:pPr>
              <w:pStyle w:val="TableText"/>
              <w:rPr>
                <w:sz w:val="22"/>
                <w:szCs w:val="22"/>
              </w:rPr>
            </w:pPr>
            <w:r w:rsidRPr="00CB065F">
              <w:rPr>
                <w:sz w:val="22"/>
                <w:szCs w:val="22"/>
              </w:rPr>
              <w:t>not satisfied that applicant entitled to payment instead of long service leave</w:t>
            </w:r>
          </w:p>
        </w:tc>
        <w:tc>
          <w:tcPr>
            <w:tcW w:w="1803" w:type="dxa"/>
          </w:tcPr>
          <w:p w:rsidR="00644643" w:rsidRPr="00CB065F" w:rsidRDefault="00644643" w:rsidP="00644643">
            <w:pPr>
              <w:pStyle w:val="TableText"/>
              <w:rPr>
                <w:sz w:val="22"/>
                <w:szCs w:val="22"/>
              </w:rPr>
            </w:pPr>
            <w:r w:rsidRPr="00CB065F">
              <w:rPr>
                <w:sz w:val="22"/>
                <w:szCs w:val="22"/>
              </w:rPr>
              <w:t>applicant</w:t>
            </w:r>
          </w:p>
        </w:tc>
        <w:tc>
          <w:tcPr>
            <w:tcW w:w="1190" w:type="dxa"/>
          </w:tcPr>
          <w:p w:rsidR="00644643" w:rsidRPr="00CB065F" w:rsidRDefault="00644643" w:rsidP="00644643">
            <w:pPr>
              <w:pStyle w:val="TableText"/>
              <w:rPr>
                <w:sz w:val="22"/>
                <w:szCs w:val="22"/>
              </w:rPr>
            </w:pPr>
            <w:r w:rsidRPr="00CB065F">
              <w:rPr>
                <w:sz w:val="22"/>
                <w:szCs w:val="22"/>
              </w:rPr>
              <w:t>governing board</w:t>
            </w:r>
          </w:p>
        </w:tc>
      </w:tr>
    </w:tbl>
    <w:p w:rsidR="003741C5" w:rsidRDefault="003741C5">
      <w:pPr>
        <w:pStyle w:val="03Schedule"/>
        <w:sectPr w:rsidR="003741C5" w:rsidSect="00346B6B">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docGrid w:linePitch="326"/>
        </w:sectPr>
      </w:pPr>
    </w:p>
    <w:p w:rsidR="00835021" w:rsidRPr="00B5254A" w:rsidRDefault="00835021" w:rsidP="00F10541">
      <w:pPr>
        <w:pStyle w:val="PageBreak"/>
        <w:suppressLineNumbers/>
      </w:pPr>
      <w:r w:rsidRPr="00B5254A">
        <w:br w:type="page"/>
      </w:r>
    </w:p>
    <w:p w:rsidR="00835021" w:rsidRPr="00B5254A" w:rsidRDefault="00835021" w:rsidP="00407EDB">
      <w:pPr>
        <w:pStyle w:val="Dict-Heading"/>
      </w:pPr>
      <w:bookmarkStart w:id="196" w:name="_Toc26880256"/>
      <w:r w:rsidRPr="00B5254A">
        <w:lastRenderedPageBreak/>
        <w:t>Dictionary</w:t>
      </w:r>
      <w:bookmarkEnd w:id="196"/>
    </w:p>
    <w:p w:rsidR="00835021" w:rsidRPr="00B5254A" w:rsidRDefault="00835021" w:rsidP="009E4D79">
      <w:pPr>
        <w:pStyle w:val="ref"/>
        <w:keepNext/>
      </w:pPr>
      <w:r w:rsidRPr="00B5254A">
        <w:t>(see s 3)</w:t>
      </w:r>
    </w:p>
    <w:p w:rsidR="00835021" w:rsidRPr="00B5254A" w:rsidRDefault="00835021" w:rsidP="00835021">
      <w:pPr>
        <w:pStyle w:val="aNote"/>
      </w:pPr>
      <w:r w:rsidRPr="00AE148E">
        <w:rPr>
          <w:rStyle w:val="charItals"/>
        </w:rPr>
        <w:t>Note 1</w:t>
      </w:r>
      <w:r w:rsidRPr="00AE148E">
        <w:rPr>
          <w:rStyle w:val="charItals"/>
        </w:rPr>
        <w:tab/>
      </w:r>
      <w:r w:rsidRPr="00B5254A">
        <w:t xml:space="preserve">The </w:t>
      </w:r>
      <w:hyperlink r:id="rId148" w:tooltip="A2001-14" w:history="1">
        <w:r w:rsidR="00AE148E" w:rsidRPr="00AE148E">
          <w:rPr>
            <w:rStyle w:val="charCitHyperlinkAbbrev"/>
          </w:rPr>
          <w:t>Legislation Act</w:t>
        </w:r>
      </w:hyperlink>
      <w:r w:rsidRPr="00B5254A">
        <w:t xml:space="preserve"> contains definitions and other provisions relevant to this Act.</w:t>
      </w:r>
    </w:p>
    <w:p w:rsidR="00835021" w:rsidRPr="00B5254A" w:rsidRDefault="00835021" w:rsidP="009E4D79">
      <w:pPr>
        <w:pStyle w:val="aNote"/>
        <w:keepNext/>
      </w:pPr>
      <w:r w:rsidRPr="00AE148E">
        <w:rPr>
          <w:rStyle w:val="charItals"/>
        </w:rPr>
        <w:t>Note 2</w:t>
      </w:r>
      <w:r w:rsidRPr="00AE148E">
        <w:rPr>
          <w:rStyle w:val="charItals"/>
        </w:rPr>
        <w:tab/>
      </w:r>
      <w:r w:rsidRPr="00B5254A">
        <w:t xml:space="preserve">For example, the </w:t>
      </w:r>
      <w:hyperlink r:id="rId149" w:tooltip="A2001-14" w:history="1">
        <w:r w:rsidR="00AE148E" w:rsidRPr="00AE148E">
          <w:rPr>
            <w:rStyle w:val="charCitHyperlinkAbbrev"/>
          </w:rPr>
          <w:t>Legislation Act</w:t>
        </w:r>
      </w:hyperlink>
      <w:r w:rsidRPr="00B5254A">
        <w:t>, dict, pt 1, defines the following terms:</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ACAT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ACT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contravene</w:t>
      </w:r>
    </w:p>
    <w:p w:rsidR="00666508" w:rsidRPr="00B5254A" w:rsidRDefault="00666508" w:rsidP="00666508">
      <w:pPr>
        <w:pStyle w:val="aNoteBulletss"/>
      </w:pPr>
      <w:r w:rsidRPr="00B5254A">
        <w:rPr>
          <w:rFonts w:ascii="Symbol" w:hAnsi="Symbol"/>
        </w:rPr>
        <w:t></w:t>
      </w:r>
      <w:r w:rsidRPr="00B5254A">
        <w:rPr>
          <w:rFonts w:ascii="Symbol" w:hAnsi="Symbol"/>
        </w:rPr>
        <w:tab/>
      </w:r>
      <w:r>
        <w:t>director</w:t>
      </w:r>
      <w:r>
        <w:noBreakHyphen/>
        <w:t>general</w:t>
      </w:r>
      <w:r w:rsidRPr="00D57A5C">
        <w:t xml:space="preserve"> (see s 163)</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disallowable instrument (see s 9)</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document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Executive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exercise</w:t>
      </w:r>
    </w:p>
    <w:p w:rsidR="00835021" w:rsidRDefault="005C436B" w:rsidP="005C436B">
      <w:pPr>
        <w:pStyle w:val="aNoteBulletss"/>
      </w:pPr>
      <w:r w:rsidRPr="00B5254A">
        <w:rPr>
          <w:rFonts w:ascii="Symbol" w:hAnsi="Symbol"/>
        </w:rPr>
        <w:t></w:t>
      </w:r>
      <w:r w:rsidRPr="00B5254A">
        <w:rPr>
          <w:rFonts w:ascii="Symbol" w:hAnsi="Symbol"/>
        </w:rPr>
        <w:tab/>
      </w:r>
      <w:r w:rsidR="00835021" w:rsidRPr="00B5254A">
        <w:t>function</w:t>
      </w:r>
    </w:p>
    <w:p w:rsidR="00CD522E" w:rsidRPr="00B5254A" w:rsidRDefault="00CD522E" w:rsidP="00CD522E">
      <w:pPr>
        <w:pStyle w:val="aNoteBulletss"/>
        <w:tabs>
          <w:tab w:val="left" w:pos="2300"/>
        </w:tabs>
      </w:pPr>
      <w:r>
        <w:rPr>
          <w:rFonts w:ascii="Symbol" w:hAnsi="Symbol"/>
        </w:rPr>
        <w:t></w:t>
      </w:r>
      <w:r>
        <w:rPr>
          <w:rFonts w:ascii="Symbol" w:hAnsi="Symbol"/>
        </w:rPr>
        <w:tab/>
      </w:r>
      <w:r>
        <w:t>head of service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in relation to</w:t>
      </w:r>
    </w:p>
    <w:p w:rsidR="00E85526" w:rsidRPr="00552242" w:rsidRDefault="00E85526" w:rsidP="00E85526">
      <w:pPr>
        <w:pStyle w:val="aNoteBulletss"/>
        <w:tabs>
          <w:tab w:val="left" w:pos="2300"/>
        </w:tabs>
      </w:pPr>
      <w:r w:rsidRPr="00552242">
        <w:rPr>
          <w:rFonts w:ascii="Symbol" w:hAnsi="Symbol"/>
        </w:rPr>
        <w:t></w:t>
      </w:r>
      <w:r w:rsidRPr="00552242">
        <w:rPr>
          <w:rFonts w:ascii="Symbol" w:hAnsi="Symbol"/>
        </w:rPr>
        <w:tab/>
      </w:r>
      <w:r w:rsidRPr="00552242">
        <w:t>public holiday</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public servant</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quarter</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reviewable decision notice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State</w:t>
      </w:r>
    </w:p>
    <w:p w:rsidR="00835021" w:rsidRPr="00B5254A" w:rsidRDefault="005C436B" w:rsidP="005C436B">
      <w:pPr>
        <w:pStyle w:val="aNoteBulletss"/>
      </w:pPr>
      <w:r w:rsidRPr="00B5254A">
        <w:rPr>
          <w:rFonts w:ascii="Symbol" w:hAnsi="Symbol"/>
        </w:rPr>
        <w:t></w:t>
      </w:r>
      <w:r w:rsidRPr="00B5254A">
        <w:rPr>
          <w:rFonts w:ascii="Symbol" w:hAnsi="Symbol"/>
        </w:rPr>
        <w:tab/>
      </w:r>
      <w:r w:rsidR="00835021" w:rsidRPr="00B5254A">
        <w:t>the Territory.</w:t>
      </w:r>
    </w:p>
    <w:p w:rsidR="00280931" w:rsidRPr="008D7E8E" w:rsidRDefault="00280931" w:rsidP="00280931">
      <w:pPr>
        <w:pStyle w:val="aDef"/>
      </w:pPr>
      <w:r w:rsidRPr="00AE148E">
        <w:rPr>
          <w:rStyle w:val="charBoldItals"/>
        </w:rPr>
        <w:t>apprentice</w:t>
      </w:r>
      <w:r w:rsidRPr="008D7E8E">
        <w:t xml:space="preserve"> means an apprentice other than a school-based apprentice. </w:t>
      </w:r>
    </w:p>
    <w:p w:rsidR="00E85526" w:rsidRPr="00552242" w:rsidRDefault="00E85526" w:rsidP="00E85526">
      <w:pPr>
        <w:pStyle w:val="aDef"/>
      </w:pPr>
      <w:r w:rsidRPr="00AE148E">
        <w:rPr>
          <w:rStyle w:val="charBoldItals"/>
        </w:rPr>
        <w:t>at</w:t>
      </w:r>
      <w:r w:rsidRPr="00552242">
        <w:t xml:space="preserve"> premises, for part 8 (Enforcement)—see section 70.</w:t>
      </w:r>
    </w:p>
    <w:p w:rsidR="007F025E" w:rsidRPr="007B6AE8" w:rsidRDefault="007F025E" w:rsidP="007F025E">
      <w:pPr>
        <w:pStyle w:val="aDef"/>
      </w:pPr>
      <w:r w:rsidRPr="00E31226">
        <w:rPr>
          <w:rStyle w:val="charBoldItals"/>
        </w:rPr>
        <w:t>authority</w:t>
      </w:r>
      <w:r w:rsidRPr="007B6AE8">
        <w:t xml:space="preserve"> means the Long Service Leave Author</w:t>
      </w:r>
      <w:r w:rsidR="009E6AB9">
        <w:t>ity established under section 79A</w:t>
      </w:r>
      <w:r w:rsidRPr="007B6AE8">
        <w:t>.</w:t>
      </w:r>
    </w:p>
    <w:p w:rsidR="0017282B" w:rsidRPr="00AE148E" w:rsidRDefault="0017282B" w:rsidP="00835021">
      <w:pPr>
        <w:pStyle w:val="aDef"/>
        <w:numPr>
          <w:ilvl w:val="5"/>
          <w:numId w:val="0"/>
        </w:numPr>
        <w:ind w:left="1100"/>
      </w:pPr>
      <w:r w:rsidRPr="00FA6C73">
        <w:rPr>
          <w:rStyle w:val="charBoldItals"/>
        </w:rPr>
        <w:t>building and construction industry</w:t>
      </w:r>
      <w:r w:rsidRPr="00AE148E">
        <w:t xml:space="preserve">—see </w:t>
      </w:r>
      <w:r w:rsidR="003178CB" w:rsidRPr="00AE148E">
        <w:t xml:space="preserve">schedule 1, </w:t>
      </w:r>
      <w:r w:rsidRPr="00AE148E">
        <w:t xml:space="preserve">section </w:t>
      </w:r>
      <w:r w:rsidR="00C72C95">
        <w:t>1.1</w:t>
      </w:r>
      <w:r w:rsidRPr="00AE148E">
        <w:t>.</w:t>
      </w:r>
    </w:p>
    <w:p w:rsidR="0017282B" w:rsidRPr="00AE148E" w:rsidRDefault="0017282B" w:rsidP="00835021">
      <w:pPr>
        <w:pStyle w:val="aDef"/>
        <w:numPr>
          <w:ilvl w:val="5"/>
          <w:numId w:val="0"/>
        </w:numPr>
        <w:ind w:left="1100"/>
      </w:pPr>
      <w:r w:rsidRPr="00FA6C73">
        <w:rPr>
          <w:rStyle w:val="charBoldItals"/>
        </w:rPr>
        <w:t>building and construction work</w:t>
      </w:r>
      <w:r w:rsidRPr="00AE148E">
        <w:t>—see</w:t>
      </w:r>
      <w:r w:rsidR="003178CB" w:rsidRPr="00AE148E">
        <w:t xml:space="preserve"> schedule 1,</w:t>
      </w:r>
      <w:r w:rsidRPr="00AE148E">
        <w:t xml:space="preserve"> section </w:t>
      </w:r>
      <w:r w:rsidR="00FA6C73" w:rsidRPr="00AE148E">
        <w:t>1.2</w:t>
      </w:r>
      <w:r w:rsidRPr="00AE148E">
        <w:t>.</w:t>
      </w:r>
    </w:p>
    <w:p w:rsidR="00835021" w:rsidRPr="00B5254A" w:rsidRDefault="00835021" w:rsidP="00835021">
      <w:pPr>
        <w:pStyle w:val="aDef"/>
        <w:numPr>
          <w:ilvl w:val="5"/>
          <w:numId w:val="0"/>
        </w:numPr>
        <w:ind w:left="1100"/>
      </w:pPr>
      <w:r w:rsidRPr="0017282B">
        <w:rPr>
          <w:rStyle w:val="charBoldItals"/>
        </w:rPr>
        <w:t>cleaning</w:t>
      </w:r>
      <w:r w:rsidRPr="00B5254A">
        <w:rPr>
          <w:rStyle w:val="charBoldItals"/>
        </w:rPr>
        <w:t xml:space="preserve"> work</w:t>
      </w:r>
      <w:r w:rsidRPr="00B5254A">
        <w:t xml:space="preserve">—see </w:t>
      </w:r>
      <w:r w:rsidR="003178CB">
        <w:t xml:space="preserve">schedule 2, </w:t>
      </w:r>
      <w:r w:rsidRPr="00B5254A">
        <w:t xml:space="preserve">section </w:t>
      </w:r>
      <w:r w:rsidR="00FA6C73" w:rsidRPr="00FA6C73">
        <w:t>2.2</w:t>
      </w:r>
      <w:r w:rsidR="00331AB3" w:rsidRPr="00FA6C73">
        <w:t>.</w:t>
      </w:r>
    </w:p>
    <w:p w:rsidR="00407EDB" w:rsidRPr="00B217B3" w:rsidRDefault="00407EDB" w:rsidP="00407EDB">
      <w:pPr>
        <w:pStyle w:val="aDef"/>
      </w:pPr>
      <w:r w:rsidRPr="00AE148E">
        <w:rPr>
          <w:rStyle w:val="charBoldItals"/>
        </w:rPr>
        <w:t>community sector industry</w:t>
      </w:r>
      <w:r w:rsidR="003178CB">
        <w:t>—see schedule 3, section 3</w:t>
      </w:r>
      <w:r w:rsidR="00C72C95">
        <w:t>.1</w:t>
      </w:r>
      <w:r w:rsidRPr="00B217B3">
        <w:t>.</w:t>
      </w:r>
    </w:p>
    <w:p w:rsidR="00407EDB" w:rsidRPr="00B217B3" w:rsidRDefault="00407EDB" w:rsidP="00407EDB">
      <w:pPr>
        <w:pStyle w:val="aDef"/>
      </w:pPr>
      <w:r w:rsidRPr="00AE148E">
        <w:rPr>
          <w:rStyle w:val="charBoldItals"/>
        </w:rPr>
        <w:lastRenderedPageBreak/>
        <w:t>community sector work</w:t>
      </w:r>
      <w:r w:rsidR="003178CB">
        <w:t>—see schedule 3, section 3</w:t>
      </w:r>
      <w:r w:rsidRPr="00B217B3">
        <w:t>.2.</w:t>
      </w:r>
    </w:p>
    <w:p w:rsidR="00835021" w:rsidRPr="00B5254A" w:rsidRDefault="00835021" w:rsidP="00835021">
      <w:pPr>
        <w:pStyle w:val="aDef"/>
        <w:numPr>
          <w:ilvl w:val="5"/>
          <w:numId w:val="0"/>
        </w:numPr>
        <w:ind w:left="1100"/>
      </w:pPr>
      <w:r w:rsidRPr="00AE148E">
        <w:rPr>
          <w:rStyle w:val="charBoldItals"/>
        </w:rPr>
        <w:t>contract cleaning industry</w:t>
      </w:r>
      <w:r w:rsidRPr="00B5254A">
        <w:t xml:space="preserve">—see </w:t>
      </w:r>
      <w:r w:rsidR="003178CB">
        <w:t xml:space="preserve">schedule 2, </w:t>
      </w:r>
      <w:r w:rsidRPr="00B5254A">
        <w:t>section</w:t>
      </w:r>
      <w:r w:rsidR="00331AB3">
        <w:t xml:space="preserve"> </w:t>
      </w:r>
      <w:r w:rsidR="00C72C95">
        <w:t>2.1</w:t>
      </w:r>
      <w:r w:rsidRPr="00B5254A">
        <w:t>.</w:t>
      </w:r>
    </w:p>
    <w:p w:rsidR="00835021" w:rsidRPr="00B5254A" w:rsidRDefault="00835021" w:rsidP="00835021">
      <w:pPr>
        <w:pStyle w:val="aDef"/>
        <w:numPr>
          <w:ilvl w:val="5"/>
          <w:numId w:val="0"/>
        </w:numPr>
        <w:ind w:left="1100"/>
      </w:pPr>
      <w:r w:rsidRPr="00AE148E">
        <w:rPr>
          <w:rStyle w:val="charBoldItals"/>
        </w:rPr>
        <w:t>contractor</w:t>
      </w:r>
      <w:r w:rsidRPr="00B5254A">
        <w:t xml:space="preserve">—see section </w:t>
      </w:r>
      <w:r w:rsidR="00FA6C73">
        <w:t>10</w:t>
      </w:r>
      <w:r w:rsidRPr="00B5254A">
        <w:t>.</w:t>
      </w:r>
    </w:p>
    <w:p w:rsidR="00C72C95" w:rsidRPr="00FA70CC" w:rsidRDefault="00C72C95" w:rsidP="00C72C95">
      <w:pPr>
        <w:pStyle w:val="aDef"/>
      </w:pPr>
      <w:r w:rsidRPr="00FA70CC">
        <w:rPr>
          <w:rStyle w:val="charBoldItals"/>
        </w:rPr>
        <w:t xml:space="preserve">corresponding law </w:t>
      </w:r>
      <w:r w:rsidRPr="00FA70CC">
        <w:t>means a law of the Commonwealth or a State about long service leave.</w:t>
      </w:r>
    </w:p>
    <w:p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50" w:tooltip="A2001-14" w:history="1">
        <w:r w:rsidR="00AE148E" w:rsidRPr="00AE148E">
          <w:rPr>
            <w:rStyle w:val="charCitHyperlinkAbbrev"/>
          </w:rPr>
          <w:t>Legislation Act</w:t>
        </w:r>
      </w:hyperlink>
      <w:r w:rsidRPr="00B5254A">
        <w:t>, dict, pt</w:t>
      </w:r>
      <w:r w:rsidR="00C72C95">
        <w:t> </w:t>
      </w:r>
      <w:r w:rsidRPr="00B5254A">
        <w:t>1).</w:t>
      </w:r>
    </w:p>
    <w:p w:rsidR="0054706E" w:rsidRPr="00B5254A" w:rsidRDefault="0054706E" w:rsidP="00835021">
      <w:pPr>
        <w:pStyle w:val="aDef"/>
        <w:numPr>
          <w:ilvl w:val="5"/>
          <w:numId w:val="0"/>
        </w:numPr>
        <w:ind w:left="1100"/>
      </w:pPr>
      <w:r w:rsidRPr="00AE148E">
        <w:rPr>
          <w:rStyle w:val="charBoldItals"/>
        </w:rPr>
        <w:t>covered industry</w:t>
      </w:r>
      <w:r w:rsidRPr="00B5254A">
        <w:t xml:space="preserve">—see section </w:t>
      </w:r>
      <w:r w:rsidR="00FA6C73">
        <w:t>6</w:t>
      </w:r>
      <w:r w:rsidRPr="00B5254A">
        <w:t>.</w:t>
      </w:r>
    </w:p>
    <w:p w:rsidR="00407EDB" w:rsidRPr="00917342" w:rsidRDefault="00407EDB" w:rsidP="00407EDB">
      <w:pPr>
        <w:pStyle w:val="aDef"/>
        <w:keepNext/>
        <w:numPr>
          <w:ilvl w:val="5"/>
          <w:numId w:val="0"/>
        </w:numPr>
        <w:ind w:left="1100"/>
      </w:pPr>
      <w:r w:rsidRPr="00AE148E">
        <w:rPr>
          <w:rStyle w:val="charBoldItals"/>
        </w:rPr>
        <w:t>covered industry schedule</w:t>
      </w:r>
      <w:r w:rsidRPr="00917342">
        <w:t xml:space="preserve"> means—</w:t>
      </w:r>
    </w:p>
    <w:p w:rsidR="00407EDB" w:rsidRPr="00917342" w:rsidRDefault="00407EDB" w:rsidP="00407EDB">
      <w:pPr>
        <w:pStyle w:val="aDefpara"/>
      </w:pPr>
      <w:r>
        <w:tab/>
        <w:t>(a)</w:t>
      </w:r>
      <w:r>
        <w:tab/>
      </w:r>
      <w:r w:rsidRPr="00917342">
        <w:t>for the building and construction industry—schedule 1; and</w:t>
      </w:r>
    </w:p>
    <w:p w:rsidR="00407EDB" w:rsidRPr="00917342" w:rsidRDefault="00407EDB" w:rsidP="00407EDB">
      <w:pPr>
        <w:pStyle w:val="aDefpara"/>
      </w:pPr>
      <w:r>
        <w:tab/>
        <w:t>(b)</w:t>
      </w:r>
      <w:r>
        <w:tab/>
      </w:r>
      <w:r w:rsidRPr="00917342">
        <w:t xml:space="preserve">for the contract cleaning industry—schedule 2; and </w:t>
      </w:r>
    </w:p>
    <w:p w:rsidR="00407EDB" w:rsidRPr="00917342" w:rsidRDefault="00407EDB" w:rsidP="00407EDB">
      <w:pPr>
        <w:pStyle w:val="aDefpara"/>
      </w:pPr>
      <w:r>
        <w:tab/>
        <w:t>(c)</w:t>
      </w:r>
      <w:r>
        <w:tab/>
      </w:r>
      <w:r w:rsidRPr="00917342">
        <w:t>for the comm</w:t>
      </w:r>
      <w:r w:rsidR="003178CB">
        <w:t>unity sector industry—schedule 3</w:t>
      </w:r>
      <w:r w:rsidR="0002122D">
        <w:t>; and</w:t>
      </w:r>
    </w:p>
    <w:p w:rsidR="0002122D" w:rsidRPr="00CB065F" w:rsidRDefault="0002122D" w:rsidP="0002122D">
      <w:pPr>
        <w:pStyle w:val="Apara"/>
      </w:pPr>
      <w:r w:rsidRPr="00CB065F">
        <w:tab/>
        <w:t>(d)</w:t>
      </w:r>
      <w:r w:rsidRPr="00CB065F">
        <w:tab/>
        <w:t xml:space="preserve">for the security industry—schedule </w:t>
      </w:r>
      <w:r w:rsidR="00213F7D">
        <w:t>4</w:t>
      </w:r>
      <w:r w:rsidRPr="00CB065F">
        <w:t>.</w:t>
      </w:r>
    </w:p>
    <w:p w:rsidR="00835021" w:rsidRPr="00AE148E" w:rsidRDefault="00835021" w:rsidP="00835021">
      <w:pPr>
        <w:pStyle w:val="aDef"/>
        <w:numPr>
          <w:ilvl w:val="5"/>
          <w:numId w:val="0"/>
        </w:numPr>
        <w:ind w:left="1100"/>
      </w:pPr>
      <w:r w:rsidRPr="00AE148E">
        <w:rPr>
          <w:rStyle w:val="charBoldItals"/>
        </w:rPr>
        <w:t>day</w:t>
      </w:r>
      <w:r w:rsidRPr="00B5254A">
        <w:t xml:space="preserve">—see section </w:t>
      </w:r>
      <w:r w:rsidR="00FA6C73">
        <w:t>14</w:t>
      </w:r>
      <w:r w:rsidR="00331AB3">
        <w:t>.</w:t>
      </w:r>
    </w:p>
    <w:p w:rsidR="00835021" w:rsidRPr="00B5254A" w:rsidRDefault="00835021" w:rsidP="00835021">
      <w:pPr>
        <w:pStyle w:val="aDef"/>
        <w:numPr>
          <w:ilvl w:val="5"/>
          <w:numId w:val="0"/>
        </w:numPr>
        <w:ind w:left="1100"/>
      </w:pPr>
      <w:r w:rsidRPr="00AE148E">
        <w:rPr>
          <w:rStyle w:val="charBoldItals"/>
        </w:rPr>
        <w:t>decision-maker</w:t>
      </w:r>
      <w:r w:rsidRPr="00B5254A">
        <w:t xml:space="preserve">, for a reviewable decision, for part 9 (Notification and review of decisions)—see section </w:t>
      </w:r>
      <w:r w:rsidR="00FA6C73">
        <w:t>80</w:t>
      </w:r>
      <w:r w:rsidRPr="00B5254A">
        <w:t>.</w:t>
      </w:r>
    </w:p>
    <w:p w:rsidR="00835021" w:rsidRPr="00B5254A" w:rsidRDefault="00835021" w:rsidP="00835021">
      <w:pPr>
        <w:pStyle w:val="aDef"/>
        <w:keepNext/>
        <w:numPr>
          <w:ilvl w:val="5"/>
          <w:numId w:val="0"/>
        </w:numPr>
        <w:ind w:left="1100"/>
      </w:pPr>
      <w:r w:rsidRPr="00AE148E">
        <w:rPr>
          <w:rStyle w:val="charBoldItals"/>
        </w:rPr>
        <w:t>employee</w:t>
      </w:r>
      <w:r w:rsidRPr="00B5254A">
        <w:t xml:space="preserve">—see section </w:t>
      </w:r>
      <w:r w:rsidR="00FA6C73">
        <w:t>9</w:t>
      </w:r>
      <w:r w:rsidRPr="00B5254A">
        <w:t>.</w:t>
      </w:r>
    </w:p>
    <w:p w:rsidR="00835021" w:rsidRPr="00B5254A" w:rsidRDefault="00835021" w:rsidP="00835021">
      <w:pPr>
        <w:pStyle w:val="aDef"/>
        <w:numPr>
          <w:ilvl w:val="5"/>
          <w:numId w:val="0"/>
        </w:numPr>
        <w:ind w:left="1100"/>
      </w:pPr>
      <w:r w:rsidRPr="00AE148E">
        <w:rPr>
          <w:rStyle w:val="charBoldItals"/>
        </w:rPr>
        <w:t>employer</w:t>
      </w:r>
      <w:r w:rsidRPr="00B5254A">
        <w:t xml:space="preserve">—see section </w:t>
      </w:r>
      <w:r w:rsidR="006562E5">
        <w:t>7</w:t>
      </w:r>
      <w:r w:rsidRPr="00B5254A">
        <w:t>.</w:t>
      </w:r>
    </w:p>
    <w:p w:rsidR="00835021" w:rsidRPr="00B5254A" w:rsidRDefault="00835021" w:rsidP="00835021">
      <w:pPr>
        <w:pStyle w:val="aDef"/>
        <w:numPr>
          <w:ilvl w:val="5"/>
          <w:numId w:val="0"/>
        </w:numPr>
        <w:ind w:left="1100"/>
      </w:pPr>
      <w:r w:rsidRPr="00AE148E">
        <w:rPr>
          <w:rStyle w:val="charBoldItals"/>
        </w:rPr>
        <w:t>employers register</w:t>
      </w:r>
      <w:r w:rsidRPr="00B5254A">
        <w:t xml:space="preserve">—see section </w:t>
      </w:r>
      <w:r w:rsidR="00FA6C73">
        <w:t>30</w:t>
      </w:r>
      <w:r w:rsidRPr="00B5254A">
        <w:t>.</w:t>
      </w:r>
    </w:p>
    <w:p w:rsidR="00835021" w:rsidRPr="00B5254A" w:rsidRDefault="00835021" w:rsidP="00835021">
      <w:pPr>
        <w:pStyle w:val="aDef"/>
        <w:numPr>
          <w:ilvl w:val="5"/>
          <w:numId w:val="0"/>
        </w:numPr>
        <w:ind w:left="1100"/>
      </w:pPr>
      <w:r w:rsidRPr="00AE148E">
        <w:rPr>
          <w:rStyle w:val="charBoldItals"/>
        </w:rPr>
        <w:t>governing board</w:t>
      </w:r>
      <w:r w:rsidRPr="00B5254A">
        <w:t xml:space="preserve"> means the governing board of the authority</w:t>
      </w:r>
      <w:r w:rsidR="00C00FE8">
        <w:t xml:space="preserve"> </w:t>
      </w:r>
      <w:r w:rsidR="009E6AB9">
        <w:t>established under section 79E</w:t>
      </w:r>
      <w:r w:rsidRPr="00B5254A">
        <w:t>.</w:t>
      </w:r>
    </w:p>
    <w:p w:rsidR="007F025E" w:rsidRPr="007B6AE8" w:rsidRDefault="007F025E" w:rsidP="007F025E">
      <w:pPr>
        <w:pStyle w:val="aDef"/>
      </w:pPr>
      <w:r w:rsidRPr="00E31226">
        <w:rPr>
          <w:rStyle w:val="charBoldItals"/>
        </w:rPr>
        <w:t>internally reviewable decision</w:t>
      </w:r>
      <w:r w:rsidRPr="007B6AE8">
        <w:t>, for part 9 (Notification and review of decisions)—see section 80A (1).</w:t>
      </w:r>
    </w:p>
    <w:p w:rsidR="003542DF" w:rsidRPr="00B217B3" w:rsidRDefault="003542DF" w:rsidP="003542DF">
      <w:pPr>
        <w:pStyle w:val="aDef"/>
        <w:keepNext/>
        <w:numPr>
          <w:ilvl w:val="5"/>
          <w:numId w:val="0"/>
        </w:numPr>
        <w:ind w:left="1100"/>
      </w:pPr>
      <w:r w:rsidRPr="00AE148E">
        <w:rPr>
          <w:rStyle w:val="charBoldItals"/>
        </w:rPr>
        <w:lastRenderedPageBreak/>
        <w:t>long service leave formula</w:t>
      </w:r>
      <w:r w:rsidRPr="00B217B3">
        <w:t>—</w:t>
      </w:r>
    </w:p>
    <w:p w:rsidR="003542DF" w:rsidRPr="00B217B3" w:rsidRDefault="003542DF" w:rsidP="00707694">
      <w:pPr>
        <w:pStyle w:val="aDefpara"/>
        <w:keepNext/>
      </w:pPr>
      <w:r>
        <w:tab/>
        <w:t>(a)</w:t>
      </w:r>
      <w:r>
        <w:tab/>
      </w:r>
      <w:r w:rsidRPr="00B217B3">
        <w:t>for the building and construction industry—see schedule 1, section 1.5; and</w:t>
      </w:r>
    </w:p>
    <w:p w:rsidR="003542DF" w:rsidRPr="00B217B3" w:rsidRDefault="003542DF" w:rsidP="003542DF">
      <w:pPr>
        <w:pStyle w:val="aDefpara"/>
      </w:pPr>
      <w:r>
        <w:tab/>
        <w:t>(b)</w:t>
      </w:r>
      <w:r>
        <w:tab/>
      </w:r>
      <w:r w:rsidRPr="00B217B3">
        <w:t>for the contract cleaning industry—see schedule 2, section</w:t>
      </w:r>
      <w:r w:rsidR="00D17151">
        <w:t> </w:t>
      </w:r>
      <w:r w:rsidRPr="00B217B3">
        <w:t>2.5; and</w:t>
      </w:r>
    </w:p>
    <w:p w:rsidR="003542DF" w:rsidRPr="00B217B3" w:rsidRDefault="003542DF" w:rsidP="003542DF">
      <w:pPr>
        <w:pStyle w:val="aDefpara"/>
      </w:pPr>
      <w:r>
        <w:tab/>
        <w:t>(c)</w:t>
      </w:r>
      <w:r>
        <w:tab/>
      </w:r>
      <w:r w:rsidRPr="00B217B3">
        <w:t>for the community</w:t>
      </w:r>
      <w:r w:rsidR="003178CB">
        <w:t xml:space="preserve"> sector industry—see schedule 3, section 3</w:t>
      </w:r>
      <w:r w:rsidRPr="00B217B3">
        <w:t>.6</w:t>
      </w:r>
      <w:r w:rsidR="0002122D">
        <w:t>; and</w:t>
      </w:r>
    </w:p>
    <w:p w:rsidR="0002122D" w:rsidRPr="00CB065F" w:rsidRDefault="0002122D" w:rsidP="0002122D">
      <w:pPr>
        <w:pStyle w:val="Apara"/>
      </w:pPr>
      <w:r w:rsidRPr="00CB065F">
        <w:tab/>
        <w:t>(d)</w:t>
      </w:r>
      <w:r w:rsidRPr="00CB065F">
        <w:tab/>
        <w:t xml:space="preserve">for the security industry—see schedule </w:t>
      </w:r>
      <w:r w:rsidR="00213F7D">
        <w:t>4</w:t>
      </w:r>
      <w:r w:rsidRPr="00CB065F">
        <w:t xml:space="preserve">, section </w:t>
      </w:r>
      <w:r w:rsidR="00213F7D">
        <w:t>4</w:t>
      </w:r>
      <w:r w:rsidRPr="00CB065F">
        <w:t>.6.</w:t>
      </w:r>
    </w:p>
    <w:p w:rsidR="00C00FE8" w:rsidRPr="00552242" w:rsidRDefault="00C00FE8" w:rsidP="00C00FE8">
      <w:pPr>
        <w:pStyle w:val="aDef"/>
      </w:pPr>
      <w:r w:rsidRPr="00AE148E">
        <w:rPr>
          <w:rStyle w:val="charBoldItals"/>
        </w:rPr>
        <w:t>occupier</w:t>
      </w:r>
      <w:r w:rsidRPr="00552242">
        <w:t xml:space="preserve">, for part 8 (Enforcement)—see section 70. </w:t>
      </w:r>
    </w:p>
    <w:p w:rsidR="003D0A58" w:rsidRPr="00FA70CC" w:rsidRDefault="003D0A58" w:rsidP="003D0A58">
      <w:pPr>
        <w:pStyle w:val="aDef"/>
        <w:keepNext/>
      </w:pPr>
      <w:r w:rsidRPr="00FA70CC">
        <w:rPr>
          <w:rStyle w:val="charBoldItals"/>
        </w:rPr>
        <w:t>ordinary remuneration</w:t>
      </w:r>
      <w:r w:rsidRPr="00FA70CC">
        <w:t>—</w:t>
      </w:r>
    </w:p>
    <w:p w:rsidR="003D0A58" w:rsidRPr="00FA70CC" w:rsidRDefault="003D0A58" w:rsidP="003D0A58">
      <w:pPr>
        <w:pStyle w:val="aDefpara"/>
      </w:pPr>
      <w:r w:rsidRPr="00FA70CC">
        <w:tab/>
        <w:t>(a)</w:t>
      </w:r>
      <w:r w:rsidRPr="00FA70CC">
        <w:tab/>
        <w:t>means salary or wages, and allowances, paid or payable to a worker for work; and</w:t>
      </w:r>
    </w:p>
    <w:p w:rsidR="003D0A58" w:rsidRPr="00FA70CC" w:rsidRDefault="003D0A58" w:rsidP="003D0A58">
      <w:pPr>
        <w:pStyle w:val="aDefpara"/>
      </w:pPr>
      <w:r w:rsidRPr="00FA70CC">
        <w:tab/>
        <w:t>(b)</w:t>
      </w:r>
      <w:r w:rsidRPr="00FA70CC">
        <w:tab/>
        <w:t>includes worker’s compensation payments made to a worker by the worker’s employer; but</w:t>
      </w:r>
    </w:p>
    <w:p w:rsidR="003D0A58" w:rsidRPr="00FA70CC" w:rsidRDefault="003D0A58" w:rsidP="003D0A58">
      <w:pPr>
        <w:pStyle w:val="aDefpara"/>
      </w:pPr>
      <w:r w:rsidRPr="00FA70CC">
        <w:tab/>
        <w:t>(c)</w:t>
      </w:r>
      <w:r w:rsidRPr="00FA70CC">
        <w:tab/>
        <w:t>does not include—</w:t>
      </w:r>
    </w:p>
    <w:p w:rsidR="003D0A58" w:rsidRPr="00FA70CC" w:rsidRDefault="003D0A58" w:rsidP="003D0A58">
      <w:pPr>
        <w:pStyle w:val="aDefsubpara"/>
      </w:pPr>
      <w:r w:rsidRPr="00FA70CC">
        <w:tab/>
        <w:t>(i)</w:t>
      </w:r>
      <w:r w:rsidRPr="00FA70CC">
        <w:tab/>
        <w:t>amounts paid to the worker for—</w:t>
      </w:r>
    </w:p>
    <w:p w:rsidR="003D0A58" w:rsidRPr="00FA70CC" w:rsidRDefault="003D0A58" w:rsidP="003D0A58">
      <w:pPr>
        <w:pStyle w:val="Asubsubpara"/>
      </w:pPr>
      <w:r w:rsidRPr="00FA70CC">
        <w:tab/>
        <w:t>(A)</w:t>
      </w:r>
      <w:r w:rsidRPr="00FA70CC">
        <w:tab/>
        <w:t>working overtime; or</w:t>
      </w:r>
    </w:p>
    <w:p w:rsidR="003D0A58" w:rsidRPr="00FA70CC" w:rsidRDefault="003D0A58" w:rsidP="003D0A58">
      <w:pPr>
        <w:pStyle w:val="Asubsubpara"/>
      </w:pPr>
      <w:r w:rsidRPr="00FA70CC">
        <w:tab/>
        <w:t>(B)</w:t>
      </w:r>
      <w:r w:rsidRPr="00FA70CC">
        <w:tab/>
        <w:t>reimbursement for expenses incurred by the worker; or</w:t>
      </w:r>
    </w:p>
    <w:p w:rsidR="003D0A58" w:rsidRPr="00FA70CC" w:rsidRDefault="003D0A58" w:rsidP="003D0A58">
      <w:pPr>
        <w:pStyle w:val="Asubsubpara"/>
      </w:pPr>
      <w:r w:rsidRPr="00FA70CC">
        <w:tab/>
        <w:t>(C)</w:t>
      </w:r>
      <w:r w:rsidRPr="00FA70CC">
        <w:tab/>
        <w:t>the use of materials, equipment or a motor vehicle provided by the worker; or</w:t>
      </w:r>
    </w:p>
    <w:p w:rsidR="003D0A58" w:rsidRPr="00FA70CC" w:rsidRDefault="003D0A58" w:rsidP="003D0A58">
      <w:pPr>
        <w:pStyle w:val="aDefsubpara"/>
      </w:pPr>
      <w:r w:rsidRPr="00FA70CC">
        <w:tab/>
        <w:t>(ii)</w:t>
      </w:r>
      <w:r w:rsidRPr="00FA70CC">
        <w:tab/>
        <w:t>allowances paid to the worker for travel, meals, or protective clothing; or</w:t>
      </w:r>
    </w:p>
    <w:p w:rsidR="003D0A58" w:rsidRPr="00FA70CC" w:rsidRDefault="003D0A58" w:rsidP="00707694">
      <w:pPr>
        <w:pStyle w:val="aDefsubpara"/>
        <w:keepNext/>
      </w:pPr>
      <w:r w:rsidRPr="00FA70CC">
        <w:lastRenderedPageBreak/>
        <w:tab/>
        <w:t>(iii)</w:t>
      </w:r>
      <w:r w:rsidRPr="00FA70CC">
        <w:tab/>
        <w:t>amounts paid to the worker on termination of employment including—</w:t>
      </w:r>
    </w:p>
    <w:p w:rsidR="003D0A58" w:rsidRPr="00FA70CC" w:rsidRDefault="003D0A58" w:rsidP="00707694">
      <w:pPr>
        <w:pStyle w:val="Asubsubpara"/>
        <w:keepNext/>
      </w:pPr>
      <w:r w:rsidRPr="00FA70CC">
        <w:tab/>
        <w:t>(A)</w:t>
      </w:r>
      <w:r w:rsidRPr="00FA70CC">
        <w:tab/>
        <w:t>payment in lieu of notice; and</w:t>
      </w:r>
    </w:p>
    <w:p w:rsidR="003D0A58" w:rsidRPr="00FA70CC" w:rsidRDefault="003D0A58" w:rsidP="00707694">
      <w:pPr>
        <w:pStyle w:val="Asubsubpara"/>
        <w:keepNext/>
      </w:pPr>
      <w:r w:rsidRPr="00FA70CC">
        <w:tab/>
        <w:t>(B)</w:t>
      </w:r>
      <w:r w:rsidRPr="00FA70CC">
        <w:tab/>
        <w:t>lump sum payment for accrued leave; and</w:t>
      </w:r>
    </w:p>
    <w:p w:rsidR="003D0A58" w:rsidRPr="00FA70CC" w:rsidRDefault="003D0A58" w:rsidP="003D0A58">
      <w:pPr>
        <w:pStyle w:val="Asubsubpara"/>
      </w:pPr>
      <w:r w:rsidRPr="00FA70CC">
        <w:tab/>
        <w:t>(C)</w:t>
      </w:r>
      <w:r w:rsidRPr="00FA70CC">
        <w:tab/>
        <w:t>redundancy; or</w:t>
      </w:r>
    </w:p>
    <w:p w:rsidR="003D0A58" w:rsidRPr="00FA70CC" w:rsidRDefault="003D0A58" w:rsidP="003D0A58">
      <w:pPr>
        <w:pStyle w:val="aDefsubpara"/>
      </w:pPr>
      <w:r w:rsidRPr="00FA70CC">
        <w:tab/>
        <w:t>(iv)</w:t>
      </w:r>
      <w:r w:rsidRPr="00FA70CC">
        <w:tab/>
        <w:t>superannuation contributions made by the worker’s employer.</w:t>
      </w:r>
    </w:p>
    <w:p w:rsidR="00000BC2" w:rsidRPr="00B5254A" w:rsidRDefault="00000BC2" w:rsidP="00000BC2">
      <w:pPr>
        <w:pStyle w:val="aDef"/>
        <w:keepNext/>
        <w:numPr>
          <w:ilvl w:val="5"/>
          <w:numId w:val="0"/>
        </w:numPr>
        <w:ind w:left="1100"/>
        <w:rPr>
          <w:color w:val="000000"/>
        </w:rPr>
      </w:pPr>
      <w:r>
        <w:rPr>
          <w:rStyle w:val="charBoldItals"/>
        </w:rPr>
        <w:t>p</w:t>
      </w:r>
      <w:r w:rsidRPr="00B5254A">
        <w:rPr>
          <w:rStyle w:val="charBoldItals"/>
        </w:rPr>
        <w:t>remises</w:t>
      </w:r>
      <w:r w:rsidRPr="00B5254A">
        <w:t xml:space="preserve"> includes </w:t>
      </w:r>
      <w:r w:rsidRPr="00B5254A">
        <w:rPr>
          <w:color w:val="000000"/>
        </w:rPr>
        <w:t>any land, structure or vehicle and any part of an area of land, a structure or vehicle.</w:t>
      </w:r>
    </w:p>
    <w:p w:rsidR="00835021" w:rsidRPr="00B5254A" w:rsidRDefault="00835021" w:rsidP="00835021">
      <w:pPr>
        <w:pStyle w:val="aDef"/>
        <w:numPr>
          <w:ilvl w:val="5"/>
          <w:numId w:val="0"/>
        </w:numPr>
        <w:ind w:left="1100"/>
      </w:pPr>
      <w:r w:rsidRPr="00AE148E">
        <w:rPr>
          <w:rStyle w:val="charBoldItals"/>
        </w:rPr>
        <w:t>reciprocal agreement</w:t>
      </w:r>
      <w:r w:rsidRPr="00B5254A">
        <w:t>—see section </w:t>
      </w:r>
      <w:r w:rsidR="00FA6C73">
        <w:t>90</w:t>
      </w:r>
      <w:r w:rsidRPr="00B5254A">
        <w:t>.</w:t>
      </w:r>
    </w:p>
    <w:p w:rsidR="00835021" w:rsidRPr="00B5254A" w:rsidRDefault="00835021" w:rsidP="00835021">
      <w:pPr>
        <w:pStyle w:val="aDef"/>
        <w:numPr>
          <w:ilvl w:val="5"/>
          <w:numId w:val="0"/>
        </w:numPr>
        <w:ind w:left="1100"/>
      </w:pPr>
      <w:r w:rsidRPr="00AE148E">
        <w:rPr>
          <w:rStyle w:val="charBoldItals"/>
        </w:rPr>
        <w:t>reciprocal authority</w:t>
      </w:r>
      <w:r w:rsidRPr="00B5254A">
        <w:t xml:space="preserve"> means the entity under a corresponding law that administers the scheme of long service benefits established by the law.</w:t>
      </w:r>
    </w:p>
    <w:p w:rsidR="00835021" w:rsidRPr="00B5254A" w:rsidRDefault="00835021" w:rsidP="00835021">
      <w:pPr>
        <w:pStyle w:val="aDef"/>
        <w:keepNext/>
        <w:numPr>
          <w:ilvl w:val="5"/>
          <w:numId w:val="0"/>
        </w:numPr>
        <w:ind w:left="1100"/>
      </w:pPr>
      <w:r w:rsidRPr="00AE148E">
        <w:rPr>
          <w:rStyle w:val="charBoldItals"/>
        </w:rPr>
        <w:t>reciprocating State</w:t>
      </w:r>
      <w:r w:rsidRPr="00B5254A">
        <w:t xml:space="preserve"> means a State in relation to which a reciprocal agreement is in force.</w:t>
      </w:r>
    </w:p>
    <w:p w:rsidR="00835021" w:rsidRPr="00B5254A" w:rsidRDefault="00835021" w:rsidP="00835021">
      <w:pPr>
        <w:pStyle w:val="aNote"/>
      </w:pPr>
      <w:r w:rsidRPr="00AE148E">
        <w:rPr>
          <w:rStyle w:val="charItals"/>
        </w:rPr>
        <w:t>Note</w:t>
      </w:r>
      <w:r w:rsidRPr="00AE148E">
        <w:rPr>
          <w:rStyle w:val="charItals"/>
        </w:rPr>
        <w:tab/>
      </w:r>
      <w:r w:rsidRPr="00AE148E">
        <w:rPr>
          <w:rStyle w:val="charBoldItals"/>
        </w:rPr>
        <w:t>State</w:t>
      </w:r>
      <w:r w:rsidRPr="00B5254A">
        <w:t xml:space="preserve"> includes the </w:t>
      </w:r>
      <w:smartTag w:uri="urn:schemas-microsoft-com:office:smarttags" w:element="place">
        <w:smartTag w:uri="urn:schemas-microsoft-com:office:smarttags" w:element="State">
          <w:r w:rsidRPr="00B5254A">
            <w:t>Northern Territory</w:t>
          </w:r>
        </w:smartTag>
      </w:smartTag>
      <w:r w:rsidRPr="00B5254A">
        <w:t xml:space="preserve"> (see </w:t>
      </w:r>
      <w:hyperlink r:id="rId151" w:tooltip="A2001-14" w:history="1">
        <w:r w:rsidR="00AE148E" w:rsidRPr="00AE148E">
          <w:rPr>
            <w:rStyle w:val="charCitHyperlinkAbbrev"/>
          </w:rPr>
          <w:t>Legislation Act</w:t>
        </w:r>
      </w:hyperlink>
      <w:r w:rsidRPr="00B5254A">
        <w:t>, dict, pt 1).</w:t>
      </w:r>
    </w:p>
    <w:p w:rsidR="00BF5D32" w:rsidRPr="00130EF2" w:rsidRDefault="00BF5D32" w:rsidP="00BF5D32">
      <w:pPr>
        <w:pStyle w:val="aDef"/>
      </w:pPr>
      <w:r w:rsidRPr="00130EF2">
        <w:rPr>
          <w:rStyle w:val="charBoldItals"/>
        </w:rPr>
        <w:t>recognised service</w:t>
      </w:r>
      <w:r w:rsidRPr="00130EF2">
        <w:t>, for a registered worker—</w:t>
      </w:r>
    </w:p>
    <w:p w:rsidR="00BF5D32" w:rsidRPr="00130EF2" w:rsidRDefault="00BF5D32" w:rsidP="00BF5D32">
      <w:pPr>
        <w:pStyle w:val="aDefpara"/>
      </w:pPr>
      <w:r w:rsidRPr="00130EF2">
        <w:tab/>
        <w:t>(a)</w:t>
      </w:r>
      <w:r w:rsidRPr="00130EF2">
        <w:tab/>
        <w:t>in the building and construction industry—see schedule 1, section 1.3 (1); and</w:t>
      </w:r>
    </w:p>
    <w:p w:rsidR="00BF5D32" w:rsidRPr="00130EF2" w:rsidRDefault="00BF5D32" w:rsidP="00BF5D32">
      <w:pPr>
        <w:pStyle w:val="aDefpara"/>
      </w:pPr>
      <w:r w:rsidRPr="00130EF2">
        <w:tab/>
        <w:t>(b)</w:t>
      </w:r>
      <w:r w:rsidRPr="00130EF2">
        <w:tab/>
        <w:t>in the contract cleaning industry—see schedule 2, section 2.3 (1); and</w:t>
      </w:r>
    </w:p>
    <w:p w:rsidR="00BF5D32" w:rsidRPr="00130EF2" w:rsidRDefault="00BF5D32" w:rsidP="00BF5D32">
      <w:pPr>
        <w:pStyle w:val="aDefpara"/>
      </w:pPr>
      <w:r w:rsidRPr="00130EF2">
        <w:tab/>
        <w:t>(c)</w:t>
      </w:r>
      <w:r w:rsidRPr="00130EF2">
        <w:tab/>
        <w:t>in the community sector industry—see schedule 3, section 3.3 (1); and</w:t>
      </w:r>
    </w:p>
    <w:p w:rsidR="00BF5D32" w:rsidRPr="00130EF2" w:rsidRDefault="00BF5D32" w:rsidP="00BF5D32">
      <w:pPr>
        <w:pStyle w:val="aDefpara"/>
      </w:pPr>
      <w:r w:rsidRPr="00130EF2">
        <w:tab/>
        <w:t>(d)</w:t>
      </w:r>
      <w:r w:rsidRPr="00130EF2">
        <w:tab/>
        <w:t>in the security industry—see schedule 4, section 4.3 (1).</w:t>
      </w:r>
    </w:p>
    <w:p w:rsidR="00835021" w:rsidRPr="00B5254A" w:rsidRDefault="00835021" w:rsidP="00835021">
      <w:pPr>
        <w:pStyle w:val="aDef"/>
        <w:numPr>
          <w:ilvl w:val="5"/>
          <w:numId w:val="0"/>
        </w:numPr>
        <w:ind w:left="1100"/>
      </w:pPr>
      <w:r w:rsidRPr="00AE148E">
        <w:rPr>
          <w:rStyle w:val="charBoldItals"/>
        </w:rPr>
        <w:t>registered employer</w:t>
      </w:r>
      <w:r w:rsidRPr="00B5254A">
        <w:t xml:space="preserve"> means a person who is registered under section </w:t>
      </w:r>
      <w:r w:rsidR="00FA6C73" w:rsidRPr="00FA6C73">
        <w:t>34</w:t>
      </w:r>
      <w:r w:rsidRPr="00B5254A">
        <w:t>.</w:t>
      </w:r>
    </w:p>
    <w:p w:rsidR="00835021" w:rsidRPr="00B5254A" w:rsidRDefault="00835021" w:rsidP="00835021">
      <w:pPr>
        <w:pStyle w:val="aDef"/>
        <w:numPr>
          <w:ilvl w:val="5"/>
          <w:numId w:val="0"/>
        </w:numPr>
        <w:ind w:left="1100"/>
      </w:pPr>
      <w:r w:rsidRPr="00AE148E">
        <w:rPr>
          <w:rStyle w:val="charBoldItals"/>
        </w:rPr>
        <w:t>registered worker</w:t>
      </w:r>
      <w:r w:rsidRPr="00B5254A">
        <w:t xml:space="preserve"> means an individual who is registered under section </w:t>
      </w:r>
      <w:r w:rsidR="00FA6C73" w:rsidRPr="00FA6C73">
        <w:t>46</w:t>
      </w:r>
      <w:r w:rsidRPr="00B5254A">
        <w:t>.</w:t>
      </w:r>
    </w:p>
    <w:p w:rsidR="00835021" w:rsidRPr="00B5254A" w:rsidRDefault="00835021" w:rsidP="00835021">
      <w:pPr>
        <w:pStyle w:val="aDef"/>
        <w:numPr>
          <w:ilvl w:val="5"/>
          <w:numId w:val="0"/>
        </w:numPr>
        <w:ind w:left="1100"/>
      </w:pPr>
      <w:r w:rsidRPr="00AE148E">
        <w:rPr>
          <w:rStyle w:val="charBoldItals"/>
        </w:rPr>
        <w:lastRenderedPageBreak/>
        <w:t>registrar</w:t>
      </w:r>
      <w:r w:rsidRPr="00B5254A">
        <w:t xml:space="preserve"> means the chief executive officer of the authority within the meaning of the </w:t>
      </w:r>
      <w:hyperlink r:id="rId152" w:tooltip="A1996-22" w:history="1">
        <w:r w:rsidR="00AE148E" w:rsidRPr="00AE148E">
          <w:rPr>
            <w:rStyle w:val="charCitHyperlinkItal"/>
          </w:rPr>
          <w:t>Financial Management Act 1996</w:t>
        </w:r>
      </w:hyperlink>
      <w:r w:rsidRPr="00B5254A">
        <w:t xml:space="preserve">, dictionary, definition of </w:t>
      </w:r>
      <w:r w:rsidRPr="00AE148E">
        <w:rPr>
          <w:rStyle w:val="charBoldItals"/>
        </w:rPr>
        <w:t>chief executive officer</w:t>
      </w:r>
      <w:r w:rsidRPr="00B5254A">
        <w:t>.</w:t>
      </w:r>
    </w:p>
    <w:p w:rsidR="00835021" w:rsidRPr="00B5254A" w:rsidRDefault="00835021" w:rsidP="00835021">
      <w:pPr>
        <w:pStyle w:val="aDef"/>
        <w:numPr>
          <w:ilvl w:val="5"/>
          <w:numId w:val="0"/>
        </w:numPr>
        <w:ind w:left="1100"/>
      </w:pPr>
      <w:r w:rsidRPr="00AE148E">
        <w:rPr>
          <w:rStyle w:val="charBoldItals"/>
        </w:rPr>
        <w:t>registration day</w:t>
      </w:r>
      <w:r w:rsidRPr="00B5254A">
        <w:t xml:space="preserve">, in relation to a worker—see section </w:t>
      </w:r>
      <w:r w:rsidR="00FA6C73">
        <w:t>15</w:t>
      </w:r>
      <w:r w:rsidRPr="00B5254A">
        <w:t>.</w:t>
      </w:r>
    </w:p>
    <w:p w:rsidR="00835021" w:rsidRPr="00B5254A" w:rsidRDefault="00835021" w:rsidP="00835021">
      <w:pPr>
        <w:pStyle w:val="aDef"/>
        <w:numPr>
          <w:ilvl w:val="5"/>
          <w:numId w:val="0"/>
        </w:numPr>
        <w:ind w:left="1100"/>
      </w:pPr>
      <w:r w:rsidRPr="00AE148E">
        <w:rPr>
          <w:rStyle w:val="charBoldItals"/>
        </w:rPr>
        <w:t>reviewable decision</w:t>
      </w:r>
      <w:r w:rsidRPr="00B5254A">
        <w:t xml:space="preserve">, for part 9 (Notification and review of decisions)—see section </w:t>
      </w:r>
      <w:r w:rsidR="00FA6C73">
        <w:t>80</w:t>
      </w:r>
      <w:r w:rsidRPr="00B5254A">
        <w:t>.</w:t>
      </w:r>
    </w:p>
    <w:p w:rsidR="00280931" w:rsidRPr="008D7E8E" w:rsidRDefault="00280931" w:rsidP="00280931">
      <w:pPr>
        <w:pStyle w:val="aDef"/>
      </w:pPr>
      <w:r w:rsidRPr="00AE148E">
        <w:rPr>
          <w:rStyle w:val="charBoldItals"/>
        </w:rPr>
        <w:t>school-based apprentice</w:t>
      </w:r>
      <w:r w:rsidRPr="008D7E8E">
        <w:rPr>
          <w:b/>
        </w:rPr>
        <w:t xml:space="preserve"> </w:t>
      </w:r>
      <w:r w:rsidRPr="008D7E8E">
        <w:t>means an apprentice to whom a school</w:t>
      </w:r>
      <w:r w:rsidRPr="008D7E8E">
        <w:noBreakHyphen/>
        <w:t>based training arrangement, undertaken as part of a course of secondary education, applies.</w:t>
      </w:r>
    </w:p>
    <w:p w:rsidR="0002122D" w:rsidRPr="00CB065F" w:rsidRDefault="0002122D" w:rsidP="0002122D">
      <w:pPr>
        <w:pStyle w:val="aDef"/>
      </w:pPr>
      <w:r w:rsidRPr="00B5191F">
        <w:rPr>
          <w:rStyle w:val="charBoldItals"/>
        </w:rPr>
        <w:t>security industry</w:t>
      </w:r>
      <w:r w:rsidRPr="00CB065F">
        <w:t xml:space="preserve">—see schedule </w:t>
      </w:r>
      <w:r w:rsidR="00213F7D">
        <w:t>4</w:t>
      </w:r>
      <w:r w:rsidRPr="00CB065F">
        <w:t xml:space="preserve">, section </w:t>
      </w:r>
      <w:r w:rsidR="00213F7D">
        <w:t>4</w:t>
      </w:r>
      <w:r w:rsidR="00272376">
        <w:t>.1</w:t>
      </w:r>
      <w:r w:rsidRPr="00CB065F">
        <w:t>.</w:t>
      </w:r>
    </w:p>
    <w:p w:rsidR="0002122D" w:rsidRPr="00CB065F" w:rsidRDefault="0002122D" w:rsidP="0002122D">
      <w:pPr>
        <w:pStyle w:val="aDef"/>
      </w:pPr>
      <w:r w:rsidRPr="00B5191F">
        <w:rPr>
          <w:rStyle w:val="charBoldItals"/>
        </w:rPr>
        <w:t>security work</w:t>
      </w:r>
      <w:r w:rsidRPr="00CB065F">
        <w:t xml:space="preserve">—see schedule </w:t>
      </w:r>
      <w:r w:rsidR="00213F7D">
        <w:t>4</w:t>
      </w:r>
      <w:r w:rsidRPr="00CB065F">
        <w:t xml:space="preserve">, section </w:t>
      </w:r>
      <w:r w:rsidR="00213F7D">
        <w:t>4</w:t>
      </w:r>
      <w:r w:rsidRPr="00CB065F">
        <w:t>.2.</w:t>
      </w:r>
    </w:p>
    <w:p w:rsidR="00835021" w:rsidRDefault="00D82EB2" w:rsidP="00835021">
      <w:pPr>
        <w:pStyle w:val="aDef"/>
        <w:numPr>
          <w:ilvl w:val="5"/>
          <w:numId w:val="0"/>
        </w:numPr>
        <w:ind w:left="1100"/>
      </w:pPr>
      <w:r w:rsidRPr="00AE148E">
        <w:rPr>
          <w:rStyle w:val="charBoldItals"/>
        </w:rPr>
        <w:t>s</w:t>
      </w:r>
      <w:r w:rsidR="00835021" w:rsidRPr="00AE148E">
        <w:rPr>
          <w:rStyle w:val="charBoldItals"/>
        </w:rPr>
        <w:t>ervice</w:t>
      </w:r>
      <w:r w:rsidRPr="00FA6C73">
        <w:rPr>
          <w:b/>
        </w:rPr>
        <w:t>,</w:t>
      </w:r>
      <w:r w:rsidRPr="00FA6C73">
        <w:t xml:space="preserve"> </w:t>
      </w:r>
      <w:r w:rsidR="00DC363F" w:rsidRPr="00FA6C73">
        <w:t>for</w:t>
      </w:r>
      <w:r w:rsidRPr="00FA6C73">
        <w:t xml:space="preserve"> a registered worker for a covered industry,</w:t>
      </w:r>
      <w:r>
        <w:rPr>
          <w:b/>
        </w:rPr>
        <w:t xml:space="preserve"> </w:t>
      </w:r>
      <w:r w:rsidR="00835021" w:rsidRPr="00B5254A">
        <w:t xml:space="preserve"> means service in </w:t>
      </w:r>
      <w:r w:rsidRPr="00FA6C73">
        <w:t>the</w:t>
      </w:r>
      <w:r w:rsidR="00835021" w:rsidRPr="00B5254A">
        <w:t xml:space="preserve"> covered industry.</w:t>
      </w:r>
    </w:p>
    <w:p w:rsidR="00BF5D32" w:rsidRPr="00130EF2" w:rsidRDefault="00BF5D32" w:rsidP="00BF5D32">
      <w:pPr>
        <w:pStyle w:val="aDef"/>
      </w:pPr>
      <w:r w:rsidRPr="00130EF2">
        <w:rPr>
          <w:rStyle w:val="charBoldItals"/>
        </w:rPr>
        <w:t>service period</w:t>
      </w:r>
      <w:r w:rsidRPr="00130EF2">
        <w:t>, for a registered worker—</w:t>
      </w:r>
    </w:p>
    <w:p w:rsidR="00BF5D32" w:rsidRPr="00130EF2" w:rsidRDefault="00BF5D32" w:rsidP="00BF5D32">
      <w:pPr>
        <w:pStyle w:val="aDefpara"/>
      </w:pPr>
      <w:r w:rsidRPr="00130EF2">
        <w:tab/>
        <w:t>(a)</w:t>
      </w:r>
      <w:r w:rsidRPr="00130EF2">
        <w:tab/>
        <w:t>in the building and construction industry—see schedule 1, section 1.4A (1); and</w:t>
      </w:r>
    </w:p>
    <w:p w:rsidR="00BF5D32" w:rsidRPr="00130EF2" w:rsidRDefault="00BF5D32" w:rsidP="00BF5D32">
      <w:pPr>
        <w:pStyle w:val="aDefpara"/>
      </w:pPr>
      <w:r w:rsidRPr="00130EF2">
        <w:tab/>
        <w:t>(b)</w:t>
      </w:r>
      <w:r w:rsidRPr="00130EF2">
        <w:tab/>
        <w:t>in the contract cleaning industry—see schedule 2, section 2.4A (1); and</w:t>
      </w:r>
    </w:p>
    <w:p w:rsidR="00BF5D32" w:rsidRPr="00130EF2" w:rsidRDefault="00BF5D32" w:rsidP="00BF5D32">
      <w:pPr>
        <w:pStyle w:val="aDefpara"/>
      </w:pPr>
      <w:r w:rsidRPr="00130EF2">
        <w:tab/>
        <w:t>(c)</w:t>
      </w:r>
      <w:r w:rsidRPr="00130EF2">
        <w:tab/>
        <w:t>in the community sector industry—see schedule 3, section 3.5A (1); and</w:t>
      </w:r>
    </w:p>
    <w:p w:rsidR="00BF5D32" w:rsidRPr="00130EF2" w:rsidRDefault="00BF5D32" w:rsidP="00BF5D32">
      <w:pPr>
        <w:pStyle w:val="aDefpara"/>
      </w:pPr>
      <w:r w:rsidRPr="00130EF2">
        <w:tab/>
        <w:t>(d)</w:t>
      </w:r>
      <w:r w:rsidRPr="00130EF2">
        <w:tab/>
        <w:t>in the security industry—see schedule 4, section 4.5A (1).</w:t>
      </w:r>
    </w:p>
    <w:p w:rsidR="00BF5D32" w:rsidRPr="00130EF2" w:rsidRDefault="00BF5D32" w:rsidP="00BF5D32">
      <w:pPr>
        <w:pStyle w:val="aDef"/>
      </w:pPr>
      <w:r w:rsidRPr="00130EF2">
        <w:rPr>
          <w:rStyle w:val="charBoldItals"/>
        </w:rPr>
        <w:t>work</w:t>
      </w:r>
      <w:r w:rsidRPr="00130EF2">
        <w:t>, in a covered industry—see section 11.</w:t>
      </w:r>
    </w:p>
    <w:p w:rsidR="00835021" w:rsidRPr="00B5254A" w:rsidRDefault="00835021" w:rsidP="00EE28FC">
      <w:pPr>
        <w:pStyle w:val="aDef"/>
        <w:keepNext/>
        <w:numPr>
          <w:ilvl w:val="5"/>
          <w:numId w:val="0"/>
        </w:numPr>
        <w:ind w:left="1100"/>
      </w:pPr>
      <w:r w:rsidRPr="00AE148E">
        <w:rPr>
          <w:rStyle w:val="charBoldItals"/>
        </w:rPr>
        <w:t>worker</w:t>
      </w:r>
      <w:r w:rsidRPr="00B5254A">
        <w:t>—see section</w:t>
      </w:r>
      <w:r w:rsidR="0017282B">
        <w:t xml:space="preserve"> </w:t>
      </w:r>
      <w:r w:rsidR="00FA6C73" w:rsidRPr="00FA6C73">
        <w:t>8</w:t>
      </w:r>
      <w:r w:rsidRPr="00B5254A">
        <w:t>.</w:t>
      </w:r>
    </w:p>
    <w:p w:rsidR="00835021" w:rsidRPr="00B5254A" w:rsidRDefault="00835021" w:rsidP="00EE28FC">
      <w:pPr>
        <w:pStyle w:val="aDef"/>
        <w:keepNext/>
        <w:numPr>
          <w:ilvl w:val="5"/>
          <w:numId w:val="0"/>
        </w:numPr>
        <w:ind w:left="1100"/>
      </w:pPr>
      <w:r w:rsidRPr="00AE148E">
        <w:rPr>
          <w:rStyle w:val="charBoldItals"/>
        </w:rPr>
        <w:t>workers register</w:t>
      </w:r>
      <w:r w:rsidRPr="00B5254A">
        <w:t xml:space="preserve">—see section </w:t>
      </w:r>
      <w:r w:rsidR="00FA6C73">
        <w:t>39</w:t>
      </w:r>
      <w:r w:rsidRPr="00B5254A">
        <w:t>.</w:t>
      </w:r>
    </w:p>
    <w:p w:rsidR="005C436B" w:rsidRDefault="005C436B">
      <w:pPr>
        <w:pStyle w:val="04Dictionary"/>
        <w:sectPr w:rsidR="005C436B" w:rsidSect="00346B6B">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326"/>
        </w:sectPr>
      </w:pPr>
    </w:p>
    <w:p w:rsidR="005266A7" w:rsidRDefault="005266A7">
      <w:pPr>
        <w:pStyle w:val="Endnote1"/>
      </w:pPr>
      <w:bookmarkStart w:id="197" w:name="_Toc26880257"/>
      <w:r>
        <w:lastRenderedPageBreak/>
        <w:t>Endnotes</w:t>
      </w:r>
      <w:bookmarkEnd w:id="197"/>
    </w:p>
    <w:p w:rsidR="005266A7" w:rsidRPr="002847CB" w:rsidRDefault="005266A7">
      <w:pPr>
        <w:pStyle w:val="Endnote20"/>
      </w:pPr>
      <w:bookmarkStart w:id="198" w:name="_Toc26880258"/>
      <w:r w:rsidRPr="002847CB">
        <w:rPr>
          <w:rStyle w:val="charTableNo"/>
        </w:rPr>
        <w:t>1</w:t>
      </w:r>
      <w:r>
        <w:tab/>
      </w:r>
      <w:r w:rsidRPr="002847CB">
        <w:rPr>
          <w:rStyle w:val="charTableText"/>
        </w:rPr>
        <w:t>About the endnotes</w:t>
      </w:r>
      <w:bookmarkEnd w:id="198"/>
    </w:p>
    <w:p w:rsidR="005266A7" w:rsidRDefault="005266A7">
      <w:pPr>
        <w:pStyle w:val="EndNoteTextPub"/>
      </w:pPr>
      <w:r>
        <w:t>Amending and modifying laws are annotated in the legislation history and the amendment history.  Current modifications are not included in the republished law but are set out in the endnotes.</w:t>
      </w:r>
    </w:p>
    <w:p w:rsidR="005266A7" w:rsidRDefault="005266A7">
      <w:pPr>
        <w:pStyle w:val="EndNoteTextPub"/>
      </w:pPr>
      <w:r>
        <w:t xml:space="preserve">Not all editorial amendments made under the </w:t>
      </w:r>
      <w:hyperlink r:id="rId157" w:tooltip="A2001-14" w:history="1">
        <w:r w:rsidR="00AE148E" w:rsidRPr="00AE148E">
          <w:rPr>
            <w:rStyle w:val="charCitHyperlinkItal"/>
          </w:rPr>
          <w:t>Legislation Act 2001</w:t>
        </w:r>
      </w:hyperlink>
      <w:r>
        <w:t>, part 11.3 are annotated in the amendment history.  Full details of any amendments can be obtained from the Parliamentary Counsel’s Office.</w:t>
      </w:r>
    </w:p>
    <w:p w:rsidR="005266A7" w:rsidRDefault="005266A7" w:rsidP="005266A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266A7" w:rsidRDefault="005266A7">
      <w:pPr>
        <w:pStyle w:val="EndNoteTextPub"/>
      </w:pPr>
      <w:r>
        <w:t xml:space="preserve">If all the provisions of the law have been renumbered, a table of renumbered provisions gives details of previous and current numbering.  </w:t>
      </w:r>
    </w:p>
    <w:p w:rsidR="005266A7" w:rsidRDefault="005266A7">
      <w:pPr>
        <w:pStyle w:val="EndNoteTextPub"/>
      </w:pPr>
      <w:r>
        <w:t>The endnotes also include a table of earlier republications.</w:t>
      </w:r>
    </w:p>
    <w:p w:rsidR="005266A7" w:rsidRPr="002847CB" w:rsidRDefault="005266A7">
      <w:pPr>
        <w:pStyle w:val="Endnote20"/>
      </w:pPr>
      <w:bookmarkStart w:id="199" w:name="_Toc26880259"/>
      <w:r w:rsidRPr="002847CB">
        <w:rPr>
          <w:rStyle w:val="charTableNo"/>
        </w:rPr>
        <w:t>2</w:t>
      </w:r>
      <w:r>
        <w:tab/>
      </w:r>
      <w:r w:rsidRPr="002847CB">
        <w:rPr>
          <w:rStyle w:val="charTableText"/>
        </w:rPr>
        <w:t>Abbreviation key</w:t>
      </w:r>
      <w:bookmarkEnd w:id="199"/>
    </w:p>
    <w:p w:rsidR="005266A7" w:rsidRDefault="005266A7">
      <w:pPr>
        <w:rPr>
          <w:sz w:val="4"/>
        </w:rPr>
      </w:pPr>
    </w:p>
    <w:tbl>
      <w:tblPr>
        <w:tblW w:w="7372" w:type="dxa"/>
        <w:tblInd w:w="1100" w:type="dxa"/>
        <w:tblLayout w:type="fixed"/>
        <w:tblLook w:val="0000" w:firstRow="0" w:lastRow="0" w:firstColumn="0" w:lastColumn="0" w:noHBand="0" w:noVBand="0"/>
      </w:tblPr>
      <w:tblGrid>
        <w:gridCol w:w="3720"/>
        <w:gridCol w:w="3652"/>
      </w:tblGrid>
      <w:tr w:rsidR="005266A7" w:rsidTr="005266A7">
        <w:tc>
          <w:tcPr>
            <w:tcW w:w="3720" w:type="dxa"/>
          </w:tcPr>
          <w:p w:rsidR="005266A7" w:rsidRDefault="005266A7">
            <w:pPr>
              <w:pStyle w:val="EndnotesAbbrev"/>
            </w:pPr>
            <w:r>
              <w:t>A = Act</w:t>
            </w:r>
          </w:p>
        </w:tc>
        <w:tc>
          <w:tcPr>
            <w:tcW w:w="3652" w:type="dxa"/>
          </w:tcPr>
          <w:p w:rsidR="005266A7" w:rsidRDefault="005266A7" w:rsidP="005266A7">
            <w:pPr>
              <w:pStyle w:val="EndnotesAbbrev"/>
            </w:pPr>
            <w:r>
              <w:t>NI = Notifiable instrument</w:t>
            </w:r>
          </w:p>
        </w:tc>
      </w:tr>
      <w:tr w:rsidR="005266A7" w:rsidTr="005266A7">
        <w:tc>
          <w:tcPr>
            <w:tcW w:w="3720" w:type="dxa"/>
          </w:tcPr>
          <w:p w:rsidR="005266A7" w:rsidRDefault="005266A7" w:rsidP="005266A7">
            <w:pPr>
              <w:pStyle w:val="EndnotesAbbrev"/>
            </w:pPr>
            <w:r>
              <w:t>AF = Approved form</w:t>
            </w:r>
          </w:p>
        </w:tc>
        <w:tc>
          <w:tcPr>
            <w:tcW w:w="3652" w:type="dxa"/>
          </w:tcPr>
          <w:p w:rsidR="005266A7" w:rsidRDefault="005266A7" w:rsidP="005266A7">
            <w:pPr>
              <w:pStyle w:val="EndnotesAbbrev"/>
            </w:pPr>
            <w:r>
              <w:t>o = order</w:t>
            </w:r>
          </w:p>
        </w:tc>
      </w:tr>
      <w:tr w:rsidR="005266A7" w:rsidTr="005266A7">
        <w:tc>
          <w:tcPr>
            <w:tcW w:w="3720" w:type="dxa"/>
          </w:tcPr>
          <w:p w:rsidR="005266A7" w:rsidRDefault="005266A7">
            <w:pPr>
              <w:pStyle w:val="EndnotesAbbrev"/>
            </w:pPr>
            <w:r>
              <w:t>am = amended</w:t>
            </w:r>
          </w:p>
        </w:tc>
        <w:tc>
          <w:tcPr>
            <w:tcW w:w="3652" w:type="dxa"/>
          </w:tcPr>
          <w:p w:rsidR="005266A7" w:rsidRDefault="005266A7" w:rsidP="005266A7">
            <w:pPr>
              <w:pStyle w:val="EndnotesAbbrev"/>
            </w:pPr>
            <w:r>
              <w:t>om = omitted/repealed</w:t>
            </w:r>
          </w:p>
        </w:tc>
      </w:tr>
      <w:tr w:rsidR="005266A7" w:rsidTr="005266A7">
        <w:tc>
          <w:tcPr>
            <w:tcW w:w="3720" w:type="dxa"/>
          </w:tcPr>
          <w:p w:rsidR="005266A7" w:rsidRDefault="005266A7">
            <w:pPr>
              <w:pStyle w:val="EndnotesAbbrev"/>
            </w:pPr>
            <w:r>
              <w:t>amdt = amendment</w:t>
            </w:r>
          </w:p>
        </w:tc>
        <w:tc>
          <w:tcPr>
            <w:tcW w:w="3652" w:type="dxa"/>
          </w:tcPr>
          <w:p w:rsidR="005266A7" w:rsidRDefault="005266A7" w:rsidP="005266A7">
            <w:pPr>
              <w:pStyle w:val="EndnotesAbbrev"/>
            </w:pPr>
            <w:r>
              <w:t>ord = ordinance</w:t>
            </w:r>
          </w:p>
        </w:tc>
      </w:tr>
      <w:tr w:rsidR="005266A7" w:rsidTr="005266A7">
        <w:tc>
          <w:tcPr>
            <w:tcW w:w="3720" w:type="dxa"/>
          </w:tcPr>
          <w:p w:rsidR="005266A7" w:rsidRDefault="005266A7">
            <w:pPr>
              <w:pStyle w:val="EndnotesAbbrev"/>
            </w:pPr>
            <w:r>
              <w:t>AR = Assembly resolution</w:t>
            </w:r>
          </w:p>
        </w:tc>
        <w:tc>
          <w:tcPr>
            <w:tcW w:w="3652" w:type="dxa"/>
          </w:tcPr>
          <w:p w:rsidR="005266A7" w:rsidRDefault="005266A7" w:rsidP="005266A7">
            <w:pPr>
              <w:pStyle w:val="EndnotesAbbrev"/>
            </w:pPr>
            <w:r>
              <w:t>orig = original</w:t>
            </w:r>
          </w:p>
        </w:tc>
      </w:tr>
      <w:tr w:rsidR="005266A7" w:rsidTr="005266A7">
        <w:tc>
          <w:tcPr>
            <w:tcW w:w="3720" w:type="dxa"/>
          </w:tcPr>
          <w:p w:rsidR="005266A7" w:rsidRDefault="005266A7">
            <w:pPr>
              <w:pStyle w:val="EndnotesAbbrev"/>
            </w:pPr>
            <w:r>
              <w:t>ch = chapter</w:t>
            </w:r>
          </w:p>
        </w:tc>
        <w:tc>
          <w:tcPr>
            <w:tcW w:w="3652" w:type="dxa"/>
          </w:tcPr>
          <w:p w:rsidR="005266A7" w:rsidRDefault="005266A7" w:rsidP="005266A7">
            <w:pPr>
              <w:pStyle w:val="EndnotesAbbrev"/>
            </w:pPr>
            <w:r>
              <w:t>par = paragraph/subparagraph</w:t>
            </w:r>
          </w:p>
        </w:tc>
      </w:tr>
      <w:tr w:rsidR="005266A7" w:rsidTr="005266A7">
        <w:tc>
          <w:tcPr>
            <w:tcW w:w="3720" w:type="dxa"/>
          </w:tcPr>
          <w:p w:rsidR="005266A7" w:rsidRDefault="005266A7">
            <w:pPr>
              <w:pStyle w:val="EndnotesAbbrev"/>
            </w:pPr>
            <w:r>
              <w:t>CN = Commencement notice</w:t>
            </w:r>
          </w:p>
        </w:tc>
        <w:tc>
          <w:tcPr>
            <w:tcW w:w="3652" w:type="dxa"/>
          </w:tcPr>
          <w:p w:rsidR="005266A7" w:rsidRDefault="005266A7" w:rsidP="005266A7">
            <w:pPr>
              <w:pStyle w:val="EndnotesAbbrev"/>
            </w:pPr>
            <w:r>
              <w:t>pres = present</w:t>
            </w:r>
          </w:p>
        </w:tc>
      </w:tr>
      <w:tr w:rsidR="005266A7" w:rsidTr="005266A7">
        <w:tc>
          <w:tcPr>
            <w:tcW w:w="3720" w:type="dxa"/>
          </w:tcPr>
          <w:p w:rsidR="005266A7" w:rsidRDefault="005266A7">
            <w:pPr>
              <w:pStyle w:val="EndnotesAbbrev"/>
            </w:pPr>
            <w:r>
              <w:t>def = definition</w:t>
            </w:r>
          </w:p>
        </w:tc>
        <w:tc>
          <w:tcPr>
            <w:tcW w:w="3652" w:type="dxa"/>
          </w:tcPr>
          <w:p w:rsidR="005266A7" w:rsidRDefault="005266A7" w:rsidP="005266A7">
            <w:pPr>
              <w:pStyle w:val="EndnotesAbbrev"/>
            </w:pPr>
            <w:r>
              <w:t>prev = previous</w:t>
            </w:r>
          </w:p>
        </w:tc>
      </w:tr>
      <w:tr w:rsidR="005266A7" w:rsidTr="005266A7">
        <w:tc>
          <w:tcPr>
            <w:tcW w:w="3720" w:type="dxa"/>
          </w:tcPr>
          <w:p w:rsidR="005266A7" w:rsidRDefault="005266A7">
            <w:pPr>
              <w:pStyle w:val="EndnotesAbbrev"/>
            </w:pPr>
            <w:r>
              <w:t>DI = Disallowable instrument</w:t>
            </w:r>
          </w:p>
        </w:tc>
        <w:tc>
          <w:tcPr>
            <w:tcW w:w="3652" w:type="dxa"/>
          </w:tcPr>
          <w:p w:rsidR="005266A7" w:rsidRDefault="005266A7" w:rsidP="005266A7">
            <w:pPr>
              <w:pStyle w:val="EndnotesAbbrev"/>
            </w:pPr>
            <w:r>
              <w:t>(prev...) = previously</w:t>
            </w:r>
          </w:p>
        </w:tc>
      </w:tr>
      <w:tr w:rsidR="005266A7" w:rsidTr="005266A7">
        <w:tc>
          <w:tcPr>
            <w:tcW w:w="3720" w:type="dxa"/>
          </w:tcPr>
          <w:p w:rsidR="005266A7" w:rsidRDefault="005266A7">
            <w:pPr>
              <w:pStyle w:val="EndnotesAbbrev"/>
            </w:pPr>
            <w:r>
              <w:t>dict = dictionary</w:t>
            </w:r>
          </w:p>
        </w:tc>
        <w:tc>
          <w:tcPr>
            <w:tcW w:w="3652" w:type="dxa"/>
          </w:tcPr>
          <w:p w:rsidR="005266A7" w:rsidRDefault="005266A7" w:rsidP="005266A7">
            <w:pPr>
              <w:pStyle w:val="EndnotesAbbrev"/>
            </w:pPr>
            <w:r>
              <w:t>pt = part</w:t>
            </w:r>
          </w:p>
        </w:tc>
      </w:tr>
      <w:tr w:rsidR="005266A7" w:rsidTr="005266A7">
        <w:tc>
          <w:tcPr>
            <w:tcW w:w="3720" w:type="dxa"/>
          </w:tcPr>
          <w:p w:rsidR="005266A7" w:rsidRDefault="005266A7">
            <w:pPr>
              <w:pStyle w:val="EndnotesAbbrev"/>
            </w:pPr>
            <w:r>
              <w:t xml:space="preserve">disallowed = disallowed by the Legislative </w:t>
            </w:r>
          </w:p>
        </w:tc>
        <w:tc>
          <w:tcPr>
            <w:tcW w:w="3652" w:type="dxa"/>
          </w:tcPr>
          <w:p w:rsidR="005266A7" w:rsidRDefault="005266A7" w:rsidP="005266A7">
            <w:pPr>
              <w:pStyle w:val="EndnotesAbbrev"/>
            </w:pPr>
            <w:r>
              <w:t>r = rule/subrule</w:t>
            </w:r>
          </w:p>
        </w:tc>
      </w:tr>
      <w:tr w:rsidR="005266A7" w:rsidTr="005266A7">
        <w:tc>
          <w:tcPr>
            <w:tcW w:w="3720" w:type="dxa"/>
          </w:tcPr>
          <w:p w:rsidR="005266A7" w:rsidRDefault="005266A7">
            <w:pPr>
              <w:pStyle w:val="EndnotesAbbrev"/>
              <w:ind w:left="972"/>
            </w:pPr>
            <w:r>
              <w:t>Assembly</w:t>
            </w:r>
          </w:p>
        </w:tc>
        <w:tc>
          <w:tcPr>
            <w:tcW w:w="3652" w:type="dxa"/>
          </w:tcPr>
          <w:p w:rsidR="005266A7" w:rsidRDefault="005266A7" w:rsidP="005266A7">
            <w:pPr>
              <w:pStyle w:val="EndnotesAbbrev"/>
            </w:pPr>
            <w:r>
              <w:t>reloc = relocated</w:t>
            </w:r>
          </w:p>
        </w:tc>
      </w:tr>
      <w:tr w:rsidR="005266A7" w:rsidTr="005266A7">
        <w:tc>
          <w:tcPr>
            <w:tcW w:w="3720" w:type="dxa"/>
          </w:tcPr>
          <w:p w:rsidR="005266A7" w:rsidRDefault="005266A7">
            <w:pPr>
              <w:pStyle w:val="EndnotesAbbrev"/>
            </w:pPr>
            <w:r>
              <w:t>div = division</w:t>
            </w:r>
          </w:p>
        </w:tc>
        <w:tc>
          <w:tcPr>
            <w:tcW w:w="3652" w:type="dxa"/>
          </w:tcPr>
          <w:p w:rsidR="005266A7" w:rsidRDefault="005266A7" w:rsidP="005266A7">
            <w:pPr>
              <w:pStyle w:val="EndnotesAbbrev"/>
            </w:pPr>
            <w:r>
              <w:t>renum = renumbered</w:t>
            </w:r>
          </w:p>
        </w:tc>
      </w:tr>
      <w:tr w:rsidR="005266A7" w:rsidTr="005266A7">
        <w:tc>
          <w:tcPr>
            <w:tcW w:w="3720" w:type="dxa"/>
          </w:tcPr>
          <w:p w:rsidR="005266A7" w:rsidRDefault="005266A7">
            <w:pPr>
              <w:pStyle w:val="EndnotesAbbrev"/>
            </w:pPr>
            <w:r>
              <w:t>exp = expires/expired</w:t>
            </w:r>
          </w:p>
        </w:tc>
        <w:tc>
          <w:tcPr>
            <w:tcW w:w="3652" w:type="dxa"/>
          </w:tcPr>
          <w:p w:rsidR="005266A7" w:rsidRDefault="005266A7" w:rsidP="005266A7">
            <w:pPr>
              <w:pStyle w:val="EndnotesAbbrev"/>
            </w:pPr>
            <w:r>
              <w:t>R[X] = Republication No</w:t>
            </w:r>
          </w:p>
        </w:tc>
      </w:tr>
      <w:tr w:rsidR="005266A7" w:rsidTr="005266A7">
        <w:tc>
          <w:tcPr>
            <w:tcW w:w="3720" w:type="dxa"/>
          </w:tcPr>
          <w:p w:rsidR="005266A7" w:rsidRDefault="005266A7">
            <w:pPr>
              <w:pStyle w:val="EndnotesAbbrev"/>
            </w:pPr>
            <w:r>
              <w:t>Gaz = gazette</w:t>
            </w:r>
          </w:p>
        </w:tc>
        <w:tc>
          <w:tcPr>
            <w:tcW w:w="3652" w:type="dxa"/>
          </w:tcPr>
          <w:p w:rsidR="005266A7" w:rsidRDefault="005266A7" w:rsidP="005266A7">
            <w:pPr>
              <w:pStyle w:val="EndnotesAbbrev"/>
            </w:pPr>
            <w:r>
              <w:t>RI = reissue</w:t>
            </w:r>
          </w:p>
        </w:tc>
      </w:tr>
      <w:tr w:rsidR="005266A7" w:rsidTr="005266A7">
        <w:tc>
          <w:tcPr>
            <w:tcW w:w="3720" w:type="dxa"/>
          </w:tcPr>
          <w:p w:rsidR="005266A7" w:rsidRDefault="005266A7">
            <w:pPr>
              <w:pStyle w:val="EndnotesAbbrev"/>
            </w:pPr>
            <w:r>
              <w:t>hdg = heading</w:t>
            </w:r>
          </w:p>
        </w:tc>
        <w:tc>
          <w:tcPr>
            <w:tcW w:w="3652" w:type="dxa"/>
          </w:tcPr>
          <w:p w:rsidR="005266A7" w:rsidRDefault="005266A7" w:rsidP="005266A7">
            <w:pPr>
              <w:pStyle w:val="EndnotesAbbrev"/>
            </w:pPr>
            <w:r>
              <w:t>s = section/subsection</w:t>
            </w:r>
          </w:p>
        </w:tc>
      </w:tr>
      <w:tr w:rsidR="005266A7" w:rsidTr="005266A7">
        <w:tc>
          <w:tcPr>
            <w:tcW w:w="3720" w:type="dxa"/>
          </w:tcPr>
          <w:p w:rsidR="005266A7" w:rsidRDefault="005266A7">
            <w:pPr>
              <w:pStyle w:val="EndnotesAbbrev"/>
            </w:pPr>
            <w:r>
              <w:t>IA = Interpretation Act 1967</w:t>
            </w:r>
          </w:p>
        </w:tc>
        <w:tc>
          <w:tcPr>
            <w:tcW w:w="3652" w:type="dxa"/>
          </w:tcPr>
          <w:p w:rsidR="005266A7" w:rsidRDefault="005266A7" w:rsidP="005266A7">
            <w:pPr>
              <w:pStyle w:val="EndnotesAbbrev"/>
            </w:pPr>
            <w:r>
              <w:t>sch = schedule</w:t>
            </w:r>
          </w:p>
        </w:tc>
      </w:tr>
      <w:tr w:rsidR="005266A7" w:rsidTr="005266A7">
        <w:tc>
          <w:tcPr>
            <w:tcW w:w="3720" w:type="dxa"/>
          </w:tcPr>
          <w:p w:rsidR="005266A7" w:rsidRDefault="005266A7">
            <w:pPr>
              <w:pStyle w:val="EndnotesAbbrev"/>
            </w:pPr>
            <w:r>
              <w:t>ins = inserted/added</w:t>
            </w:r>
          </w:p>
        </w:tc>
        <w:tc>
          <w:tcPr>
            <w:tcW w:w="3652" w:type="dxa"/>
          </w:tcPr>
          <w:p w:rsidR="005266A7" w:rsidRDefault="005266A7" w:rsidP="005266A7">
            <w:pPr>
              <w:pStyle w:val="EndnotesAbbrev"/>
            </w:pPr>
            <w:r>
              <w:t>sdiv = subdivision</w:t>
            </w:r>
          </w:p>
        </w:tc>
      </w:tr>
      <w:tr w:rsidR="005266A7" w:rsidTr="005266A7">
        <w:tc>
          <w:tcPr>
            <w:tcW w:w="3720" w:type="dxa"/>
          </w:tcPr>
          <w:p w:rsidR="005266A7" w:rsidRDefault="005266A7">
            <w:pPr>
              <w:pStyle w:val="EndnotesAbbrev"/>
            </w:pPr>
            <w:r>
              <w:t>LA = Legislation Act 2001</w:t>
            </w:r>
          </w:p>
        </w:tc>
        <w:tc>
          <w:tcPr>
            <w:tcW w:w="3652" w:type="dxa"/>
          </w:tcPr>
          <w:p w:rsidR="005266A7" w:rsidRDefault="005266A7" w:rsidP="005266A7">
            <w:pPr>
              <w:pStyle w:val="EndnotesAbbrev"/>
            </w:pPr>
            <w:r>
              <w:t>SL = Subordinate law</w:t>
            </w:r>
          </w:p>
        </w:tc>
      </w:tr>
      <w:tr w:rsidR="005266A7" w:rsidTr="005266A7">
        <w:tc>
          <w:tcPr>
            <w:tcW w:w="3720" w:type="dxa"/>
          </w:tcPr>
          <w:p w:rsidR="005266A7" w:rsidRDefault="005266A7">
            <w:pPr>
              <w:pStyle w:val="EndnotesAbbrev"/>
            </w:pPr>
            <w:r>
              <w:t>LR = legislation register</w:t>
            </w:r>
          </w:p>
        </w:tc>
        <w:tc>
          <w:tcPr>
            <w:tcW w:w="3652" w:type="dxa"/>
          </w:tcPr>
          <w:p w:rsidR="005266A7" w:rsidRDefault="005266A7" w:rsidP="005266A7">
            <w:pPr>
              <w:pStyle w:val="EndnotesAbbrev"/>
            </w:pPr>
            <w:r>
              <w:t>sub = substituted</w:t>
            </w:r>
          </w:p>
        </w:tc>
      </w:tr>
      <w:tr w:rsidR="005266A7" w:rsidTr="005266A7">
        <w:tc>
          <w:tcPr>
            <w:tcW w:w="3720" w:type="dxa"/>
          </w:tcPr>
          <w:p w:rsidR="005266A7" w:rsidRDefault="005266A7">
            <w:pPr>
              <w:pStyle w:val="EndnotesAbbrev"/>
            </w:pPr>
            <w:r>
              <w:t>LRA = Legislation (Republication) Act 1996</w:t>
            </w:r>
          </w:p>
        </w:tc>
        <w:tc>
          <w:tcPr>
            <w:tcW w:w="3652" w:type="dxa"/>
          </w:tcPr>
          <w:p w:rsidR="005266A7" w:rsidRDefault="005266A7" w:rsidP="005266A7">
            <w:pPr>
              <w:pStyle w:val="EndnotesAbbrev"/>
            </w:pPr>
            <w:r w:rsidRPr="00AE148E">
              <w:rPr>
                <w:rStyle w:val="charUnderline"/>
              </w:rPr>
              <w:t>underlining</w:t>
            </w:r>
            <w:r>
              <w:t xml:space="preserve"> = whole or part not commenced</w:t>
            </w:r>
          </w:p>
        </w:tc>
      </w:tr>
      <w:tr w:rsidR="005266A7" w:rsidTr="005266A7">
        <w:tc>
          <w:tcPr>
            <w:tcW w:w="3720" w:type="dxa"/>
          </w:tcPr>
          <w:p w:rsidR="005266A7" w:rsidRDefault="005266A7">
            <w:pPr>
              <w:pStyle w:val="EndnotesAbbrev"/>
            </w:pPr>
            <w:r>
              <w:t>mod = modified/modification</w:t>
            </w:r>
          </w:p>
        </w:tc>
        <w:tc>
          <w:tcPr>
            <w:tcW w:w="3652" w:type="dxa"/>
          </w:tcPr>
          <w:p w:rsidR="005266A7" w:rsidRDefault="005266A7" w:rsidP="005266A7">
            <w:pPr>
              <w:pStyle w:val="EndnotesAbbrev"/>
              <w:ind w:left="1073"/>
            </w:pPr>
            <w:r>
              <w:t>or to be expired</w:t>
            </w:r>
          </w:p>
        </w:tc>
      </w:tr>
    </w:tbl>
    <w:p w:rsidR="00232E3E" w:rsidRPr="002847CB" w:rsidRDefault="00232E3E">
      <w:pPr>
        <w:pStyle w:val="Endnote20"/>
      </w:pPr>
      <w:bookmarkStart w:id="200" w:name="_Toc26880260"/>
      <w:r w:rsidRPr="002847CB">
        <w:rPr>
          <w:rStyle w:val="charTableNo"/>
        </w:rPr>
        <w:lastRenderedPageBreak/>
        <w:t>3</w:t>
      </w:r>
      <w:r>
        <w:tab/>
      </w:r>
      <w:r w:rsidRPr="002847CB">
        <w:rPr>
          <w:rStyle w:val="charTableText"/>
        </w:rPr>
        <w:t>Legislation history</w:t>
      </w:r>
      <w:bookmarkEnd w:id="200"/>
    </w:p>
    <w:p w:rsidR="00A06BE7" w:rsidRDefault="00A06BE7" w:rsidP="00A06BE7">
      <w:pPr>
        <w:pStyle w:val="NewAct"/>
      </w:pPr>
      <w:r>
        <w:t>Long Service Leave (Portable Schemes) Act 2009 A2009-25</w:t>
      </w:r>
    </w:p>
    <w:p w:rsidR="00CF6FD5" w:rsidRDefault="00A06BE7" w:rsidP="00A06BE7">
      <w:pPr>
        <w:pStyle w:val="Actdetails"/>
      </w:pPr>
      <w:r>
        <w:t>notified LR 8 September 2009</w:t>
      </w:r>
    </w:p>
    <w:p w:rsidR="00CF6FD5" w:rsidRDefault="00A06BE7" w:rsidP="00A06BE7">
      <w:pPr>
        <w:pStyle w:val="Actdetails"/>
      </w:pPr>
      <w:r>
        <w:t>s 1, s 2 commenced 8 September 2009 (LA s 75 (1))</w:t>
      </w:r>
    </w:p>
    <w:p w:rsidR="00A06BE7" w:rsidRPr="00A06BE7" w:rsidRDefault="00A06BE7" w:rsidP="00A06BE7">
      <w:pPr>
        <w:pStyle w:val="Actdetails"/>
      </w:pPr>
      <w:r w:rsidRPr="00A06BE7">
        <w:t>remainder commenced 1 January 2010 (s 2)</w:t>
      </w:r>
    </w:p>
    <w:p w:rsidR="00A06BE7" w:rsidRDefault="00A06BE7">
      <w:pPr>
        <w:pStyle w:val="Asamby"/>
      </w:pPr>
      <w:r>
        <w:t>as amended by</w:t>
      </w:r>
    </w:p>
    <w:p w:rsidR="00A06BE7" w:rsidRDefault="00D84721" w:rsidP="00A06BE7">
      <w:pPr>
        <w:pStyle w:val="NewAct"/>
      </w:pPr>
      <w:hyperlink r:id="rId158" w:tooltip="A2009-42" w:history="1">
        <w:r w:rsidR="00AE148E" w:rsidRPr="00AE148E">
          <w:rPr>
            <w:rStyle w:val="charCitHyperlinkAbbrev"/>
          </w:rPr>
          <w:t>Long Service Leave (Community Sector) Amendment Act 2009</w:t>
        </w:r>
      </w:hyperlink>
      <w:r w:rsidR="00A06BE7">
        <w:t xml:space="preserve"> A2009</w:t>
      </w:r>
      <w:r w:rsidR="00017EB8">
        <w:noBreakHyphen/>
      </w:r>
      <w:r w:rsidR="00A06BE7">
        <w:t>42</w:t>
      </w:r>
    </w:p>
    <w:p w:rsidR="00CF6FD5" w:rsidRDefault="00A06BE7" w:rsidP="001B6D13">
      <w:pPr>
        <w:pStyle w:val="Actdetails"/>
      </w:pPr>
      <w:r>
        <w:t>notified LR 23 November 2009</w:t>
      </w:r>
    </w:p>
    <w:p w:rsidR="00CF6FD5" w:rsidRDefault="00A06BE7" w:rsidP="001B6D13">
      <w:pPr>
        <w:pStyle w:val="Actdetails"/>
      </w:pPr>
      <w:r>
        <w:t>s 1, s 2 commenced 23 November 2009 (LA s 75 (1))</w:t>
      </w:r>
    </w:p>
    <w:p w:rsidR="00A06BE7" w:rsidRPr="00962E53" w:rsidRDefault="00A06BE7" w:rsidP="001B6D13">
      <w:pPr>
        <w:pStyle w:val="Actdetails"/>
      </w:pPr>
      <w:r w:rsidRPr="00962E53">
        <w:t>remainder comm</w:t>
      </w:r>
      <w:r w:rsidR="00962E53">
        <w:t>enced</w:t>
      </w:r>
      <w:r w:rsidRPr="00962E53">
        <w:t xml:space="preserve"> 1 July 2010 (s 2)</w:t>
      </w:r>
    </w:p>
    <w:p w:rsidR="00B53DD7" w:rsidRDefault="00D84721" w:rsidP="00B53DD7">
      <w:pPr>
        <w:pStyle w:val="NewAct"/>
      </w:pPr>
      <w:hyperlink r:id="rId159" w:tooltip="A2011-22" w:history="1">
        <w:r w:rsidR="00AE148E" w:rsidRPr="00AE148E">
          <w:rPr>
            <w:rStyle w:val="charCitHyperlinkAbbrev"/>
          </w:rPr>
          <w:t>Administrative (One ACT Public Service Miscellaneous Amendments) Act 2011</w:t>
        </w:r>
      </w:hyperlink>
      <w:r w:rsidR="00B53DD7">
        <w:t xml:space="preserve"> A2011-22 sch 1 pt 1.97</w:t>
      </w:r>
    </w:p>
    <w:p w:rsidR="00B53DD7" w:rsidRDefault="00B53DD7" w:rsidP="00B53DD7">
      <w:pPr>
        <w:pStyle w:val="Actdetails"/>
        <w:keepNext/>
      </w:pPr>
      <w:r>
        <w:t>notified LR 30 June 2011</w:t>
      </w:r>
    </w:p>
    <w:p w:rsidR="00B53DD7" w:rsidRDefault="00B53DD7" w:rsidP="00B53DD7">
      <w:pPr>
        <w:pStyle w:val="Actdetails"/>
        <w:keepNext/>
      </w:pPr>
      <w:r>
        <w:t>s 1, s 2 commenced 30 June 2011 (LA s 75 (1))</w:t>
      </w:r>
    </w:p>
    <w:p w:rsidR="00B53DD7" w:rsidRPr="00CB0D40" w:rsidRDefault="00B53DD7" w:rsidP="00B53DD7">
      <w:pPr>
        <w:pStyle w:val="Actdetails"/>
      </w:pPr>
      <w:r>
        <w:t>sch 1 pt 1.97</w:t>
      </w:r>
      <w:r w:rsidRPr="00CB0D40">
        <w:t xml:space="preserve"> commenced </w:t>
      </w:r>
      <w:r>
        <w:t>1 July 2011 (s 2 (1</w:t>
      </w:r>
      <w:r w:rsidRPr="00CB0D40">
        <w:t>)</w:t>
      </w:r>
      <w:r>
        <w:t>)</w:t>
      </w:r>
    </w:p>
    <w:p w:rsidR="005266A7" w:rsidRDefault="00D84721" w:rsidP="005266A7">
      <w:pPr>
        <w:pStyle w:val="NewAct"/>
      </w:pPr>
      <w:hyperlink r:id="rId160" w:tooltip="A2011-28" w:history="1">
        <w:r w:rsidR="00AE148E" w:rsidRPr="00AE148E">
          <w:rPr>
            <w:rStyle w:val="charCitHyperlinkAbbrev"/>
          </w:rPr>
          <w:t>Statute Law Amendment Act 2011 (No 2)</w:t>
        </w:r>
      </w:hyperlink>
      <w:r w:rsidR="005266A7">
        <w:t xml:space="preserve"> A2011-28 sch 3 pt 3.24</w:t>
      </w:r>
    </w:p>
    <w:p w:rsidR="005266A7" w:rsidRDefault="005266A7" w:rsidP="005266A7">
      <w:pPr>
        <w:pStyle w:val="Actdetails"/>
        <w:keepNext/>
      </w:pPr>
      <w:r>
        <w:t>notified LR 31 August 2011</w:t>
      </w:r>
    </w:p>
    <w:p w:rsidR="005266A7" w:rsidRDefault="005266A7" w:rsidP="005266A7">
      <w:pPr>
        <w:pStyle w:val="Actdetails"/>
        <w:keepNext/>
      </w:pPr>
      <w:r>
        <w:t>s 1, s 2 commenced 31 August 2011 (LA s 75 (1))</w:t>
      </w:r>
    </w:p>
    <w:p w:rsidR="005266A7" w:rsidRDefault="00E46F64" w:rsidP="005266A7">
      <w:pPr>
        <w:pStyle w:val="Actdetails"/>
      </w:pPr>
      <w:r>
        <w:t>sch 3 pt 3.24</w:t>
      </w:r>
      <w:r w:rsidR="005266A7" w:rsidRPr="00CB0D40">
        <w:t xml:space="preserve"> commenced </w:t>
      </w:r>
      <w:r w:rsidR="005266A7">
        <w:t>21 September 2011 (s 2 (1</w:t>
      </w:r>
      <w:r w:rsidR="005266A7" w:rsidRPr="00CB0D40">
        <w:t>)</w:t>
      </w:r>
      <w:r w:rsidR="005266A7">
        <w:t>)</w:t>
      </w:r>
    </w:p>
    <w:p w:rsidR="00D1439E" w:rsidRDefault="00D84721" w:rsidP="00D1439E">
      <w:pPr>
        <w:pStyle w:val="NewAct"/>
      </w:pPr>
      <w:hyperlink r:id="rId161" w:tooltip="A2012-9" w:history="1">
        <w:r w:rsidR="00AE148E" w:rsidRPr="00AE148E">
          <w:rPr>
            <w:rStyle w:val="charCitHyperlinkAbbrev"/>
          </w:rPr>
          <w:t>Long Service Leave (Portable Schemes) Amendment Act 2012</w:t>
        </w:r>
      </w:hyperlink>
      <w:r w:rsidR="00D1439E">
        <w:t xml:space="preserve"> A2012</w:t>
      </w:r>
      <w:r w:rsidR="00D1439E">
        <w:noBreakHyphen/>
        <w:t>9</w:t>
      </w:r>
    </w:p>
    <w:p w:rsidR="00D1439E" w:rsidRDefault="00D1439E" w:rsidP="003A5488">
      <w:pPr>
        <w:pStyle w:val="Actdetails"/>
        <w:spacing w:before="0"/>
      </w:pPr>
      <w:r>
        <w:t>notified LR 4 April 2012</w:t>
      </w:r>
    </w:p>
    <w:p w:rsidR="00D1439E" w:rsidRDefault="00D1439E" w:rsidP="003A5488">
      <w:pPr>
        <w:pStyle w:val="Actdetails"/>
        <w:spacing w:before="0"/>
      </w:pPr>
      <w:r>
        <w:t>s 1, s 2 commenced 4 April 2012 (LA s 75 (1))</w:t>
      </w:r>
    </w:p>
    <w:p w:rsidR="00D1439E" w:rsidRPr="00D57942" w:rsidRDefault="00D1439E" w:rsidP="003A5488">
      <w:pPr>
        <w:pStyle w:val="Actdetails"/>
        <w:spacing w:before="0"/>
      </w:pPr>
      <w:r w:rsidRPr="00D57942">
        <w:t>remainder commence</w:t>
      </w:r>
      <w:r w:rsidR="00D57942">
        <w:t>d</w:t>
      </w:r>
      <w:r w:rsidRPr="00D57942">
        <w:t xml:space="preserve"> 1 July 2012 (s 2 and </w:t>
      </w:r>
      <w:hyperlink r:id="rId162" w:tooltip="CN2012-7" w:history="1">
        <w:r w:rsidR="00AE148E" w:rsidRPr="00AE148E">
          <w:rPr>
            <w:rStyle w:val="charCitHyperlinkAbbrev"/>
          </w:rPr>
          <w:t>CN2012-7</w:t>
        </w:r>
      </w:hyperlink>
      <w:r w:rsidRPr="00D57942">
        <w:t>)</w:t>
      </w:r>
    </w:p>
    <w:p w:rsidR="00D1439E" w:rsidRDefault="00D84721" w:rsidP="00D1439E">
      <w:pPr>
        <w:pStyle w:val="NewAct"/>
      </w:pPr>
      <w:hyperlink r:id="rId163" w:tooltip="A2012-21" w:history="1">
        <w:r w:rsidR="00AE148E" w:rsidRPr="00AE148E">
          <w:rPr>
            <w:rStyle w:val="charCitHyperlinkAbbrev"/>
          </w:rPr>
          <w:t>Statute Law Amendment Act 2012</w:t>
        </w:r>
      </w:hyperlink>
      <w:r w:rsidR="00D1439E">
        <w:t xml:space="preserve"> A2012-21 sch 3 pt 3.30</w:t>
      </w:r>
    </w:p>
    <w:p w:rsidR="00D1439E" w:rsidRDefault="00D1439E" w:rsidP="00D1439E">
      <w:pPr>
        <w:pStyle w:val="Actdetails"/>
        <w:keepNext/>
      </w:pPr>
      <w:r>
        <w:t>notified LR 22 May 2012</w:t>
      </w:r>
    </w:p>
    <w:p w:rsidR="00D1439E" w:rsidRDefault="00D1439E" w:rsidP="00D1439E">
      <w:pPr>
        <w:pStyle w:val="Actdetails"/>
        <w:keepNext/>
      </w:pPr>
      <w:r>
        <w:t>s 1, s 2 commenced 22 May 2012 (LA s 75 (1))</w:t>
      </w:r>
    </w:p>
    <w:p w:rsidR="00D1439E" w:rsidRDefault="00D1439E" w:rsidP="00D1439E">
      <w:pPr>
        <w:pStyle w:val="Actdetails"/>
      </w:pPr>
      <w:r>
        <w:t>sch 3 pt 3.30 commenced 5 June 2012 (s 2 (1))</w:t>
      </w:r>
    </w:p>
    <w:p w:rsidR="00E70B18" w:rsidRDefault="00D84721" w:rsidP="00D1767F">
      <w:pPr>
        <w:pStyle w:val="NewAct"/>
      </w:pPr>
      <w:hyperlink r:id="rId164" w:tooltip="A2012-22" w:history="1">
        <w:r w:rsidR="00AE148E" w:rsidRPr="00AE148E">
          <w:rPr>
            <w:rStyle w:val="charCitHyperlinkAbbrev"/>
          </w:rPr>
          <w:t>Long Service Leave (Portable Schemes) (Security Industry) Amendment Act 2012</w:t>
        </w:r>
      </w:hyperlink>
      <w:r w:rsidR="00E70B18">
        <w:t xml:space="preserve"> A2012-22</w:t>
      </w:r>
    </w:p>
    <w:p w:rsidR="00E70B18" w:rsidRDefault="00E70B18" w:rsidP="00D1767F">
      <w:pPr>
        <w:pStyle w:val="Actdetails"/>
        <w:keepNext/>
      </w:pPr>
      <w:r>
        <w:t>notified LR 23 May 2012</w:t>
      </w:r>
    </w:p>
    <w:p w:rsidR="00E70B18" w:rsidRDefault="00E70B18" w:rsidP="00D1767F">
      <w:pPr>
        <w:pStyle w:val="Actdetails"/>
        <w:keepNext/>
      </w:pPr>
      <w:r>
        <w:t>s 1, s 2 commenced 23 May 2012 (LA s 75 (1))</w:t>
      </w:r>
    </w:p>
    <w:p w:rsidR="00E70B18" w:rsidRDefault="00E70B18" w:rsidP="00D1767F">
      <w:pPr>
        <w:pStyle w:val="Actdetails"/>
        <w:keepNext/>
      </w:pPr>
      <w:r w:rsidRPr="00A273A1">
        <w:t xml:space="preserve">remainder </w:t>
      </w:r>
      <w:r w:rsidR="00A273A1" w:rsidRPr="00A273A1">
        <w:t>commenced 23 November 2012</w:t>
      </w:r>
      <w:r w:rsidRPr="00A273A1">
        <w:t xml:space="preserve"> (s 2</w:t>
      </w:r>
      <w:r w:rsidR="00A273A1" w:rsidRPr="00A273A1">
        <w:t xml:space="preserve"> and LA s 79</w:t>
      </w:r>
      <w:r w:rsidRPr="00A273A1">
        <w:t>)</w:t>
      </w:r>
    </w:p>
    <w:p w:rsidR="00DA6C77" w:rsidRDefault="00D84721" w:rsidP="00DA6C77">
      <w:pPr>
        <w:pStyle w:val="NewAct"/>
      </w:pPr>
      <w:hyperlink r:id="rId165" w:tooltip="A2013-19" w:history="1">
        <w:r w:rsidR="00DA6C77">
          <w:rPr>
            <w:rStyle w:val="charCitHyperlinkAbbrev"/>
          </w:rPr>
          <w:t>Statute Law Amendment Act 2013</w:t>
        </w:r>
      </w:hyperlink>
      <w:r w:rsidR="00DA6C77">
        <w:t xml:space="preserve"> A2013-19 sch 3 pt 3.26</w:t>
      </w:r>
    </w:p>
    <w:p w:rsidR="00DA6C77" w:rsidRDefault="00DA6C77" w:rsidP="00DA6C77">
      <w:pPr>
        <w:pStyle w:val="Actdetails"/>
        <w:keepNext/>
      </w:pPr>
      <w:r>
        <w:t>notified LR 24 May 2013</w:t>
      </w:r>
    </w:p>
    <w:p w:rsidR="00DA6C77" w:rsidRDefault="00DA6C77" w:rsidP="00DA6C77">
      <w:pPr>
        <w:pStyle w:val="Actdetails"/>
        <w:keepNext/>
      </w:pPr>
      <w:r>
        <w:t>s 1, s 2 commenced 24 May 2013 (LA s 75 (1))</w:t>
      </w:r>
    </w:p>
    <w:p w:rsidR="00DA6C77" w:rsidRDefault="00DA6C77" w:rsidP="00DA6C77">
      <w:pPr>
        <w:pStyle w:val="Actdetails"/>
      </w:pPr>
      <w:r>
        <w:t>sch 3 pt 3.26</w:t>
      </w:r>
      <w:r w:rsidRPr="002D2CC3">
        <w:t xml:space="preserve"> </w:t>
      </w:r>
      <w:r w:rsidRPr="009A7FDA">
        <w:t xml:space="preserve">commenced </w:t>
      </w:r>
      <w:r>
        <w:t>14 June</w:t>
      </w:r>
      <w:r w:rsidRPr="009A7FDA">
        <w:t xml:space="preserve"> 201</w:t>
      </w:r>
      <w:r>
        <w:t>3</w:t>
      </w:r>
      <w:r w:rsidRPr="009A7FDA">
        <w:t xml:space="preserve"> (s 2)</w:t>
      </w:r>
    </w:p>
    <w:p w:rsidR="000E1F3C" w:rsidRDefault="00D84721" w:rsidP="000E1F3C">
      <w:pPr>
        <w:pStyle w:val="NewAct"/>
      </w:pPr>
      <w:hyperlink r:id="rId166" w:tooltip="A2013-49" w:history="1">
        <w:r w:rsidR="000E1F3C">
          <w:rPr>
            <w:rStyle w:val="charCitHyperlinkAbbrev"/>
          </w:rPr>
          <w:t>Long Service Leave (Portable Schemes) Amendment Act 2013</w:t>
        </w:r>
      </w:hyperlink>
      <w:r w:rsidR="000E1F3C">
        <w:t xml:space="preserve"> A2013</w:t>
      </w:r>
      <w:r w:rsidR="000E1F3C">
        <w:noBreakHyphen/>
        <w:t>49</w:t>
      </w:r>
    </w:p>
    <w:p w:rsidR="000E1F3C" w:rsidRDefault="000E1F3C" w:rsidP="000E1F3C">
      <w:pPr>
        <w:pStyle w:val="Actdetails"/>
        <w:keepNext/>
      </w:pPr>
      <w:r>
        <w:t>notified LR 4 December 2013</w:t>
      </w:r>
    </w:p>
    <w:p w:rsidR="000E1F3C" w:rsidRDefault="000E1F3C" w:rsidP="000E1F3C">
      <w:pPr>
        <w:pStyle w:val="Actdetails"/>
        <w:keepNext/>
      </w:pPr>
      <w:r>
        <w:t>s 1, s 2 commenced 4 December 2013 (LA s 75 (1))</w:t>
      </w:r>
    </w:p>
    <w:p w:rsidR="000E1F3C" w:rsidRDefault="000E1F3C" w:rsidP="000E1F3C">
      <w:pPr>
        <w:pStyle w:val="Actdetails"/>
      </w:pPr>
      <w:r>
        <w:t>remainder</w:t>
      </w:r>
      <w:r w:rsidRPr="002D2CC3">
        <w:t xml:space="preserve"> </w:t>
      </w:r>
      <w:r w:rsidRPr="009A7FDA">
        <w:t xml:space="preserve">commenced </w:t>
      </w:r>
      <w:r>
        <w:t>1 January</w:t>
      </w:r>
      <w:r w:rsidRPr="009A7FDA">
        <w:t xml:space="preserve"> 201</w:t>
      </w:r>
      <w:r>
        <w:t>4</w:t>
      </w:r>
      <w:r w:rsidRPr="009A7FDA">
        <w:t xml:space="preserve"> (s 2)</w:t>
      </w:r>
    </w:p>
    <w:p w:rsidR="00CF3AD4" w:rsidRDefault="00D84721" w:rsidP="00CF3AD4">
      <w:pPr>
        <w:pStyle w:val="NewAct"/>
      </w:pPr>
      <w:hyperlink r:id="rId167" w:tooltip="A2014-48" w:history="1">
        <w:r w:rsidR="00CF3AD4">
          <w:rPr>
            <w:rStyle w:val="charCitHyperlinkAbbrev"/>
          </w:rPr>
          <w:t>Training and Tertiary Education Amendment Act 2014</w:t>
        </w:r>
      </w:hyperlink>
      <w:r w:rsidR="00CF3AD4">
        <w:t xml:space="preserve"> A2014</w:t>
      </w:r>
      <w:r w:rsidR="00CF3AD4">
        <w:noBreakHyphen/>
        <w:t>48 sch 1 pt 1.12</w:t>
      </w:r>
    </w:p>
    <w:p w:rsidR="00CF3AD4" w:rsidRDefault="00CF3AD4" w:rsidP="00CF3AD4">
      <w:pPr>
        <w:pStyle w:val="Actdetails"/>
        <w:keepNext/>
      </w:pPr>
      <w:r>
        <w:t>notified LR 6 November 2014</w:t>
      </w:r>
    </w:p>
    <w:p w:rsidR="00CF3AD4" w:rsidRDefault="00CF3AD4" w:rsidP="00CF3AD4">
      <w:pPr>
        <w:pStyle w:val="Actdetails"/>
        <w:keepNext/>
      </w:pPr>
      <w:r>
        <w:t>s 1, s 2 commenced 6 November 2014 (LA s 75 (1))</w:t>
      </w:r>
    </w:p>
    <w:p w:rsidR="00CF3AD4" w:rsidRDefault="00CF3AD4" w:rsidP="00CF3AD4">
      <w:pPr>
        <w:pStyle w:val="Actdetails"/>
      </w:pPr>
      <w:r>
        <w:t xml:space="preserve">sch 1 pt 1.12 </w:t>
      </w:r>
      <w:r w:rsidRPr="00AE7C72">
        <w:t xml:space="preserve">commenced </w:t>
      </w:r>
      <w:r>
        <w:t>20 November 2014</w:t>
      </w:r>
      <w:r w:rsidRPr="00AE7C72">
        <w:t xml:space="preserve"> (</w:t>
      </w:r>
      <w:r>
        <w:t>s 2)</w:t>
      </w:r>
    </w:p>
    <w:p w:rsidR="007E1E11" w:rsidRDefault="00D84721" w:rsidP="007E1E11">
      <w:pPr>
        <w:pStyle w:val="NewAct"/>
      </w:pPr>
      <w:hyperlink r:id="rId168" w:tooltip="A2015-50" w:history="1">
        <w:r w:rsidR="007E1E11">
          <w:rPr>
            <w:rStyle w:val="charCitHyperlinkAbbrev"/>
          </w:rPr>
          <w:t>Statute Law Amendment Act 2015 (No 2)</w:t>
        </w:r>
      </w:hyperlink>
      <w:r w:rsidR="007E1E11">
        <w:t xml:space="preserve"> A2015</w:t>
      </w:r>
      <w:r w:rsidR="007E1E11">
        <w:noBreakHyphen/>
        <w:t>50 sch 3 pt 3.23</w:t>
      </w:r>
    </w:p>
    <w:p w:rsidR="007E1E11" w:rsidRDefault="007E1E11" w:rsidP="007E1E11">
      <w:pPr>
        <w:pStyle w:val="Actdetails"/>
        <w:keepNext/>
      </w:pPr>
      <w:r>
        <w:t>notified LR 25 November 2015</w:t>
      </w:r>
    </w:p>
    <w:p w:rsidR="007E1E11" w:rsidRDefault="007E1E11" w:rsidP="007E1E11">
      <w:pPr>
        <w:pStyle w:val="Actdetails"/>
        <w:keepNext/>
      </w:pPr>
      <w:r>
        <w:t>s 1, s 2 commenced 25 November 2015 (LA s 75 (1))</w:t>
      </w:r>
    </w:p>
    <w:p w:rsidR="007E1E11" w:rsidRPr="00AE7C72" w:rsidRDefault="007E1E11" w:rsidP="007E1E11">
      <w:pPr>
        <w:pStyle w:val="Actdetails"/>
      </w:pPr>
      <w:r>
        <w:t xml:space="preserve">sch 3 pt 3.23 </w:t>
      </w:r>
      <w:r w:rsidRPr="00AE7C72">
        <w:t xml:space="preserve">commenced </w:t>
      </w:r>
      <w:r>
        <w:t>9 December 2015</w:t>
      </w:r>
      <w:r w:rsidRPr="00AE7C72">
        <w:t xml:space="preserve"> (</w:t>
      </w:r>
      <w:r>
        <w:t>s 2)</w:t>
      </w:r>
    </w:p>
    <w:p w:rsidR="00277E6A" w:rsidRDefault="00D84721" w:rsidP="00277E6A">
      <w:pPr>
        <w:pStyle w:val="NewAct"/>
      </w:pPr>
      <w:hyperlink r:id="rId169" w:tooltip="A2016-23" w:history="1">
        <w:r w:rsidR="00277E6A" w:rsidRPr="00277E6A">
          <w:rPr>
            <w:rStyle w:val="charCitHyperlinkAbbrev"/>
          </w:rPr>
          <w:t>Long Service Leave (Portable Schemes) Amendment Act 2016</w:t>
        </w:r>
      </w:hyperlink>
      <w:r w:rsidR="00277E6A">
        <w:t xml:space="preserve"> A2016</w:t>
      </w:r>
      <w:r w:rsidR="00BD2B89">
        <w:noBreakHyphen/>
      </w:r>
      <w:r w:rsidR="00277E6A">
        <w:t>23</w:t>
      </w:r>
    </w:p>
    <w:p w:rsidR="00277E6A" w:rsidRDefault="00277E6A" w:rsidP="00277E6A">
      <w:pPr>
        <w:pStyle w:val="Actdetails"/>
      </w:pPr>
      <w:r>
        <w:t>notified LR 11 May 2016</w:t>
      </w:r>
    </w:p>
    <w:p w:rsidR="00277E6A" w:rsidRDefault="00277E6A" w:rsidP="00277E6A">
      <w:pPr>
        <w:pStyle w:val="Actdetails"/>
      </w:pPr>
      <w:r>
        <w:t>s 1, s 2 commenced 11 May 2016 (LA s 75 (1))</w:t>
      </w:r>
    </w:p>
    <w:p w:rsidR="00277E6A" w:rsidRDefault="00277E6A" w:rsidP="00277E6A">
      <w:pPr>
        <w:pStyle w:val="Actdetails"/>
      </w:pPr>
      <w:r w:rsidRPr="00277E6A">
        <w:t>remainder commenced 1 July 2016 (s 2)</w:t>
      </w:r>
    </w:p>
    <w:p w:rsidR="008A34AC" w:rsidRDefault="00D84721" w:rsidP="008A34AC">
      <w:pPr>
        <w:pStyle w:val="NewAct"/>
      </w:pPr>
      <w:hyperlink r:id="rId170" w:tooltip="A2016-52" w:history="1">
        <w:r w:rsidR="008A34AC">
          <w:rPr>
            <w:rStyle w:val="charCitHyperlinkAbbrev"/>
          </w:rPr>
          <w:t>Public Sector Management Amendment Act 2016</w:t>
        </w:r>
      </w:hyperlink>
      <w:r w:rsidR="008A34AC">
        <w:t xml:space="preserve"> A2016-52 sch 1 pt 1.49</w:t>
      </w:r>
    </w:p>
    <w:p w:rsidR="008A34AC" w:rsidRDefault="008A34AC" w:rsidP="008A34AC">
      <w:pPr>
        <w:pStyle w:val="Actdetails"/>
      </w:pPr>
      <w:r>
        <w:t>notified LR 25 August 2016</w:t>
      </w:r>
    </w:p>
    <w:p w:rsidR="008A34AC" w:rsidRDefault="008A34AC" w:rsidP="008A34AC">
      <w:pPr>
        <w:pStyle w:val="Actdetails"/>
      </w:pPr>
      <w:r>
        <w:t>s 1, s 2 commenced 25 August 2016 (LA s 75 (1))</w:t>
      </w:r>
    </w:p>
    <w:p w:rsidR="008A34AC" w:rsidRDefault="008A34AC" w:rsidP="00277E6A">
      <w:pPr>
        <w:pStyle w:val="Actdetails"/>
      </w:pPr>
      <w:r>
        <w:t>sch 1 pt 1.49 commenced 1 September 2016 (s 2)</w:t>
      </w:r>
    </w:p>
    <w:p w:rsidR="00595D86" w:rsidRDefault="00D84721" w:rsidP="00595D86">
      <w:pPr>
        <w:pStyle w:val="NewAct"/>
      </w:pPr>
      <w:hyperlink r:id="rId171" w:tooltip="A2017-21" w:history="1">
        <w:r w:rsidR="00595D86" w:rsidRPr="005B6681">
          <w:rPr>
            <w:rStyle w:val="charCitHyperlinkAbbrev"/>
          </w:rPr>
          <w:t>Road Transport Reform (Light Rail) Legislation Amendment Act 2017</w:t>
        </w:r>
      </w:hyperlink>
      <w:r w:rsidR="00280213">
        <w:t xml:space="preserve"> A2017-21 sch 1</w:t>
      </w:r>
      <w:r w:rsidR="00595D86">
        <w:t xml:space="preserve"> pt 1.12</w:t>
      </w:r>
    </w:p>
    <w:p w:rsidR="00595D86" w:rsidRDefault="00595D86" w:rsidP="00595D86">
      <w:pPr>
        <w:pStyle w:val="Actdetails"/>
      </w:pPr>
      <w:r>
        <w:t>notified LR 8 August 2017</w:t>
      </w:r>
    </w:p>
    <w:p w:rsidR="00595D86" w:rsidRDefault="00595D86" w:rsidP="00595D86">
      <w:pPr>
        <w:pStyle w:val="Actdetails"/>
      </w:pPr>
      <w:r>
        <w:t>s 1, s 2 commenced 8 August 2017 (LA s 75 (1))</w:t>
      </w:r>
    </w:p>
    <w:p w:rsidR="00595D86" w:rsidRDefault="00595D86" w:rsidP="00595D86">
      <w:pPr>
        <w:pStyle w:val="Actdetails"/>
      </w:pPr>
      <w:r>
        <w:t>sch 1 pt 1.12 commenced 15 August 2017 (s 2)</w:t>
      </w:r>
    </w:p>
    <w:p w:rsidR="001D7062" w:rsidRPr="001D7062" w:rsidRDefault="001D7062" w:rsidP="001D7062">
      <w:pPr>
        <w:pStyle w:val="PageBreak"/>
      </w:pPr>
      <w:r w:rsidRPr="001D7062">
        <w:br w:type="page"/>
      </w:r>
    </w:p>
    <w:p w:rsidR="00232E3E" w:rsidRPr="002847CB" w:rsidRDefault="00232E3E">
      <w:pPr>
        <w:pStyle w:val="Endnote20"/>
      </w:pPr>
      <w:bookmarkStart w:id="201" w:name="_Toc26880261"/>
      <w:r w:rsidRPr="002847CB">
        <w:rPr>
          <w:rStyle w:val="charTableNo"/>
        </w:rPr>
        <w:lastRenderedPageBreak/>
        <w:t>4</w:t>
      </w:r>
      <w:r>
        <w:tab/>
      </w:r>
      <w:r w:rsidRPr="002847CB">
        <w:rPr>
          <w:rStyle w:val="charTableText"/>
        </w:rPr>
        <w:t>Amendment history</w:t>
      </w:r>
      <w:bookmarkEnd w:id="201"/>
    </w:p>
    <w:p w:rsidR="00232E3E" w:rsidRDefault="006606A4" w:rsidP="001B6D13">
      <w:pPr>
        <w:pStyle w:val="AmdtsEntryHd"/>
      </w:pPr>
      <w:r>
        <w:t>Commencement</w:t>
      </w:r>
    </w:p>
    <w:p w:rsidR="006606A4" w:rsidRDefault="006606A4" w:rsidP="006606A4">
      <w:pPr>
        <w:pStyle w:val="AmdtsEntries"/>
      </w:pPr>
      <w:r>
        <w:t>s 2</w:t>
      </w:r>
      <w:r>
        <w:tab/>
      </w:r>
      <w:r w:rsidR="004C0533">
        <w:t>om</w:t>
      </w:r>
      <w:r>
        <w:t xml:space="preserve"> LA s 89</w:t>
      </w:r>
      <w:r w:rsidR="004C0533">
        <w:t xml:space="preserve"> (4)</w:t>
      </w:r>
    </w:p>
    <w:p w:rsidR="002255E1" w:rsidRDefault="002255E1" w:rsidP="005A3E64">
      <w:pPr>
        <w:pStyle w:val="AmdtsEntryHd"/>
      </w:pPr>
      <w:r w:rsidRPr="00B5254A">
        <w:t xml:space="preserve">What is a </w:t>
      </w:r>
      <w:r w:rsidRPr="00AE148E">
        <w:rPr>
          <w:rStyle w:val="charItals"/>
        </w:rPr>
        <w:t>covered industry</w:t>
      </w:r>
      <w:r w:rsidRPr="00B5254A">
        <w:t>?</w:t>
      </w:r>
    </w:p>
    <w:p w:rsidR="002255E1" w:rsidRDefault="002255E1" w:rsidP="002255E1">
      <w:pPr>
        <w:pStyle w:val="AmdtsEntries"/>
      </w:pPr>
      <w:r w:rsidRPr="00962E53">
        <w:t>s 6</w:t>
      </w:r>
      <w:r w:rsidRPr="00962E53">
        <w:tab/>
        <w:t xml:space="preserve">am </w:t>
      </w:r>
      <w:hyperlink r:id="rId172"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4, s 5</w:t>
      </w:r>
      <w:r w:rsidR="00A273A1">
        <w:t xml:space="preserve">; </w:t>
      </w:r>
      <w:hyperlink r:id="rId173"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4, s 5</w:t>
      </w:r>
      <w:r w:rsidR="00CC1DB2">
        <w:t xml:space="preserve">; </w:t>
      </w:r>
      <w:hyperlink r:id="rId174"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 4</w:t>
      </w:r>
    </w:p>
    <w:p w:rsidR="00AD7485" w:rsidRDefault="000C0EAC" w:rsidP="00AD7485">
      <w:pPr>
        <w:pStyle w:val="AmdtsEntryHd"/>
      </w:pPr>
      <w:r w:rsidRPr="00253778">
        <w:t xml:space="preserve">Who is an </w:t>
      </w:r>
      <w:r w:rsidRPr="00AE148E">
        <w:rPr>
          <w:rStyle w:val="charItals"/>
        </w:rPr>
        <w:t>employer</w:t>
      </w:r>
      <w:r w:rsidRPr="00253778">
        <w:t>?</w:t>
      </w:r>
    </w:p>
    <w:p w:rsidR="00AD7485" w:rsidRPr="00AD7485" w:rsidRDefault="00AD7485" w:rsidP="00AD7485">
      <w:pPr>
        <w:pStyle w:val="AmdtsEntries"/>
      </w:pPr>
      <w:r>
        <w:t>s 7</w:t>
      </w:r>
      <w:r>
        <w:tab/>
        <w:t xml:space="preserve">am </w:t>
      </w:r>
      <w:hyperlink r:id="rId17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w:t>
      </w:r>
      <w:r w:rsidR="00CC1DB2">
        <w:t xml:space="preserve">; </w:t>
      </w:r>
      <w:hyperlink r:id="rId176" w:tooltip="Long Service Leave (Portable Schemes) Amendment Act 2013" w:history="1">
        <w:r w:rsidR="00CC1DB2">
          <w:rPr>
            <w:rStyle w:val="charCitHyperlinkAbbrev"/>
          </w:rPr>
          <w:t>A2013</w:t>
        </w:r>
        <w:r w:rsidR="00CC1DB2">
          <w:rPr>
            <w:rStyle w:val="charCitHyperlinkAbbrev"/>
          </w:rPr>
          <w:noBreakHyphen/>
          <w:t>49</w:t>
        </w:r>
      </w:hyperlink>
      <w:r w:rsidR="00CC1DB2">
        <w:t xml:space="preserve"> ss 5-8</w:t>
      </w:r>
      <w:r w:rsidR="00061256">
        <w:t>; pars</w:t>
      </w:r>
      <w:r w:rsidR="009D1D7F">
        <w:t xml:space="preserve"> </w:t>
      </w:r>
      <w:r w:rsidR="00061256">
        <w:t>renum R11 LA</w:t>
      </w:r>
    </w:p>
    <w:p w:rsidR="00CC1DB2" w:rsidRDefault="007F505C" w:rsidP="00CC1DB2">
      <w:pPr>
        <w:pStyle w:val="AmdtsEntryHd"/>
      </w:pPr>
      <w:r w:rsidRPr="00B5254A">
        <w:t xml:space="preserve">Who is a </w:t>
      </w:r>
      <w:r w:rsidRPr="00AE148E">
        <w:rPr>
          <w:rStyle w:val="charItals"/>
        </w:rPr>
        <w:t>worker</w:t>
      </w:r>
      <w:r w:rsidRPr="00B5254A">
        <w:t>?</w:t>
      </w:r>
    </w:p>
    <w:p w:rsidR="00CC1DB2" w:rsidRPr="00AD7485" w:rsidRDefault="00CC1DB2" w:rsidP="00CC1DB2">
      <w:pPr>
        <w:pStyle w:val="AmdtsEntries"/>
      </w:pPr>
      <w:r>
        <w:t>s 8</w:t>
      </w:r>
      <w:r>
        <w:tab/>
        <w:t xml:space="preserve">am </w:t>
      </w:r>
      <w:hyperlink r:id="rId177" w:tooltip="Long Service Leave (Portable Schemes) Amendment Act 2013" w:history="1">
        <w:r>
          <w:rPr>
            <w:rStyle w:val="charCitHyperlinkAbbrev"/>
          </w:rPr>
          <w:t>A2013</w:t>
        </w:r>
        <w:r>
          <w:rPr>
            <w:rStyle w:val="charCitHyperlinkAbbrev"/>
          </w:rPr>
          <w:noBreakHyphen/>
          <w:t>49</w:t>
        </w:r>
      </w:hyperlink>
      <w:r>
        <w:t xml:space="preserve"> s 9, s 10</w:t>
      </w:r>
    </w:p>
    <w:p w:rsidR="00CC1DB2" w:rsidRDefault="007F505C" w:rsidP="00CC1DB2">
      <w:pPr>
        <w:pStyle w:val="AmdtsEntryHd"/>
      </w:pPr>
      <w:r w:rsidRPr="00B5254A">
        <w:t xml:space="preserve">Who is an </w:t>
      </w:r>
      <w:r w:rsidRPr="00AE148E">
        <w:rPr>
          <w:rStyle w:val="charItals"/>
        </w:rPr>
        <w:t>employee</w:t>
      </w:r>
      <w:r w:rsidRPr="00076054">
        <w:t>?</w:t>
      </w:r>
    </w:p>
    <w:p w:rsidR="00CC1DB2" w:rsidRPr="00AD7485" w:rsidRDefault="00CC1DB2" w:rsidP="00CC1DB2">
      <w:pPr>
        <w:pStyle w:val="AmdtsEntries"/>
      </w:pPr>
      <w:r>
        <w:t>s 9</w:t>
      </w:r>
      <w:r>
        <w:tab/>
        <w:t xml:space="preserve">am </w:t>
      </w:r>
      <w:hyperlink r:id="rId178" w:tooltip="Long Service Leave (Portable Schemes) Amendment Act 2013" w:history="1">
        <w:r>
          <w:rPr>
            <w:rStyle w:val="charCitHyperlinkAbbrev"/>
          </w:rPr>
          <w:t>A2013</w:t>
        </w:r>
        <w:r>
          <w:rPr>
            <w:rStyle w:val="charCitHyperlinkAbbrev"/>
          </w:rPr>
          <w:noBreakHyphen/>
          <w:t>49</w:t>
        </w:r>
      </w:hyperlink>
      <w:r w:rsidR="007F505C">
        <w:t xml:space="preserve"> s 11, s 12</w:t>
      </w:r>
    </w:p>
    <w:p w:rsidR="00AD7485" w:rsidRDefault="000C0EAC" w:rsidP="00AD7485">
      <w:pPr>
        <w:pStyle w:val="AmdtsEntryHd"/>
      </w:pPr>
      <w:r w:rsidRPr="00253778">
        <w:t xml:space="preserve">Who is a </w:t>
      </w:r>
      <w:r w:rsidRPr="00AE148E">
        <w:rPr>
          <w:rStyle w:val="charItals"/>
        </w:rPr>
        <w:t>contractor</w:t>
      </w:r>
      <w:r w:rsidRPr="00253778">
        <w:t>?</w:t>
      </w:r>
    </w:p>
    <w:p w:rsidR="00AD7485" w:rsidRPr="00AD7485" w:rsidRDefault="00AD7485" w:rsidP="00AD7485">
      <w:pPr>
        <w:pStyle w:val="AmdtsEntries"/>
      </w:pPr>
      <w:r>
        <w:t>s 10</w:t>
      </w:r>
      <w:r>
        <w:tab/>
        <w:t xml:space="preserve">am </w:t>
      </w:r>
      <w:hyperlink r:id="rId17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w:t>
      </w:r>
      <w:r w:rsidR="00AD0222">
        <w:t xml:space="preserve">; </w:t>
      </w:r>
      <w:hyperlink r:id="rId180" w:tooltip="Long Service Leave (Portable Schemes) Amendment Act 2013" w:history="1">
        <w:r w:rsidR="00AD0222">
          <w:rPr>
            <w:rStyle w:val="charCitHyperlinkAbbrev"/>
          </w:rPr>
          <w:t>A2013</w:t>
        </w:r>
        <w:r w:rsidR="00AD0222">
          <w:rPr>
            <w:rStyle w:val="charCitHyperlinkAbbrev"/>
          </w:rPr>
          <w:noBreakHyphen/>
          <w:t>49</w:t>
        </w:r>
      </w:hyperlink>
      <w:r w:rsidR="00AD0222">
        <w:t xml:space="preserve"> s 13</w:t>
      </w:r>
      <w:r w:rsidR="007E1E11">
        <w:t xml:space="preserve">; </w:t>
      </w:r>
      <w:hyperlink r:id="rId181" w:tooltip="Statute Law Amendment Act 2015 (No 2)" w:history="1">
        <w:r w:rsidR="007E1E11">
          <w:rPr>
            <w:rStyle w:val="charCitHyperlinkAbbrev"/>
          </w:rPr>
          <w:t>A2015</w:t>
        </w:r>
        <w:r w:rsidR="007E1E11">
          <w:rPr>
            <w:rStyle w:val="charCitHyperlinkAbbrev"/>
          </w:rPr>
          <w:noBreakHyphen/>
          <w:t>50</w:t>
        </w:r>
      </w:hyperlink>
      <w:r w:rsidR="007E1E11">
        <w:t xml:space="preserve"> amdt 3.120</w:t>
      </w:r>
    </w:p>
    <w:p w:rsidR="00AD7485" w:rsidRDefault="00AD0222" w:rsidP="00AD7485">
      <w:pPr>
        <w:pStyle w:val="AmdtsEntryHd"/>
      </w:pPr>
      <w:r w:rsidRPr="00FA70CC">
        <w:t xml:space="preserve">What is </w:t>
      </w:r>
      <w:r w:rsidRPr="00FA70CC">
        <w:rPr>
          <w:rStyle w:val="charItals"/>
        </w:rPr>
        <w:t>work</w:t>
      </w:r>
      <w:r w:rsidRPr="00FA70CC">
        <w:t>?</w:t>
      </w:r>
    </w:p>
    <w:p w:rsidR="00AD7485" w:rsidRDefault="00AD7485" w:rsidP="00AD7485">
      <w:pPr>
        <w:pStyle w:val="AmdtsEntries"/>
      </w:pPr>
      <w:r>
        <w:t>s 11</w:t>
      </w:r>
      <w:r>
        <w:tab/>
        <w:t xml:space="preserve">am </w:t>
      </w:r>
      <w:hyperlink r:id="rId18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6; ss renum R7 LA</w:t>
      </w:r>
    </w:p>
    <w:p w:rsidR="00AD0222" w:rsidRPr="00AD7485" w:rsidRDefault="00AD0222" w:rsidP="00AD7485">
      <w:pPr>
        <w:pStyle w:val="AmdtsEntries"/>
      </w:pPr>
      <w:r>
        <w:tab/>
        <w:t xml:space="preserve">sub </w:t>
      </w:r>
      <w:hyperlink r:id="rId183" w:tooltip="Long Service Leave (Portable Schemes) Amendment Act 2013" w:history="1">
        <w:r>
          <w:rPr>
            <w:rStyle w:val="charCitHyperlinkAbbrev"/>
          </w:rPr>
          <w:t>A2013</w:t>
        </w:r>
        <w:r>
          <w:rPr>
            <w:rStyle w:val="charCitHyperlinkAbbrev"/>
          </w:rPr>
          <w:noBreakHyphen/>
          <w:t>49</w:t>
        </w:r>
      </w:hyperlink>
      <w:r>
        <w:t xml:space="preserve"> s 14</w:t>
      </w:r>
    </w:p>
    <w:p w:rsidR="00AD0222" w:rsidRDefault="00AD0222" w:rsidP="00AD0222">
      <w:pPr>
        <w:pStyle w:val="AmdtsEntryHd"/>
      </w:pPr>
      <w:r w:rsidRPr="00FA70CC">
        <w:t>Declarations by Minister—additional coverage of Act</w:t>
      </w:r>
    </w:p>
    <w:p w:rsidR="00AD0222" w:rsidRPr="00AD7485" w:rsidRDefault="00AD0222" w:rsidP="00AD0222">
      <w:pPr>
        <w:pStyle w:val="AmdtsEntries"/>
      </w:pPr>
      <w:r>
        <w:t>s 12</w:t>
      </w:r>
      <w:r>
        <w:tab/>
        <w:t xml:space="preserve">sub </w:t>
      </w:r>
      <w:hyperlink r:id="rId184" w:tooltip="Long Service Leave (Portable Schemes) Amendment Act 2013" w:history="1">
        <w:r>
          <w:rPr>
            <w:rStyle w:val="charCitHyperlinkAbbrev"/>
          </w:rPr>
          <w:t>A2013</w:t>
        </w:r>
        <w:r>
          <w:rPr>
            <w:rStyle w:val="charCitHyperlinkAbbrev"/>
          </w:rPr>
          <w:noBreakHyphen/>
          <w:t>49</w:t>
        </w:r>
      </w:hyperlink>
      <w:r>
        <w:t xml:space="preserve"> s 14</w:t>
      </w:r>
    </w:p>
    <w:p w:rsidR="002255E1" w:rsidRDefault="00AD0222" w:rsidP="005A3E64">
      <w:pPr>
        <w:pStyle w:val="AmdtsEntryHd"/>
      </w:pPr>
      <w:r w:rsidRPr="00FA70CC">
        <w:t>Declarations by Minister—limitation to coverage of Act</w:t>
      </w:r>
    </w:p>
    <w:p w:rsidR="002255E1" w:rsidRDefault="002255E1" w:rsidP="002255E1">
      <w:pPr>
        <w:pStyle w:val="AmdtsEntries"/>
      </w:pPr>
      <w:r w:rsidRPr="00962E53">
        <w:t>s 13</w:t>
      </w:r>
      <w:r w:rsidRPr="00962E53">
        <w:tab/>
        <w:t xml:space="preserve">am </w:t>
      </w:r>
      <w:hyperlink r:id="rId185"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6</w:t>
      </w:r>
      <w:r w:rsidR="00A273A1">
        <w:t xml:space="preserve">; </w:t>
      </w:r>
      <w:hyperlink r:id="rId186"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rsidR="00A273A1">
        <w:t xml:space="preserve"> s 6</w:t>
      </w:r>
    </w:p>
    <w:p w:rsidR="00AD0222" w:rsidRPr="00AD7485" w:rsidRDefault="00AD0222" w:rsidP="00AD0222">
      <w:pPr>
        <w:pStyle w:val="AmdtsEntries"/>
      </w:pPr>
      <w:r>
        <w:tab/>
        <w:t xml:space="preserve">sub </w:t>
      </w:r>
      <w:hyperlink r:id="rId187" w:tooltip="Long Service Leave (Portable Schemes) Amendment Act 2013" w:history="1">
        <w:r>
          <w:rPr>
            <w:rStyle w:val="charCitHyperlinkAbbrev"/>
          </w:rPr>
          <w:t>A2013</w:t>
        </w:r>
        <w:r>
          <w:rPr>
            <w:rStyle w:val="charCitHyperlinkAbbrev"/>
          </w:rPr>
          <w:noBreakHyphen/>
          <w:t>49</w:t>
        </w:r>
      </w:hyperlink>
      <w:r>
        <w:t xml:space="preserve"> s 14</w:t>
      </w:r>
    </w:p>
    <w:p w:rsidR="009E2131" w:rsidRDefault="009E2131" w:rsidP="009E2131">
      <w:pPr>
        <w:pStyle w:val="AmdtsEntryHd"/>
      </w:pPr>
      <w:r w:rsidRPr="00B5254A">
        <w:t xml:space="preserve">Meaning of </w:t>
      </w:r>
      <w:r w:rsidRPr="00AE148E">
        <w:rPr>
          <w:rStyle w:val="charItals"/>
        </w:rPr>
        <w:t>registration day</w:t>
      </w:r>
    </w:p>
    <w:p w:rsidR="009E2131" w:rsidRPr="00AD7485" w:rsidRDefault="009E2131" w:rsidP="009E2131">
      <w:pPr>
        <w:pStyle w:val="AmdtsEntries"/>
      </w:pPr>
      <w:r>
        <w:t>s 15</w:t>
      </w:r>
      <w:r>
        <w:tab/>
        <w:t xml:space="preserve">am </w:t>
      </w:r>
      <w:hyperlink r:id="rId188" w:tooltip="Long Service Leave (Portable Schemes) Amendment Act 2013" w:history="1">
        <w:r>
          <w:rPr>
            <w:rStyle w:val="charCitHyperlinkAbbrev"/>
          </w:rPr>
          <w:t>A2013</w:t>
        </w:r>
        <w:r>
          <w:rPr>
            <w:rStyle w:val="charCitHyperlinkAbbrev"/>
          </w:rPr>
          <w:noBreakHyphen/>
          <w:t>49</w:t>
        </w:r>
      </w:hyperlink>
      <w:r>
        <w:t xml:space="preserve"> s 15</w:t>
      </w:r>
      <w:r w:rsidR="00A14763">
        <w:t>; pars renum R11 LA</w:t>
      </w:r>
    </w:p>
    <w:p w:rsidR="00AD183A" w:rsidRDefault="00AD183A" w:rsidP="00AD183A">
      <w:pPr>
        <w:pStyle w:val="AmdtsEntryHd"/>
      </w:pPr>
      <w:r w:rsidRPr="00FA70CC">
        <w:rPr>
          <w:rFonts w:cs="Arial"/>
        </w:rPr>
        <w:t>Entitlement to long service leave</w:t>
      </w:r>
    </w:p>
    <w:p w:rsidR="00AD183A" w:rsidRDefault="00AD183A" w:rsidP="00AD183A">
      <w:pPr>
        <w:pStyle w:val="AmdtsEntries"/>
      </w:pPr>
      <w:r>
        <w:t>s 15A</w:t>
      </w:r>
      <w:r>
        <w:tab/>
        <w:t xml:space="preserve">ins </w:t>
      </w:r>
      <w:hyperlink r:id="rId189" w:tooltip="Long Service Leave (Portable Schemes) Amendment Act 2013" w:history="1">
        <w:r>
          <w:rPr>
            <w:rStyle w:val="charCitHyperlinkAbbrev"/>
          </w:rPr>
          <w:t>A2013</w:t>
        </w:r>
        <w:r>
          <w:rPr>
            <w:rStyle w:val="charCitHyperlinkAbbrev"/>
          </w:rPr>
          <w:noBreakHyphen/>
          <w:t>49</w:t>
        </w:r>
      </w:hyperlink>
      <w:r>
        <w:t xml:space="preserve"> s 16</w:t>
      </w:r>
    </w:p>
    <w:p w:rsidR="00CB6E54" w:rsidRDefault="00CB6E54" w:rsidP="00CB6E54">
      <w:pPr>
        <w:pStyle w:val="AmdtsEntryHd"/>
      </w:pPr>
      <w:r w:rsidRPr="007F025E">
        <w:rPr>
          <w:rStyle w:val="CharPartText"/>
        </w:rPr>
        <w:t>Administration</w:t>
      </w:r>
    </w:p>
    <w:p w:rsidR="00CB6E54" w:rsidRPr="00CB6E54" w:rsidRDefault="00CB6E54" w:rsidP="00CB6E54">
      <w:pPr>
        <w:pStyle w:val="AmdtsEntries"/>
      </w:pPr>
      <w:r>
        <w:t>pt 3 hdg</w:t>
      </w:r>
      <w:r>
        <w:tab/>
        <w:t>renum as pt 8A hdg</w:t>
      </w:r>
    </w:p>
    <w:p w:rsidR="00CB6E54" w:rsidRDefault="00CB6E54" w:rsidP="00CB6E54">
      <w:pPr>
        <w:pStyle w:val="AmdtsEntryHd"/>
      </w:pPr>
      <w:r w:rsidRPr="007F025E">
        <w:rPr>
          <w:rStyle w:val="CharDivText"/>
        </w:rPr>
        <w:t>The authority, governing board and staff</w:t>
      </w:r>
    </w:p>
    <w:p w:rsidR="00CB6E54" w:rsidRPr="00CB6E54" w:rsidRDefault="00CB6E54" w:rsidP="00CB6E54">
      <w:pPr>
        <w:pStyle w:val="AmdtsEntries"/>
      </w:pPr>
      <w:r>
        <w:t>div 3.1 hdg</w:t>
      </w:r>
      <w:r>
        <w:tab/>
        <w:t>renum as div 8A.1 hdg</w:t>
      </w:r>
    </w:p>
    <w:p w:rsidR="00CB6E54" w:rsidRDefault="00997A80" w:rsidP="00CB6E54">
      <w:pPr>
        <w:pStyle w:val="AmdtsEntryHd"/>
      </w:pPr>
      <w:r w:rsidRPr="00B5254A">
        <w:t>Establishment of authority</w:t>
      </w:r>
    </w:p>
    <w:p w:rsidR="00CB6E54" w:rsidRPr="00CB6E54" w:rsidRDefault="00CB6E54" w:rsidP="00CB6E54">
      <w:pPr>
        <w:pStyle w:val="AmdtsEntries"/>
      </w:pPr>
      <w:r>
        <w:t>s 16</w:t>
      </w:r>
      <w:r>
        <w:tab/>
        <w:t>renum as s 79A</w:t>
      </w:r>
    </w:p>
    <w:p w:rsidR="00880AC7" w:rsidRDefault="00997A80" w:rsidP="00880AC7">
      <w:pPr>
        <w:pStyle w:val="AmdtsEntryHd"/>
      </w:pPr>
      <w:r w:rsidRPr="00B5254A">
        <w:t>Authority not territory instrumentality etc</w:t>
      </w:r>
    </w:p>
    <w:p w:rsidR="00880AC7" w:rsidRPr="00CB6E54" w:rsidRDefault="00880AC7" w:rsidP="00880AC7">
      <w:pPr>
        <w:pStyle w:val="AmdtsEntries"/>
      </w:pPr>
      <w:r>
        <w:t>s 17</w:t>
      </w:r>
      <w:r>
        <w:tab/>
        <w:t>renum as s 79B</w:t>
      </w:r>
    </w:p>
    <w:p w:rsidR="00B94BDE" w:rsidRDefault="003F68B6" w:rsidP="00B94BDE">
      <w:pPr>
        <w:pStyle w:val="AmdtsEntryHd"/>
      </w:pPr>
      <w:r w:rsidRPr="00B5254A">
        <w:t>Functions of authority</w:t>
      </w:r>
    </w:p>
    <w:p w:rsidR="00B94BDE" w:rsidRPr="00B94BDE" w:rsidRDefault="00B94BDE" w:rsidP="00B94BDE">
      <w:pPr>
        <w:pStyle w:val="AmdtsEntries"/>
      </w:pPr>
      <w:r>
        <w:t>s 18</w:t>
      </w:r>
      <w:r>
        <w:tab/>
      </w:r>
      <w:r w:rsidR="00880AC7">
        <w:t>renum as s 79C</w:t>
      </w:r>
    </w:p>
    <w:p w:rsidR="003431AF" w:rsidRDefault="000C0EAC" w:rsidP="003431AF">
      <w:pPr>
        <w:pStyle w:val="AmdtsEntryHd"/>
      </w:pPr>
      <w:r w:rsidRPr="00253778">
        <w:t>Delegation by authority</w:t>
      </w:r>
    </w:p>
    <w:p w:rsidR="003431AF" w:rsidRDefault="003431AF" w:rsidP="003431AF">
      <w:pPr>
        <w:pStyle w:val="AmdtsEntries"/>
      </w:pPr>
      <w:r>
        <w:t>s 19</w:t>
      </w:r>
      <w:r>
        <w:tab/>
      </w:r>
      <w:r w:rsidR="00880AC7">
        <w:t>renum as s 79D</w:t>
      </w:r>
    </w:p>
    <w:p w:rsidR="00B94BDE" w:rsidRDefault="003F68B6" w:rsidP="00B94BDE">
      <w:pPr>
        <w:pStyle w:val="AmdtsEntryHd"/>
      </w:pPr>
      <w:r w:rsidRPr="00B5254A">
        <w:lastRenderedPageBreak/>
        <w:t>Establishment of governing board</w:t>
      </w:r>
    </w:p>
    <w:p w:rsidR="00B94BDE" w:rsidRDefault="00B94BDE" w:rsidP="00B94BDE">
      <w:pPr>
        <w:pStyle w:val="AmdtsEntries"/>
      </w:pPr>
      <w:r>
        <w:t>s 20</w:t>
      </w:r>
      <w:r>
        <w:tab/>
      </w:r>
      <w:r w:rsidR="00880AC7">
        <w:t>renum as s 79E</w:t>
      </w:r>
    </w:p>
    <w:p w:rsidR="00B94BDE" w:rsidRDefault="003F68B6" w:rsidP="00B94BDE">
      <w:pPr>
        <w:pStyle w:val="AmdtsEntryHd"/>
      </w:pPr>
      <w:r w:rsidRPr="00B5254A">
        <w:t>Governing board members</w:t>
      </w:r>
    </w:p>
    <w:p w:rsidR="00B94BDE" w:rsidRPr="00B94BDE" w:rsidRDefault="00B94BDE" w:rsidP="00B94BDE">
      <w:pPr>
        <w:pStyle w:val="AmdtsEntries"/>
      </w:pPr>
      <w:r>
        <w:t>s 21</w:t>
      </w:r>
      <w:r>
        <w:tab/>
      </w:r>
      <w:r w:rsidR="00880AC7">
        <w:t>renum as s 79F</w:t>
      </w:r>
    </w:p>
    <w:p w:rsidR="00880AC7" w:rsidRDefault="00997A80" w:rsidP="00880AC7">
      <w:pPr>
        <w:pStyle w:val="AmdtsEntryHd"/>
      </w:pPr>
      <w:r w:rsidRPr="00FA6C73">
        <w:t>Deputy chair</w:t>
      </w:r>
    </w:p>
    <w:p w:rsidR="00880AC7" w:rsidRPr="00CB6E54" w:rsidRDefault="00880AC7" w:rsidP="00880AC7">
      <w:pPr>
        <w:pStyle w:val="AmdtsEntries"/>
      </w:pPr>
      <w:r>
        <w:t>s 22</w:t>
      </w:r>
      <w:r>
        <w:tab/>
        <w:t>renum as s 79G</w:t>
      </w:r>
    </w:p>
    <w:p w:rsidR="00A63329" w:rsidRDefault="00893F52" w:rsidP="00A63329">
      <w:pPr>
        <w:pStyle w:val="AmdtsEntryHd"/>
      </w:pPr>
      <w:r>
        <w:t>Deputy registrar</w:t>
      </w:r>
    </w:p>
    <w:p w:rsidR="00A63329" w:rsidRPr="00A63329" w:rsidRDefault="00A63329" w:rsidP="00A63329">
      <w:pPr>
        <w:pStyle w:val="AmdtsEntries"/>
      </w:pPr>
      <w:r>
        <w:t>s 23</w:t>
      </w:r>
      <w:r>
        <w:tab/>
      </w:r>
      <w:r w:rsidR="00880AC7">
        <w:t>renum as s 79H</w:t>
      </w:r>
    </w:p>
    <w:p w:rsidR="00880AC7" w:rsidRDefault="00997A80" w:rsidP="00880AC7">
      <w:pPr>
        <w:pStyle w:val="AmdtsEntryHd"/>
      </w:pPr>
      <w:r w:rsidRPr="00B5254A">
        <w:t>Functions of governing board</w:t>
      </w:r>
    </w:p>
    <w:p w:rsidR="00880AC7" w:rsidRPr="00CB6E54" w:rsidRDefault="00880AC7" w:rsidP="00880AC7">
      <w:pPr>
        <w:pStyle w:val="AmdtsEntries"/>
      </w:pPr>
      <w:r>
        <w:t>s 24</w:t>
      </w:r>
      <w:r>
        <w:tab/>
        <w:t>renum as s 79I</w:t>
      </w:r>
    </w:p>
    <w:p w:rsidR="00A63329" w:rsidRDefault="00893F52" w:rsidP="00A63329">
      <w:pPr>
        <w:pStyle w:val="AmdtsEntryHd"/>
      </w:pPr>
      <w:r>
        <w:t>Arrangements for staff</w:t>
      </w:r>
    </w:p>
    <w:p w:rsidR="00A63329" w:rsidRPr="00A63329" w:rsidRDefault="00A63329" w:rsidP="00A63329">
      <w:pPr>
        <w:pStyle w:val="AmdtsEntries"/>
      </w:pPr>
      <w:r>
        <w:t>s 25</w:t>
      </w:r>
      <w:r>
        <w:tab/>
      </w:r>
      <w:r w:rsidR="00880AC7">
        <w:t>renum as s 79J</w:t>
      </w:r>
    </w:p>
    <w:p w:rsidR="00880AC7" w:rsidRDefault="00997A80" w:rsidP="00880AC7">
      <w:pPr>
        <w:pStyle w:val="AmdtsEntryHd"/>
      </w:pPr>
      <w:r w:rsidRPr="007F025E">
        <w:rPr>
          <w:rStyle w:val="CharDivText"/>
        </w:rPr>
        <w:t>Finances</w:t>
      </w:r>
    </w:p>
    <w:p w:rsidR="00880AC7" w:rsidRPr="00CB6E54" w:rsidRDefault="00880AC7" w:rsidP="00880AC7">
      <w:pPr>
        <w:pStyle w:val="AmdtsEntries"/>
      </w:pPr>
      <w:r>
        <w:t>div 3.2 hdg</w:t>
      </w:r>
      <w:r>
        <w:tab/>
        <w:t>renum as div 8A.2 hdg</w:t>
      </w:r>
    </w:p>
    <w:p w:rsidR="00DF1B1F" w:rsidRDefault="00997A80" w:rsidP="00DF1B1F">
      <w:pPr>
        <w:pStyle w:val="AmdtsEntryHd"/>
      </w:pPr>
      <w:r w:rsidRPr="00B5254A">
        <w:t>Money of authority</w:t>
      </w:r>
    </w:p>
    <w:p w:rsidR="00DF1B1F" w:rsidRPr="00CB6E54" w:rsidRDefault="00DF1B1F" w:rsidP="00DF1B1F">
      <w:pPr>
        <w:pStyle w:val="AmdtsEntries"/>
      </w:pPr>
      <w:r>
        <w:t>s 26</w:t>
      </w:r>
      <w:r>
        <w:tab/>
        <w:t>renum as s 79</w:t>
      </w:r>
      <w:r w:rsidR="00A72CE4">
        <w:t>K</w:t>
      </w:r>
    </w:p>
    <w:p w:rsidR="00DF1B1F" w:rsidRDefault="00997A80" w:rsidP="00DF1B1F">
      <w:pPr>
        <w:pStyle w:val="AmdtsEntryHd"/>
      </w:pPr>
      <w:r w:rsidRPr="00B5254A">
        <w:t>Application of authority money</w:t>
      </w:r>
    </w:p>
    <w:p w:rsidR="00DF1B1F" w:rsidRPr="00CB6E54" w:rsidRDefault="00DF1B1F" w:rsidP="00DF1B1F">
      <w:pPr>
        <w:pStyle w:val="AmdtsEntries"/>
      </w:pPr>
      <w:r>
        <w:t>s 27</w:t>
      </w:r>
      <w:r>
        <w:tab/>
        <w:t>renum as s 79</w:t>
      </w:r>
      <w:r w:rsidR="00A72CE4">
        <w:t>L</w:t>
      </w:r>
    </w:p>
    <w:p w:rsidR="00DF1B1F" w:rsidRDefault="00997A80" w:rsidP="00DF1B1F">
      <w:pPr>
        <w:pStyle w:val="AmdtsEntryHd"/>
      </w:pPr>
      <w:r w:rsidRPr="00B5254A">
        <w:t>Authority money—separate funds for covered industries</w:t>
      </w:r>
    </w:p>
    <w:p w:rsidR="00DF1B1F" w:rsidRPr="00CB6E54" w:rsidRDefault="00DF1B1F" w:rsidP="00DF1B1F">
      <w:pPr>
        <w:pStyle w:val="AmdtsEntries"/>
      </w:pPr>
      <w:r>
        <w:t>s 28</w:t>
      </w:r>
      <w:r>
        <w:tab/>
        <w:t>renum as s 79</w:t>
      </w:r>
      <w:r w:rsidR="00A72CE4">
        <w:t>M</w:t>
      </w:r>
    </w:p>
    <w:p w:rsidR="00DF1B1F" w:rsidRDefault="00997A80" w:rsidP="00DF1B1F">
      <w:pPr>
        <w:pStyle w:val="AmdtsEntryHd"/>
      </w:pPr>
      <w:r w:rsidRPr="00B5254A">
        <w:t>3-yearly investigation by actuary</w:t>
      </w:r>
    </w:p>
    <w:p w:rsidR="00DF1B1F" w:rsidRPr="00CB6E54" w:rsidRDefault="00DF1B1F" w:rsidP="00DF1B1F">
      <w:pPr>
        <w:pStyle w:val="AmdtsEntries"/>
      </w:pPr>
      <w:r>
        <w:t>s 29</w:t>
      </w:r>
      <w:r>
        <w:tab/>
        <w:t>renum as s 79</w:t>
      </w:r>
      <w:r w:rsidR="00A72CE4">
        <w:t>N</w:t>
      </w:r>
    </w:p>
    <w:p w:rsidR="003431AF" w:rsidRDefault="000C0EAC" w:rsidP="003431AF">
      <w:pPr>
        <w:pStyle w:val="AmdtsEntryHd"/>
      </w:pPr>
      <w:r w:rsidRPr="00253778">
        <w:t>Employers registration</w:t>
      </w:r>
    </w:p>
    <w:p w:rsidR="003431AF" w:rsidRPr="00AD7485" w:rsidRDefault="003431AF" w:rsidP="003431AF">
      <w:pPr>
        <w:pStyle w:val="AmdtsEntries"/>
      </w:pPr>
      <w:r>
        <w:t>s 30</w:t>
      </w:r>
      <w:r>
        <w:tab/>
        <w:t xml:space="preserve">am </w:t>
      </w:r>
      <w:hyperlink r:id="rId19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8</w:t>
      </w:r>
    </w:p>
    <w:p w:rsidR="0024724E" w:rsidRDefault="0024724E" w:rsidP="0024724E">
      <w:pPr>
        <w:pStyle w:val="AmdtsEntryHd"/>
      </w:pPr>
      <w:r w:rsidRPr="00B5254A">
        <w:t>Application for registration by employers</w:t>
      </w:r>
    </w:p>
    <w:p w:rsidR="0024724E" w:rsidRPr="00AD7485" w:rsidRDefault="0024724E" w:rsidP="0024724E">
      <w:pPr>
        <w:pStyle w:val="AmdtsEntries"/>
      </w:pPr>
      <w:r>
        <w:t>s 31</w:t>
      </w:r>
      <w:r>
        <w:tab/>
      </w:r>
      <w:r w:rsidR="00244B03">
        <w:t>am</w:t>
      </w:r>
      <w:r>
        <w:t xml:space="preserve"> </w:t>
      </w:r>
      <w:hyperlink r:id="rId191" w:tooltip="Long Service Leave (Portable Schemes) Amendment Act 2013" w:history="1">
        <w:r>
          <w:rPr>
            <w:rStyle w:val="charCitHyperlinkAbbrev"/>
          </w:rPr>
          <w:t>A2013</w:t>
        </w:r>
        <w:r>
          <w:rPr>
            <w:rStyle w:val="charCitHyperlinkAbbrev"/>
          </w:rPr>
          <w:noBreakHyphen/>
          <w:t>49</w:t>
        </w:r>
      </w:hyperlink>
      <w:r>
        <w:t xml:space="preserve"> ss 21-23</w:t>
      </w:r>
    </w:p>
    <w:p w:rsidR="003431AF" w:rsidRDefault="000C0EAC" w:rsidP="003431AF">
      <w:pPr>
        <w:pStyle w:val="AmdtsEntryHd"/>
      </w:pPr>
      <w:r w:rsidRPr="00253778">
        <w:t>Dealing with applications after end of 1-month period</w:t>
      </w:r>
    </w:p>
    <w:p w:rsidR="003431AF" w:rsidRPr="00AD7485" w:rsidRDefault="003431AF" w:rsidP="003431AF">
      <w:pPr>
        <w:pStyle w:val="AmdtsEntries"/>
      </w:pPr>
      <w:r>
        <w:t>s 33</w:t>
      </w:r>
      <w:r>
        <w:tab/>
        <w:t xml:space="preserve">om </w:t>
      </w:r>
      <w:hyperlink r:id="rId19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9</w:t>
      </w:r>
    </w:p>
    <w:p w:rsidR="003431AF" w:rsidRDefault="000C0EAC" w:rsidP="003431AF">
      <w:pPr>
        <w:pStyle w:val="AmdtsEntryHd"/>
      </w:pPr>
      <w:r w:rsidRPr="00253778">
        <w:t>Workers register</w:t>
      </w:r>
    </w:p>
    <w:p w:rsidR="003431AF" w:rsidRPr="00AD7485" w:rsidRDefault="003431AF" w:rsidP="003431AF">
      <w:pPr>
        <w:pStyle w:val="AmdtsEntries"/>
      </w:pPr>
      <w:r>
        <w:t>s 39</w:t>
      </w:r>
      <w:r>
        <w:tab/>
        <w:t xml:space="preserve">am </w:t>
      </w:r>
      <w:hyperlink r:id="rId19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10</w:t>
      </w:r>
    </w:p>
    <w:p w:rsidR="00815151" w:rsidRDefault="000C0EAC" w:rsidP="00815151">
      <w:pPr>
        <w:pStyle w:val="AmdtsEntryHd"/>
      </w:pPr>
      <w:r w:rsidRPr="00253778">
        <w:t>Application by employers for registration of employee</w:t>
      </w:r>
    </w:p>
    <w:p w:rsidR="00815151" w:rsidRPr="00AD7485" w:rsidRDefault="00815151" w:rsidP="00815151">
      <w:pPr>
        <w:pStyle w:val="AmdtsEntries"/>
      </w:pPr>
      <w:r>
        <w:t>s 41</w:t>
      </w:r>
      <w:r>
        <w:tab/>
        <w:t xml:space="preserve">am </w:t>
      </w:r>
      <w:hyperlink r:id="rId19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11</w:t>
      </w:r>
    </w:p>
    <w:p w:rsidR="00244B03" w:rsidRDefault="00244B03" w:rsidP="00244B03">
      <w:pPr>
        <w:pStyle w:val="AmdtsEntryHd"/>
      </w:pPr>
      <w:r w:rsidRPr="00FA70CC">
        <w:t>Registrar may register employee without application</w:t>
      </w:r>
    </w:p>
    <w:p w:rsidR="00244B03" w:rsidRPr="00AD7485" w:rsidRDefault="00244B03" w:rsidP="00244B03">
      <w:pPr>
        <w:pStyle w:val="AmdtsEntries"/>
      </w:pPr>
      <w:r>
        <w:t>s 44</w:t>
      </w:r>
      <w:r>
        <w:tab/>
        <w:t xml:space="preserve">sub </w:t>
      </w:r>
      <w:hyperlink r:id="rId195" w:tooltip="Long Service Leave (Portable Schemes) Amendment Act 2013" w:history="1">
        <w:r>
          <w:rPr>
            <w:rStyle w:val="charCitHyperlinkAbbrev"/>
          </w:rPr>
          <w:t>A2013</w:t>
        </w:r>
        <w:r>
          <w:rPr>
            <w:rStyle w:val="charCitHyperlinkAbbrev"/>
          </w:rPr>
          <w:noBreakHyphen/>
          <w:t>49</w:t>
        </w:r>
      </w:hyperlink>
      <w:r>
        <w:t xml:space="preserve"> s 24</w:t>
      </w:r>
    </w:p>
    <w:p w:rsidR="00244B03" w:rsidRDefault="00A2333D" w:rsidP="00244B03">
      <w:pPr>
        <w:pStyle w:val="AmdtsEntryHd"/>
      </w:pPr>
      <w:r w:rsidRPr="00B5254A">
        <w:t>Registration as worker</w:t>
      </w:r>
    </w:p>
    <w:p w:rsidR="00244B03" w:rsidRPr="00AD7485" w:rsidRDefault="00244B03" w:rsidP="00244B03">
      <w:pPr>
        <w:pStyle w:val="AmdtsEntries"/>
      </w:pPr>
      <w:r>
        <w:t>s 46</w:t>
      </w:r>
      <w:r>
        <w:tab/>
        <w:t xml:space="preserve">am </w:t>
      </w:r>
      <w:hyperlink r:id="rId196" w:tooltip="Long Service Leave (Portable Schemes) Amendment Act 2013" w:history="1">
        <w:r>
          <w:rPr>
            <w:rStyle w:val="charCitHyperlinkAbbrev"/>
          </w:rPr>
          <w:t>A2013</w:t>
        </w:r>
        <w:r>
          <w:rPr>
            <w:rStyle w:val="charCitHyperlinkAbbrev"/>
          </w:rPr>
          <w:noBreakHyphen/>
          <w:t>49</w:t>
        </w:r>
      </w:hyperlink>
      <w:r>
        <w:t xml:space="preserve"> s 25</w:t>
      </w:r>
    </w:p>
    <w:p w:rsidR="00815151" w:rsidRDefault="00815151" w:rsidP="00815151">
      <w:pPr>
        <w:pStyle w:val="AmdtsEntryHd"/>
      </w:pPr>
      <w:r w:rsidRPr="008D7E8E">
        <w:lastRenderedPageBreak/>
        <w:t>Service credit—employee’s prior service</w:t>
      </w:r>
    </w:p>
    <w:p w:rsidR="00815151" w:rsidRDefault="00815151" w:rsidP="00815151">
      <w:pPr>
        <w:pStyle w:val="AmdtsEntries"/>
      </w:pPr>
      <w:r>
        <w:t>s 47</w:t>
      </w:r>
      <w:r>
        <w:tab/>
        <w:t xml:space="preserve">sub </w:t>
      </w:r>
      <w:hyperlink r:id="rId19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rsidR="00A2333D" w:rsidRPr="00AD7485" w:rsidRDefault="00A2333D" w:rsidP="00815151">
      <w:pPr>
        <w:pStyle w:val="AmdtsEntries"/>
      </w:pPr>
      <w:r>
        <w:tab/>
        <w:t xml:space="preserve">am </w:t>
      </w:r>
      <w:hyperlink r:id="rId198" w:tooltip="Long Service Leave (Portable Schemes) Amendment Act 2013" w:history="1">
        <w:r>
          <w:rPr>
            <w:rStyle w:val="charCitHyperlinkAbbrev"/>
          </w:rPr>
          <w:t>A2013</w:t>
        </w:r>
        <w:r>
          <w:rPr>
            <w:rStyle w:val="charCitHyperlinkAbbrev"/>
          </w:rPr>
          <w:noBreakHyphen/>
          <w:t>49</w:t>
        </w:r>
      </w:hyperlink>
      <w:r>
        <w:t xml:space="preserve"> ss 26-29</w:t>
      </w:r>
    </w:p>
    <w:p w:rsidR="00815151" w:rsidRDefault="00815151" w:rsidP="00815151">
      <w:pPr>
        <w:pStyle w:val="AmdtsEntryHd"/>
      </w:pPr>
      <w:r w:rsidRPr="008D7E8E">
        <w:t>Service credit—contractor’s prior service</w:t>
      </w:r>
    </w:p>
    <w:p w:rsidR="00815151" w:rsidRPr="00AD7485" w:rsidRDefault="00815151" w:rsidP="00815151">
      <w:pPr>
        <w:pStyle w:val="AmdtsEntries"/>
      </w:pPr>
      <w:r>
        <w:t>s 48</w:t>
      </w:r>
      <w:r>
        <w:tab/>
        <w:t xml:space="preserve">sub </w:t>
      </w:r>
      <w:hyperlink r:id="rId19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12</w:t>
      </w:r>
    </w:p>
    <w:p w:rsidR="00730ED0" w:rsidRPr="00AD7485" w:rsidRDefault="00730ED0" w:rsidP="00730ED0">
      <w:pPr>
        <w:pStyle w:val="AmdtsEntries"/>
      </w:pPr>
      <w:r>
        <w:tab/>
        <w:t xml:space="preserve">am </w:t>
      </w:r>
      <w:hyperlink r:id="rId200" w:tooltip="Long Service Leave (Portable Schemes) Amendment Act 2013" w:history="1">
        <w:r>
          <w:rPr>
            <w:rStyle w:val="charCitHyperlinkAbbrev"/>
          </w:rPr>
          <w:t>A2013</w:t>
        </w:r>
        <w:r>
          <w:rPr>
            <w:rStyle w:val="charCitHyperlinkAbbrev"/>
          </w:rPr>
          <w:noBreakHyphen/>
          <w:t>49</w:t>
        </w:r>
      </w:hyperlink>
      <w:r>
        <w:t xml:space="preserve"> s 30</w:t>
      </w:r>
    </w:p>
    <w:p w:rsidR="00815151" w:rsidRDefault="000C0EAC" w:rsidP="00815151">
      <w:pPr>
        <w:pStyle w:val="AmdtsEntryHd"/>
      </w:pPr>
      <w:r w:rsidRPr="00253778">
        <w:t>Quarterly returns by employers</w:t>
      </w:r>
    </w:p>
    <w:p w:rsidR="00815151" w:rsidRPr="00AD7485" w:rsidRDefault="00815151" w:rsidP="00815151">
      <w:pPr>
        <w:pStyle w:val="AmdtsEntries"/>
      </w:pPr>
      <w:r>
        <w:t>s 49</w:t>
      </w:r>
      <w:r>
        <w:tab/>
        <w:t xml:space="preserve">am </w:t>
      </w:r>
      <w:hyperlink r:id="rId20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13</w:t>
      </w:r>
    </w:p>
    <w:p w:rsidR="004D58E4" w:rsidRDefault="004D58E4" w:rsidP="004D58E4">
      <w:pPr>
        <w:pStyle w:val="AmdtsEntryHd"/>
      </w:pPr>
      <w:r w:rsidRPr="008D7E8E">
        <w:t>Determination of levy—employers</w:t>
      </w:r>
    </w:p>
    <w:p w:rsidR="004D58E4" w:rsidRDefault="004D58E4" w:rsidP="004D58E4">
      <w:pPr>
        <w:pStyle w:val="AmdtsEntries"/>
      </w:pPr>
      <w:r>
        <w:t>s 51</w:t>
      </w:r>
      <w:r>
        <w:tab/>
        <w:t xml:space="preserve">sub </w:t>
      </w:r>
      <w:hyperlink r:id="rId20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14</w:t>
      </w:r>
    </w:p>
    <w:p w:rsidR="00277E6A" w:rsidRPr="00AD7485" w:rsidRDefault="00277E6A" w:rsidP="004D58E4">
      <w:pPr>
        <w:pStyle w:val="AmdtsEntries"/>
      </w:pPr>
      <w:r>
        <w:tab/>
        <w:t xml:space="preserve">am </w:t>
      </w:r>
      <w:hyperlink r:id="rId203" w:tooltip="Long Service Leave (Portable Schemes) Amendment Act 2016" w:history="1">
        <w:r>
          <w:rPr>
            <w:rStyle w:val="charCitHyperlinkAbbrev"/>
          </w:rPr>
          <w:t>A2016</w:t>
        </w:r>
        <w:r>
          <w:rPr>
            <w:rStyle w:val="charCitHyperlinkAbbrev"/>
          </w:rPr>
          <w:noBreakHyphen/>
          <w:t>23</w:t>
        </w:r>
      </w:hyperlink>
      <w:r>
        <w:t xml:space="preserve"> s 4</w:t>
      </w:r>
    </w:p>
    <w:p w:rsidR="004D58E4" w:rsidRDefault="002A3630" w:rsidP="004D58E4">
      <w:pPr>
        <w:pStyle w:val="AmdtsEntryHd"/>
      </w:pPr>
      <w:r w:rsidRPr="00FA70CC">
        <w:t>Late fee—quarterly return or levy payment</w:t>
      </w:r>
    </w:p>
    <w:p w:rsidR="004D58E4" w:rsidRPr="00AD7485" w:rsidRDefault="004D58E4" w:rsidP="004D58E4">
      <w:pPr>
        <w:pStyle w:val="AmdtsEntries"/>
      </w:pPr>
      <w:r>
        <w:t>s 52</w:t>
      </w:r>
      <w:r>
        <w:tab/>
        <w:t xml:space="preserve">am </w:t>
      </w:r>
      <w:hyperlink r:id="rId20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15</w:t>
      </w:r>
    </w:p>
    <w:p w:rsidR="00AA29A0" w:rsidRPr="00AD7485" w:rsidRDefault="00AA29A0" w:rsidP="00AA29A0">
      <w:pPr>
        <w:pStyle w:val="AmdtsEntries"/>
      </w:pPr>
      <w:r>
        <w:tab/>
        <w:t xml:space="preserve">sub </w:t>
      </w:r>
      <w:hyperlink r:id="rId205" w:tooltip="Long Service Leave (Portable Schemes) Amendment Act 2013" w:history="1">
        <w:r>
          <w:rPr>
            <w:rStyle w:val="charCitHyperlinkAbbrev"/>
          </w:rPr>
          <w:t>A2013</w:t>
        </w:r>
        <w:r>
          <w:rPr>
            <w:rStyle w:val="charCitHyperlinkAbbrev"/>
          </w:rPr>
          <w:noBreakHyphen/>
          <w:t>49</w:t>
        </w:r>
      </w:hyperlink>
      <w:r>
        <w:t xml:space="preserve"> s 31</w:t>
      </w:r>
    </w:p>
    <w:p w:rsidR="004D58E4" w:rsidRDefault="000C0EAC" w:rsidP="004D58E4">
      <w:pPr>
        <w:pStyle w:val="AmdtsEntryHd"/>
      </w:pPr>
      <w:r w:rsidRPr="00253778">
        <w:t>Exemption from levy payments—working directors</w:t>
      </w:r>
    </w:p>
    <w:p w:rsidR="004D58E4" w:rsidRPr="00AD7485" w:rsidRDefault="004D58E4" w:rsidP="004D58E4">
      <w:pPr>
        <w:pStyle w:val="AmdtsEntries"/>
      </w:pPr>
      <w:r>
        <w:t>s 53</w:t>
      </w:r>
      <w:r>
        <w:tab/>
        <w:t xml:space="preserve">om </w:t>
      </w:r>
      <w:hyperlink r:id="rId20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16</w:t>
      </w:r>
    </w:p>
    <w:p w:rsidR="004D58E4" w:rsidRDefault="000C0EAC" w:rsidP="004D58E4">
      <w:pPr>
        <w:pStyle w:val="AmdtsEntryHd"/>
      </w:pPr>
      <w:r w:rsidRPr="00253778">
        <w:t>Quarterly returns by contractors</w:t>
      </w:r>
    </w:p>
    <w:p w:rsidR="004D58E4" w:rsidRPr="00AD7485" w:rsidRDefault="004D58E4" w:rsidP="004D58E4">
      <w:pPr>
        <w:pStyle w:val="AmdtsEntries"/>
      </w:pPr>
      <w:r>
        <w:t>s 54</w:t>
      </w:r>
      <w:r>
        <w:tab/>
        <w:t xml:space="preserve">am </w:t>
      </w:r>
      <w:hyperlink r:id="rId20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17, s 18; ss renum R7 LA</w:t>
      </w:r>
    </w:p>
    <w:p w:rsidR="00D647ED" w:rsidRDefault="00D647ED" w:rsidP="003F2063">
      <w:pPr>
        <w:pStyle w:val="AmdtsEntryHd"/>
      </w:pPr>
      <w:r w:rsidRPr="00B5254A">
        <w:t>Determination of levy—contractors</w:t>
      </w:r>
    </w:p>
    <w:p w:rsidR="00D647ED" w:rsidRPr="00D647ED" w:rsidRDefault="00D647ED" w:rsidP="00D647ED">
      <w:pPr>
        <w:pStyle w:val="AmdtsEntries"/>
      </w:pPr>
      <w:r>
        <w:t>s 56</w:t>
      </w:r>
      <w:r>
        <w:tab/>
        <w:t xml:space="preserve">am </w:t>
      </w:r>
      <w:hyperlink r:id="rId208" w:tooltip="Long Service Leave (Portable Schemes) Amendment Act 2016" w:history="1">
        <w:r>
          <w:rPr>
            <w:rStyle w:val="charCitHyperlinkAbbrev"/>
          </w:rPr>
          <w:t>A2016</w:t>
        </w:r>
        <w:r>
          <w:rPr>
            <w:rStyle w:val="charCitHyperlinkAbbrev"/>
          </w:rPr>
          <w:noBreakHyphen/>
          <w:t>23</w:t>
        </w:r>
      </w:hyperlink>
      <w:r>
        <w:t xml:space="preserve"> s 5</w:t>
      </w:r>
    </w:p>
    <w:p w:rsidR="00D647ED" w:rsidRDefault="00D647ED" w:rsidP="003F2063">
      <w:pPr>
        <w:pStyle w:val="AmdtsEntryHd"/>
      </w:pPr>
      <w:r w:rsidRPr="00A52931">
        <w:t>Minor changes to levy—employers and contractors</w:t>
      </w:r>
    </w:p>
    <w:p w:rsidR="00D647ED" w:rsidRPr="00D647ED" w:rsidRDefault="00D647ED" w:rsidP="00D647ED">
      <w:pPr>
        <w:pStyle w:val="AmdtsEntries"/>
      </w:pPr>
      <w:r>
        <w:t>s 56A</w:t>
      </w:r>
      <w:r>
        <w:tab/>
        <w:t xml:space="preserve">ins </w:t>
      </w:r>
      <w:hyperlink r:id="rId209" w:tooltip="Long Service Leave (Portable Schemes) Amendment Act 2016" w:history="1">
        <w:r>
          <w:rPr>
            <w:rStyle w:val="charCitHyperlinkAbbrev"/>
          </w:rPr>
          <w:t>A2016</w:t>
        </w:r>
        <w:r>
          <w:rPr>
            <w:rStyle w:val="charCitHyperlinkAbbrev"/>
          </w:rPr>
          <w:noBreakHyphen/>
          <w:t>23</w:t>
        </w:r>
      </w:hyperlink>
      <w:r>
        <w:t xml:space="preserve"> s 6</w:t>
      </w:r>
    </w:p>
    <w:p w:rsidR="003F2063" w:rsidRDefault="000C0EAC" w:rsidP="003F2063">
      <w:pPr>
        <w:pStyle w:val="AmdtsEntryHd"/>
      </w:pPr>
      <w:r w:rsidRPr="00253778">
        <w:t>Review of ordinary remuneration by governing board</w:t>
      </w:r>
    </w:p>
    <w:p w:rsidR="003F2063" w:rsidRPr="00AD7485" w:rsidRDefault="003F2063" w:rsidP="003F2063">
      <w:pPr>
        <w:pStyle w:val="AmdtsEntries"/>
      </w:pPr>
      <w:r>
        <w:t>s 60</w:t>
      </w:r>
      <w:r>
        <w:tab/>
        <w:t xml:space="preserve">am </w:t>
      </w:r>
      <w:hyperlink r:id="rId21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19</w:t>
      </w:r>
      <w:r w:rsidR="00B46F52">
        <w:t>; ss renum R7 LA</w:t>
      </w:r>
    </w:p>
    <w:p w:rsidR="003F2063" w:rsidRDefault="000C0EAC" w:rsidP="003F2063">
      <w:pPr>
        <w:pStyle w:val="AmdtsEntryHd"/>
      </w:pPr>
      <w:r w:rsidRPr="00253778">
        <w:t>Notice of governing board decisions on review of ordinary remuneration</w:t>
      </w:r>
    </w:p>
    <w:p w:rsidR="003F2063" w:rsidRPr="00AD7485" w:rsidRDefault="003F2063" w:rsidP="003F2063">
      <w:pPr>
        <w:pStyle w:val="AmdtsEntries"/>
      </w:pPr>
      <w:r>
        <w:t>s 61</w:t>
      </w:r>
      <w:r>
        <w:tab/>
        <w:t xml:space="preserve">am </w:t>
      </w:r>
      <w:hyperlink r:id="rId21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20</w:t>
      </w:r>
    </w:p>
    <w:p w:rsidR="002A366F" w:rsidRDefault="002A366F" w:rsidP="005A3E64">
      <w:pPr>
        <w:pStyle w:val="AmdtsEntryHd"/>
      </w:pPr>
      <w:r w:rsidRPr="00B5254A">
        <w:t>Removing people from workers register</w:t>
      </w:r>
    </w:p>
    <w:p w:rsidR="002A366F" w:rsidRPr="00962E53" w:rsidRDefault="002A366F" w:rsidP="002A366F">
      <w:pPr>
        <w:pStyle w:val="AmdtsEntries"/>
      </w:pPr>
      <w:r w:rsidRPr="00962E53">
        <w:t>s 65</w:t>
      </w:r>
      <w:r w:rsidRPr="00962E53">
        <w:tab/>
        <w:t xml:space="preserve">am </w:t>
      </w:r>
      <w:hyperlink r:id="rId212"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7</w:t>
      </w:r>
      <w:r w:rsidR="004B4533">
        <w:t xml:space="preserve">; </w:t>
      </w:r>
      <w:hyperlink r:id="rId21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4B4533">
        <w:t xml:space="preserve"> s 21</w:t>
      </w:r>
      <w:r w:rsidR="002A3630">
        <w:t xml:space="preserve">; </w:t>
      </w:r>
      <w:hyperlink r:id="rId214"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32</w:t>
      </w:r>
    </w:p>
    <w:p w:rsidR="004B4533" w:rsidRDefault="004B4533" w:rsidP="004B4533">
      <w:pPr>
        <w:pStyle w:val="AmdtsEntryHd"/>
      </w:pPr>
      <w:r w:rsidRPr="008D7E8E">
        <w:t>Access to long service leave register information</w:t>
      </w:r>
    </w:p>
    <w:p w:rsidR="004B4533" w:rsidRPr="00AD7485" w:rsidRDefault="004B4533" w:rsidP="004B4533">
      <w:pPr>
        <w:pStyle w:val="AmdtsEntries"/>
      </w:pPr>
      <w:r>
        <w:t>pt 7 hdg</w:t>
      </w:r>
      <w:r>
        <w:tab/>
        <w:t xml:space="preserve">sub </w:t>
      </w:r>
      <w:hyperlink r:id="rId21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22</w:t>
      </w:r>
    </w:p>
    <w:p w:rsidR="004B4533" w:rsidRDefault="004B4533" w:rsidP="004B4533">
      <w:pPr>
        <w:pStyle w:val="AmdtsEntryHd"/>
      </w:pPr>
      <w:r>
        <w:t xml:space="preserve">Information for </w:t>
      </w:r>
      <w:r w:rsidRPr="008D7E8E">
        <w:t>registered workers</w:t>
      </w:r>
    </w:p>
    <w:p w:rsidR="004B4533" w:rsidRPr="00AD7485" w:rsidRDefault="004B4533" w:rsidP="004B4533">
      <w:pPr>
        <w:pStyle w:val="AmdtsEntries"/>
      </w:pPr>
      <w:r>
        <w:t>s 67</w:t>
      </w:r>
      <w:r>
        <w:tab/>
        <w:t xml:space="preserve">sub </w:t>
      </w:r>
      <w:hyperlink r:id="rId21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rsidR="004B4533" w:rsidRDefault="004B4533" w:rsidP="004B4533">
      <w:pPr>
        <w:pStyle w:val="AmdtsEntryHd"/>
      </w:pPr>
      <w:r w:rsidRPr="008D7E8E">
        <w:t>Information for employers</w:t>
      </w:r>
    </w:p>
    <w:p w:rsidR="004B4533" w:rsidRDefault="004B4533" w:rsidP="004B4533">
      <w:pPr>
        <w:pStyle w:val="AmdtsEntries"/>
      </w:pPr>
      <w:r>
        <w:t>s 68</w:t>
      </w:r>
      <w:r>
        <w:tab/>
        <w:t xml:space="preserve">sub </w:t>
      </w:r>
      <w:hyperlink r:id="rId21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rsidR="002A3630" w:rsidRPr="00AD7485" w:rsidRDefault="002A3630" w:rsidP="004B4533">
      <w:pPr>
        <w:pStyle w:val="AmdtsEntries"/>
      </w:pPr>
      <w:r>
        <w:tab/>
        <w:t xml:space="preserve">am </w:t>
      </w:r>
      <w:hyperlink r:id="rId218" w:tooltip="Long Service Leave (Portable Schemes) Amendment Act 2013" w:history="1">
        <w:r>
          <w:rPr>
            <w:rStyle w:val="charCitHyperlinkAbbrev"/>
          </w:rPr>
          <w:t>A2013</w:t>
        </w:r>
        <w:r>
          <w:rPr>
            <w:rStyle w:val="charCitHyperlinkAbbrev"/>
          </w:rPr>
          <w:noBreakHyphen/>
          <w:t>49</w:t>
        </w:r>
      </w:hyperlink>
      <w:r>
        <w:t xml:space="preserve"> s 33</w:t>
      </w:r>
    </w:p>
    <w:p w:rsidR="004B4533" w:rsidRDefault="004B4533" w:rsidP="004B4533">
      <w:pPr>
        <w:pStyle w:val="AmdtsEntryHd"/>
      </w:pPr>
      <w:r w:rsidRPr="008D7E8E">
        <w:t>Certified copies of long service leave registers</w:t>
      </w:r>
    </w:p>
    <w:p w:rsidR="004B4533" w:rsidRPr="00AD7485" w:rsidRDefault="004B4533" w:rsidP="004B4533">
      <w:pPr>
        <w:pStyle w:val="AmdtsEntries"/>
      </w:pPr>
      <w:r>
        <w:t>s 69</w:t>
      </w:r>
      <w:r>
        <w:tab/>
        <w:t xml:space="preserve">sub </w:t>
      </w:r>
      <w:hyperlink r:id="rId21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23</w:t>
      </w:r>
    </w:p>
    <w:p w:rsidR="00A63329" w:rsidRDefault="00893F52" w:rsidP="00A63329">
      <w:pPr>
        <w:pStyle w:val="AmdtsEntryHd"/>
      </w:pPr>
      <w:r>
        <w:lastRenderedPageBreak/>
        <w:t>Appointment of inspectors</w:t>
      </w:r>
    </w:p>
    <w:p w:rsidR="00A63329" w:rsidRPr="00A63329" w:rsidRDefault="00A63329" w:rsidP="00A63329">
      <w:pPr>
        <w:pStyle w:val="AmdtsEntries"/>
      </w:pPr>
      <w:r>
        <w:t>s 71</w:t>
      </w:r>
      <w:r>
        <w:tab/>
        <w:t xml:space="preserve">am </w:t>
      </w:r>
      <w:hyperlink r:id="rId220"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2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24</w:t>
      </w:r>
    </w:p>
    <w:p w:rsidR="00A63329" w:rsidRDefault="00893F52" w:rsidP="00A63329">
      <w:pPr>
        <w:pStyle w:val="AmdtsEntryHd"/>
      </w:pPr>
      <w:r>
        <w:t>Identity cards</w:t>
      </w:r>
    </w:p>
    <w:p w:rsidR="00A63329" w:rsidRDefault="00A63329" w:rsidP="00A63329">
      <w:pPr>
        <w:pStyle w:val="AmdtsEntries"/>
      </w:pPr>
      <w:r>
        <w:t>s 72</w:t>
      </w:r>
      <w:r>
        <w:tab/>
        <w:t xml:space="preserve">am </w:t>
      </w:r>
      <w:hyperlink r:id="rId222"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DB62E3">
        <w:t xml:space="preserve">; </w:t>
      </w:r>
      <w:hyperlink r:id="rId22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DB62E3">
        <w:t xml:space="preserve"> s 25</w:t>
      </w:r>
    </w:p>
    <w:p w:rsidR="00586427" w:rsidRDefault="0024724E" w:rsidP="00586427">
      <w:pPr>
        <w:pStyle w:val="AmdtsEntryHd"/>
      </w:pPr>
      <w:r w:rsidRPr="007F025E">
        <w:rPr>
          <w:rStyle w:val="CharPartText"/>
        </w:rPr>
        <w:t>Administration</w:t>
      </w:r>
    </w:p>
    <w:p w:rsidR="00586427" w:rsidRDefault="00586427" w:rsidP="00586427">
      <w:pPr>
        <w:pStyle w:val="AmdtsEntries"/>
      </w:pPr>
      <w:r>
        <w:t>pt 8A hdg</w:t>
      </w:r>
      <w:r>
        <w:tab/>
        <w:t xml:space="preserve">(prev pt 3 hdg) reloc </w:t>
      </w:r>
      <w:r w:rsidR="0042510D">
        <w:t xml:space="preserve">and renum </w:t>
      </w:r>
      <w:r>
        <w:t xml:space="preserve">as pt 8A hdg </w:t>
      </w:r>
      <w:hyperlink r:id="rId224" w:tooltip="Long Service Leave (Portable Schemes) Amendment Act 2013" w:history="1">
        <w:r>
          <w:rPr>
            <w:rStyle w:val="charCitHyperlinkAbbrev"/>
          </w:rPr>
          <w:t>A2013</w:t>
        </w:r>
        <w:r>
          <w:rPr>
            <w:rStyle w:val="charCitHyperlinkAbbrev"/>
          </w:rPr>
          <w:noBreakHyphen/>
          <w:t>49</w:t>
        </w:r>
      </w:hyperlink>
      <w:r>
        <w:t xml:space="preserve"> s 20</w:t>
      </w:r>
    </w:p>
    <w:p w:rsidR="00104851" w:rsidRDefault="00104851" w:rsidP="00104851">
      <w:pPr>
        <w:pStyle w:val="AmdtsEntryHd"/>
      </w:pPr>
      <w:r w:rsidRPr="007F025E">
        <w:rPr>
          <w:rStyle w:val="CharDivText"/>
        </w:rPr>
        <w:t>The authority, governing board and staff</w:t>
      </w:r>
    </w:p>
    <w:p w:rsidR="00104851" w:rsidRDefault="00104851" w:rsidP="00104851">
      <w:pPr>
        <w:pStyle w:val="AmdtsEntries"/>
      </w:pPr>
      <w:r>
        <w:t>div 8A.1 hdg</w:t>
      </w:r>
      <w:r>
        <w:tab/>
        <w:t xml:space="preserve">(prev div 3.1 hdg) reloc and renum </w:t>
      </w:r>
      <w:r w:rsidR="0045352A">
        <w:t>as div</w:t>
      </w:r>
      <w:r>
        <w:t xml:space="preserve"> 8A</w:t>
      </w:r>
      <w:r w:rsidR="0045352A">
        <w:t>.1</w:t>
      </w:r>
      <w:r>
        <w:t xml:space="preserve"> hdg </w:t>
      </w:r>
      <w:hyperlink r:id="rId225" w:tooltip="Long Service Leave (Portable Schemes) Amendment Act 2013" w:history="1">
        <w:r>
          <w:rPr>
            <w:rStyle w:val="charCitHyperlinkAbbrev"/>
          </w:rPr>
          <w:t>A2013</w:t>
        </w:r>
        <w:r>
          <w:rPr>
            <w:rStyle w:val="charCitHyperlinkAbbrev"/>
          </w:rPr>
          <w:noBreakHyphen/>
          <w:t>49</w:t>
        </w:r>
      </w:hyperlink>
      <w:r>
        <w:t xml:space="preserve"> s</w:t>
      </w:r>
      <w:r w:rsidR="00562BA4">
        <w:t> </w:t>
      </w:r>
      <w:r>
        <w:t>20</w:t>
      </w:r>
    </w:p>
    <w:p w:rsidR="0045352A" w:rsidRDefault="0045352A" w:rsidP="0045352A">
      <w:pPr>
        <w:pStyle w:val="AmdtsEntryHd"/>
      </w:pPr>
      <w:r w:rsidRPr="00B5254A">
        <w:t>Establishment of authority</w:t>
      </w:r>
    </w:p>
    <w:p w:rsidR="0045352A" w:rsidRDefault="0045352A" w:rsidP="0045352A">
      <w:pPr>
        <w:pStyle w:val="AmdtsEntries"/>
      </w:pPr>
      <w:r>
        <w:t>s 79</w:t>
      </w:r>
      <w:r w:rsidR="00892BE5">
        <w:t>A</w:t>
      </w:r>
      <w:r>
        <w:tab/>
        <w:t xml:space="preserve">(prev s 16) reloc and renum as s 79A </w:t>
      </w:r>
      <w:hyperlink r:id="rId226" w:tooltip="Long Service Leave (Portable Schemes) Amendment Act 2013" w:history="1">
        <w:r>
          <w:rPr>
            <w:rStyle w:val="charCitHyperlinkAbbrev"/>
          </w:rPr>
          <w:t>A2013</w:t>
        </w:r>
        <w:r>
          <w:rPr>
            <w:rStyle w:val="charCitHyperlinkAbbrev"/>
          </w:rPr>
          <w:noBreakHyphen/>
          <w:t>49</w:t>
        </w:r>
      </w:hyperlink>
      <w:r>
        <w:t xml:space="preserve"> s 20</w:t>
      </w:r>
    </w:p>
    <w:p w:rsidR="0045352A" w:rsidRDefault="00BB598B" w:rsidP="0045352A">
      <w:pPr>
        <w:pStyle w:val="AmdtsEntryHd"/>
      </w:pPr>
      <w:r w:rsidRPr="00B5254A">
        <w:t>Authority not territory instrumentality etc</w:t>
      </w:r>
    </w:p>
    <w:p w:rsidR="0045352A" w:rsidRDefault="0045352A" w:rsidP="0045352A">
      <w:pPr>
        <w:pStyle w:val="AmdtsEntries"/>
      </w:pPr>
      <w:r>
        <w:t>s 79</w:t>
      </w:r>
      <w:r w:rsidR="00892BE5">
        <w:t>B</w:t>
      </w:r>
      <w:r w:rsidR="00681ADE">
        <w:tab/>
        <w:t>(prev s 17</w:t>
      </w:r>
      <w:r>
        <w:t xml:space="preserve">) reloc and renum as </w:t>
      </w:r>
      <w:r w:rsidR="005244AE">
        <w:t xml:space="preserve">s </w:t>
      </w:r>
      <w:r w:rsidR="00026FAF">
        <w:t>79</w:t>
      </w:r>
      <w:r w:rsidR="00F2611D">
        <w:t>B</w:t>
      </w:r>
      <w:r>
        <w:t xml:space="preserve"> </w:t>
      </w:r>
      <w:hyperlink r:id="rId227" w:tooltip="Long Service Leave (Portable Schemes) Amendment Act 2013" w:history="1">
        <w:r>
          <w:rPr>
            <w:rStyle w:val="charCitHyperlinkAbbrev"/>
          </w:rPr>
          <w:t>A2013</w:t>
        </w:r>
        <w:r>
          <w:rPr>
            <w:rStyle w:val="charCitHyperlinkAbbrev"/>
          </w:rPr>
          <w:noBreakHyphen/>
          <w:t>49</w:t>
        </w:r>
      </w:hyperlink>
      <w:r>
        <w:t xml:space="preserve"> s 20</w:t>
      </w:r>
    </w:p>
    <w:p w:rsidR="00892BE5" w:rsidRDefault="00BB598B" w:rsidP="00892BE5">
      <w:pPr>
        <w:pStyle w:val="AmdtsEntryHd"/>
      </w:pPr>
      <w:r w:rsidRPr="00B5254A">
        <w:t>Functions of authority</w:t>
      </w:r>
    </w:p>
    <w:p w:rsidR="00E63419" w:rsidRDefault="00892BE5" w:rsidP="008F65CE">
      <w:pPr>
        <w:pStyle w:val="AmdtsEntries"/>
        <w:keepNext/>
      </w:pPr>
      <w:r>
        <w:t>s 79C</w:t>
      </w:r>
      <w:r w:rsidR="00681ADE">
        <w:tab/>
        <w:t>(prev s 18</w:t>
      </w:r>
      <w:r>
        <w:t xml:space="preserve">) </w:t>
      </w:r>
      <w:r w:rsidR="00E63419">
        <w:t xml:space="preserve">am </w:t>
      </w:r>
      <w:hyperlink r:id="rId228" w:tooltip="Statute Law Amendment Act 2013" w:history="1">
        <w:r w:rsidR="00E63419">
          <w:rPr>
            <w:rStyle w:val="charCitHyperlinkAbbrev"/>
          </w:rPr>
          <w:t>A2013</w:t>
        </w:r>
        <w:r w:rsidR="00E63419">
          <w:rPr>
            <w:rStyle w:val="charCitHyperlinkAbbrev"/>
          </w:rPr>
          <w:noBreakHyphen/>
          <w:t>19</w:t>
        </w:r>
      </w:hyperlink>
      <w:r w:rsidR="00E63419">
        <w:t xml:space="preserve"> amdt 3.200</w:t>
      </w:r>
    </w:p>
    <w:p w:rsidR="00892BE5" w:rsidRDefault="00E63419" w:rsidP="00892BE5">
      <w:pPr>
        <w:pStyle w:val="AmdtsEntries"/>
      </w:pPr>
      <w:r>
        <w:tab/>
      </w:r>
      <w:r w:rsidR="00892BE5">
        <w:t xml:space="preserve">reloc and renum as </w:t>
      </w:r>
      <w:r w:rsidR="005244AE">
        <w:t xml:space="preserve">s </w:t>
      </w:r>
      <w:r w:rsidR="00F2611D">
        <w:t>79C</w:t>
      </w:r>
      <w:r w:rsidR="00892BE5">
        <w:t xml:space="preserve"> </w:t>
      </w:r>
      <w:hyperlink r:id="rId229"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Delegation by authority</w:t>
      </w:r>
    </w:p>
    <w:p w:rsidR="00E63419" w:rsidRDefault="00892BE5" w:rsidP="008F65CE">
      <w:pPr>
        <w:pStyle w:val="AmdtsEntries"/>
        <w:keepNext/>
      </w:pPr>
      <w:r>
        <w:t>s 79D</w:t>
      </w:r>
      <w:r w:rsidR="00681ADE">
        <w:tab/>
        <w:t>(prev s 19</w:t>
      </w:r>
      <w:r>
        <w:t xml:space="preserve">) </w:t>
      </w:r>
      <w:r w:rsidR="00E63419">
        <w:t xml:space="preserve">am </w:t>
      </w:r>
      <w:hyperlink r:id="rId230" w:tooltip="Long Service Leave (Portable Schemes) Amendment Act 2012" w:history="1">
        <w:r w:rsidR="00E63419" w:rsidRPr="00AE148E">
          <w:rPr>
            <w:rStyle w:val="charCitHyperlinkAbbrev"/>
          </w:rPr>
          <w:t>A2012</w:t>
        </w:r>
        <w:r w:rsidR="00E63419" w:rsidRPr="00AE148E">
          <w:rPr>
            <w:rStyle w:val="charCitHyperlinkAbbrev"/>
          </w:rPr>
          <w:noBreakHyphen/>
          <w:t>9</w:t>
        </w:r>
      </w:hyperlink>
      <w:r w:rsidR="00E63419">
        <w:t xml:space="preserve"> s 7</w:t>
      </w:r>
    </w:p>
    <w:p w:rsidR="00892BE5" w:rsidRDefault="00E63419" w:rsidP="00892BE5">
      <w:pPr>
        <w:pStyle w:val="AmdtsEntries"/>
      </w:pPr>
      <w:r>
        <w:tab/>
      </w:r>
      <w:r w:rsidR="00892BE5">
        <w:t xml:space="preserve">reloc and renum as </w:t>
      </w:r>
      <w:r w:rsidR="005244AE">
        <w:t xml:space="preserve">s </w:t>
      </w:r>
      <w:r w:rsidR="00F2611D">
        <w:t>79D</w:t>
      </w:r>
      <w:r w:rsidR="00892BE5">
        <w:t xml:space="preserve"> </w:t>
      </w:r>
      <w:hyperlink r:id="rId231"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Establishment of governing board</w:t>
      </w:r>
    </w:p>
    <w:p w:rsidR="00E63419" w:rsidRDefault="00892BE5" w:rsidP="008F65CE">
      <w:pPr>
        <w:pStyle w:val="AmdtsEntries"/>
        <w:keepNext/>
      </w:pPr>
      <w:r>
        <w:t>s 79E</w:t>
      </w:r>
      <w:r w:rsidR="00681ADE">
        <w:tab/>
        <w:t>(prev s 20</w:t>
      </w:r>
      <w:r>
        <w:t xml:space="preserve">) </w:t>
      </w:r>
      <w:r w:rsidR="00E63419">
        <w:t xml:space="preserve">am </w:t>
      </w:r>
      <w:hyperlink r:id="rId232" w:tooltip="Statute Law Amendment Act 2013" w:history="1">
        <w:r w:rsidR="00E63419">
          <w:rPr>
            <w:rStyle w:val="charCitHyperlinkAbbrev"/>
          </w:rPr>
          <w:t>A2013</w:t>
        </w:r>
        <w:r w:rsidR="00E63419">
          <w:rPr>
            <w:rStyle w:val="charCitHyperlinkAbbrev"/>
          </w:rPr>
          <w:noBreakHyphen/>
          <w:t>19</w:t>
        </w:r>
      </w:hyperlink>
      <w:r w:rsidR="00E63419">
        <w:t xml:space="preserve"> amdt 3.201</w:t>
      </w:r>
    </w:p>
    <w:p w:rsidR="00892BE5" w:rsidRDefault="00E63419" w:rsidP="00892BE5">
      <w:pPr>
        <w:pStyle w:val="AmdtsEntries"/>
      </w:pPr>
      <w:r>
        <w:tab/>
      </w:r>
      <w:r w:rsidR="00892BE5">
        <w:t xml:space="preserve">reloc and renum as </w:t>
      </w:r>
      <w:r w:rsidR="005244AE">
        <w:t xml:space="preserve">s </w:t>
      </w:r>
      <w:r w:rsidR="00F2611D">
        <w:t>79E</w:t>
      </w:r>
      <w:r w:rsidR="00892BE5">
        <w:t xml:space="preserve"> </w:t>
      </w:r>
      <w:hyperlink r:id="rId233"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Governing board members</w:t>
      </w:r>
    </w:p>
    <w:p w:rsidR="00E63419" w:rsidRDefault="00892BE5" w:rsidP="008F65CE">
      <w:pPr>
        <w:pStyle w:val="AmdtsEntries"/>
        <w:keepNext/>
      </w:pPr>
      <w:r>
        <w:t>s 79F</w:t>
      </w:r>
      <w:r w:rsidR="00681ADE">
        <w:tab/>
        <w:t>(prev s 21</w:t>
      </w:r>
      <w:r>
        <w:t xml:space="preserve">) </w:t>
      </w:r>
      <w:r w:rsidR="00E63419">
        <w:t xml:space="preserve">am </w:t>
      </w:r>
      <w:hyperlink r:id="rId234" w:tooltip="Statute Law Amendment Act 2013" w:history="1">
        <w:r w:rsidR="00E63419">
          <w:rPr>
            <w:rStyle w:val="charCitHyperlinkAbbrev"/>
          </w:rPr>
          <w:t>A2013</w:t>
        </w:r>
        <w:r w:rsidR="00E63419">
          <w:rPr>
            <w:rStyle w:val="charCitHyperlinkAbbrev"/>
          </w:rPr>
          <w:noBreakHyphen/>
          <w:t>19</w:t>
        </w:r>
      </w:hyperlink>
      <w:r w:rsidR="00E63419">
        <w:t xml:space="preserve"> amdt 3.202</w:t>
      </w:r>
    </w:p>
    <w:p w:rsidR="00892BE5" w:rsidRDefault="00E63419" w:rsidP="00892BE5">
      <w:pPr>
        <w:pStyle w:val="AmdtsEntries"/>
      </w:pPr>
      <w:r>
        <w:tab/>
      </w:r>
      <w:r w:rsidR="00892BE5">
        <w:t xml:space="preserve">reloc and renum as </w:t>
      </w:r>
      <w:r w:rsidR="005244AE">
        <w:t xml:space="preserve">s </w:t>
      </w:r>
      <w:r w:rsidR="00026FAF">
        <w:t>79</w:t>
      </w:r>
      <w:r w:rsidR="00F2611D">
        <w:t>F</w:t>
      </w:r>
      <w:r w:rsidR="00892BE5">
        <w:t xml:space="preserve"> </w:t>
      </w:r>
      <w:hyperlink r:id="rId235"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FA6C73">
        <w:t>Deputy chair</w:t>
      </w:r>
    </w:p>
    <w:p w:rsidR="00892BE5" w:rsidRDefault="00892BE5" w:rsidP="00892BE5">
      <w:pPr>
        <w:pStyle w:val="AmdtsEntries"/>
      </w:pPr>
      <w:r>
        <w:t>s 79G</w:t>
      </w:r>
      <w:r w:rsidR="00681ADE">
        <w:tab/>
        <w:t>(prev s 22</w:t>
      </w:r>
      <w:r>
        <w:t xml:space="preserve">) reloc and renum as </w:t>
      </w:r>
      <w:r w:rsidR="005244AE">
        <w:t xml:space="preserve">s </w:t>
      </w:r>
      <w:r w:rsidR="00F2611D">
        <w:t>79G</w:t>
      </w:r>
      <w:r>
        <w:t xml:space="preserve"> </w:t>
      </w:r>
      <w:hyperlink r:id="rId236" w:tooltip="Long Service Leave (Portable Schemes) Amendment Act 2013" w:history="1">
        <w:r>
          <w:rPr>
            <w:rStyle w:val="charCitHyperlinkAbbrev"/>
          </w:rPr>
          <w:t>A2013</w:t>
        </w:r>
        <w:r>
          <w:rPr>
            <w:rStyle w:val="charCitHyperlinkAbbrev"/>
          </w:rPr>
          <w:noBreakHyphen/>
          <w:t>49</w:t>
        </w:r>
      </w:hyperlink>
      <w:r>
        <w:t xml:space="preserve"> s 20</w:t>
      </w:r>
    </w:p>
    <w:p w:rsidR="00892BE5" w:rsidRDefault="00BB598B" w:rsidP="00892BE5">
      <w:pPr>
        <w:pStyle w:val="AmdtsEntryHd"/>
      </w:pPr>
      <w:r w:rsidRPr="00B5254A">
        <w:t>Deputy registrar</w:t>
      </w:r>
    </w:p>
    <w:p w:rsidR="00E63419" w:rsidRDefault="00892BE5" w:rsidP="008F65CE">
      <w:pPr>
        <w:pStyle w:val="AmdtsEntries"/>
        <w:keepNext/>
      </w:pPr>
      <w:r>
        <w:t>s 79H</w:t>
      </w:r>
      <w:r w:rsidR="00681ADE">
        <w:tab/>
        <w:t>(prev s 23</w:t>
      </w:r>
      <w:r>
        <w:t xml:space="preserve">) </w:t>
      </w:r>
      <w:r w:rsidR="00E63419">
        <w:t xml:space="preserve">am </w:t>
      </w:r>
      <w:hyperlink r:id="rId237"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1.301</w:t>
      </w:r>
    </w:p>
    <w:p w:rsidR="00892BE5" w:rsidRDefault="00E63419" w:rsidP="00892BE5">
      <w:pPr>
        <w:pStyle w:val="AmdtsEntries"/>
      </w:pPr>
      <w:r>
        <w:tab/>
      </w:r>
      <w:r w:rsidR="00892BE5">
        <w:t xml:space="preserve">reloc and renum as </w:t>
      </w:r>
      <w:r w:rsidR="005244AE">
        <w:t xml:space="preserve">s </w:t>
      </w:r>
      <w:r w:rsidR="00F2611D">
        <w:t>79H</w:t>
      </w:r>
      <w:r w:rsidR="00892BE5">
        <w:t xml:space="preserve"> </w:t>
      </w:r>
      <w:hyperlink r:id="rId238"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Functions of governing board</w:t>
      </w:r>
    </w:p>
    <w:p w:rsidR="00892BE5" w:rsidRDefault="00892BE5" w:rsidP="00892BE5">
      <w:pPr>
        <w:pStyle w:val="AmdtsEntries"/>
      </w:pPr>
      <w:r>
        <w:t>s 79I</w:t>
      </w:r>
      <w:r w:rsidR="00681ADE">
        <w:tab/>
        <w:t>(prev s 24</w:t>
      </w:r>
      <w:r>
        <w:t xml:space="preserve">) reloc and renum as </w:t>
      </w:r>
      <w:r w:rsidR="005244AE">
        <w:t xml:space="preserve">s </w:t>
      </w:r>
      <w:r w:rsidR="00F2611D">
        <w:t>79I</w:t>
      </w:r>
      <w:r>
        <w:t xml:space="preserve"> </w:t>
      </w:r>
      <w:hyperlink r:id="rId239" w:tooltip="Long Service Leave (Portable Schemes) Amendment Act 2013" w:history="1">
        <w:r>
          <w:rPr>
            <w:rStyle w:val="charCitHyperlinkAbbrev"/>
          </w:rPr>
          <w:t>A2013</w:t>
        </w:r>
        <w:r>
          <w:rPr>
            <w:rStyle w:val="charCitHyperlinkAbbrev"/>
          </w:rPr>
          <w:noBreakHyphen/>
          <w:t>49</w:t>
        </w:r>
      </w:hyperlink>
      <w:r>
        <w:t xml:space="preserve"> s 20</w:t>
      </w:r>
    </w:p>
    <w:p w:rsidR="00D647ED" w:rsidRDefault="00D647ED" w:rsidP="00892BE5">
      <w:pPr>
        <w:pStyle w:val="AmdtsEntries"/>
      </w:pPr>
      <w:r>
        <w:tab/>
        <w:t xml:space="preserve">am </w:t>
      </w:r>
      <w:hyperlink r:id="rId240" w:tooltip="Long Service Leave (Portable Schemes) Amendment Act 2016" w:history="1">
        <w:r>
          <w:rPr>
            <w:rStyle w:val="charCitHyperlinkAbbrev"/>
          </w:rPr>
          <w:t>A2016</w:t>
        </w:r>
        <w:r>
          <w:rPr>
            <w:rStyle w:val="charCitHyperlinkAbbrev"/>
          </w:rPr>
          <w:noBreakHyphen/>
          <w:t>23</w:t>
        </w:r>
      </w:hyperlink>
      <w:r>
        <w:t xml:space="preserve"> s 7; pars renum R14 LA</w:t>
      </w:r>
    </w:p>
    <w:p w:rsidR="00892BE5" w:rsidRDefault="00BB598B" w:rsidP="00892BE5">
      <w:pPr>
        <w:pStyle w:val="AmdtsEntryHd"/>
      </w:pPr>
      <w:r w:rsidRPr="00B5254A">
        <w:t>Arrangements for staff</w:t>
      </w:r>
    </w:p>
    <w:p w:rsidR="00E63419" w:rsidRDefault="00892BE5" w:rsidP="008F65CE">
      <w:pPr>
        <w:pStyle w:val="AmdtsEntries"/>
        <w:keepNext/>
      </w:pPr>
      <w:r>
        <w:t>s 79J</w:t>
      </w:r>
      <w:r w:rsidR="00681ADE">
        <w:tab/>
        <w:t>(prev s 25</w:t>
      </w:r>
      <w:r>
        <w:t xml:space="preserve">) </w:t>
      </w:r>
      <w:r w:rsidR="00E63419">
        <w:t xml:space="preserve">am </w:t>
      </w:r>
      <w:hyperlink r:id="rId241" w:tooltip="Administrative (One ACT Public Service Miscellaneous Amendments) Act 2011" w:history="1">
        <w:r w:rsidR="00E63419" w:rsidRPr="00AE148E">
          <w:rPr>
            <w:rStyle w:val="charCitHyperlinkAbbrev"/>
          </w:rPr>
          <w:t>A2011</w:t>
        </w:r>
        <w:r w:rsidR="00E63419" w:rsidRPr="00AE148E">
          <w:rPr>
            <w:rStyle w:val="charCitHyperlinkAbbrev"/>
          </w:rPr>
          <w:noBreakHyphen/>
          <w:t>22</w:t>
        </w:r>
      </w:hyperlink>
      <w:r w:rsidR="00E63419">
        <w:t xml:space="preserve"> amdt 1.298</w:t>
      </w:r>
    </w:p>
    <w:p w:rsidR="00892BE5" w:rsidRDefault="00E63419" w:rsidP="00892BE5">
      <w:pPr>
        <w:pStyle w:val="AmdtsEntries"/>
      </w:pPr>
      <w:r>
        <w:tab/>
      </w:r>
      <w:r w:rsidR="00892BE5">
        <w:t xml:space="preserve">reloc and renum as </w:t>
      </w:r>
      <w:r w:rsidR="005244AE">
        <w:t xml:space="preserve">s </w:t>
      </w:r>
      <w:r w:rsidR="00026FAF">
        <w:t>79</w:t>
      </w:r>
      <w:r w:rsidR="00F2611D">
        <w:t>J</w:t>
      </w:r>
      <w:r w:rsidR="00892BE5">
        <w:t xml:space="preserve"> </w:t>
      </w:r>
      <w:hyperlink r:id="rId242"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A34AC" w:rsidRDefault="008A34AC" w:rsidP="00892BE5">
      <w:pPr>
        <w:pStyle w:val="AmdtsEntries"/>
      </w:pPr>
      <w:r>
        <w:tab/>
        <w:t xml:space="preserve">sub </w:t>
      </w:r>
      <w:hyperlink r:id="rId243" w:tooltip="Public Sector Management Amendment Act 2016" w:history="1">
        <w:r w:rsidRPr="008A34AC">
          <w:rPr>
            <w:color w:val="0000FF" w:themeColor="hyperlink"/>
          </w:rPr>
          <w:t>A2016</w:t>
        </w:r>
        <w:r w:rsidRPr="008A34AC">
          <w:rPr>
            <w:color w:val="0000FF" w:themeColor="hyperlink"/>
          </w:rPr>
          <w:noBreakHyphen/>
          <w:t>52</w:t>
        </w:r>
      </w:hyperlink>
      <w:r w:rsidRPr="008A34AC">
        <w:t xml:space="preserve"> amdt </w:t>
      </w:r>
      <w:r>
        <w:t>1.133</w:t>
      </w:r>
    </w:p>
    <w:p w:rsidR="00892BE5" w:rsidRDefault="00892BE5" w:rsidP="00892BE5">
      <w:pPr>
        <w:pStyle w:val="AmdtsEntryHd"/>
      </w:pPr>
      <w:r w:rsidRPr="007F025E">
        <w:rPr>
          <w:rStyle w:val="CharDivText"/>
        </w:rPr>
        <w:lastRenderedPageBreak/>
        <w:t>Finances</w:t>
      </w:r>
    </w:p>
    <w:p w:rsidR="00892BE5" w:rsidRDefault="00892BE5" w:rsidP="00892BE5">
      <w:pPr>
        <w:pStyle w:val="AmdtsEntries"/>
      </w:pPr>
      <w:r>
        <w:t>div 8A.2 hdg</w:t>
      </w:r>
      <w:r>
        <w:tab/>
        <w:t xml:space="preserve">(prev div 3.2 hdg) reloc and renum as div 8A.2 hdg </w:t>
      </w:r>
      <w:hyperlink r:id="rId244" w:tooltip="Long Service Leave (Portable Schemes) Amendment Act 2013" w:history="1">
        <w:r>
          <w:rPr>
            <w:rStyle w:val="charCitHyperlinkAbbrev"/>
          </w:rPr>
          <w:t>A2013</w:t>
        </w:r>
        <w:r>
          <w:rPr>
            <w:rStyle w:val="charCitHyperlinkAbbrev"/>
          </w:rPr>
          <w:noBreakHyphen/>
          <w:t>49</w:t>
        </w:r>
      </w:hyperlink>
      <w:r>
        <w:t xml:space="preserve"> s 20</w:t>
      </w:r>
    </w:p>
    <w:p w:rsidR="00892BE5" w:rsidRDefault="00BB598B" w:rsidP="00892BE5">
      <w:pPr>
        <w:pStyle w:val="AmdtsEntryHd"/>
      </w:pPr>
      <w:r w:rsidRPr="00B5254A">
        <w:t>Money of authority</w:t>
      </w:r>
    </w:p>
    <w:p w:rsidR="000B25BD" w:rsidRDefault="00892BE5" w:rsidP="00476EC1">
      <w:pPr>
        <w:pStyle w:val="AmdtsEntries"/>
        <w:keepNext/>
      </w:pPr>
      <w:r>
        <w:t>s 79K</w:t>
      </w:r>
      <w:r w:rsidR="00681ADE">
        <w:tab/>
        <w:t>(prev s 26</w:t>
      </w:r>
      <w:r>
        <w:t xml:space="preserve">) </w:t>
      </w:r>
      <w:r w:rsidR="000B25BD">
        <w:t xml:space="preserve">am </w:t>
      </w:r>
      <w:hyperlink r:id="rId245"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17</w:t>
      </w:r>
    </w:p>
    <w:p w:rsidR="00892BE5" w:rsidRDefault="000B25BD" w:rsidP="00892BE5">
      <w:pPr>
        <w:pStyle w:val="AmdtsEntries"/>
      </w:pPr>
      <w:r>
        <w:tab/>
      </w:r>
      <w:r w:rsidR="00892BE5">
        <w:t xml:space="preserve">reloc and renum as </w:t>
      </w:r>
      <w:r w:rsidR="005244AE">
        <w:t xml:space="preserve">s </w:t>
      </w:r>
      <w:r w:rsidR="00F2611D">
        <w:t>79K</w:t>
      </w:r>
      <w:r w:rsidR="00892BE5">
        <w:t xml:space="preserve"> </w:t>
      </w:r>
      <w:hyperlink r:id="rId246"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Application of authority money</w:t>
      </w:r>
    </w:p>
    <w:p w:rsidR="000B25BD" w:rsidRDefault="00892BE5" w:rsidP="00476EC1">
      <w:pPr>
        <w:pStyle w:val="AmdtsEntries"/>
        <w:keepNext/>
      </w:pPr>
      <w:r>
        <w:t>s 79L</w:t>
      </w:r>
      <w:r w:rsidR="00681ADE">
        <w:tab/>
        <w:t>(prev s 27</w:t>
      </w:r>
      <w:r>
        <w:t xml:space="preserve">) </w:t>
      </w:r>
      <w:r w:rsidR="000B25BD">
        <w:t xml:space="preserve">sub </w:t>
      </w:r>
      <w:hyperlink r:id="rId247"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18</w:t>
      </w:r>
    </w:p>
    <w:p w:rsidR="00892BE5" w:rsidRDefault="000B25BD" w:rsidP="00892BE5">
      <w:pPr>
        <w:pStyle w:val="AmdtsEntries"/>
      </w:pPr>
      <w:r>
        <w:tab/>
      </w:r>
      <w:r w:rsidR="00892BE5">
        <w:t xml:space="preserve">reloc and renum as </w:t>
      </w:r>
      <w:r w:rsidR="005244AE">
        <w:t xml:space="preserve">s </w:t>
      </w:r>
      <w:r w:rsidR="00F2611D">
        <w:t>79L</w:t>
      </w:r>
      <w:r w:rsidR="00892BE5">
        <w:t xml:space="preserve"> </w:t>
      </w:r>
      <w:hyperlink r:id="rId248"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Authority money—separate funds for covered industries</w:t>
      </w:r>
    </w:p>
    <w:p w:rsidR="000B25BD" w:rsidRDefault="00892BE5" w:rsidP="00476EC1">
      <w:pPr>
        <w:pStyle w:val="AmdtsEntries"/>
        <w:keepNext/>
      </w:pPr>
      <w:r>
        <w:t>s 79M</w:t>
      </w:r>
      <w:r w:rsidR="00681ADE">
        <w:tab/>
        <w:t>(prev s 28</w:t>
      </w:r>
      <w:r>
        <w:t xml:space="preserve">) </w:t>
      </w:r>
      <w:r w:rsidR="000B25BD">
        <w:t xml:space="preserve">am </w:t>
      </w:r>
      <w:hyperlink r:id="rId249" w:tooltip="Long Service Leave (Portable Schemes) Amendment Act 2013" w:history="1">
        <w:r w:rsidR="000B25BD">
          <w:rPr>
            <w:rStyle w:val="charCitHyperlinkAbbrev"/>
          </w:rPr>
          <w:t>A2013</w:t>
        </w:r>
        <w:r w:rsidR="000B25BD">
          <w:rPr>
            <w:rStyle w:val="charCitHyperlinkAbbrev"/>
          </w:rPr>
          <w:noBreakHyphen/>
          <w:t>49</w:t>
        </w:r>
      </w:hyperlink>
      <w:r w:rsidR="000B25BD">
        <w:t xml:space="preserve"> s 19</w:t>
      </w:r>
    </w:p>
    <w:p w:rsidR="00892BE5" w:rsidRDefault="000B25BD" w:rsidP="00892BE5">
      <w:pPr>
        <w:pStyle w:val="AmdtsEntries"/>
      </w:pPr>
      <w:r>
        <w:tab/>
      </w:r>
      <w:r w:rsidR="00892BE5">
        <w:t xml:space="preserve">reloc and renum as </w:t>
      </w:r>
      <w:r w:rsidR="005244AE">
        <w:t xml:space="preserve">s </w:t>
      </w:r>
      <w:r w:rsidR="00F2611D">
        <w:t>79M</w:t>
      </w:r>
      <w:r w:rsidR="00892BE5">
        <w:t xml:space="preserve"> </w:t>
      </w:r>
      <w:hyperlink r:id="rId250" w:tooltip="Long Service Leave (Portable Schemes) Amendment Act 2013" w:history="1">
        <w:r w:rsidR="00892BE5">
          <w:rPr>
            <w:rStyle w:val="charCitHyperlinkAbbrev"/>
          </w:rPr>
          <w:t>A2013</w:t>
        </w:r>
        <w:r w:rsidR="00892BE5">
          <w:rPr>
            <w:rStyle w:val="charCitHyperlinkAbbrev"/>
          </w:rPr>
          <w:noBreakHyphen/>
          <w:t>49</w:t>
        </w:r>
      </w:hyperlink>
      <w:r w:rsidR="00892BE5">
        <w:t xml:space="preserve"> s 20</w:t>
      </w:r>
    </w:p>
    <w:p w:rsidR="00892BE5" w:rsidRDefault="00BB598B" w:rsidP="00892BE5">
      <w:pPr>
        <w:pStyle w:val="AmdtsEntryHd"/>
      </w:pPr>
      <w:r w:rsidRPr="00B5254A">
        <w:t>3-yearly investigation by actuary</w:t>
      </w:r>
    </w:p>
    <w:p w:rsidR="00892BE5" w:rsidRDefault="00892BE5" w:rsidP="00892BE5">
      <w:pPr>
        <w:pStyle w:val="AmdtsEntries"/>
      </w:pPr>
      <w:r>
        <w:t>s 79N</w:t>
      </w:r>
      <w:r w:rsidR="00681ADE">
        <w:tab/>
        <w:t>(prev s 29</w:t>
      </w:r>
      <w:r>
        <w:t xml:space="preserve">) reloc and renum as </w:t>
      </w:r>
      <w:r w:rsidR="005244AE">
        <w:t xml:space="preserve">s </w:t>
      </w:r>
      <w:r w:rsidR="00F2611D">
        <w:t>79N</w:t>
      </w:r>
      <w:r>
        <w:t xml:space="preserve"> </w:t>
      </w:r>
      <w:hyperlink r:id="rId251" w:tooltip="Long Service Leave (Portable Schemes) Amendment Act 2013" w:history="1">
        <w:r>
          <w:rPr>
            <w:rStyle w:val="charCitHyperlinkAbbrev"/>
          </w:rPr>
          <w:t>A2013</w:t>
        </w:r>
        <w:r>
          <w:rPr>
            <w:rStyle w:val="charCitHyperlinkAbbrev"/>
          </w:rPr>
          <w:noBreakHyphen/>
          <w:t>49</w:t>
        </w:r>
      </w:hyperlink>
      <w:r>
        <w:t xml:space="preserve"> s 20</w:t>
      </w:r>
    </w:p>
    <w:p w:rsidR="00DB62E3" w:rsidRDefault="000C0EAC" w:rsidP="00DB62E3">
      <w:pPr>
        <w:pStyle w:val="AmdtsEntryHd"/>
      </w:pPr>
      <w:r w:rsidRPr="00253778">
        <w:t>Definitions</w:t>
      </w:r>
      <w:r w:rsidRPr="00AE148E">
        <w:rPr>
          <w:rStyle w:val="charItals"/>
        </w:rPr>
        <w:t>—</w:t>
      </w:r>
      <w:r w:rsidRPr="00253778">
        <w:t>pt 9</w:t>
      </w:r>
    </w:p>
    <w:p w:rsidR="00DB62E3" w:rsidRPr="00AD7485" w:rsidRDefault="00DB62E3" w:rsidP="00DB62E3">
      <w:pPr>
        <w:pStyle w:val="AmdtsEntries"/>
      </w:pPr>
      <w:r>
        <w:t>s 80</w:t>
      </w:r>
      <w:r>
        <w:tab/>
        <w:t xml:space="preserve">def </w:t>
      </w:r>
      <w:r>
        <w:rPr>
          <w:rStyle w:val="charBoldItals"/>
        </w:rPr>
        <w:t xml:space="preserve">internally reviewable decision </w:t>
      </w:r>
      <w:r>
        <w:t xml:space="preserve">ins </w:t>
      </w:r>
      <w:hyperlink r:id="rId25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26</w:t>
      </w:r>
    </w:p>
    <w:p w:rsidR="000D299B" w:rsidRDefault="000D299B" w:rsidP="000D299B">
      <w:pPr>
        <w:pStyle w:val="AmdtsEntryHd"/>
      </w:pPr>
      <w:r w:rsidRPr="008D7E8E">
        <w:t>Internal review of certain decisions</w:t>
      </w:r>
    </w:p>
    <w:p w:rsidR="000D299B" w:rsidRDefault="000D299B" w:rsidP="00476EC1">
      <w:pPr>
        <w:pStyle w:val="AmdtsEntries"/>
        <w:keepNext/>
      </w:pPr>
      <w:r>
        <w:t>s 80A</w:t>
      </w:r>
      <w:r>
        <w:tab/>
        <w:t xml:space="preserve">ins </w:t>
      </w:r>
      <w:hyperlink r:id="rId25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rsidR="002A3630" w:rsidRPr="00AD7485" w:rsidRDefault="002A3630" w:rsidP="000D299B">
      <w:pPr>
        <w:pStyle w:val="AmdtsEntries"/>
      </w:pPr>
      <w:r>
        <w:tab/>
        <w:t xml:space="preserve">am </w:t>
      </w:r>
      <w:hyperlink r:id="rId254" w:tooltip="Long Service Leave (Portable Schemes) Amendment Act 2013" w:history="1">
        <w:r>
          <w:rPr>
            <w:rStyle w:val="charCitHyperlinkAbbrev"/>
          </w:rPr>
          <w:t>A2013</w:t>
        </w:r>
        <w:r>
          <w:rPr>
            <w:rStyle w:val="charCitHyperlinkAbbrev"/>
          </w:rPr>
          <w:noBreakHyphen/>
          <w:t>49</w:t>
        </w:r>
      </w:hyperlink>
      <w:r>
        <w:t xml:space="preserve"> s 34</w:t>
      </w:r>
    </w:p>
    <w:p w:rsidR="000D299B" w:rsidRDefault="000D299B" w:rsidP="000D299B">
      <w:pPr>
        <w:pStyle w:val="AmdtsEntryHd"/>
      </w:pPr>
      <w:r w:rsidRPr="008D7E8E">
        <w:t>Applications for internal review</w:t>
      </w:r>
    </w:p>
    <w:p w:rsidR="000D299B" w:rsidRPr="00AD7485" w:rsidRDefault="000D299B" w:rsidP="000D299B">
      <w:pPr>
        <w:pStyle w:val="AmdtsEntries"/>
      </w:pPr>
      <w:r>
        <w:t>s 80B</w:t>
      </w:r>
      <w:r>
        <w:tab/>
        <w:t xml:space="preserve">ins </w:t>
      </w:r>
      <w:hyperlink r:id="rId25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rsidR="000D299B" w:rsidRDefault="000D299B" w:rsidP="000D299B">
      <w:pPr>
        <w:pStyle w:val="AmdtsEntryHd"/>
      </w:pPr>
      <w:r w:rsidRPr="008D7E8E">
        <w:t>Internal review</w:t>
      </w:r>
    </w:p>
    <w:p w:rsidR="000D299B" w:rsidRPr="00AD7485" w:rsidRDefault="000D299B" w:rsidP="000D299B">
      <w:pPr>
        <w:pStyle w:val="AmdtsEntries"/>
      </w:pPr>
      <w:r>
        <w:t>s 80C</w:t>
      </w:r>
      <w:r>
        <w:tab/>
        <w:t xml:space="preserve">ins </w:t>
      </w:r>
      <w:hyperlink r:id="rId25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27</w:t>
      </w:r>
    </w:p>
    <w:p w:rsidR="00196749" w:rsidRDefault="002A3630" w:rsidP="00196749">
      <w:pPr>
        <w:pStyle w:val="AmdtsEntryHd"/>
      </w:pPr>
      <w:r w:rsidRPr="00FA70CC">
        <w:t>Review of decisions by ACAT</w:t>
      </w:r>
    </w:p>
    <w:p w:rsidR="00196749" w:rsidRPr="00AD7485" w:rsidRDefault="00196749" w:rsidP="00196749">
      <w:pPr>
        <w:pStyle w:val="AmdtsEntries"/>
      </w:pPr>
      <w:r>
        <w:t>s 82</w:t>
      </w:r>
      <w:r>
        <w:tab/>
        <w:t xml:space="preserve">sub </w:t>
      </w:r>
      <w:hyperlink r:id="rId257"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28</w:t>
      </w:r>
      <w:r w:rsidR="002A3630">
        <w:t xml:space="preserve">; </w:t>
      </w:r>
      <w:hyperlink r:id="rId258" w:tooltip="Long Service Leave (Portable Schemes) Amendment Act 2013" w:history="1">
        <w:r w:rsidR="002A3630">
          <w:rPr>
            <w:rStyle w:val="charCitHyperlinkAbbrev"/>
          </w:rPr>
          <w:t>A2013</w:t>
        </w:r>
        <w:r w:rsidR="002A3630">
          <w:rPr>
            <w:rStyle w:val="charCitHyperlinkAbbrev"/>
          </w:rPr>
          <w:noBreakHyphen/>
          <w:t>49</w:t>
        </w:r>
      </w:hyperlink>
      <w:r w:rsidR="002A3630">
        <w:t xml:space="preserve"> s 35</w:t>
      </w:r>
    </w:p>
    <w:p w:rsidR="00A63329" w:rsidRDefault="00893F52" w:rsidP="00A63329">
      <w:pPr>
        <w:pStyle w:val="AmdtsEntryHd"/>
      </w:pPr>
      <w:r>
        <w:t>Disclosure of information to territory entities and reciprocal authorities</w:t>
      </w:r>
    </w:p>
    <w:p w:rsidR="00A63329" w:rsidRPr="00A63329" w:rsidRDefault="00A63329" w:rsidP="00A63329">
      <w:pPr>
        <w:pStyle w:val="AmdtsEntries"/>
      </w:pPr>
      <w:r>
        <w:t>s 84</w:t>
      </w:r>
      <w:r>
        <w:tab/>
        <w:t xml:space="preserve">am </w:t>
      </w:r>
      <w:hyperlink r:id="rId259"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t xml:space="preserve"> amdt </w:t>
      </w:r>
      <w:r w:rsidR="00C818DF">
        <w:t>1.301</w:t>
      </w:r>
      <w:r w:rsidR="00772B06">
        <w:t xml:space="preserve">; </w:t>
      </w:r>
      <w:hyperlink r:id="rId260" w:tooltip="Long Service Leave (Portable Schemes) Amendment Act 2013" w:history="1">
        <w:r w:rsidR="00772B06">
          <w:rPr>
            <w:rStyle w:val="charCitHyperlinkAbbrev"/>
          </w:rPr>
          <w:t>A2013</w:t>
        </w:r>
        <w:r w:rsidR="00772B06">
          <w:rPr>
            <w:rStyle w:val="charCitHyperlinkAbbrev"/>
          </w:rPr>
          <w:noBreakHyphen/>
          <w:t>49</w:t>
        </w:r>
      </w:hyperlink>
      <w:r w:rsidR="00772B06">
        <w:t xml:space="preserve"> s 36</w:t>
      </w:r>
    </w:p>
    <w:p w:rsidR="00C343F7" w:rsidRDefault="000C0EAC" w:rsidP="00C343F7">
      <w:pPr>
        <w:pStyle w:val="AmdtsEntryHd"/>
      </w:pPr>
      <w:r w:rsidRPr="00253778">
        <w:t>Inspection of register</w:t>
      </w:r>
    </w:p>
    <w:p w:rsidR="00C343F7" w:rsidRPr="00AD7485" w:rsidRDefault="00C343F7" w:rsidP="00C343F7">
      <w:pPr>
        <w:pStyle w:val="AmdtsEntries"/>
      </w:pPr>
      <w:r>
        <w:t>s 85</w:t>
      </w:r>
      <w:r>
        <w:tab/>
        <w:t xml:space="preserve">om </w:t>
      </w:r>
      <w:hyperlink r:id="rId26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29</w:t>
      </w:r>
    </w:p>
    <w:p w:rsidR="00EA28D5" w:rsidRDefault="00EA28D5" w:rsidP="00EA28D5">
      <w:pPr>
        <w:pStyle w:val="AmdtsEntryHd"/>
      </w:pPr>
      <w:r w:rsidRPr="00FA70CC">
        <w:t>No contracting out</w:t>
      </w:r>
    </w:p>
    <w:p w:rsidR="00EA28D5" w:rsidRPr="00AD7485" w:rsidRDefault="00EA28D5" w:rsidP="00EA28D5">
      <w:pPr>
        <w:pStyle w:val="AmdtsEntries"/>
      </w:pPr>
      <w:r>
        <w:t>s 86</w:t>
      </w:r>
      <w:r>
        <w:tab/>
        <w:t xml:space="preserve">sub </w:t>
      </w:r>
      <w:hyperlink r:id="rId262" w:tooltip="Long Service Leave (Portable Schemes) Amendment Act 2013" w:history="1">
        <w:r>
          <w:rPr>
            <w:rStyle w:val="charCitHyperlinkAbbrev"/>
          </w:rPr>
          <w:t>A2013</w:t>
        </w:r>
        <w:r>
          <w:rPr>
            <w:rStyle w:val="charCitHyperlinkAbbrev"/>
          </w:rPr>
          <w:noBreakHyphen/>
          <w:t>49</w:t>
        </w:r>
      </w:hyperlink>
      <w:r>
        <w:t xml:space="preserve"> s 37</w:t>
      </w:r>
    </w:p>
    <w:p w:rsidR="00EA28D5" w:rsidRDefault="00EA28D5" w:rsidP="00EA28D5">
      <w:pPr>
        <w:pStyle w:val="AmdtsEntryHd"/>
      </w:pPr>
      <w:r w:rsidRPr="00FA70CC">
        <w:t>No contracting out</w:t>
      </w:r>
    </w:p>
    <w:p w:rsidR="00EA28D5" w:rsidRPr="00AD7485" w:rsidRDefault="00EA28D5" w:rsidP="00EA28D5">
      <w:pPr>
        <w:pStyle w:val="AmdtsEntries"/>
      </w:pPr>
      <w:r>
        <w:t>s 87</w:t>
      </w:r>
      <w:r>
        <w:tab/>
        <w:t xml:space="preserve">om </w:t>
      </w:r>
      <w:hyperlink r:id="rId263" w:tooltip="Long Service Leave (Portable Schemes) Amendment Act 2013" w:history="1">
        <w:r>
          <w:rPr>
            <w:rStyle w:val="charCitHyperlinkAbbrev"/>
          </w:rPr>
          <w:t>A2013</w:t>
        </w:r>
        <w:r>
          <w:rPr>
            <w:rStyle w:val="charCitHyperlinkAbbrev"/>
          </w:rPr>
          <w:noBreakHyphen/>
          <w:t>49</w:t>
        </w:r>
      </w:hyperlink>
      <w:r>
        <w:t xml:space="preserve"> s 38</w:t>
      </w:r>
    </w:p>
    <w:p w:rsidR="002A366F" w:rsidRDefault="00EA28D5" w:rsidP="005A3E64">
      <w:pPr>
        <w:pStyle w:val="AmdtsEntryHd"/>
      </w:pPr>
      <w:r w:rsidRPr="00FA70CC">
        <w:t>Benefits under other laws—election</w:t>
      </w:r>
    </w:p>
    <w:p w:rsidR="002A366F" w:rsidRDefault="002A366F" w:rsidP="0090362F">
      <w:pPr>
        <w:pStyle w:val="AmdtsEntries"/>
        <w:keepNext/>
      </w:pPr>
      <w:r w:rsidRPr="00962E53">
        <w:t>s 88</w:t>
      </w:r>
      <w:r w:rsidRPr="00962E53">
        <w:tab/>
        <w:t xml:space="preserve">am </w:t>
      </w:r>
      <w:hyperlink r:id="rId264"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8</w:t>
      </w:r>
    </w:p>
    <w:p w:rsidR="00EA28D5" w:rsidRPr="00962E53" w:rsidRDefault="00EA28D5" w:rsidP="002A366F">
      <w:pPr>
        <w:pStyle w:val="AmdtsEntries"/>
      </w:pPr>
      <w:r>
        <w:tab/>
        <w:t xml:space="preserve">sub </w:t>
      </w:r>
      <w:hyperlink r:id="rId265" w:tooltip="Long Service Leave (Portable Schemes) Amendment Act 2013" w:history="1">
        <w:r>
          <w:rPr>
            <w:rStyle w:val="charCitHyperlinkAbbrev"/>
          </w:rPr>
          <w:t>A2013</w:t>
        </w:r>
        <w:r>
          <w:rPr>
            <w:rStyle w:val="charCitHyperlinkAbbrev"/>
          </w:rPr>
          <w:noBreakHyphen/>
          <w:t>49</w:t>
        </w:r>
      </w:hyperlink>
      <w:r>
        <w:t xml:space="preserve"> s 39</w:t>
      </w:r>
    </w:p>
    <w:p w:rsidR="005C1C24" w:rsidRDefault="007A55C5" w:rsidP="005C1C24">
      <w:pPr>
        <w:pStyle w:val="AmdtsEntryHd"/>
      </w:pPr>
      <w:r w:rsidRPr="00253778">
        <w:t>Benefits under other laws—reimbursement of employer</w:t>
      </w:r>
    </w:p>
    <w:p w:rsidR="005C1C24" w:rsidRPr="00AD7485" w:rsidRDefault="005C1C24" w:rsidP="005C1C24">
      <w:pPr>
        <w:pStyle w:val="AmdtsEntries"/>
      </w:pPr>
      <w:r>
        <w:t>s 89</w:t>
      </w:r>
      <w:r>
        <w:tab/>
        <w:t xml:space="preserve">am </w:t>
      </w:r>
      <w:hyperlink r:id="rId26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30</w:t>
      </w:r>
    </w:p>
    <w:p w:rsidR="00AC61D9" w:rsidRDefault="00AC61D9" w:rsidP="00AC61D9">
      <w:pPr>
        <w:pStyle w:val="AmdtsEntryHd"/>
      </w:pPr>
      <w:r w:rsidRPr="008D7E8E">
        <w:lastRenderedPageBreak/>
        <w:t>Authority reimbursement of certain payments</w:t>
      </w:r>
    </w:p>
    <w:p w:rsidR="00AC61D9" w:rsidRDefault="00AC61D9" w:rsidP="0090362F">
      <w:pPr>
        <w:pStyle w:val="AmdtsEntries"/>
        <w:keepNext/>
      </w:pPr>
      <w:r>
        <w:t>s 89A</w:t>
      </w:r>
      <w:r>
        <w:tab/>
        <w:t xml:space="preserve">(prev s 90A) ins </w:t>
      </w:r>
      <w:hyperlink r:id="rId267" w:tooltip="Long Service Leave (Portable Schemes) Amendment Act 2012" w:history="1">
        <w:r w:rsidRPr="00AE148E">
          <w:rPr>
            <w:rStyle w:val="charCitHyperlinkAbbrev"/>
          </w:rPr>
          <w:t>A2012</w:t>
        </w:r>
        <w:r w:rsidRPr="00AE148E">
          <w:rPr>
            <w:rStyle w:val="charCitHyperlinkAbbrev"/>
          </w:rPr>
          <w:noBreakHyphen/>
          <w:t>9</w:t>
        </w:r>
      </w:hyperlink>
      <w:r>
        <w:t xml:space="preserve"> s 31</w:t>
      </w:r>
    </w:p>
    <w:p w:rsidR="00AC61D9" w:rsidRDefault="00AC61D9" w:rsidP="0090362F">
      <w:pPr>
        <w:pStyle w:val="AmdtsEntries"/>
        <w:keepNext/>
      </w:pPr>
      <w:r>
        <w:tab/>
        <w:t xml:space="preserve">am </w:t>
      </w:r>
      <w:hyperlink r:id="rId268" w:tooltip="Long Service Leave (Portable Schemes) Amendment Act 2013" w:history="1">
        <w:r>
          <w:rPr>
            <w:rStyle w:val="charCitHyperlinkAbbrev"/>
          </w:rPr>
          <w:t>A2013</w:t>
        </w:r>
        <w:r>
          <w:rPr>
            <w:rStyle w:val="charCitHyperlinkAbbrev"/>
          </w:rPr>
          <w:noBreakHyphen/>
          <w:t>49</w:t>
        </w:r>
      </w:hyperlink>
      <w:r>
        <w:t xml:space="preserve"> s 41</w:t>
      </w:r>
    </w:p>
    <w:p w:rsidR="00AC61D9" w:rsidRPr="00AD7485" w:rsidRDefault="00AC61D9" w:rsidP="00AC61D9">
      <w:pPr>
        <w:pStyle w:val="AmdtsEntries"/>
      </w:pPr>
      <w:r>
        <w:tab/>
      </w:r>
      <w:r w:rsidR="00E363BC">
        <w:t xml:space="preserve">reloc and </w:t>
      </w:r>
      <w:r>
        <w:t xml:space="preserve">renum as s 89A </w:t>
      </w:r>
      <w:hyperlink r:id="rId269" w:tooltip="Long Service Leave (Portable Schemes) Amendment Act 2013" w:history="1">
        <w:r>
          <w:rPr>
            <w:rStyle w:val="charCitHyperlinkAbbrev"/>
          </w:rPr>
          <w:t>A2013</w:t>
        </w:r>
        <w:r>
          <w:rPr>
            <w:rStyle w:val="charCitHyperlinkAbbrev"/>
          </w:rPr>
          <w:noBreakHyphen/>
          <w:t>49</w:t>
        </w:r>
      </w:hyperlink>
      <w:r>
        <w:t xml:space="preserve"> s 42</w:t>
      </w:r>
    </w:p>
    <w:p w:rsidR="00B23B0D" w:rsidRDefault="00B23B0D" w:rsidP="00B23B0D">
      <w:pPr>
        <w:pStyle w:val="AmdtsEntryHd"/>
      </w:pPr>
      <w:r w:rsidRPr="00B5254A">
        <w:t>Reciprocal agreements for corresponding laws</w:t>
      </w:r>
    </w:p>
    <w:p w:rsidR="00B23B0D" w:rsidRPr="00AD7485" w:rsidRDefault="00B23B0D" w:rsidP="00B23B0D">
      <w:pPr>
        <w:pStyle w:val="AmdtsEntries"/>
      </w:pPr>
      <w:r>
        <w:t>s 90</w:t>
      </w:r>
      <w:r>
        <w:tab/>
        <w:t xml:space="preserve">am </w:t>
      </w:r>
      <w:hyperlink r:id="rId270" w:tooltip="Long Service Leave (Portable Schemes) Amendment Act 2013" w:history="1">
        <w:r>
          <w:rPr>
            <w:rStyle w:val="charCitHyperlinkAbbrev"/>
          </w:rPr>
          <w:t>A2013</w:t>
        </w:r>
        <w:r>
          <w:rPr>
            <w:rStyle w:val="charCitHyperlinkAbbrev"/>
          </w:rPr>
          <w:noBreakHyphen/>
          <w:t>49</w:t>
        </w:r>
      </w:hyperlink>
      <w:r>
        <w:t xml:space="preserve"> s 40</w:t>
      </w:r>
    </w:p>
    <w:p w:rsidR="00E7678C" w:rsidRDefault="00E7678C" w:rsidP="00E7678C">
      <w:pPr>
        <w:pStyle w:val="AmdtsEntryHd"/>
      </w:pPr>
      <w:r w:rsidRPr="008D7E8E">
        <w:t>Authority reimbursement of certain payments</w:t>
      </w:r>
    </w:p>
    <w:p w:rsidR="00E0753D" w:rsidRPr="00AD7485" w:rsidRDefault="00E7678C" w:rsidP="00AC61D9">
      <w:pPr>
        <w:pStyle w:val="AmdtsEntries"/>
      </w:pPr>
      <w:r>
        <w:t>s 90A</w:t>
      </w:r>
      <w:r>
        <w:tab/>
      </w:r>
      <w:r w:rsidR="00985EAF">
        <w:t xml:space="preserve">reloc and </w:t>
      </w:r>
      <w:r w:rsidR="00AC61D9">
        <w:t>renum as s 89A</w:t>
      </w:r>
    </w:p>
    <w:p w:rsidR="00E46F64" w:rsidRDefault="00E46F64" w:rsidP="005A3E64">
      <w:pPr>
        <w:pStyle w:val="AmdtsEntryHd"/>
      </w:pPr>
      <w:r w:rsidRPr="00B5254A">
        <w:t>Determination of fees</w:t>
      </w:r>
    </w:p>
    <w:p w:rsidR="00E46F64" w:rsidRPr="00E46F64" w:rsidRDefault="00E46F64" w:rsidP="00E46F64">
      <w:pPr>
        <w:pStyle w:val="AmdtsEntries"/>
      </w:pPr>
      <w:r>
        <w:t>s 91</w:t>
      </w:r>
      <w:r>
        <w:tab/>
        <w:t xml:space="preserve">am </w:t>
      </w:r>
      <w:hyperlink r:id="rId271"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3.157</w:t>
      </w:r>
    </w:p>
    <w:p w:rsidR="005A3E64" w:rsidRDefault="005A3E64" w:rsidP="005A3E64">
      <w:pPr>
        <w:pStyle w:val="AmdtsEntryHd"/>
      </w:pPr>
      <w:r w:rsidRPr="004D4A30">
        <w:t>Legislation amended—sch 4</w:t>
      </w:r>
    </w:p>
    <w:p w:rsidR="005A3E64" w:rsidRPr="005A3E64" w:rsidRDefault="005A3E64" w:rsidP="005A3E64">
      <w:pPr>
        <w:pStyle w:val="AmdtsEntries"/>
      </w:pPr>
      <w:r>
        <w:t>s 94</w:t>
      </w:r>
      <w:r>
        <w:tab/>
        <w:t>om LA s 89 (3)</w:t>
      </w:r>
    </w:p>
    <w:p w:rsidR="005A3E64" w:rsidRDefault="005A3E64" w:rsidP="005A3E64">
      <w:pPr>
        <w:pStyle w:val="AmdtsEntryHd"/>
      </w:pPr>
      <w:r w:rsidRPr="004D4A30">
        <w:t>Legislation repealed—sch 5</w:t>
      </w:r>
    </w:p>
    <w:p w:rsidR="005A3E64" w:rsidRDefault="005A3E64" w:rsidP="005A3E64">
      <w:pPr>
        <w:pStyle w:val="AmdtsEntries"/>
      </w:pPr>
      <w:r>
        <w:t>s 95</w:t>
      </w:r>
      <w:r>
        <w:tab/>
        <w:t>om LA s 89 (3)</w:t>
      </w:r>
    </w:p>
    <w:p w:rsidR="00B82485" w:rsidRDefault="00B82485" w:rsidP="00B82485">
      <w:pPr>
        <w:pStyle w:val="AmdtsEntryHd"/>
      </w:pPr>
      <w:r>
        <w:t>Transitional</w:t>
      </w:r>
    </w:p>
    <w:p w:rsidR="00B82485" w:rsidRPr="0056632B" w:rsidRDefault="00B82485" w:rsidP="00B82485">
      <w:pPr>
        <w:pStyle w:val="AmdtsEntries"/>
      </w:pPr>
      <w:r>
        <w:t>pt 11 hdg</w:t>
      </w:r>
      <w:r>
        <w:tab/>
      </w:r>
      <w:r w:rsidRPr="0056632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Definitions—pt 11</w:t>
      </w:r>
    </w:p>
    <w:p w:rsidR="00755CDA" w:rsidRDefault="00755CDA" w:rsidP="0090362F">
      <w:pPr>
        <w:pStyle w:val="AmdtsEntries"/>
        <w:keepNext/>
      </w:pPr>
      <w:r w:rsidRPr="0056632B">
        <w:t>s 96</w:t>
      </w:r>
      <w:r w:rsidRPr="0056632B">
        <w:tab/>
        <w:t xml:space="preserve">exp 1 January 2012 (s 107 </w:t>
      </w:r>
      <w:r w:rsidR="00E35185" w:rsidRPr="0056632B">
        <w:t xml:space="preserve">(1) </w:t>
      </w:r>
      <w:r w:rsidRPr="0056632B">
        <w:t>(LA s 88 declaration applies))</w:t>
      </w:r>
    </w:p>
    <w:p w:rsidR="00251842" w:rsidRDefault="00251842" w:rsidP="00251842">
      <w:pPr>
        <w:pStyle w:val="AmdtsEntries"/>
      </w:pPr>
      <w:r>
        <w:tab/>
        <w:t xml:space="preserve">def </w:t>
      </w:r>
      <w:r w:rsidRPr="005C436B">
        <w:rPr>
          <w:rStyle w:val="charBoldItals"/>
        </w:rPr>
        <w:t>commencement day</w:t>
      </w:r>
      <w:r w:rsidRPr="00FA6C73">
        <w:t xml:space="preserve"> </w:t>
      </w:r>
      <w:r w:rsidRPr="0056632B">
        <w:t>exp 1 January 2012 (s 107 (1) (LA s</w:t>
      </w:r>
      <w:r>
        <w:t> </w:t>
      </w:r>
      <w:r w:rsidRPr="0056632B">
        <w:t>88 declaration applies))</w:t>
      </w:r>
    </w:p>
    <w:p w:rsidR="00251842" w:rsidRDefault="00251842" w:rsidP="00251842">
      <w:pPr>
        <w:pStyle w:val="AmdtsEntries"/>
      </w:pPr>
      <w:r>
        <w:tab/>
        <w:t xml:space="preserve">def </w:t>
      </w:r>
      <w:r w:rsidRPr="005C436B">
        <w:rPr>
          <w:rStyle w:val="charBoldItals"/>
        </w:rPr>
        <w:t xml:space="preserve">LSL (BCI) Act </w:t>
      </w:r>
      <w:r w:rsidRPr="0056632B">
        <w:t>exp 1 January 2012 (s 107 (1) (LA s</w:t>
      </w:r>
      <w:r>
        <w:t> </w:t>
      </w:r>
      <w:r w:rsidRPr="0056632B">
        <w:t>88 declaration applies))</w:t>
      </w:r>
    </w:p>
    <w:p w:rsidR="00251842" w:rsidRDefault="00251842" w:rsidP="00251842">
      <w:pPr>
        <w:pStyle w:val="AmdtsEntries"/>
      </w:pPr>
      <w:r>
        <w:tab/>
        <w:t xml:space="preserve">def </w:t>
      </w:r>
      <w:r w:rsidRPr="005C436B">
        <w:rPr>
          <w:rStyle w:val="charBoldItals"/>
        </w:rPr>
        <w:t xml:space="preserve">LSL (CCI) Act </w:t>
      </w:r>
      <w:r w:rsidRPr="0056632B">
        <w:t>exp 1 January 2012 (s 107 (1) (LA s</w:t>
      </w:r>
      <w:r>
        <w:t> </w:t>
      </w:r>
      <w:r w:rsidRPr="0056632B">
        <w:t>88 declaration applies))</w:t>
      </w:r>
    </w:p>
    <w:p w:rsidR="006B1AF9" w:rsidRPr="0056632B" w:rsidRDefault="00251842" w:rsidP="00755CDA">
      <w:pPr>
        <w:pStyle w:val="AmdtsEntries"/>
      </w:pPr>
      <w:r>
        <w:tab/>
        <w:t xml:space="preserve">def </w:t>
      </w:r>
      <w:r w:rsidRPr="005C436B">
        <w:rPr>
          <w:rStyle w:val="charBoldItals"/>
        </w:rPr>
        <w:t>replaced entity</w:t>
      </w:r>
      <w:r w:rsidRPr="00FA6C73">
        <w:t xml:space="preserve"> </w:t>
      </w:r>
      <w:r w:rsidRPr="0056632B">
        <w:t>exp 1 January 2012 (s 107 (1) (LA s</w:t>
      </w:r>
      <w:r>
        <w:t> </w:t>
      </w:r>
      <w:r w:rsidRPr="0056632B">
        <w:t>88 declaration applies))</w:t>
      </w:r>
    </w:p>
    <w:p w:rsidR="00755CDA" w:rsidRPr="0056632B" w:rsidRDefault="00755CDA" w:rsidP="00755CDA">
      <w:pPr>
        <w:pStyle w:val="AmdtsEntryHd"/>
      </w:pPr>
      <w:r w:rsidRPr="0056632B">
        <w:t>Transitional—rights and liabilities under repealed Acts</w:t>
      </w:r>
    </w:p>
    <w:p w:rsidR="00755CDA" w:rsidRPr="0056632B" w:rsidRDefault="00755CDA" w:rsidP="00755CDA">
      <w:pPr>
        <w:pStyle w:val="AmdtsEntries"/>
      </w:pPr>
      <w:r w:rsidRPr="0056632B">
        <w:t>s 97</w:t>
      </w:r>
      <w:r w:rsidRPr="0056632B">
        <w:tab/>
        <w:t>exp 1 January 2012 (s 107</w:t>
      </w:r>
      <w:r w:rsidR="00E35185" w:rsidRPr="0056632B">
        <w:t xml:space="preserve"> (1)</w:t>
      </w:r>
      <w:r w:rsidRPr="0056632B">
        <w:t xml:space="preserve"> (LA s 88 declaration applies))</w:t>
      </w:r>
    </w:p>
    <w:p w:rsidR="009D3F6E" w:rsidRDefault="009D3F6E" w:rsidP="009D3F6E">
      <w:pPr>
        <w:pStyle w:val="AmdtsEntryHd"/>
      </w:pPr>
      <w:r w:rsidRPr="008D7E8E">
        <w:t>Transitional—entitlement to payment instead of leave</w:t>
      </w:r>
    </w:p>
    <w:p w:rsidR="009D3F6E" w:rsidRPr="00AD7485" w:rsidRDefault="009D3F6E" w:rsidP="009D3F6E">
      <w:pPr>
        <w:pStyle w:val="AmdtsEntries"/>
      </w:pPr>
      <w:r>
        <w:t>s 97A</w:t>
      </w:r>
      <w:r>
        <w:tab/>
        <w:t xml:space="preserve">ins </w:t>
      </w:r>
      <w:hyperlink r:id="rId27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32</w:t>
      </w:r>
    </w:p>
    <w:p w:rsidR="00755CDA" w:rsidRPr="0056632B" w:rsidRDefault="00755CDA" w:rsidP="00755CDA">
      <w:pPr>
        <w:pStyle w:val="AmdtsEntryHd"/>
      </w:pPr>
      <w:r w:rsidRPr="0056632B">
        <w:t>Vesting of assets and liabilities of replaced entities in authority</w:t>
      </w:r>
    </w:p>
    <w:p w:rsidR="00755CDA" w:rsidRPr="0056632B" w:rsidRDefault="00755CDA" w:rsidP="00755CDA">
      <w:pPr>
        <w:pStyle w:val="AmdtsEntries"/>
      </w:pPr>
      <w:r w:rsidRPr="0056632B">
        <w:t>s 98</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Registration of changes in title to certain assets</w:t>
      </w:r>
    </w:p>
    <w:p w:rsidR="00755CDA" w:rsidRPr="0056632B" w:rsidRDefault="00755CDA" w:rsidP="00755CDA">
      <w:pPr>
        <w:pStyle w:val="AmdtsEntries"/>
      </w:pPr>
      <w:r w:rsidRPr="0056632B">
        <w:t>s 99</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Proceedings and evidence in relation to vested assets and liabilities</w:t>
      </w:r>
    </w:p>
    <w:p w:rsidR="00755CDA" w:rsidRPr="0056632B" w:rsidRDefault="00755CDA" w:rsidP="00755CDA">
      <w:pPr>
        <w:pStyle w:val="AmdtsEntries"/>
      </w:pPr>
      <w:r w:rsidRPr="0056632B">
        <w:t>s 100</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Transitional—disclosure of information to territory entities and reciprocal authorities</w:t>
      </w:r>
    </w:p>
    <w:p w:rsidR="00A63329" w:rsidRPr="0056632B" w:rsidRDefault="00755CDA" w:rsidP="0090362F">
      <w:pPr>
        <w:pStyle w:val="AmdtsEntries"/>
        <w:keepNext/>
      </w:pPr>
      <w:r w:rsidRPr="0056632B">
        <w:t>s 101</w:t>
      </w:r>
      <w:r w:rsidRPr="0056632B">
        <w:tab/>
      </w:r>
      <w:r w:rsidR="00A63329" w:rsidRPr="0056632B">
        <w:t xml:space="preserve">am </w:t>
      </w:r>
      <w:hyperlink r:id="rId273"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rsidRPr="0056632B">
        <w:t xml:space="preserve"> amdt </w:t>
      </w:r>
      <w:r w:rsidR="00C818DF" w:rsidRPr="0056632B">
        <w:t>1.301</w:t>
      </w:r>
    </w:p>
    <w:p w:rsidR="00755CDA" w:rsidRPr="0056632B" w:rsidRDefault="00A63329" w:rsidP="00755CDA">
      <w:pPr>
        <w:pStyle w:val="AmdtsEntries"/>
      </w:pPr>
      <w:r w:rsidRPr="0056632B">
        <w:tab/>
      </w:r>
      <w:r w:rsidR="00755CDA" w:rsidRPr="0056632B">
        <w:t>exp 1 January 2012 (s 107</w:t>
      </w:r>
      <w:r w:rsidR="00E35185" w:rsidRPr="0056632B">
        <w:t xml:space="preserve"> (1)</w:t>
      </w:r>
      <w:r w:rsidR="00755CDA" w:rsidRPr="0056632B">
        <w:t xml:space="preserve"> (LA s 88 declaration applies))</w:t>
      </w:r>
    </w:p>
    <w:p w:rsidR="00755CDA" w:rsidRPr="0056632B" w:rsidRDefault="00755CDA" w:rsidP="00755CDA">
      <w:pPr>
        <w:pStyle w:val="AmdtsEntryHd"/>
      </w:pPr>
      <w:r w:rsidRPr="0056632B">
        <w:lastRenderedPageBreak/>
        <w:t>Transitional—registers</w:t>
      </w:r>
    </w:p>
    <w:p w:rsidR="00755CDA" w:rsidRPr="0056632B" w:rsidRDefault="00755CDA" w:rsidP="00755CDA">
      <w:pPr>
        <w:pStyle w:val="AmdtsEntries"/>
      </w:pPr>
      <w:r w:rsidRPr="0056632B">
        <w:t>s 102</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Transitional—amounts to be paid</w:t>
      </w:r>
    </w:p>
    <w:p w:rsidR="00755CDA" w:rsidRPr="0056632B" w:rsidRDefault="00755CDA" w:rsidP="00755CDA">
      <w:pPr>
        <w:pStyle w:val="AmdtsEntries"/>
      </w:pPr>
      <w:r w:rsidRPr="0056632B">
        <w:t>s 103</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Transitional—inspectors</w:t>
      </w:r>
    </w:p>
    <w:p w:rsidR="00755CDA" w:rsidRPr="0056632B" w:rsidRDefault="00755CDA" w:rsidP="00755CDA">
      <w:pPr>
        <w:pStyle w:val="AmdtsEntries"/>
      </w:pPr>
      <w:r w:rsidRPr="0056632B">
        <w:t>s 104</w:t>
      </w:r>
      <w:r w:rsidRPr="0056632B">
        <w:tab/>
        <w:t xml:space="preserve">exp 1 January 2012 (s 107 </w:t>
      </w:r>
      <w:r w:rsidR="00E35185" w:rsidRPr="0056632B">
        <w:t xml:space="preserve">(1) </w:t>
      </w:r>
      <w:r w:rsidRPr="0056632B">
        <w:t>(LA s 88 declaration applies))</w:t>
      </w:r>
    </w:p>
    <w:p w:rsidR="00755CDA" w:rsidRPr="0056632B" w:rsidRDefault="00755CDA" w:rsidP="00755CDA">
      <w:pPr>
        <w:pStyle w:val="AmdtsEntryHd"/>
      </w:pPr>
      <w:r w:rsidRPr="0056632B">
        <w:t>Transitional—chief executive officer</w:t>
      </w:r>
    </w:p>
    <w:p w:rsidR="00755CDA" w:rsidRPr="0056632B" w:rsidRDefault="00755CDA" w:rsidP="00755CDA">
      <w:pPr>
        <w:pStyle w:val="AmdtsEntries"/>
      </w:pPr>
      <w:r w:rsidRPr="0056632B">
        <w:t>s 105</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Transitional regulations</w:t>
      </w:r>
    </w:p>
    <w:p w:rsidR="00755CDA" w:rsidRPr="0056632B" w:rsidRDefault="00755CDA" w:rsidP="00755CDA">
      <w:pPr>
        <w:pStyle w:val="AmdtsEntries"/>
      </w:pPr>
      <w:r w:rsidRPr="0056632B">
        <w:t>s 106</w:t>
      </w:r>
      <w:r w:rsidRPr="0056632B">
        <w:tab/>
        <w:t>exp 1 January 2012 (s 107</w:t>
      </w:r>
      <w:r w:rsidR="00E35185" w:rsidRPr="0056632B">
        <w:t xml:space="preserve"> (1)</w:t>
      </w:r>
      <w:r w:rsidRPr="0056632B">
        <w:t xml:space="preserve"> (LA s 88 declaration applies))</w:t>
      </w:r>
    </w:p>
    <w:p w:rsidR="00755CDA" w:rsidRPr="0056632B" w:rsidRDefault="00755CDA" w:rsidP="00755CDA">
      <w:pPr>
        <w:pStyle w:val="AmdtsEntryHd"/>
      </w:pPr>
      <w:r w:rsidRPr="0056632B">
        <w:t>Expiry—pt 11</w:t>
      </w:r>
    </w:p>
    <w:p w:rsidR="00755CDA" w:rsidRPr="0056632B" w:rsidRDefault="00755CDA" w:rsidP="00755CDA">
      <w:pPr>
        <w:pStyle w:val="AmdtsEntries"/>
      </w:pPr>
      <w:r w:rsidRPr="0056632B">
        <w:t>s 107</w:t>
      </w:r>
      <w:r w:rsidRPr="0056632B">
        <w:tab/>
        <w:t>exp 1 January 2012 (s 107</w:t>
      </w:r>
      <w:r w:rsidR="00E35185" w:rsidRPr="0056632B">
        <w:t xml:space="preserve"> (1)</w:t>
      </w:r>
      <w:r w:rsidRPr="0056632B">
        <w:t xml:space="preserve"> (LA s 88 declaration applies))</w:t>
      </w:r>
    </w:p>
    <w:p w:rsidR="009153B4" w:rsidRPr="00962E53" w:rsidRDefault="009153B4" w:rsidP="009153B4">
      <w:pPr>
        <w:pStyle w:val="AmdtsEntryHd"/>
      </w:pPr>
      <w:r w:rsidRPr="00FA70CC">
        <w:t xml:space="preserve">What is the </w:t>
      </w:r>
      <w:r w:rsidRPr="00B24E0F">
        <w:rPr>
          <w:rStyle w:val="charItals"/>
        </w:rPr>
        <w:t>building and construction industry</w:t>
      </w:r>
      <w:r w:rsidRPr="00FA70CC">
        <w:t>?</w:t>
      </w:r>
    </w:p>
    <w:p w:rsidR="009153B4" w:rsidRDefault="009153B4" w:rsidP="009153B4">
      <w:pPr>
        <w:pStyle w:val="AmdtsEntries"/>
      </w:pPr>
      <w:r>
        <w:t>sch 1 s 1.1</w:t>
      </w:r>
      <w:r w:rsidRPr="00962E53">
        <w:tab/>
      </w:r>
      <w:r>
        <w:t xml:space="preserve">sub </w:t>
      </w:r>
      <w:hyperlink r:id="rId274" w:tooltip="Long Service Leave (Portable Schemes) Amendment Act 2013" w:history="1">
        <w:r>
          <w:rPr>
            <w:rStyle w:val="charCitHyperlinkAbbrev"/>
          </w:rPr>
          <w:t>A2013</w:t>
        </w:r>
        <w:r>
          <w:rPr>
            <w:rStyle w:val="charCitHyperlinkAbbrev"/>
          </w:rPr>
          <w:noBreakHyphen/>
          <w:t>49</w:t>
        </w:r>
      </w:hyperlink>
      <w:r>
        <w:t xml:space="preserve"> s 43</w:t>
      </w:r>
    </w:p>
    <w:p w:rsidR="00CF3AD4" w:rsidRPr="00962E53" w:rsidRDefault="00CF3AD4" w:rsidP="009153B4">
      <w:pPr>
        <w:pStyle w:val="AmdtsEntries"/>
      </w:pPr>
      <w:r>
        <w:tab/>
        <w:t xml:space="preserve">am </w:t>
      </w:r>
      <w:hyperlink r:id="rId275" w:tooltip="Training and Tertiary Education Amendment Act 2014" w:history="1">
        <w:r>
          <w:rPr>
            <w:rStyle w:val="charCitHyperlinkAbbrev"/>
          </w:rPr>
          <w:t>A2014</w:t>
        </w:r>
        <w:r>
          <w:rPr>
            <w:rStyle w:val="charCitHyperlinkAbbrev"/>
          </w:rPr>
          <w:noBreakHyphen/>
          <w:t>48</w:t>
        </w:r>
      </w:hyperlink>
      <w:r>
        <w:t xml:space="preserve"> amdt 1.23</w:t>
      </w:r>
      <w:r w:rsidR="002E4324">
        <w:t xml:space="preserve">; </w:t>
      </w:r>
      <w:hyperlink r:id="rId276" w:tooltip="Road Transport Reform (Light Rail) Legislation Amendment Act 2017" w:history="1">
        <w:r w:rsidR="002E4324" w:rsidRPr="005B6681">
          <w:rPr>
            <w:rStyle w:val="charCitHyperlinkAbbrev"/>
          </w:rPr>
          <w:t>A2017</w:t>
        </w:r>
        <w:r w:rsidR="002E4324" w:rsidRPr="005B6681">
          <w:rPr>
            <w:rStyle w:val="charCitHyperlinkAbbrev"/>
          </w:rPr>
          <w:noBreakHyphen/>
          <w:t>21</w:t>
        </w:r>
      </w:hyperlink>
      <w:r w:rsidR="002E4324">
        <w:t xml:space="preserve"> amdt 1.31, amdt 1.32</w:t>
      </w:r>
    </w:p>
    <w:p w:rsidR="009153B4" w:rsidRPr="00962E53" w:rsidRDefault="009153B4" w:rsidP="009153B4">
      <w:pPr>
        <w:pStyle w:val="AmdtsEntryHd"/>
      </w:pPr>
      <w:r w:rsidRPr="00FA70CC">
        <w:t xml:space="preserve">What is </w:t>
      </w:r>
      <w:r w:rsidRPr="00B24E0F">
        <w:rPr>
          <w:rStyle w:val="charItals"/>
        </w:rPr>
        <w:t>building and construction work</w:t>
      </w:r>
      <w:r w:rsidRPr="00FA70CC">
        <w:t>?</w:t>
      </w:r>
    </w:p>
    <w:p w:rsidR="009153B4" w:rsidRDefault="009153B4" w:rsidP="009153B4">
      <w:pPr>
        <w:pStyle w:val="AmdtsEntries"/>
      </w:pPr>
      <w:r>
        <w:t>sch 1 s 1.2</w:t>
      </w:r>
      <w:r w:rsidRPr="00962E53">
        <w:tab/>
      </w:r>
      <w:r>
        <w:t xml:space="preserve">sub </w:t>
      </w:r>
      <w:hyperlink r:id="rId277" w:tooltip="Long Service Leave (Portable Schemes) Amendment Act 2013" w:history="1">
        <w:r>
          <w:rPr>
            <w:rStyle w:val="charCitHyperlinkAbbrev"/>
          </w:rPr>
          <w:t>A2013</w:t>
        </w:r>
        <w:r>
          <w:rPr>
            <w:rStyle w:val="charCitHyperlinkAbbrev"/>
          </w:rPr>
          <w:noBreakHyphen/>
          <w:t>49</w:t>
        </w:r>
      </w:hyperlink>
      <w:r>
        <w:t xml:space="preserve"> s 43</w:t>
      </w:r>
      <w:r w:rsidR="00267005">
        <w:t xml:space="preserve">; </w:t>
      </w:r>
      <w:hyperlink r:id="rId278"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ss 8-10</w:t>
      </w:r>
    </w:p>
    <w:p w:rsidR="00267005" w:rsidRPr="00C84DDA" w:rsidRDefault="00267005" w:rsidP="009153B4">
      <w:pPr>
        <w:pStyle w:val="AmdtsEntries"/>
      </w:pPr>
      <w:r>
        <w:tab/>
      </w:r>
      <w:r w:rsidR="006C4BC7" w:rsidRPr="00C84DDA">
        <w:t xml:space="preserve">(3), (4) </w:t>
      </w:r>
      <w:r w:rsidRPr="00C84DDA">
        <w:t>exp 1 July 2016 (s 1.2 (4))</w:t>
      </w:r>
    </w:p>
    <w:p w:rsidR="009153B4" w:rsidRPr="00962E53" w:rsidRDefault="009153B4" w:rsidP="009153B4">
      <w:pPr>
        <w:pStyle w:val="AmdtsEntryHd"/>
      </w:pPr>
      <w:r w:rsidRPr="00B24E0F">
        <w:rPr>
          <w:rStyle w:val="charItals"/>
        </w:rPr>
        <w:t>Recognised service</w:t>
      </w:r>
      <w:r w:rsidRPr="00FA70CC">
        <w:t>—building and construction industry</w:t>
      </w:r>
    </w:p>
    <w:p w:rsidR="009153B4" w:rsidRPr="00962E53" w:rsidRDefault="009153B4" w:rsidP="009153B4">
      <w:pPr>
        <w:pStyle w:val="AmdtsEntries"/>
      </w:pPr>
      <w:r>
        <w:t>sch 1 s 1.3</w:t>
      </w:r>
      <w:r w:rsidRPr="00962E53">
        <w:tab/>
      </w:r>
      <w:r>
        <w:t xml:space="preserve">sub </w:t>
      </w:r>
      <w:hyperlink r:id="rId279" w:tooltip="Long Service Leave (Portable Schemes) Amendment Act 2013" w:history="1">
        <w:r>
          <w:rPr>
            <w:rStyle w:val="charCitHyperlinkAbbrev"/>
          </w:rPr>
          <w:t>A2013</w:t>
        </w:r>
        <w:r>
          <w:rPr>
            <w:rStyle w:val="charCitHyperlinkAbbrev"/>
          </w:rPr>
          <w:noBreakHyphen/>
          <w:t>49</w:t>
        </w:r>
      </w:hyperlink>
      <w:r>
        <w:t xml:space="preserve"> s 43</w:t>
      </w:r>
    </w:p>
    <w:p w:rsidR="009153B4" w:rsidRPr="00962E53" w:rsidRDefault="009153B4" w:rsidP="009153B4">
      <w:pPr>
        <w:pStyle w:val="AmdtsEntryHd"/>
      </w:pPr>
      <w:r w:rsidRPr="00FA70CC">
        <w:t>Service credit—building and construction industry—s 64</w:t>
      </w:r>
    </w:p>
    <w:p w:rsidR="009153B4" w:rsidRPr="00962E53" w:rsidRDefault="009153B4" w:rsidP="009153B4">
      <w:pPr>
        <w:pStyle w:val="AmdtsEntries"/>
      </w:pPr>
      <w:r>
        <w:t>sch 1 s 1.4</w:t>
      </w:r>
      <w:r w:rsidRPr="00962E53">
        <w:tab/>
      </w:r>
      <w:r>
        <w:t xml:space="preserve">sub </w:t>
      </w:r>
      <w:hyperlink r:id="rId280" w:tooltip="Long Service Leave (Portable Schemes) Amendment Act 2013" w:history="1">
        <w:r>
          <w:rPr>
            <w:rStyle w:val="charCitHyperlinkAbbrev"/>
          </w:rPr>
          <w:t>A2013</w:t>
        </w:r>
        <w:r>
          <w:rPr>
            <w:rStyle w:val="charCitHyperlinkAbbrev"/>
          </w:rPr>
          <w:noBreakHyphen/>
          <w:t>49</w:t>
        </w:r>
      </w:hyperlink>
      <w:r>
        <w:t xml:space="preserve"> s 43</w:t>
      </w:r>
    </w:p>
    <w:p w:rsidR="009153B4" w:rsidRPr="00962E53" w:rsidRDefault="009153B4" w:rsidP="009153B4">
      <w:pPr>
        <w:pStyle w:val="AmdtsEntryHd"/>
      </w:pPr>
      <w:r w:rsidRPr="00B24E0F">
        <w:rPr>
          <w:rStyle w:val="charItals"/>
        </w:rPr>
        <w:t>Service period</w:t>
      </w:r>
      <w:r w:rsidRPr="00FA70CC">
        <w:t>—building and construction industry</w:t>
      </w:r>
    </w:p>
    <w:p w:rsidR="009153B4" w:rsidRPr="00962E53" w:rsidRDefault="009153B4" w:rsidP="009153B4">
      <w:pPr>
        <w:pStyle w:val="AmdtsEntries"/>
      </w:pPr>
      <w:r>
        <w:t>sch 1 s 1.4A</w:t>
      </w:r>
      <w:r w:rsidRPr="00962E53">
        <w:tab/>
      </w:r>
      <w:r>
        <w:t xml:space="preserve">ins </w:t>
      </w:r>
      <w:hyperlink r:id="rId281" w:tooltip="Long Service Leave (Portable Schemes) Amendment Act 2013" w:history="1">
        <w:r>
          <w:rPr>
            <w:rStyle w:val="charCitHyperlinkAbbrev"/>
          </w:rPr>
          <w:t>A2013</w:t>
        </w:r>
        <w:r>
          <w:rPr>
            <w:rStyle w:val="charCitHyperlinkAbbrev"/>
          </w:rPr>
          <w:noBreakHyphen/>
          <w:t>49</w:t>
        </w:r>
      </w:hyperlink>
      <w:r>
        <w:t xml:space="preserve"> s 43</w:t>
      </w:r>
    </w:p>
    <w:p w:rsidR="009D3F6E" w:rsidRPr="00962E53" w:rsidRDefault="007A55C5" w:rsidP="009D3F6E">
      <w:pPr>
        <w:pStyle w:val="AmdtsEntryHd"/>
      </w:pPr>
      <w:r w:rsidRPr="00253778">
        <w:t>Long service leave formula—building and construction industry</w:t>
      </w:r>
    </w:p>
    <w:p w:rsidR="009D3F6E" w:rsidRPr="00962E53" w:rsidRDefault="0047118D" w:rsidP="009D3F6E">
      <w:pPr>
        <w:pStyle w:val="AmdtsEntries"/>
      </w:pPr>
      <w:r>
        <w:t>sch 1 s 1.5</w:t>
      </w:r>
      <w:r w:rsidR="009D3F6E" w:rsidRPr="00962E53">
        <w:tab/>
      </w:r>
      <w:r>
        <w:t xml:space="preserve">am </w:t>
      </w:r>
      <w:hyperlink r:id="rId282"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33</w:t>
      </w:r>
      <w:r w:rsidR="003F68B6">
        <w:t xml:space="preserve">; </w:t>
      </w:r>
      <w:hyperlink r:id="rId283" w:tooltip="Statute Law Amendment Act 2013" w:history="1">
        <w:r w:rsidR="003F68B6">
          <w:rPr>
            <w:rStyle w:val="charCitHyperlinkAbbrev"/>
          </w:rPr>
          <w:t>A2013</w:t>
        </w:r>
        <w:r w:rsidR="003F68B6">
          <w:rPr>
            <w:rStyle w:val="charCitHyperlinkAbbrev"/>
          </w:rPr>
          <w:noBreakHyphen/>
          <w:t>19</w:t>
        </w:r>
      </w:hyperlink>
      <w:r w:rsidR="003F68B6">
        <w:t xml:space="preserve"> amdt 3.203</w:t>
      </w:r>
    </w:p>
    <w:p w:rsidR="0047118D" w:rsidRPr="00962E53" w:rsidRDefault="007A55C5" w:rsidP="0047118D">
      <w:pPr>
        <w:pStyle w:val="AmdtsEntryHd"/>
      </w:pPr>
      <w:r w:rsidRPr="00253778">
        <w:t>Amount of leave—building and construction industry</w:t>
      </w:r>
    </w:p>
    <w:p w:rsidR="0047118D" w:rsidRPr="00962E53" w:rsidRDefault="0047118D" w:rsidP="0047118D">
      <w:pPr>
        <w:pStyle w:val="AmdtsEntries"/>
      </w:pPr>
      <w:r>
        <w:t>sch 1 s 1.6</w:t>
      </w:r>
      <w:r w:rsidRPr="00962E53">
        <w:tab/>
      </w:r>
      <w:r>
        <w:t xml:space="preserve">am </w:t>
      </w:r>
      <w:hyperlink r:id="rId284"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34</w:t>
      </w:r>
    </w:p>
    <w:p w:rsidR="0047118D" w:rsidRPr="00962E53" w:rsidRDefault="007A55C5" w:rsidP="0047118D">
      <w:pPr>
        <w:pStyle w:val="AmdtsEntryHd"/>
      </w:pPr>
      <w:r w:rsidRPr="00253778">
        <w:t>Entitlement to payment instead of leave—building and construction industry</w:t>
      </w:r>
    </w:p>
    <w:p w:rsidR="0047118D" w:rsidRPr="00962E53" w:rsidRDefault="0047118D" w:rsidP="0047118D">
      <w:pPr>
        <w:pStyle w:val="AmdtsEntries"/>
      </w:pPr>
      <w:r>
        <w:t>sch 1 s 1.8</w:t>
      </w:r>
      <w:r w:rsidRPr="00962E53">
        <w:tab/>
      </w:r>
      <w:r>
        <w:t xml:space="preserve">am </w:t>
      </w:r>
      <w:hyperlink r:id="rId28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35-37</w:t>
      </w:r>
      <w:r w:rsidR="001345FC">
        <w:t>; ss renum R7 LA</w:t>
      </w:r>
    </w:p>
    <w:p w:rsidR="0047118D" w:rsidRPr="00962E53" w:rsidRDefault="007A55C5" w:rsidP="0047118D">
      <w:pPr>
        <w:pStyle w:val="AmdtsEntryHd"/>
      </w:pPr>
      <w:r w:rsidRPr="00253778">
        <w:t>Payment for leave—building and construction industry</w:t>
      </w:r>
    </w:p>
    <w:p w:rsidR="0047118D" w:rsidRPr="00962E53" w:rsidRDefault="0047118D" w:rsidP="0047118D">
      <w:pPr>
        <w:pStyle w:val="AmdtsEntries"/>
      </w:pPr>
      <w:r>
        <w:t>sch 1 s 1.9</w:t>
      </w:r>
      <w:r w:rsidRPr="00962E53">
        <w:tab/>
      </w:r>
      <w:r w:rsidR="00042EEA">
        <w:t xml:space="preserve">am </w:t>
      </w:r>
      <w:hyperlink r:id="rId286"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042EEA">
        <w:t xml:space="preserve"> s 38, s 39</w:t>
      </w:r>
    </w:p>
    <w:p w:rsidR="00813CE8" w:rsidRPr="00962E53" w:rsidRDefault="00813CE8" w:rsidP="00813CE8">
      <w:pPr>
        <w:pStyle w:val="AmdtsEntryHd"/>
      </w:pPr>
      <w:r w:rsidRPr="00B5254A">
        <w:t>How are leave payments worked out for the building and construction industry?</w:t>
      </w:r>
    </w:p>
    <w:p w:rsidR="00813CE8" w:rsidRPr="00962E53" w:rsidRDefault="00813CE8" w:rsidP="00813CE8">
      <w:pPr>
        <w:pStyle w:val="AmdtsEntries"/>
      </w:pPr>
      <w:r>
        <w:t>sch 1 s 1.11</w:t>
      </w:r>
      <w:r w:rsidRPr="00962E53">
        <w:tab/>
      </w:r>
      <w:r>
        <w:t xml:space="preserve">am </w:t>
      </w:r>
      <w:hyperlink r:id="rId287" w:tooltip="Long Service Leave (Portable Schemes) Amendment Act 2013" w:history="1">
        <w:r>
          <w:rPr>
            <w:rStyle w:val="charCitHyperlinkAbbrev"/>
          </w:rPr>
          <w:t>A2013</w:t>
        </w:r>
        <w:r>
          <w:rPr>
            <w:rStyle w:val="charCitHyperlinkAbbrev"/>
          </w:rPr>
          <w:noBreakHyphen/>
          <w:t>49</w:t>
        </w:r>
      </w:hyperlink>
      <w:r>
        <w:t xml:space="preserve"> s 44</w:t>
      </w:r>
    </w:p>
    <w:p w:rsidR="00813CE8" w:rsidRPr="00962E53" w:rsidRDefault="00813CE8" w:rsidP="00813CE8">
      <w:pPr>
        <w:pStyle w:val="AmdtsEntryHd"/>
      </w:pPr>
      <w:r w:rsidRPr="00B5254A">
        <w:t>Leave payments for service as registered employee—building and construction industry</w:t>
      </w:r>
    </w:p>
    <w:p w:rsidR="00813CE8" w:rsidRPr="00962E53" w:rsidRDefault="00813CE8" w:rsidP="00813CE8">
      <w:pPr>
        <w:pStyle w:val="AmdtsEntries"/>
      </w:pPr>
      <w:r>
        <w:t>sch 1 s 1.12</w:t>
      </w:r>
      <w:r w:rsidRPr="00962E53">
        <w:tab/>
      </w:r>
      <w:r>
        <w:t xml:space="preserve">am </w:t>
      </w:r>
      <w:hyperlink r:id="rId288" w:tooltip="Long Service Leave (Portable Schemes) Amendment Act 2013" w:history="1">
        <w:r>
          <w:rPr>
            <w:rStyle w:val="charCitHyperlinkAbbrev"/>
          </w:rPr>
          <w:t>A2013</w:t>
        </w:r>
        <w:r>
          <w:rPr>
            <w:rStyle w:val="charCitHyperlinkAbbrev"/>
          </w:rPr>
          <w:noBreakHyphen/>
          <w:t>49</w:t>
        </w:r>
      </w:hyperlink>
      <w:r>
        <w:t xml:space="preserve"> s 45</w:t>
      </w:r>
    </w:p>
    <w:p w:rsidR="00AF7B48" w:rsidRPr="00962E53" w:rsidRDefault="007A55C5" w:rsidP="00AF7B48">
      <w:pPr>
        <w:pStyle w:val="AmdtsEntryHd"/>
      </w:pPr>
      <w:r w:rsidRPr="00253778">
        <w:lastRenderedPageBreak/>
        <w:t>Leave payments for service as registered contractor—building and construction industry</w:t>
      </w:r>
    </w:p>
    <w:p w:rsidR="00AF7B48" w:rsidRPr="00962E53" w:rsidRDefault="00AF7B48" w:rsidP="00AF7B48">
      <w:pPr>
        <w:pStyle w:val="AmdtsEntries"/>
      </w:pPr>
      <w:r>
        <w:t>sch 1 s 1.13</w:t>
      </w:r>
      <w:r w:rsidRPr="00962E53">
        <w:tab/>
      </w:r>
      <w:r w:rsidR="00677EC7">
        <w:t xml:space="preserve">am </w:t>
      </w:r>
      <w:hyperlink r:id="rId28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677EC7">
        <w:t xml:space="preserve"> </w:t>
      </w:r>
      <w:r>
        <w:t>s 40</w:t>
      </w:r>
    </w:p>
    <w:p w:rsidR="00813CE8" w:rsidRPr="00962E53" w:rsidRDefault="00813CE8" w:rsidP="00813CE8">
      <w:pPr>
        <w:pStyle w:val="AmdtsEntryHd"/>
      </w:pPr>
      <w:r w:rsidRPr="00B5254A">
        <w:t>Payments by reciprocal authority on authority’s behalf—building and construction industry</w:t>
      </w:r>
    </w:p>
    <w:p w:rsidR="00813CE8" w:rsidRPr="00962E53" w:rsidRDefault="00813CE8" w:rsidP="00813CE8">
      <w:pPr>
        <w:pStyle w:val="AmdtsEntries"/>
      </w:pPr>
      <w:r>
        <w:t>sch 1 s 1.15</w:t>
      </w:r>
      <w:r w:rsidRPr="00962E53">
        <w:tab/>
      </w:r>
      <w:r>
        <w:t xml:space="preserve">am </w:t>
      </w:r>
      <w:hyperlink r:id="rId290" w:tooltip="Long Service Leave (Portable Schemes) Amendment Act 2013" w:history="1">
        <w:r>
          <w:rPr>
            <w:rStyle w:val="charCitHyperlinkAbbrev"/>
          </w:rPr>
          <w:t>A2013</w:t>
        </w:r>
        <w:r>
          <w:rPr>
            <w:rStyle w:val="charCitHyperlinkAbbrev"/>
          </w:rPr>
          <w:noBreakHyphen/>
          <w:t>49</w:t>
        </w:r>
      </w:hyperlink>
      <w:r>
        <w:t xml:space="preserve"> s 45</w:t>
      </w:r>
    </w:p>
    <w:p w:rsidR="00813CE8" w:rsidRPr="00962E53" w:rsidRDefault="00813CE8" w:rsidP="00813CE8">
      <w:pPr>
        <w:pStyle w:val="AmdtsEntryHd"/>
      </w:pPr>
      <w:r w:rsidRPr="007408BE">
        <w:t>Service credit—building and construction industry—s 64</w:t>
      </w:r>
    </w:p>
    <w:p w:rsidR="00813CE8" w:rsidRPr="00962E53" w:rsidRDefault="00813CE8" w:rsidP="00813CE8">
      <w:pPr>
        <w:pStyle w:val="AmdtsEntries"/>
      </w:pPr>
      <w:r>
        <w:t>sch 1 s 1.16</w:t>
      </w:r>
      <w:r w:rsidRPr="00962E53">
        <w:tab/>
      </w:r>
      <w:r>
        <w:t xml:space="preserve">om </w:t>
      </w:r>
      <w:hyperlink r:id="rId291" w:tooltip="Long Service Leave (Portable Schemes) Amendment Act 2013" w:history="1">
        <w:r>
          <w:rPr>
            <w:rStyle w:val="charCitHyperlinkAbbrev"/>
          </w:rPr>
          <w:t>A2013</w:t>
        </w:r>
        <w:r>
          <w:rPr>
            <w:rStyle w:val="charCitHyperlinkAbbrev"/>
          </w:rPr>
          <w:noBreakHyphen/>
          <w:t>49</w:t>
        </w:r>
      </w:hyperlink>
      <w:r>
        <w:t xml:space="preserve"> s 46</w:t>
      </w:r>
    </w:p>
    <w:p w:rsidR="007F7A48" w:rsidRPr="00962E53" w:rsidRDefault="007F7A48" w:rsidP="007F7A48">
      <w:pPr>
        <w:pStyle w:val="AmdtsEntryHd"/>
      </w:pPr>
      <w:r w:rsidRPr="00FA70CC">
        <w:t xml:space="preserve">What is the </w:t>
      </w:r>
      <w:r w:rsidRPr="00B24E0F">
        <w:rPr>
          <w:rStyle w:val="charItals"/>
        </w:rPr>
        <w:t>contract cleaning industry</w:t>
      </w:r>
      <w:r w:rsidRPr="00FA70CC">
        <w:t>?</w:t>
      </w:r>
    </w:p>
    <w:p w:rsidR="007F7A48" w:rsidRPr="00962E53" w:rsidRDefault="007F7A48" w:rsidP="007F7A48">
      <w:pPr>
        <w:pStyle w:val="AmdtsEntries"/>
      </w:pPr>
      <w:r>
        <w:t>sch 2 s 2.1</w:t>
      </w:r>
      <w:r w:rsidRPr="00962E53">
        <w:tab/>
      </w:r>
      <w:r>
        <w:t xml:space="preserve">sub </w:t>
      </w:r>
      <w:hyperlink r:id="rId292" w:tooltip="Long Service Leave (Portable Schemes) Amendment Act 2013" w:history="1">
        <w:r>
          <w:rPr>
            <w:rStyle w:val="charCitHyperlinkAbbrev"/>
          </w:rPr>
          <w:t>A2013</w:t>
        </w:r>
        <w:r>
          <w:rPr>
            <w:rStyle w:val="charCitHyperlinkAbbrev"/>
          </w:rPr>
          <w:noBreakHyphen/>
          <w:t>49</w:t>
        </w:r>
      </w:hyperlink>
      <w:r>
        <w:t xml:space="preserve"> s 47</w:t>
      </w:r>
    </w:p>
    <w:p w:rsidR="007F7A48" w:rsidRPr="00962E53" w:rsidRDefault="00267005" w:rsidP="007F7A48">
      <w:pPr>
        <w:pStyle w:val="AmdtsEntryHd"/>
      </w:pPr>
      <w:r w:rsidRPr="00A52931">
        <w:t xml:space="preserve">What is </w:t>
      </w:r>
      <w:r w:rsidRPr="00A52931">
        <w:rPr>
          <w:rStyle w:val="charItals"/>
        </w:rPr>
        <w:t>cleaning</w:t>
      </w:r>
      <w:r w:rsidRPr="00A52931">
        <w:t xml:space="preserve"> work?</w:t>
      </w:r>
    </w:p>
    <w:p w:rsidR="007F7A48" w:rsidRPr="00962E53" w:rsidRDefault="007F7A48" w:rsidP="007F7A48">
      <w:pPr>
        <w:pStyle w:val="AmdtsEntries"/>
      </w:pPr>
      <w:r>
        <w:t>sch 2 s 2.2</w:t>
      </w:r>
      <w:r w:rsidRPr="00962E53">
        <w:tab/>
      </w:r>
      <w:r>
        <w:t xml:space="preserve">sub </w:t>
      </w:r>
      <w:hyperlink r:id="rId293" w:tooltip="Long Service Leave (Portable Schemes) Amendment Act 2013" w:history="1">
        <w:r>
          <w:rPr>
            <w:rStyle w:val="charCitHyperlinkAbbrev"/>
          </w:rPr>
          <w:t>A2013</w:t>
        </w:r>
        <w:r>
          <w:rPr>
            <w:rStyle w:val="charCitHyperlinkAbbrev"/>
          </w:rPr>
          <w:noBreakHyphen/>
          <w:t>49</w:t>
        </w:r>
      </w:hyperlink>
      <w:r>
        <w:t xml:space="preserve"> s 47</w:t>
      </w:r>
      <w:r w:rsidR="00267005">
        <w:t xml:space="preserve">; </w:t>
      </w:r>
      <w:hyperlink r:id="rId294"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11</w:t>
      </w:r>
    </w:p>
    <w:p w:rsidR="007F7A48" w:rsidRPr="00962E53" w:rsidRDefault="007F7A48" w:rsidP="007F7A48">
      <w:pPr>
        <w:pStyle w:val="AmdtsEntryHd"/>
      </w:pPr>
      <w:r w:rsidRPr="00B24E0F">
        <w:rPr>
          <w:rStyle w:val="charItals"/>
        </w:rPr>
        <w:t>Recognised service</w:t>
      </w:r>
      <w:r w:rsidRPr="00FA70CC">
        <w:t>—contract cleaning industry</w:t>
      </w:r>
    </w:p>
    <w:p w:rsidR="007F7A48" w:rsidRPr="00962E53" w:rsidRDefault="007F7A48" w:rsidP="007F7A48">
      <w:pPr>
        <w:pStyle w:val="AmdtsEntries"/>
      </w:pPr>
      <w:r>
        <w:t>sch 2 s 2.3</w:t>
      </w:r>
      <w:r w:rsidRPr="00962E53">
        <w:tab/>
      </w:r>
      <w:r>
        <w:t xml:space="preserve">sub </w:t>
      </w:r>
      <w:hyperlink r:id="rId295" w:tooltip="Long Service Leave (Portable Schemes) Amendment Act 2013" w:history="1">
        <w:r>
          <w:rPr>
            <w:rStyle w:val="charCitHyperlinkAbbrev"/>
          </w:rPr>
          <w:t>A2013</w:t>
        </w:r>
        <w:r>
          <w:rPr>
            <w:rStyle w:val="charCitHyperlinkAbbrev"/>
          </w:rPr>
          <w:noBreakHyphen/>
          <w:t>49</w:t>
        </w:r>
      </w:hyperlink>
      <w:r>
        <w:t xml:space="preserve"> s 47</w:t>
      </w:r>
    </w:p>
    <w:p w:rsidR="007F7A48" w:rsidRPr="00962E53" w:rsidRDefault="007F7A48" w:rsidP="007F7A48">
      <w:pPr>
        <w:pStyle w:val="AmdtsEntryHd"/>
      </w:pPr>
      <w:r w:rsidRPr="00FA70CC">
        <w:t>Service credit—contract cleaning industry—s 64</w:t>
      </w:r>
    </w:p>
    <w:p w:rsidR="007F7A48" w:rsidRPr="00962E53" w:rsidRDefault="007F7A48" w:rsidP="007F7A48">
      <w:pPr>
        <w:pStyle w:val="AmdtsEntries"/>
      </w:pPr>
      <w:r>
        <w:t>sch 2 s 2.4</w:t>
      </w:r>
      <w:r w:rsidRPr="00962E53">
        <w:tab/>
      </w:r>
      <w:r>
        <w:t xml:space="preserve">sub </w:t>
      </w:r>
      <w:hyperlink r:id="rId296" w:tooltip="Long Service Leave (Portable Schemes) Amendment Act 2013" w:history="1">
        <w:r>
          <w:rPr>
            <w:rStyle w:val="charCitHyperlinkAbbrev"/>
          </w:rPr>
          <w:t>A2013</w:t>
        </w:r>
        <w:r>
          <w:rPr>
            <w:rStyle w:val="charCitHyperlinkAbbrev"/>
          </w:rPr>
          <w:noBreakHyphen/>
          <w:t>49</w:t>
        </w:r>
      </w:hyperlink>
      <w:r>
        <w:t xml:space="preserve"> s 47</w:t>
      </w:r>
    </w:p>
    <w:p w:rsidR="007F7A48" w:rsidRPr="00962E53" w:rsidRDefault="007F7A48" w:rsidP="007F7A48">
      <w:pPr>
        <w:pStyle w:val="AmdtsEntryHd"/>
      </w:pPr>
      <w:r w:rsidRPr="00B24E0F">
        <w:rPr>
          <w:rStyle w:val="charItals"/>
        </w:rPr>
        <w:t>Service period</w:t>
      </w:r>
      <w:r w:rsidRPr="00FA70CC">
        <w:t>—contract cleaning industry</w:t>
      </w:r>
    </w:p>
    <w:p w:rsidR="007F7A48" w:rsidRPr="00962E53" w:rsidRDefault="007F7A48" w:rsidP="007F7A48">
      <w:pPr>
        <w:pStyle w:val="AmdtsEntries"/>
      </w:pPr>
      <w:r>
        <w:t>sch 2 s 2.4A</w:t>
      </w:r>
      <w:r w:rsidRPr="00962E53">
        <w:tab/>
      </w:r>
      <w:r>
        <w:t xml:space="preserve">ins </w:t>
      </w:r>
      <w:hyperlink r:id="rId297" w:tooltip="Long Service Leave (Portable Schemes) Amendment Act 2013" w:history="1">
        <w:r>
          <w:rPr>
            <w:rStyle w:val="charCitHyperlinkAbbrev"/>
          </w:rPr>
          <w:t>A2013</w:t>
        </w:r>
        <w:r>
          <w:rPr>
            <w:rStyle w:val="charCitHyperlinkAbbrev"/>
          </w:rPr>
          <w:noBreakHyphen/>
          <w:t>49</w:t>
        </w:r>
      </w:hyperlink>
      <w:r>
        <w:t xml:space="preserve"> s 47</w:t>
      </w:r>
    </w:p>
    <w:p w:rsidR="004E1CAE" w:rsidRPr="00962E53" w:rsidRDefault="007A55C5" w:rsidP="004E1CAE">
      <w:pPr>
        <w:pStyle w:val="AmdtsEntryHd"/>
      </w:pPr>
      <w:r w:rsidRPr="00253778">
        <w:t>Amount of leave—contract cleaning industry</w:t>
      </w:r>
    </w:p>
    <w:p w:rsidR="004E1CAE" w:rsidRPr="00962E53" w:rsidRDefault="004E1CAE" w:rsidP="004E1CAE">
      <w:pPr>
        <w:pStyle w:val="AmdtsEntries"/>
      </w:pPr>
      <w:r>
        <w:t>sch 2 s 2.6</w:t>
      </w:r>
      <w:r w:rsidRPr="00962E53">
        <w:tab/>
      </w:r>
      <w:r>
        <w:t xml:space="preserve">am </w:t>
      </w:r>
      <w:hyperlink r:id="rId29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41</w:t>
      </w:r>
    </w:p>
    <w:p w:rsidR="00422948" w:rsidRPr="00962E53" w:rsidRDefault="007A55C5" w:rsidP="00422948">
      <w:pPr>
        <w:pStyle w:val="AmdtsEntryHd"/>
      </w:pPr>
      <w:r w:rsidRPr="00253778">
        <w:t>Entitlement to payment instead of leave—contract cleaning industry</w:t>
      </w:r>
    </w:p>
    <w:p w:rsidR="00422948" w:rsidRPr="00962E53" w:rsidRDefault="00422948" w:rsidP="00422948">
      <w:pPr>
        <w:pStyle w:val="AmdtsEntries"/>
      </w:pPr>
      <w:r>
        <w:t>sch 2 s 2.8</w:t>
      </w:r>
      <w:r w:rsidRPr="00962E53">
        <w:tab/>
      </w:r>
      <w:r>
        <w:t xml:space="preserve">am </w:t>
      </w:r>
      <w:hyperlink r:id="rId299"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42</w:t>
      </w:r>
    </w:p>
    <w:p w:rsidR="00422948" w:rsidRPr="00962E53" w:rsidRDefault="007A55C5" w:rsidP="00422948">
      <w:pPr>
        <w:pStyle w:val="AmdtsEntryHd"/>
      </w:pPr>
      <w:r w:rsidRPr="00253778">
        <w:t>Payments for leave—contract cleaning industry</w:t>
      </w:r>
    </w:p>
    <w:p w:rsidR="00422948" w:rsidRPr="00962E53" w:rsidRDefault="00422948" w:rsidP="00422948">
      <w:pPr>
        <w:pStyle w:val="AmdtsEntries"/>
      </w:pPr>
      <w:r>
        <w:t>sch 2 s 2.9</w:t>
      </w:r>
      <w:r w:rsidRPr="00962E53">
        <w:tab/>
      </w:r>
      <w:r>
        <w:t xml:space="preserve">am </w:t>
      </w:r>
      <w:hyperlink r:id="rId300"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43, s 44</w:t>
      </w:r>
    </w:p>
    <w:p w:rsidR="00B02BA2" w:rsidRPr="00962E53" w:rsidRDefault="00531885" w:rsidP="00B02BA2">
      <w:pPr>
        <w:pStyle w:val="AmdtsEntryHd"/>
      </w:pPr>
      <w:r w:rsidRPr="00B5254A">
        <w:t>How are leave payments worked out for the contract cleaning industry?</w:t>
      </w:r>
    </w:p>
    <w:p w:rsidR="00B02BA2" w:rsidRPr="00962E53" w:rsidRDefault="00B02BA2" w:rsidP="00B02BA2">
      <w:pPr>
        <w:pStyle w:val="AmdtsEntries"/>
      </w:pPr>
      <w:r>
        <w:t>sch 2 s 2.11</w:t>
      </w:r>
      <w:r w:rsidRPr="00962E53">
        <w:tab/>
      </w:r>
      <w:r>
        <w:t xml:space="preserve">am </w:t>
      </w:r>
      <w:hyperlink r:id="rId301" w:tooltip="Long Service Leave (Portable Schemes) Amendment Act 2013" w:history="1">
        <w:r>
          <w:rPr>
            <w:rStyle w:val="charCitHyperlinkAbbrev"/>
          </w:rPr>
          <w:t>A2013</w:t>
        </w:r>
        <w:r>
          <w:rPr>
            <w:rStyle w:val="charCitHyperlinkAbbrev"/>
          </w:rPr>
          <w:noBreakHyphen/>
          <w:t>49</w:t>
        </w:r>
      </w:hyperlink>
      <w:r>
        <w:t xml:space="preserve"> s 48</w:t>
      </w:r>
    </w:p>
    <w:p w:rsidR="00B02BA2" w:rsidRPr="00962E53" w:rsidRDefault="00531885" w:rsidP="00B02BA2">
      <w:pPr>
        <w:pStyle w:val="AmdtsEntryHd"/>
      </w:pPr>
      <w:r w:rsidRPr="00B5254A">
        <w:t>Leave payments for service as registered employee—contract cleaning industry</w:t>
      </w:r>
    </w:p>
    <w:p w:rsidR="00B02BA2" w:rsidRPr="00962E53" w:rsidRDefault="00B02BA2" w:rsidP="00B02BA2">
      <w:pPr>
        <w:pStyle w:val="AmdtsEntries"/>
      </w:pPr>
      <w:r>
        <w:t>sch 2 s 2.12</w:t>
      </w:r>
      <w:r w:rsidRPr="00962E53">
        <w:tab/>
      </w:r>
      <w:r>
        <w:t xml:space="preserve">am </w:t>
      </w:r>
      <w:hyperlink r:id="rId302" w:tooltip="Long Service Leave (Portable Schemes) Amendment Act 2013" w:history="1">
        <w:r>
          <w:rPr>
            <w:rStyle w:val="charCitHyperlinkAbbrev"/>
          </w:rPr>
          <w:t>A2013</w:t>
        </w:r>
        <w:r>
          <w:rPr>
            <w:rStyle w:val="charCitHyperlinkAbbrev"/>
          </w:rPr>
          <w:noBreakHyphen/>
          <w:t>49</w:t>
        </w:r>
      </w:hyperlink>
      <w:r>
        <w:t xml:space="preserve"> s 49</w:t>
      </w:r>
    </w:p>
    <w:p w:rsidR="000D414D" w:rsidRPr="00962E53" w:rsidRDefault="007A55C5" w:rsidP="000D414D">
      <w:pPr>
        <w:pStyle w:val="AmdtsEntryHd"/>
      </w:pPr>
      <w:r w:rsidRPr="00253778">
        <w:t>Leave payments for service as registered contractor—contract cleaning industry</w:t>
      </w:r>
    </w:p>
    <w:p w:rsidR="000D414D" w:rsidRPr="00962E53" w:rsidRDefault="000D414D" w:rsidP="000D414D">
      <w:pPr>
        <w:pStyle w:val="AmdtsEntries"/>
      </w:pPr>
      <w:r>
        <w:t>sch 2 s 2.13</w:t>
      </w:r>
      <w:r w:rsidRPr="00962E53">
        <w:tab/>
      </w:r>
      <w:r>
        <w:t xml:space="preserve">am </w:t>
      </w:r>
      <w:hyperlink r:id="rId303"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45</w:t>
      </w:r>
    </w:p>
    <w:p w:rsidR="00B02BA2" w:rsidRPr="00962E53" w:rsidRDefault="00531885" w:rsidP="00B02BA2">
      <w:pPr>
        <w:pStyle w:val="AmdtsEntryHd"/>
      </w:pPr>
      <w:r w:rsidRPr="00B5254A">
        <w:t>Payments by reciprocal authority on authority’s behalf—contract cleaning industry</w:t>
      </w:r>
    </w:p>
    <w:p w:rsidR="00B02BA2" w:rsidRPr="00962E53" w:rsidRDefault="00B02BA2" w:rsidP="00B02BA2">
      <w:pPr>
        <w:pStyle w:val="AmdtsEntries"/>
      </w:pPr>
      <w:r>
        <w:t>sch 2 s 2.15</w:t>
      </w:r>
      <w:r w:rsidRPr="00962E53">
        <w:tab/>
      </w:r>
      <w:r>
        <w:t xml:space="preserve">am </w:t>
      </w:r>
      <w:hyperlink r:id="rId304" w:tooltip="Long Service Leave (Portable Schemes) Amendment Act 2013" w:history="1">
        <w:r>
          <w:rPr>
            <w:rStyle w:val="charCitHyperlinkAbbrev"/>
          </w:rPr>
          <w:t>A2013</w:t>
        </w:r>
        <w:r>
          <w:rPr>
            <w:rStyle w:val="charCitHyperlinkAbbrev"/>
          </w:rPr>
          <w:noBreakHyphen/>
          <w:t>49</w:t>
        </w:r>
      </w:hyperlink>
      <w:r>
        <w:t xml:space="preserve"> s 49</w:t>
      </w:r>
    </w:p>
    <w:p w:rsidR="00B02BA2" w:rsidRPr="00962E53" w:rsidRDefault="00531885" w:rsidP="00B02BA2">
      <w:pPr>
        <w:pStyle w:val="AmdtsEntryHd"/>
      </w:pPr>
      <w:r w:rsidRPr="007408BE">
        <w:t>Service credit—contract cleaning industry—s 64</w:t>
      </w:r>
    </w:p>
    <w:p w:rsidR="00B02BA2" w:rsidRPr="00962E53" w:rsidRDefault="00B02BA2" w:rsidP="00B02BA2">
      <w:pPr>
        <w:pStyle w:val="AmdtsEntries"/>
      </w:pPr>
      <w:r>
        <w:t>sch 2 s 2.16</w:t>
      </w:r>
      <w:r w:rsidRPr="00962E53">
        <w:tab/>
      </w:r>
      <w:r>
        <w:t xml:space="preserve">om </w:t>
      </w:r>
      <w:hyperlink r:id="rId305" w:tooltip="Long Service Leave (Portable Schemes) Amendment Act 2013" w:history="1">
        <w:r>
          <w:rPr>
            <w:rStyle w:val="charCitHyperlinkAbbrev"/>
          </w:rPr>
          <w:t>A2013</w:t>
        </w:r>
        <w:r>
          <w:rPr>
            <w:rStyle w:val="charCitHyperlinkAbbrev"/>
          </w:rPr>
          <w:noBreakHyphen/>
          <w:t>49</w:t>
        </w:r>
      </w:hyperlink>
      <w:r>
        <w:t xml:space="preserve"> s 50</w:t>
      </w:r>
    </w:p>
    <w:p w:rsidR="002A366F" w:rsidRPr="00962E53" w:rsidRDefault="002A366F" w:rsidP="00846150">
      <w:pPr>
        <w:pStyle w:val="AmdtsEntryHd"/>
      </w:pPr>
      <w:r w:rsidRPr="00962E53">
        <w:lastRenderedPageBreak/>
        <w:t>Long service leave payments—community sector industry</w:t>
      </w:r>
    </w:p>
    <w:p w:rsidR="002A366F" w:rsidRPr="00962E53" w:rsidRDefault="002A366F" w:rsidP="002A366F">
      <w:pPr>
        <w:pStyle w:val="AmdtsEntries"/>
      </w:pPr>
      <w:r w:rsidRPr="00962E53">
        <w:t>sch 2A</w:t>
      </w:r>
      <w:r w:rsidRPr="00962E53">
        <w:tab/>
      </w:r>
      <w:r w:rsidR="00961692">
        <w:t>renum as sch 3</w:t>
      </w:r>
    </w:p>
    <w:p w:rsidR="00961692" w:rsidRPr="00962E53" w:rsidRDefault="00961692" w:rsidP="00961692">
      <w:pPr>
        <w:pStyle w:val="AmdtsEntryHd"/>
      </w:pPr>
      <w:r w:rsidRPr="00962E53">
        <w:t>Long service leave payments—community sector industry</w:t>
      </w:r>
    </w:p>
    <w:p w:rsidR="00961692" w:rsidRDefault="00961692" w:rsidP="00822ED9">
      <w:pPr>
        <w:pStyle w:val="AmdtsEntries"/>
        <w:keepNext/>
        <w:rPr>
          <w:b/>
        </w:rPr>
      </w:pPr>
      <w:r>
        <w:t>sch 3</w:t>
      </w:r>
      <w:r w:rsidRPr="00962E53">
        <w:tab/>
      </w:r>
      <w:r>
        <w:rPr>
          <w:b/>
        </w:rPr>
        <w:t>orig sch 3</w:t>
      </w:r>
    </w:p>
    <w:p w:rsidR="00961692" w:rsidRDefault="00961692" w:rsidP="00822ED9">
      <w:pPr>
        <w:pStyle w:val="AmdtsEntries"/>
        <w:keepNext/>
      </w:pPr>
      <w:r>
        <w:rPr>
          <w:b/>
        </w:rPr>
        <w:tab/>
      </w:r>
      <w:r w:rsidRPr="00961692">
        <w:t>renum as sch 4</w:t>
      </w:r>
    </w:p>
    <w:p w:rsidR="00961692" w:rsidRDefault="00961692" w:rsidP="00822ED9">
      <w:pPr>
        <w:pStyle w:val="AmdtsEntries"/>
        <w:keepNext/>
      </w:pPr>
      <w:r>
        <w:tab/>
      </w:r>
      <w:r>
        <w:rPr>
          <w:b/>
        </w:rPr>
        <w:t>pres sch 3</w:t>
      </w:r>
    </w:p>
    <w:p w:rsidR="00961692" w:rsidRDefault="00961692" w:rsidP="0090362F">
      <w:pPr>
        <w:pStyle w:val="AmdtsEntries"/>
        <w:keepNext/>
      </w:pPr>
      <w:r>
        <w:tab/>
        <w:t xml:space="preserve">(prev sch 2A) </w:t>
      </w:r>
      <w:r w:rsidRPr="00962E53">
        <w:t xml:space="preserve">ins </w:t>
      </w:r>
      <w:hyperlink r:id="rId306"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9</w:t>
      </w:r>
    </w:p>
    <w:p w:rsidR="00961692" w:rsidRDefault="00961692" w:rsidP="00961692">
      <w:pPr>
        <w:pStyle w:val="AmdtsEntries"/>
      </w:pPr>
      <w:r>
        <w:tab/>
        <w:t xml:space="preserve">renum as sch 3 </w:t>
      </w:r>
      <w:hyperlink r:id="rId307"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rsidR="00B94282" w:rsidRPr="00962E53" w:rsidRDefault="00A22226" w:rsidP="00B94282">
      <w:pPr>
        <w:pStyle w:val="AmdtsEntryHd"/>
      </w:pPr>
      <w:r w:rsidRPr="00FA70CC">
        <w:t xml:space="preserve">What is the </w:t>
      </w:r>
      <w:r w:rsidRPr="00B24E0F">
        <w:rPr>
          <w:rStyle w:val="charItals"/>
        </w:rPr>
        <w:t>community sector industry</w:t>
      </w:r>
      <w:r w:rsidRPr="00FA70CC">
        <w:t>?</w:t>
      </w:r>
    </w:p>
    <w:p w:rsidR="00B94282" w:rsidRDefault="00B94282" w:rsidP="00B94282">
      <w:pPr>
        <w:pStyle w:val="AmdtsEntries"/>
      </w:pPr>
      <w:r>
        <w:t>sch 3 s 3.1</w:t>
      </w:r>
      <w:r w:rsidRPr="00962E53">
        <w:tab/>
      </w:r>
      <w:r w:rsidR="00FD08CB">
        <w:t>sub</w:t>
      </w:r>
      <w:r>
        <w:t xml:space="preserve"> </w:t>
      </w:r>
      <w:hyperlink r:id="rId308" w:tooltip="Long Service Leave (Portable Schemes) Amendment Act 2013" w:history="1">
        <w:r>
          <w:rPr>
            <w:rStyle w:val="charCitHyperlinkAbbrev"/>
          </w:rPr>
          <w:t>A2013</w:t>
        </w:r>
        <w:r>
          <w:rPr>
            <w:rStyle w:val="charCitHyperlinkAbbrev"/>
          </w:rPr>
          <w:noBreakHyphen/>
          <w:t>49</w:t>
        </w:r>
      </w:hyperlink>
      <w:r>
        <w:t xml:space="preserve"> s 51</w:t>
      </w:r>
    </w:p>
    <w:p w:rsidR="00422E32" w:rsidRPr="005C5582" w:rsidRDefault="00422E32" w:rsidP="00B94282">
      <w:pPr>
        <w:pStyle w:val="AmdtsEntries"/>
      </w:pPr>
      <w:r>
        <w:tab/>
        <w:t xml:space="preserve">am </w:t>
      </w:r>
      <w:hyperlink r:id="rId309" w:tooltip="Statute Law Amendment Act 2015 (No 2)" w:history="1">
        <w:r>
          <w:rPr>
            <w:rStyle w:val="charCitHyperlinkAbbrev"/>
          </w:rPr>
          <w:t>A2015</w:t>
        </w:r>
        <w:r>
          <w:rPr>
            <w:rStyle w:val="charCitHyperlinkAbbrev"/>
          </w:rPr>
          <w:noBreakHyphen/>
          <w:t>50</w:t>
        </w:r>
      </w:hyperlink>
      <w:r>
        <w:t xml:space="preserve"> amdt 3.121</w:t>
      </w:r>
      <w:r w:rsidR="00267005">
        <w:t xml:space="preserve">; </w:t>
      </w:r>
      <w:hyperlink r:id="rId310" w:tooltip="Long Service Leave (Portable Schemes) Amendment Act 2016" w:history="1">
        <w:r w:rsidR="00267005">
          <w:rPr>
            <w:rStyle w:val="charCitHyperlinkAbbrev"/>
          </w:rPr>
          <w:t>A2016</w:t>
        </w:r>
        <w:r w:rsidR="00267005">
          <w:rPr>
            <w:rStyle w:val="charCitHyperlinkAbbrev"/>
          </w:rPr>
          <w:noBreakHyphen/>
          <w:t>23</w:t>
        </w:r>
      </w:hyperlink>
      <w:r w:rsidR="00267005">
        <w:t xml:space="preserve"> s 12, s 13</w:t>
      </w:r>
      <w:r w:rsidR="0073704B">
        <w:t>; pars renum R14 LA</w:t>
      </w:r>
    </w:p>
    <w:p w:rsidR="00FD08CB" w:rsidRPr="00962E53" w:rsidRDefault="00A22226" w:rsidP="00FD08CB">
      <w:pPr>
        <w:pStyle w:val="AmdtsEntryHd"/>
      </w:pPr>
      <w:r w:rsidRPr="00FA70CC">
        <w:t xml:space="preserve">What is </w:t>
      </w:r>
      <w:r w:rsidRPr="00B24E0F">
        <w:rPr>
          <w:rStyle w:val="charItals"/>
        </w:rPr>
        <w:t>community sector work</w:t>
      </w:r>
      <w:r w:rsidRPr="00FA70CC">
        <w:t>?</w:t>
      </w:r>
    </w:p>
    <w:p w:rsidR="00FD08CB" w:rsidRDefault="00FD08CB" w:rsidP="00FD08CB">
      <w:pPr>
        <w:pStyle w:val="AmdtsEntries"/>
      </w:pPr>
      <w:r>
        <w:t>sch 3 s 3.2</w:t>
      </w:r>
      <w:r w:rsidRPr="00962E53">
        <w:tab/>
      </w:r>
      <w:r>
        <w:t xml:space="preserve">sub </w:t>
      </w:r>
      <w:hyperlink r:id="rId311" w:tooltip="Long Service Leave (Portable Schemes) Amendment Act 2013" w:history="1">
        <w:r>
          <w:rPr>
            <w:rStyle w:val="charCitHyperlinkAbbrev"/>
          </w:rPr>
          <w:t>A2013</w:t>
        </w:r>
        <w:r>
          <w:rPr>
            <w:rStyle w:val="charCitHyperlinkAbbrev"/>
          </w:rPr>
          <w:noBreakHyphen/>
          <w:t>49</w:t>
        </w:r>
      </w:hyperlink>
      <w:r>
        <w:t xml:space="preserve"> s 51</w:t>
      </w:r>
    </w:p>
    <w:p w:rsidR="00850E7F" w:rsidRPr="005C5582" w:rsidRDefault="00850E7F" w:rsidP="00FD08CB">
      <w:pPr>
        <w:pStyle w:val="AmdtsEntries"/>
      </w:pPr>
      <w:r>
        <w:tab/>
        <w:t xml:space="preserve">am </w:t>
      </w:r>
      <w:hyperlink r:id="rId312" w:tooltip="Long Service Leave (Portable Schemes) Amendment Act 2016" w:history="1">
        <w:r>
          <w:rPr>
            <w:rStyle w:val="charCitHyperlinkAbbrev"/>
          </w:rPr>
          <w:t>A2016</w:t>
        </w:r>
        <w:r>
          <w:rPr>
            <w:rStyle w:val="charCitHyperlinkAbbrev"/>
          </w:rPr>
          <w:noBreakHyphen/>
          <w:t>23</w:t>
        </w:r>
      </w:hyperlink>
      <w:r>
        <w:t xml:space="preserve"> s 14</w:t>
      </w:r>
    </w:p>
    <w:p w:rsidR="00FD08CB" w:rsidRPr="00962E53" w:rsidRDefault="00A22226" w:rsidP="00FD08CB">
      <w:pPr>
        <w:pStyle w:val="AmdtsEntryHd"/>
      </w:pPr>
      <w:r w:rsidRPr="00B24E0F">
        <w:rPr>
          <w:rStyle w:val="charItals"/>
        </w:rPr>
        <w:t>Recognised service</w:t>
      </w:r>
      <w:r w:rsidRPr="00FA70CC">
        <w:t>—community sector industry</w:t>
      </w:r>
    </w:p>
    <w:p w:rsidR="00FD08CB" w:rsidRPr="005C5582" w:rsidRDefault="00FD08CB" w:rsidP="00FD08CB">
      <w:pPr>
        <w:pStyle w:val="AmdtsEntries"/>
      </w:pPr>
      <w:r>
        <w:t>sch 3 s 3.3</w:t>
      </w:r>
      <w:r w:rsidRPr="00962E53">
        <w:tab/>
      </w:r>
      <w:r>
        <w:t xml:space="preserve">sub </w:t>
      </w:r>
      <w:hyperlink r:id="rId313" w:tooltip="Long Service Leave (Portable Schemes) Amendment Act 2013" w:history="1">
        <w:r>
          <w:rPr>
            <w:rStyle w:val="charCitHyperlinkAbbrev"/>
          </w:rPr>
          <w:t>A2013</w:t>
        </w:r>
        <w:r>
          <w:rPr>
            <w:rStyle w:val="charCitHyperlinkAbbrev"/>
          </w:rPr>
          <w:noBreakHyphen/>
          <w:t>49</w:t>
        </w:r>
      </w:hyperlink>
      <w:r>
        <w:t xml:space="preserve"> s 51</w:t>
      </w:r>
    </w:p>
    <w:p w:rsidR="00762C14" w:rsidRPr="00962E53" w:rsidRDefault="0004681C" w:rsidP="00762C14">
      <w:pPr>
        <w:pStyle w:val="AmdtsEntryHd"/>
      </w:pPr>
      <w:r w:rsidRPr="00D8686A">
        <w:t>Court or tribunal—not employer</w:t>
      </w:r>
    </w:p>
    <w:p w:rsidR="00762C14" w:rsidRPr="00962E53" w:rsidRDefault="00762C14" w:rsidP="00762C14">
      <w:pPr>
        <w:pStyle w:val="AmdtsEntries"/>
      </w:pPr>
      <w:r>
        <w:t>sch 3 s 3.4</w:t>
      </w:r>
      <w:r w:rsidRPr="00962E53">
        <w:tab/>
      </w:r>
      <w:r>
        <w:t xml:space="preserve">am </w:t>
      </w:r>
      <w:hyperlink r:id="rId314" w:tooltip="Long Service Leave (Portable Schemes) Amendment Act 2012" w:history="1">
        <w:r w:rsidR="0004681C" w:rsidRPr="00AE148E">
          <w:rPr>
            <w:rStyle w:val="charCitHyperlinkAbbrev"/>
          </w:rPr>
          <w:t>A2012</w:t>
        </w:r>
        <w:r w:rsidR="0004681C" w:rsidRPr="00AE148E">
          <w:rPr>
            <w:rStyle w:val="charCitHyperlinkAbbrev"/>
          </w:rPr>
          <w:noBreakHyphen/>
          <w:t>9</w:t>
        </w:r>
      </w:hyperlink>
      <w:r w:rsidR="0004681C">
        <w:t xml:space="preserve"> s 46</w:t>
      </w:r>
    </w:p>
    <w:p w:rsidR="003D3074" w:rsidRPr="00962E53" w:rsidRDefault="003D3074" w:rsidP="003D3074">
      <w:pPr>
        <w:pStyle w:val="AmdtsEntryHd"/>
      </w:pPr>
      <w:r w:rsidRPr="00FA70CC">
        <w:t>Service credit—community sector industry—s 64</w:t>
      </w:r>
    </w:p>
    <w:p w:rsidR="003D3074" w:rsidRPr="005C5582" w:rsidRDefault="003D3074" w:rsidP="003D3074">
      <w:pPr>
        <w:pStyle w:val="AmdtsEntries"/>
      </w:pPr>
      <w:r>
        <w:t>sch 3 s 3.5</w:t>
      </w:r>
      <w:r w:rsidRPr="00962E53">
        <w:tab/>
      </w:r>
      <w:r>
        <w:t xml:space="preserve">sub </w:t>
      </w:r>
      <w:hyperlink r:id="rId315" w:tooltip="Long Service Leave (Portable Schemes) Amendment Act 2013" w:history="1">
        <w:r>
          <w:rPr>
            <w:rStyle w:val="charCitHyperlinkAbbrev"/>
          </w:rPr>
          <w:t>A2013</w:t>
        </w:r>
        <w:r>
          <w:rPr>
            <w:rStyle w:val="charCitHyperlinkAbbrev"/>
          </w:rPr>
          <w:noBreakHyphen/>
          <w:t>49</w:t>
        </w:r>
      </w:hyperlink>
      <w:r>
        <w:t xml:space="preserve"> s 52</w:t>
      </w:r>
    </w:p>
    <w:p w:rsidR="003D3074" w:rsidRPr="00962E53" w:rsidRDefault="003D3074" w:rsidP="003D3074">
      <w:pPr>
        <w:pStyle w:val="AmdtsEntryHd"/>
      </w:pPr>
      <w:r w:rsidRPr="00B24E0F">
        <w:rPr>
          <w:rStyle w:val="charItals"/>
        </w:rPr>
        <w:t>Service period</w:t>
      </w:r>
      <w:r w:rsidRPr="00FA70CC">
        <w:t>—community sector industry</w:t>
      </w:r>
    </w:p>
    <w:p w:rsidR="003D3074" w:rsidRPr="005C5582" w:rsidRDefault="003D3074" w:rsidP="003D3074">
      <w:pPr>
        <w:pStyle w:val="AmdtsEntries"/>
      </w:pPr>
      <w:r>
        <w:t>sch 3 s 3.5A</w:t>
      </w:r>
      <w:r w:rsidRPr="00962E53">
        <w:tab/>
      </w:r>
      <w:r>
        <w:t xml:space="preserve">ins </w:t>
      </w:r>
      <w:hyperlink r:id="rId316" w:tooltip="Long Service Leave (Portable Schemes) Amendment Act 2013" w:history="1">
        <w:r>
          <w:rPr>
            <w:rStyle w:val="charCitHyperlinkAbbrev"/>
          </w:rPr>
          <w:t>A2013</w:t>
        </w:r>
        <w:r>
          <w:rPr>
            <w:rStyle w:val="charCitHyperlinkAbbrev"/>
          </w:rPr>
          <w:noBreakHyphen/>
          <w:t>49</w:t>
        </w:r>
      </w:hyperlink>
      <w:r>
        <w:t xml:space="preserve"> s 52</w:t>
      </w:r>
    </w:p>
    <w:p w:rsidR="0004681C" w:rsidRPr="00962E53" w:rsidRDefault="00A22226" w:rsidP="0004681C">
      <w:pPr>
        <w:pStyle w:val="AmdtsEntryHd"/>
      </w:pPr>
      <w:r w:rsidRPr="00D8686A">
        <w:t>Entitlement to payment instead of leave—community sector industry</w:t>
      </w:r>
    </w:p>
    <w:p w:rsidR="0004681C" w:rsidRPr="00962E53" w:rsidRDefault="0004681C" w:rsidP="0004681C">
      <w:pPr>
        <w:pStyle w:val="AmdtsEntries"/>
      </w:pPr>
      <w:r>
        <w:t>sch 3 s 3.9</w:t>
      </w:r>
      <w:r w:rsidRPr="00962E53">
        <w:tab/>
      </w:r>
      <w:r>
        <w:t xml:space="preserve">am </w:t>
      </w:r>
      <w:hyperlink r:id="rId317" w:tooltip="Long Service Leave (Portable Schemes) Amendment Act 2012" w:history="1">
        <w:r w:rsidRPr="00AE148E">
          <w:rPr>
            <w:rStyle w:val="charCitHyperlinkAbbrev"/>
          </w:rPr>
          <w:t>A2012</w:t>
        </w:r>
        <w:r w:rsidRPr="00AE148E">
          <w:rPr>
            <w:rStyle w:val="charCitHyperlinkAbbrev"/>
          </w:rPr>
          <w:noBreakHyphen/>
          <w:t>9</w:t>
        </w:r>
      </w:hyperlink>
      <w:r w:rsidR="00AE09C4">
        <w:t xml:space="preserve"> s 47</w:t>
      </w:r>
    </w:p>
    <w:p w:rsidR="00AE09C4" w:rsidRPr="00962E53" w:rsidRDefault="00A22226" w:rsidP="00AE09C4">
      <w:pPr>
        <w:pStyle w:val="AmdtsEntryHd"/>
      </w:pPr>
      <w:r w:rsidRPr="00D8686A">
        <w:t>Payments for leave—community sector industry</w:t>
      </w:r>
    </w:p>
    <w:p w:rsidR="00AE09C4" w:rsidRPr="00962E53" w:rsidRDefault="00AE09C4" w:rsidP="00AE09C4">
      <w:pPr>
        <w:pStyle w:val="AmdtsEntries"/>
      </w:pPr>
      <w:r>
        <w:t>sch 3 s 3.10</w:t>
      </w:r>
      <w:r w:rsidRPr="00962E53">
        <w:tab/>
      </w:r>
      <w:r>
        <w:t xml:space="preserve">am </w:t>
      </w:r>
      <w:hyperlink r:id="rId318" w:tooltip="Long Service Leave (Portable Schemes) Amendment Act 2012" w:history="1">
        <w:r w:rsidRPr="00AE148E">
          <w:rPr>
            <w:rStyle w:val="charCitHyperlinkAbbrev"/>
          </w:rPr>
          <w:t>A2012</w:t>
        </w:r>
        <w:r w:rsidRPr="00AE148E">
          <w:rPr>
            <w:rStyle w:val="charCitHyperlinkAbbrev"/>
          </w:rPr>
          <w:noBreakHyphen/>
          <w:t>9</w:t>
        </w:r>
      </w:hyperlink>
      <w:r>
        <w:t xml:space="preserve"> s 48, s 49</w:t>
      </w:r>
    </w:p>
    <w:p w:rsidR="00C20A00" w:rsidRPr="00962E53" w:rsidRDefault="00506C2C" w:rsidP="00C20A00">
      <w:pPr>
        <w:pStyle w:val="AmdtsEntryHd"/>
      </w:pPr>
      <w:r w:rsidRPr="00D8686A">
        <w:t>How are leave payments worked out for the community sector industry?</w:t>
      </w:r>
    </w:p>
    <w:p w:rsidR="00C20A00" w:rsidRPr="005C5582" w:rsidRDefault="00C20A00" w:rsidP="00C20A00">
      <w:pPr>
        <w:pStyle w:val="AmdtsEntries"/>
      </w:pPr>
      <w:r>
        <w:t>sch 3 s 3.12</w:t>
      </w:r>
      <w:r w:rsidRPr="00962E53">
        <w:tab/>
      </w:r>
      <w:r>
        <w:t xml:space="preserve">am </w:t>
      </w:r>
      <w:hyperlink r:id="rId319" w:tooltip="Long Service Leave (Portable Schemes) Amendment Act 2013" w:history="1">
        <w:r>
          <w:rPr>
            <w:rStyle w:val="charCitHyperlinkAbbrev"/>
          </w:rPr>
          <w:t>A2013</w:t>
        </w:r>
        <w:r>
          <w:rPr>
            <w:rStyle w:val="charCitHyperlinkAbbrev"/>
          </w:rPr>
          <w:noBreakHyphen/>
          <w:t>49</w:t>
        </w:r>
      </w:hyperlink>
      <w:r>
        <w:t xml:space="preserve"> s 53</w:t>
      </w:r>
    </w:p>
    <w:p w:rsidR="00C20A00" w:rsidRPr="00962E53" w:rsidRDefault="00506C2C" w:rsidP="00C20A00">
      <w:pPr>
        <w:pStyle w:val="AmdtsEntryHd"/>
      </w:pPr>
      <w:r w:rsidRPr="00D8686A">
        <w:t>Leave payments for service as registered employee—community sector industry</w:t>
      </w:r>
    </w:p>
    <w:p w:rsidR="00C20A00" w:rsidRPr="005C5582" w:rsidRDefault="00C20A00" w:rsidP="00C20A00">
      <w:pPr>
        <w:pStyle w:val="AmdtsEntries"/>
      </w:pPr>
      <w:r>
        <w:t>sch 3 s 3.13</w:t>
      </w:r>
      <w:r w:rsidRPr="00962E53">
        <w:tab/>
      </w:r>
      <w:r>
        <w:t xml:space="preserve">am </w:t>
      </w:r>
      <w:hyperlink r:id="rId320" w:tooltip="Long Service Leave (Portable Schemes) Amendment Act 2013" w:history="1">
        <w:r>
          <w:rPr>
            <w:rStyle w:val="charCitHyperlinkAbbrev"/>
          </w:rPr>
          <w:t>A2013</w:t>
        </w:r>
        <w:r>
          <w:rPr>
            <w:rStyle w:val="charCitHyperlinkAbbrev"/>
          </w:rPr>
          <w:noBreakHyphen/>
          <w:t>49</w:t>
        </w:r>
      </w:hyperlink>
      <w:r>
        <w:t xml:space="preserve"> s 54</w:t>
      </w:r>
    </w:p>
    <w:p w:rsidR="00AE09C4" w:rsidRPr="00962E53" w:rsidRDefault="00A22226" w:rsidP="00AE09C4">
      <w:pPr>
        <w:pStyle w:val="AmdtsEntryHd"/>
      </w:pPr>
      <w:r w:rsidRPr="00D8686A">
        <w:t>Leave payments for service as registered contractor—community sector industry</w:t>
      </w:r>
    </w:p>
    <w:p w:rsidR="00AE09C4" w:rsidRPr="00962E53" w:rsidRDefault="00AE09C4" w:rsidP="00AE09C4">
      <w:pPr>
        <w:pStyle w:val="AmdtsEntries"/>
      </w:pPr>
      <w:r>
        <w:t>sch 3 s 3.14</w:t>
      </w:r>
      <w:r w:rsidRPr="00962E53">
        <w:tab/>
      </w:r>
      <w:r>
        <w:t xml:space="preserve">am </w:t>
      </w:r>
      <w:hyperlink r:id="rId321" w:tooltip="Long Service Leave (Portable Schemes) Amendment Act 2012" w:history="1">
        <w:r w:rsidRPr="00AE148E">
          <w:rPr>
            <w:rStyle w:val="charCitHyperlinkAbbrev"/>
          </w:rPr>
          <w:t>A2012</w:t>
        </w:r>
        <w:r w:rsidRPr="00AE148E">
          <w:rPr>
            <w:rStyle w:val="charCitHyperlinkAbbrev"/>
          </w:rPr>
          <w:noBreakHyphen/>
          <w:t>9</w:t>
        </w:r>
      </w:hyperlink>
      <w:r>
        <w:t xml:space="preserve"> s 50</w:t>
      </w:r>
    </w:p>
    <w:p w:rsidR="00C20A00" w:rsidRPr="00962E53" w:rsidRDefault="00506C2C" w:rsidP="00C20A00">
      <w:pPr>
        <w:pStyle w:val="AmdtsEntryHd"/>
      </w:pPr>
      <w:r w:rsidRPr="00D8686A">
        <w:t>Payments by reciprocal authority on authority’s behalf—community sector industry</w:t>
      </w:r>
    </w:p>
    <w:p w:rsidR="00C20A00" w:rsidRPr="005C5582" w:rsidRDefault="00C20A00" w:rsidP="00C20A00">
      <w:pPr>
        <w:pStyle w:val="AmdtsEntries"/>
      </w:pPr>
      <w:r>
        <w:t>sch 3 s 3.16</w:t>
      </w:r>
      <w:r w:rsidRPr="00962E53">
        <w:tab/>
      </w:r>
      <w:r>
        <w:t xml:space="preserve">am </w:t>
      </w:r>
      <w:hyperlink r:id="rId322" w:tooltip="Long Service Leave (Portable Schemes) Amendment Act 2013" w:history="1">
        <w:r>
          <w:rPr>
            <w:rStyle w:val="charCitHyperlinkAbbrev"/>
          </w:rPr>
          <w:t>A2013</w:t>
        </w:r>
        <w:r>
          <w:rPr>
            <w:rStyle w:val="charCitHyperlinkAbbrev"/>
          </w:rPr>
          <w:noBreakHyphen/>
          <w:t>49</w:t>
        </w:r>
      </w:hyperlink>
      <w:r>
        <w:t xml:space="preserve"> s 54</w:t>
      </w:r>
    </w:p>
    <w:p w:rsidR="00C20A00" w:rsidRPr="00962E53" w:rsidRDefault="00506C2C" w:rsidP="00C20A00">
      <w:pPr>
        <w:pStyle w:val="AmdtsEntryHd"/>
      </w:pPr>
      <w:r w:rsidRPr="00D8686A">
        <w:lastRenderedPageBreak/>
        <w:t>Service credit—community sector industry—s 64</w:t>
      </w:r>
    </w:p>
    <w:p w:rsidR="00C20A00" w:rsidRPr="005C5582" w:rsidRDefault="00C20A00" w:rsidP="00C20A00">
      <w:pPr>
        <w:pStyle w:val="AmdtsEntries"/>
      </w:pPr>
      <w:r>
        <w:t>sch 3 s 3.17</w:t>
      </w:r>
      <w:r w:rsidRPr="00962E53">
        <w:tab/>
      </w:r>
      <w:r>
        <w:t xml:space="preserve">om </w:t>
      </w:r>
      <w:hyperlink r:id="rId323" w:tooltip="Long Service Leave (Portable Schemes) Amendment Act 2013" w:history="1">
        <w:r>
          <w:rPr>
            <w:rStyle w:val="charCitHyperlinkAbbrev"/>
          </w:rPr>
          <w:t>A2013</w:t>
        </w:r>
        <w:r>
          <w:rPr>
            <w:rStyle w:val="charCitHyperlinkAbbrev"/>
          </w:rPr>
          <w:noBreakHyphen/>
          <w:t>49</w:t>
        </w:r>
      </w:hyperlink>
      <w:r>
        <w:t xml:space="preserve"> s 55</w:t>
      </w:r>
    </w:p>
    <w:p w:rsidR="00FA5EE1" w:rsidRPr="00962E53" w:rsidRDefault="00A22226" w:rsidP="00FA5EE1">
      <w:pPr>
        <w:pStyle w:val="AmdtsEntryHd"/>
      </w:pPr>
      <w:r w:rsidRPr="00D8686A">
        <w:t>Public holidays etc not to count as leave—community sector industry</w:t>
      </w:r>
    </w:p>
    <w:p w:rsidR="00FA5EE1" w:rsidRPr="00962E53" w:rsidRDefault="00FA5EE1" w:rsidP="00A22226">
      <w:pPr>
        <w:pStyle w:val="AmdtsEntries"/>
        <w:keepNext/>
      </w:pPr>
      <w:r>
        <w:t>sch 3 s 3.19</w:t>
      </w:r>
      <w:r w:rsidRPr="00962E53">
        <w:tab/>
      </w:r>
      <w:r>
        <w:t xml:space="preserve">am </w:t>
      </w:r>
      <w:hyperlink r:id="rId324" w:tooltip="Statute Law Amendment Act 2011 (No 2)" w:history="1">
        <w:r w:rsidRPr="00AE148E">
          <w:rPr>
            <w:rStyle w:val="charCitHyperlinkAbbrev"/>
          </w:rPr>
          <w:t>A2011</w:t>
        </w:r>
        <w:r w:rsidRPr="00AE148E">
          <w:rPr>
            <w:rStyle w:val="charCitHyperlinkAbbrev"/>
          </w:rPr>
          <w:noBreakHyphen/>
          <w:t>28</w:t>
        </w:r>
      </w:hyperlink>
      <w:r>
        <w:t xml:space="preserve"> amdt 3.158, amdt 3.159</w:t>
      </w:r>
      <w:r w:rsidR="00AE09C4">
        <w:t xml:space="preserve">; </w:t>
      </w:r>
      <w:hyperlink r:id="rId325" w:tooltip="Statute Law Amendment Act 2012" w:history="1">
        <w:r w:rsidR="00AE09C4" w:rsidRPr="00AE148E">
          <w:rPr>
            <w:rStyle w:val="charCitHyperlinkAbbrev"/>
          </w:rPr>
          <w:t>A2012</w:t>
        </w:r>
        <w:r w:rsidR="00AE09C4" w:rsidRPr="00AE148E">
          <w:rPr>
            <w:rStyle w:val="charCitHyperlinkAbbrev"/>
          </w:rPr>
          <w:noBreakHyphen/>
          <w:t>21</w:t>
        </w:r>
      </w:hyperlink>
      <w:r w:rsidR="00AE09C4">
        <w:t xml:space="preserve"> amdt 3.119</w:t>
      </w:r>
    </w:p>
    <w:p w:rsidR="00E46F64" w:rsidRDefault="00E46F64" w:rsidP="00961692">
      <w:pPr>
        <w:pStyle w:val="AmdtsEntries"/>
      </w:pPr>
      <w:r w:rsidRPr="005C5582">
        <w:tab/>
        <w:t>s 3.19 (4), (5) exp 21 September 2012 (s 3.19 (5))</w:t>
      </w:r>
    </w:p>
    <w:p w:rsidR="00A273A1" w:rsidRDefault="00F47686" w:rsidP="00846150">
      <w:pPr>
        <w:pStyle w:val="AmdtsEntryHd"/>
      </w:pPr>
      <w:r w:rsidRPr="00CB065F">
        <w:t>Long service leave payments—security industry</w:t>
      </w:r>
    </w:p>
    <w:p w:rsidR="00F47686" w:rsidRPr="00F47686" w:rsidRDefault="00F47686" w:rsidP="00F47686">
      <w:pPr>
        <w:pStyle w:val="AmdtsEntries"/>
      </w:pPr>
      <w:r>
        <w:t>sch 3A</w:t>
      </w:r>
      <w:r>
        <w:tab/>
        <w:t>renum as sch 4</w:t>
      </w:r>
    </w:p>
    <w:p w:rsidR="002A366F" w:rsidRDefault="005F640C" w:rsidP="00846150">
      <w:pPr>
        <w:pStyle w:val="AmdtsEntryHd"/>
        <w:rPr>
          <w:rStyle w:val="CharChapText"/>
        </w:rPr>
      </w:pPr>
      <w:r w:rsidRPr="00CB065F">
        <w:t>Long service leave payments—security industry</w:t>
      </w:r>
    </w:p>
    <w:p w:rsidR="00961692" w:rsidRDefault="00961692" w:rsidP="00D1439E">
      <w:pPr>
        <w:pStyle w:val="AmdtsEntries"/>
        <w:keepNext/>
      </w:pPr>
      <w:r>
        <w:t>sch 4</w:t>
      </w:r>
      <w:r w:rsidR="002A366F" w:rsidRPr="00962E53">
        <w:tab/>
      </w:r>
      <w:r>
        <w:rPr>
          <w:b/>
        </w:rPr>
        <w:t>orig sch 4</w:t>
      </w:r>
    </w:p>
    <w:p w:rsidR="00961692" w:rsidRDefault="00961692" w:rsidP="00D1439E">
      <w:pPr>
        <w:pStyle w:val="AmdtsEntries"/>
        <w:keepNext/>
      </w:pPr>
      <w:r>
        <w:tab/>
        <w:t>om LA s 89 (3)</w:t>
      </w:r>
    </w:p>
    <w:p w:rsidR="00961692" w:rsidRPr="00961692" w:rsidRDefault="00961692" w:rsidP="0090362F">
      <w:pPr>
        <w:pStyle w:val="AmdtsEntries"/>
        <w:keepNext/>
      </w:pPr>
      <w:r>
        <w:tab/>
      </w:r>
      <w:r w:rsidR="00F47686">
        <w:rPr>
          <w:b/>
        </w:rPr>
        <w:t>prev</w:t>
      </w:r>
      <w:r>
        <w:rPr>
          <w:b/>
        </w:rPr>
        <w:t xml:space="preserve"> sch 4</w:t>
      </w:r>
    </w:p>
    <w:p w:rsidR="00821D7D" w:rsidRPr="00962E53" w:rsidRDefault="00961692" w:rsidP="0090362F">
      <w:pPr>
        <w:pStyle w:val="AmdtsEntries"/>
        <w:keepNext/>
      </w:pPr>
      <w:r>
        <w:tab/>
      </w:r>
      <w:r w:rsidR="00F7049F">
        <w:t>renum as sch 5</w:t>
      </w:r>
    </w:p>
    <w:p w:rsidR="00F47686" w:rsidRDefault="00F47686" w:rsidP="0090362F">
      <w:pPr>
        <w:pStyle w:val="AmdtsEntries"/>
        <w:keepNext/>
        <w:rPr>
          <w:b/>
        </w:rPr>
      </w:pPr>
      <w:r>
        <w:tab/>
      </w:r>
      <w:r>
        <w:rPr>
          <w:b/>
        </w:rPr>
        <w:t>pres sch 4</w:t>
      </w:r>
    </w:p>
    <w:p w:rsidR="00F47686" w:rsidRDefault="00F47686" w:rsidP="0090362F">
      <w:pPr>
        <w:pStyle w:val="AmdtsEntries"/>
        <w:keepNext/>
      </w:pPr>
      <w:r>
        <w:rPr>
          <w:b/>
        </w:rPr>
        <w:tab/>
      </w:r>
      <w:r>
        <w:t>(</w:t>
      </w:r>
      <w:r w:rsidR="00F7049F">
        <w:t>prev</w:t>
      </w:r>
      <w:r>
        <w:t xml:space="preserve"> sch 3A) ins </w:t>
      </w:r>
      <w:hyperlink r:id="rId326"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7</w:t>
      </w:r>
    </w:p>
    <w:p w:rsidR="005F640C" w:rsidRPr="00961692" w:rsidRDefault="005F640C" w:rsidP="00F47686">
      <w:pPr>
        <w:pStyle w:val="AmdtsEntries"/>
      </w:pPr>
      <w:r>
        <w:tab/>
        <w:t xml:space="preserve">renum as sch 4 </w:t>
      </w:r>
      <w:hyperlink r:id="rId327"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rsidR="00B25CE8" w:rsidRPr="00962E53" w:rsidRDefault="000444E4" w:rsidP="00B25CE8">
      <w:pPr>
        <w:pStyle w:val="AmdtsEntryHd"/>
      </w:pPr>
      <w:r w:rsidRPr="00FA70CC">
        <w:t xml:space="preserve">What is the </w:t>
      </w:r>
      <w:r w:rsidRPr="00B24E0F">
        <w:rPr>
          <w:rStyle w:val="charItals"/>
        </w:rPr>
        <w:t>security industry</w:t>
      </w:r>
      <w:r w:rsidRPr="00FA70CC">
        <w:t>?</w:t>
      </w:r>
    </w:p>
    <w:p w:rsidR="00B25CE8" w:rsidRPr="005C5582" w:rsidRDefault="00B25CE8" w:rsidP="00B25CE8">
      <w:pPr>
        <w:pStyle w:val="AmdtsEntries"/>
      </w:pPr>
      <w:r>
        <w:t>sch 4 s 4.1</w:t>
      </w:r>
      <w:r w:rsidRPr="00962E53">
        <w:tab/>
      </w:r>
      <w:r>
        <w:t xml:space="preserve">sub </w:t>
      </w:r>
      <w:hyperlink r:id="rId328" w:tooltip="Long Service Leave (Portable Schemes) Amendment Act 2013" w:history="1">
        <w:r>
          <w:rPr>
            <w:rStyle w:val="charCitHyperlinkAbbrev"/>
          </w:rPr>
          <w:t>A2013</w:t>
        </w:r>
        <w:r>
          <w:rPr>
            <w:rStyle w:val="charCitHyperlinkAbbrev"/>
          </w:rPr>
          <w:noBreakHyphen/>
          <w:t>49</w:t>
        </w:r>
      </w:hyperlink>
      <w:r>
        <w:t xml:space="preserve"> s 56</w:t>
      </w:r>
    </w:p>
    <w:p w:rsidR="00B25CE8" w:rsidRPr="00962E53" w:rsidRDefault="000444E4" w:rsidP="00B25CE8">
      <w:pPr>
        <w:pStyle w:val="AmdtsEntryHd"/>
      </w:pPr>
      <w:r w:rsidRPr="00FA70CC">
        <w:t xml:space="preserve">What is </w:t>
      </w:r>
      <w:r w:rsidRPr="00B24E0F">
        <w:rPr>
          <w:rStyle w:val="charItals"/>
        </w:rPr>
        <w:t>security work</w:t>
      </w:r>
      <w:r w:rsidRPr="00FA70CC">
        <w:t>?</w:t>
      </w:r>
    </w:p>
    <w:p w:rsidR="00B25CE8" w:rsidRDefault="00B25CE8" w:rsidP="00B25CE8">
      <w:pPr>
        <w:pStyle w:val="AmdtsEntries"/>
      </w:pPr>
      <w:r>
        <w:t>sch 4 s 4.2</w:t>
      </w:r>
      <w:r w:rsidRPr="00962E53">
        <w:tab/>
      </w:r>
      <w:r>
        <w:t xml:space="preserve">sub </w:t>
      </w:r>
      <w:hyperlink r:id="rId329" w:tooltip="Long Service Leave (Portable Schemes) Amendment Act 2013" w:history="1">
        <w:r>
          <w:rPr>
            <w:rStyle w:val="charCitHyperlinkAbbrev"/>
          </w:rPr>
          <w:t>A2013</w:t>
        </w:r>
        <w:r>
          <w:rPr>
            <w:rStyle w:val="charCitHyperlinkAbbrev"/>
          </w:rPr>
          <w:noBreakHyphen/>
          <w:t>49</w:t>
        </w:r>
      </w:hyperlink>
      <w:r>
        <w:t xml:space="preserve"> s 56</w:t>
      </w:r>
    </w:p>
    <w:p w:rsidR="00850E7F" w:rsidRPr="005C5582" w:rsidRDefault="00850E7F" w:rsidP="00B25CE8">
      <w:pPr>
        <w:pStyle w:val="AmdtsEntries"/>
      </w:pPr>
      <w:r>
        <w:tab/>
        <w:t xml:space="preserve">am </w:t>
      </w:r>
      <w:hyperlink r:id="rId330" w:tooltip="Long Service Leave (Portable Schemes) Amendment Act 2016" w:history="1">
        <w:r>
          <w:rPr>
            <w:rStyle w:val="charCitHyperlinkAbbrev"/>
          </w:rPr>
          <w:t>A2016</w:t>
        </w:r>
        <w:r>
          <w:rPr>
            <w:rStyle w:val="charCitHyperlinkAbbrev"/>
          </w:rPr>
          <w:noBreakHyphen/>
          <w:t>23</w:t>
        </w:r>
      </w:hyperlink>
      <w:r>
        <w:t xml:space="preserve"> s 15</w:t>
      </w:r>
    </w:p>
    <w:p w:rsidR="00B25CE8" w:rsidRPr="00962E53" w:rsidRDefault="000444E4" w:rsidP="00B25CE8">
      <w:pPr>
        <w:pStyle w:val="AmdtsEntryHd"/>
      </w:pPr>
      <w:r w:rsidRPr="00B24E0F">
        <w:rPr>
          <w:rStyle w:val="charItals"/>
        </w:rPr>
        <w:t>Recognised service</w:t>
      </w:r>
      <w:r w:rsidRPr="00FA70CC">
        <w:t>—security industry</w:t>
      </w:r>
    </w:p>
    <w:p w:rsidR="00B25CE8" w:rsidRPr="005C5582" w:rsidRDefault="00B25CE8" w:rsidP="00B25CE8">
      <w:pPr>
        <w:pStyle w:val="AmdtsEntries"/>
      </w:pPr>
      <w:r>
        <w:t>sch 4 s 4.3</w:t>
      </w:r>
      <w:r w:rsidRPr="00962E53">
        <w:tab/>
      </w:r>
      <w:r>
        <w:t xml:space="preserve">sub </w:t>
      </w:r>
      <w:hyperlink r:id="rId331" w:tooltip="Long Service Leave (Portable Schemes) Amendment Act 2013" w:history="1">
        <w:r>
          <w:rPr>
            <w:rStyle w:val="charCitHyperlinkAbbrev"/>
          </w:rPr>
          <w:t>A2013</w:t>
        </w:r>
        <w:r>
          <w:rPr>
            <w:rStyle w:val="charCitHyperlinkAbbrev"/>
          </w:rPr>
          <w:noBreakHyphen/>
          <w:t>49</w:t>
        </w:r>
      </w:hyperlink>
      <w:r>
        <w:t xml:space="preserve"> s 56</w:t>
      </w:r>
    </w:p>
    <w:p w:rsidR="0080537A" w:rsidRPr="00962E53" w:rsidRDefault="00850E7F" w:rsidP="0080537A">
      <w:pPr>
        <w:pStyle w:val="AmdtsEntryHd"/>
      </w:pPr>
      <w:r w:rsidRPr="00A52931">
        <w:t>Service credit—security industry—s 64</w:t>
      </w:r>
    </w:p>
    <w:p w:rsidR="00850E7F" w:rsidRDefault="00850E7F" w:rsidP="0080537A">
      <w:pPr>
        <w:pStyle w:val="AmdtsEntries"/>
      </w:pPr>
      <w:r>
        <w:t>sch 4 s 4.5 hdg</w:t>
      </w:r>
      <w:r>
        <w:tab/>
        <w:t xml:space="preserve">sub </w:t>
      </w:r>
      <w:hyperlink r:id="rId332" w:tooltip="Long Service Leave (Portable Schemes) Amendment Act 2016" w:history="1">
        <w:r>
          <w:rPr>
            <w:rStyle w:val="charCitHyperlinkAbbrev"/>
          </w:rPr>
          <w:t>A2016</w:t>
        </w:r>
        <w:r>
          <w:rPr>
            <w:rStyle w:val="charCitHyperlinkAbbrev"/>
          </w:rPr>
          <w:noBreakHyphen/>
          <w:t>23</w:t>
        </w:r>
      </w:hyperlink>
      <w:r>
        <w:t xml:space="preserve"> s 16</w:t>
      </w:r>
    </w:p>
    <w:p w:rsidR="0080537A" w:rsidRPr="005C5582" w:rsidRDefault="0080537A" w:rsidP="0080537A">
      <w:pPr>
        <w:pStyle w:val="AmdtsEntries"/>
      </w:pPr>
      <w:r>
        <w:t>sch 4 s 4.5</w:t>
      </w:r>
      <w:r w:rsidRPr="00962E53">
        <w:tab/>
      </w:r>
      <w:r>
        <w:t xml:space="preserve">sub </w:t>
      </w:r>
      <w:hyperlink r:id="rId333" w:tooltip="Long Service Leave (Portable Schemes) Amendment Act 2013" w:history="1">
        <w:r>
          <w:rPr>
            <w:rStyle w:val="charCitHyperlinkAbbrev"/>
          </w:rPr>
          <w:t>A2013</w:t>
        </w:r>
        <w:r>
          <w:rPr>
            <w:rStyle w:val="charCitHyperlinkAbbrev"/>
          </w:rPr>
          <w:noBreakHyphen/>
          <w:t>49</w:t>
        </w:r>
      </w:hyperlink>
      <w:r>
        <w:t xml:space="preserve"> s 57</w:t>
      </w:r>
    </w:p>
    <w:p w:rsidR="0080537A" w:rsidRPr="00962E53" w:rsidRDefault="0080537A" w:rsidP="0080537A">
      <w:pPr>
        <w:pStyle w:val="AmdtsEntryHd"/>
      </w:pPr>
      <w:r w:rsidRPr="00B24E0F">
        <w:rPr>
          <w:rStyle w:val="charItals"/>
        </w:rPr>
        <w:t>Service period</w:t>
      </w:r>
      <w:r w:rsidRPr="00FA70CC">
        <w:t>—security industry</w:t>
      </w:r>
    </w:p>
    <w:p w:rsidR="0080537A" w:rsidRPr="005C5582" w:rsidRDefault="0080537A" w:rsidP="0080537A">
      <w:pPr>
        <w:pStyle w:val="AmdtsEntries"/>
      </w:pPr>
      <w:r>
        <w:t>sch 4 s 4.5A</w:t>
      </w:r>
      <w:r w:rsidRPr="00962E53">
        <w:tab/>
      </w:r>
      <w:r>
        <w:t xml:space="preserve">ins </w:t>
      </w:r>
      <w:hyperlink r:id="rId334" w:tooltip="Long Service Leave (Portable Schemes) Amendment Act 2013" w:history="1">
        <w:r>
          <w:rPr>
            <w:rStyle w:val="charCitHyperlinkAbbrev"/>
          </w:rPr>
          <w:t>A2013</w:t>
        </w:r>
        <w:r>
          <w:rPr>
            <w:rStyle w:val="charCitHyperlinkAbbrev"/>
          </w:rPr>
          <w:noBreakHyphen/>
          <w:t>49</w:t>
        </w:r>
      </w:hyperlink>
      <w:r>
        <w:t xml:space="preserve"> s 57</w:t>
      </w:r>
    </w:p>
    <w:p w:rsidR="00B552C3" w:rsidRPr="00962E53" w:rsidRDefault="004C7792" w:rsidP="00B552C3">
      <w:pPr>
        <w:pStyle w:val="AmdtsEntryHd"/>
      </w:pPr>
      <w:r w:rsidRPr="00CB065F">
        <w:t>How are payments worked out for the security industry?</w:t>
      </w:r>
    </w:p>
    <w:p w:rsidR="00B552C3" w:rsidRPr="005C5582" w:rsidRDefault="00B552C3" w:rsidP="00B552C3">
      <w:pPr>
        <w:pStyle w:val="AmdtsEntries"/>
      </w:pPr>
      <w:r>
        <w:t>sch 4 s 4.12</w:t>
      </w:r>
      <w:r w:rsidRPr="00962E53">
        <w:tab/>
      </w:r>
      <w:r>
        <w:t xml:space="preserve">am </w:t>
      </w:r>
      <w:hyperlink r:id="rId335" w:tooltip="Long Service Leave (Portable Schemes) Amendment Act 2013" w:history="1">
        <w:r>
          <w:rPr>
            <w:rStyle w:val="charCitHyperlinkAbbrev"/>
          </w:rPr>
          <w:t>A2013</w:t>
        </w:r>
        <w:r>
          <w:rPr>
            <w:rStyle w:val="charCitHyperlinkAbbrev"/>
          </w:rPr>
          <w:noBreakHyphen/>
          <w:t>49</w:t>
        </w:r>
      </w:hyperlink>
      <w:r>
        <w:t xml:space="preserve"> s 58</w:t>
      </w:r>
    </w:p>
    <w:p w:rsidR="00B552C3" w:rsidRPr="00962E53" w:rsidRDefault="004C7792" w:rsidP="00B552C3">
      <w:pPr>
        <w:pStyle w:val="AmdtsEntryHd"/>
      </w:pPr>
      <w:r w:rsidRPr="00CB065F">
        <w:t>Leave payments for service as registered employee—security industry</w:t>
      </w:r>
    </w:p>
    <w:p w:rsidR="00B552C3" w:rsidRPr="005C5582" w:rsidRDefault="00B552C3" w:rsidP="00B552C3">
      <w:pPr>
        <w:pStyle w:val="AmdtsEntries"/>
      </w:pPr>
      <w:r>
        <w:t>sch 4 s 4.13</w:t>
      </w:r>
      <w:r w:rsidRPr="00962E53">
        <w:tab/>
      </w:r>
      <w:r>
        <w:t xml:space="preserve">am </w:t>
      </w:r>
      <w:hyperlink r:id="rId336" w:tooltip="Long Service Leave (Portable Schemes) Amendment Act 2013" w:history="1">
        <w:r>
          <w:rPr>
            <w:rStyle w:val="charCitHyperlinkAbbrev"/>
          </w:rPr>
          <w:t>A2013</w:t>
        </w:r>
        <w:r>
          <w:rPr>
            <w:rStyle w:val="charCitHyperlinkAbbrev"/>
          </w:rPr>
          <w:noBreakHyphen/>
          <w:t>49</w:t>
        </w:r>
      </w:hyperlink>
      <w:r>
        <w:t xml:space="preserve"> s 59</w:t>
      </w:r>
    </w:p>
    <w:p w:rsidR="00B552C3" w:rsidRPr="00962E53" w:rsidRDefault="004C7792" w:rsidP="00B552C3">
      <w:pPr>
        <w:pStyle w:val="AmdtsEntryHd"/>
      </w:pPr>
      <w:r w:rsidRPr="00CB065F">
        <w:t>Payments by reciprocal authority on authority’s behalf—security industry</w:t>
      </w:r>
    </w:p>
    <w:p w:rsidR="00B552C3" w:rsidRPr="005C5582" w:rsidRDefault="00B552C3" w:rsidP="00B552C3">
      <w:pPr>
        <w:pStyle w:val="AmdtsEntries"/>
      </w:pPr>
      <w:r>
        <w:t>sch 4 s 4.16</w:t>
      </w:r>
      <w:r w:rsidRPr="00962E53">
        <w:tab/>
      </w:r>
      <w:r>
        <w:t xml:space="preserve">am </w:t>
      </w:r>
      <w:hyperlink r:id="rId337" w:tooltip="Long Service Leave (Portable Schemes) Amendment Act 2013" w:history="1">
        <w:r>
          <w:rPr>
            <w:rStyle w:val="charCitHyperlinkAbbrev"/>
          </w:rPr>
          <w:t>A2013</w:t>
        </w:r>
        <w:r>
          <w:rPr>
            <w:rStyle w:val="charCitHyperlinkAbbrev"/>
          </w:rPr>
          <w:noBreakHyphen/>
          <w:t>49</w:t>
        </w:r>
      </w:hyperlink>
      <w:r>
        <w:t xml:space="preserve"> s 59</w:t>
      </w:r>
    </w:p>
    <w:p w:rsidR="00B552C3" w:rsidRPr="00962E53" w:rsidRDefault="004C7792" w:rsidP="00B552C3">
      <w:pPr>
        <w:pStyle w:val="AmdtsEntryHd"/>
      </w:pPr>
      <w:r w:rsidRPr="00CB065F">
        <w:t>Service credit—security industry—s 64</w:t>
      </w:r>
    </w:p>
    <w:p w:rsidR="00B552C3" w:rsidRPr="005C5582" w:rsidRDefault="00B552C3" w:rsidP="00B552C3">
      <w:pPr>
        <w:pStyle w:val="AmdtsEntries"/>
      </w:pPr>
      <w:r>
        <w:t>sch 4 s 4.17</w:t>
      </w:r>
      <w:r w:rsidRPr="00962E53">
        <w:tab/>
      </w:r>
      <w:r>
        <w:t xml:space="preserve">om </w:t>
      </w:r>
      <w:hyperlink r:id="rId338" w:tooltip="Long Service Leave (Portable Schemes) Amendment Act 2013" w:history="1">
        <w:r>
          <w:rPr>
            <w:rStyle w:val="charCitHyperlinkAbbrev"/>
          </w:rPr>
          <w:t>A2013</w:t>
        </w:r>
        <w:r>
          <w:rPr>
            <w:rStyle w:val="charCitHyperlinkAbbrev"/>
          </w:rPr>
          <w:noBreakHyphen/>
          <w:t>49</w:t>
        </w:r>
      </w:hyperlink>
      <w:r>
        <w:t xml:space="preserve"> s 60</w:t>
      </w:r>
    </w:p>
    <w:p w:rsidR="00F47686" w:rsidRDefault="00F47686" w:rsidP="00F47686">
      <w:pPr>
        <w:pStyle w:val="AmdtsEntryHd"/>
        <w:rPr>
          <w:rStyle w:val="CharChapText"/>
        </w:rPr>
      </w:pPr>
      <w:r w:rsidRPr="005C436B">
        <w:rPr>
          <w:rStyle w:val="CharChapText"/>
        </w:rPr>
        <w:lastRenderedPageBreak/>
        <w:t>Reviewable decisions</w:t>
      </w:r>
    </w:p>
    <w:p w:rsidR="00F7049F" w:rsidRDefault="00F47686" w:rsidP="00F47686">
      <w:pPr>
        <w:pStyle w:val="AmdtsEntries"/>
        <w:keepNext/>
        <w:rPr>
          <w:b/>
        </w:rPr>
      </w:pPr>
      <w:r>
        <w:t xml:space="preserve">sch </w:t>
      </w:r>
      <w:r w:rsidR="00F7049F">
        <w:t>5</w:t>
      </w:r>
      <w:r w:rsidR="00F7049F">
        <w:tab/>
      </w:r>
      <w:r w:rsidR="00F7049F">
        <w:rPr>
          <w:b/>
        </w:rPr>
        <w:t>orig sch 5</w:t>
      </w:r>
    </w:p>
    <w:p w:rsidR="00F7049F" w:rsidRDefault="00F7049F" w:rsidP="00F47686">
      <w:pPr>
        <w:pStyle w:val="AmdtsEntries"/>
        <w:keepNext/>
      </w:pPr>
      <w:r>
        <w:rPr>
          <w:b/>
        </w:rPr>
        <w:tab/>
      </w:r>
      <w:r>
        <w:t>om LA s 89 (3)</w:t>
      </w:r>
    </w:p>
    <w:p w:rsidR="00F47686" w:rsidRPr="00961692" w:rsidRDefault="00F47686" w:rsidP="0090362F">
      <w:pPr>
        <w:pStyle w:val="AmdtsEntries"/>
        <w:keepNext/>
      </w:pPr>
      <w:r>
        <w:tab/>
      </w:r>
      <w:r w:rsidR="004F2A09">
        <w:rPr>
          <w:b/>
        </w:rPr>
        <w:t>prev</w:t>
      </w:r>
      <w:r>
        <w:rPr>
          <w:b/>
        </w:rPr>
        <w:t xml:space="preserve"> sch </w:t>
      </w:r>
      <w:r w:rsidR="00F7049F">
        <w:rPr>
          <w:b/>
        </w:rPr>
        <w:t>5</w:t>
      </w:r>
    </w:p>
    <w:p w:rsidR="00F47686" w:rsidRDefault="00F47686" w:rsidP="0090362F">
      <w:pPr>
        <w:pStyle w:val="AmdtsEntries"/>
        <w:keepNext/>
      </w:pPr>
      <w:r>
        <w:tab/>
        <w:t xml:space="preserve">(prev sch 3) </w:t>
      </w:r>
      <w:r w:rsidRPr="00962E53">
        <w:t xml:space="preserve">am </w:t>
      </w:r>
      <w:hyperlink r:id="rId33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ss 10-13</w:t>
      </w:r>
    </w:p>
    <w:p w:rsidR="00F47686" w:rsidRPr="00962E53" w:rsidRDefault="00F47686" w:rsidP="0090362F">
      <w:pPr>
        <w:pStyle w:val="AmdtsEntries"/>
        <w:keepNext/>
      </w:pPr>
      <w:r>
        <w:tab/>
        <w:t xml:space="preserve">renum as sch 4 </w:t>
      </w:r>
      <w:hyperlink r:id="rId340"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t xml:space="preserve"> s 14</w:t>
      </w:r>
    </w:p>
    <w:p w:rsidR="004F2A09" w:rsidRPr="00961692" w:rsidRDefault="004F2A09" w:rsidP="0090362F">
      <w:pPr>
        <w:pStyle w:val="AmdtsEntries"/>
        <w:keepNext/>
      </w:pPr>
      <w:r>
        <w:tab/>
      </w:r>
      <w:r>
        <w:rPr>
          <w:b/>
        </w:rPr>
        <w:t>pres sch 5</w:t>
      </w:r>
    </w:p>
    <w:p w:rsidR="00F47686" w:rsidRDefault="00F47686" w:rsidP="0090362F">
      <w:pPr>
        <w:pStyle w:val="AmdtsEntries"/>
        <w:keepNext/>
      </w:pPr>
      <w:r w:rsidRPr="00962E53">
        <w:tab/>
      </w:r>
      <w:r w:rsidR="007A019B">
        <w:t xml:space="preserve">(prev sch 4) </w:t>
      </w:r>
      <w:r>
        <w:t xml:space="preserve">am </w:t>
      </w:r>
      <w:hyperlink r:id="rId341"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ss 51-54; </w:t>
      </w:r>
      <w:hyperlink r:id="rId342"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8; items renum R9 LA</w:t>
      </w:r>
    </w:p>
    <w:p w:rsidR="007A019B" w:rsidRDefault="007A019B" w:rsidP="0090362F">
      <w:pPr>
        <w:pStyle w:val="AmdtsEntries"/>
        <w:keepNext/>
      </w:pPr>
      <w:r>
        <w:tab/>
        <w:t xml:space="preserve">renum as sch 5 </w:t>
      </w:r>
      <w:hyperlink r:id="rId343"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9</w:t>
      </w:r>
    </w:p>
    <w:p w:rsidR="007C5DEC" w:rsidRPr="00962E53" w:rsidRDefault="007C5DEC" w:rsidP="00F47686">
      <w:pPr>
        <w:pStyle w:val="AmdtsEntries"/>
      </w:pPr>
      <w:r>
        <w:tab/>
        <w:t xml:space="preserve">am </w:t>
      </w:r>
      <w:hyperlink r:id="rId344" w:tooltip="Long Service Leave (Portable Schemes) Amendment Act 2013" w:history="1">
        <w:r>
          <w:rPr>
            <w:rStyle w:val="charCitHyperlinkAbbrev"/>
          </w:rPr>
          <w:t>A2013</w:t>
        </w:r>
        <w:r>
          <w:rPr>
            <w:rStyle w:val="charCitHyperlinkAbbrev"/>
          </w:rPr>
          <w:noBreakHyphen/>
          <w:t>49</w:t>
        </w:r>
      </w:hyperlink>
      <w:r>
        <w:t xml:space="preserve"> s </w:t>
      </w:r>
      <w:r w:rsidR="000D0301">
        <w:t>61</w:t>
      </w:r>
    </w:p>
    <w:p w:rsidR="00560161" w:rsidRDefault="00560161" w:rsidP="00560161">
      <w:pPr>
        <w:pStyle w:val="AmdtsEntryHd"/>
      </w:pPr>
      <w:r>
        <w:t>Dictionary</w:t>
      </w:r>
    </w:p>
    <w:p w:rsidR="008A34AC" w:rsidRDefault="00CA6A36" w:rsidP="008A34AC">
      <w:pPr>
        <w:pStyle w:val="AmdtsEntries"/>
      </w:pPr>
      <w:r w:rsidRPr="00962E53">
        <w:t>dict</w:t>
      </w:r>
      <w:r w:rsidR="00560161" w:rsidRPr="00962E53">
        <w:tab/>
      </w:r>
      <w:r w:rsidR="00A63329">
        <w:t xml:space="preserve">am </w:t>
      </w:r>
      <w:hyperlink r:id="rId345"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r w:rsidR="00A63329">
        <w:t xml:space="preserve"> amdt </w:t>
      </w:r>
      <w:r w:rsidR="00C818DF">
        <w:t>1.299</w:t>
      </w:r>
      <w:r w:rsidR="00854812">
        <w:t xml:space="preserve">, </w:t>
      </w:r>
      <w:r w:rsidR="00A63329">
        <w:t xml:space="preserve">amdt </w:t>
      </w:r>
      <w:r w:rsidR="00C818DF">
        <w:t>1.300</w:t>
      </w:r>
      <w:r w:rsidR="00A208F7">
        <w:t xml:space="preserve">; </w:t>
      </w:r>
      <w:hyperlink r:id="rId346" w:tooltip="Statute Law Amendment Act 2011 (No 2)" w:history="1">
        <w:r w:rsidR="00AE148E" w:rsidRPr="00AE148E">
          <w:rPr>
            <w:rStyle w:val="charCitHyperlinkAbbrev"/>
          </w:rPr>
          <w:t>A2011</w:t>
        </w:r>
        <w:r w:rsidR="00AE148E" w:rsidRPr="00AE148E">
          <w:rPr>
            <w:rStyle w:val="charCitHyperlinkAbbrev"/>
          </w:rPr>
          <w:noBreakHyphen/>
          <w:t>28</w:t>
        </w:r>
      </w:hyperlink>
      <w:r w:rsidR="00A208F7">
        <w:t xml:space="preserve"> amdt</w:t>
      </w:r>
      <w:r w:rsidR="008A34AC">
        <w:t> </w:t>
      </w:r>
      <w:r w:rsidR="00A208F7">
        <w:t>3.160</w:t>
      </w:r>
      <w:r w:rsidR="008A34AC">
        <w:t xml:space="preserve">; </w:t>
      </w:r>
      <w:hyperlink r:id="rId347" w:tooltip="Public Sector Management Amendment Act 2016" w:history="1">
        <w:r w:rsidR="008A34AC" w:rsidRPr="008A34AC">
          <w:rPr>
            <w:color w:val="0000FF" w:themeColor="hyperlink"/>
          </w:rPr>
          <w:t>A2016</w:t>
        </w:r>
        <w:r w:rsidR="008A34AC" w:rsidRPr="008A34AC">
          <w:rPr>
            <w:color w:val="0000FF" w:themeColor="hyperlink"/>
          </w:rPr>
          <w:noBreakHyphen/>
          <w:t>52</w:t>
        </w:r>
      </w:hyperlink>
      <w:r w:rsidR="008A34AC" w:rsidRPr="008A34AC">
        <w:t xml:space="preserve"> amdt </w:t>
      </w:r>
      <w:r w:rsidR="008A34AC">
        <w:t>1.134</w:t>
      </w:r>
    </w:p>
    <w:p w:rsidR="00C12786" w:rsidRPr="00C12786" w:rsidRDefault="00C12786" w:rsidP="001D7062">
      <w:pPr>
        <w:pStyle w:val="AmdtsEntries"/>
        <w:keepNext/>
      </w:pPr>
      <w:r>
        <w:tab/>
        <w:t xml:space="preserve">def </w:t>
      </w:r>
      <w:r>
        <w:rPr>
          <w:rStyle w:val="charBoldItals"/>
        </w:rPr>
        <w:t xml:space="preserve">apprentice </w:t>
      </w:r>
      <w:r>
        <w:t xml:space="preserve">ins </w:t>
      </w:r>
      <w:hyperlink r:id="rId34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t xml:space="preserve"> s 55</w:t>
      </w:r>
    </w:p>
    <w:p w:rsidR="00A208F7" w:rsidRDefault="00A208F7" w:rsidP="001A68F3">
      <w:pPr>
        <w:pStyle w:val="AmdtsEntries"/>
        <w:keepNext/>
      </w:pPr>
      <w:r>
        <w:tab/>
        <w:t xml:space="preserve">def </w:t>
      </w:r>
      <w:r w:rsidRPr="00AE148E">
        <w:rPr>
          <w:rStyle w:val="charBoldItals"/>
        </w:rPr>
        <w:t xml:space="preserve">at </w:t>
      </w:r>
      <w:r w:rsidRPr="00A208F7">
        <w:t>premises</w:t>
      </w:r>
      <w:r w:rsidR="00E85526">
        <w:t xml:space="preserve"> sub</w:t>
      </w:r>
      <w:r>
        <w:t xml:space="preserve"> </w:t>
      </w:r>
      <w:hyperlink r:id="rId349"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3.161</w:t>
      </w:r>
    </w:p>
    <w:p w:rsidR="003F68B6" w:rsidRDefault="003F68B6" w:rsidP="00560161">
      <w:pPr>
        <w:pStyle w:val="AmdtsEntries"/>
      </w:pPr>
      <w:r>
        <w:tab/>
        <w:t xml:space="preserve">def </w:t>
      </w:r>
      <w:r>
        <w:rPr>
          <w:rStyle w:val="charBoldItals"/>
        </w:rPr>
        <w:t xml:space="preserve">authority </w:t>
      </w:r>
      <w:r>
        <w:t xml:space="preserve">sub </w:t>
      </w:r>
      <w:hyperlink r:id="rId350" w:tooltip="Statute Law Amendment Act 2013" w:history="1">
        <w:r>
          <w:rPr>
            <w:rStyle w:val="charCitHyperlinkAbbrev"/>
          </w:rPr>
          <w:t>A2013</w:t>
        </w:r>
        <w:r>
          <w:rPr>
            <w:rStyle w:val="charCitHyperlinkAbbrev"/>
          </w:rPr>
          <w:noBreakHyphen/>
          <w:t>19</w:t>
        </w:r>
      </w:hyperlink>
      <w:r>
        <w:t xml:space="preserve"> amdt 3.204</w:t>
      </w:r>
    </w:p>
    <w:p w:rsidR="008E7D09" w:rsidRPr="008E7D09" w:rsidRDefault="008E7D09" w:rsidP="00560161">
      <w:pPr>
        <w:pStyle w:val="AmdtsEntries"/>
      </w:pPr>
      <w:r>
        <w:tab/>
        <w:t xml:space="preserve">def </w:t>
      </w:r>
      <w:r>
        <w:rPr>
          <w:rStyle w:val="charBoldItals"/>
        </w:rPr>
        <w:t xml:space="preserve">building and construction industry </w:t>
      </w:r>
      <w:r>
        <w:t xml:space="preserve">am </w:t>
      </w:r>
      <w:hyperlink r:id="rId351" w:tooltip="Long Service Leave (Portable Schemes) Amendment Act 2013" w:history="1">
        <w:r>
          <w:rPr>
            <w:rStyle w:val="charCitHyperlinkAbbrev"/>
          </w:rPr>
          <w:t>A2013</w:t>
        </w:r>
        <w:r>
          <w:rPr>
            <w:rStyle w:val="charCitHyperlinkAbbrev"/>
          </w:rPr>
          <w:noBreakHyphen/>
          <w:t>49</w:t>
        </w:r>
      </w:hyperlink>
      <w:r>
        <w:t xml:space="preserve"> s 62</w:t>
      </w:r>
    </w:p>
    <w:p w:rsidR="00560161" w:rsidRDefault="00A63329" w:rsidP="0040137D">
      <w:pPr>
        <w:pStyle w:val="AmdtsEntries"/>
        <w:keepNext/>
      </w:pPr>
      <w:r>
        <w:tab/>
      </w:r>
      <w:r w:rsidR="00560161" w:rsidRPr="00962E53">
        <w:t xml:space="preserve">def </w:t>
      </w:r>
      <w:r w:rsidR="00560161" w:rsidRPr="00AE148E">
        <w:rPr>
          <w:rStyle w:val="charBoldItals"/>
        </w:rPr>
        <w:t xml:space="preserve">community sector industry </w:t>
      </w:r>
      <w:r w:rsidR="00560161" w:rsidRPr="00962E53">
        <w:t xml:space="preserve">ins </w:t>
      </w:r>
      <w:hyperlink r:id="rId352"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560161" w:rsidRPr="00962E53">
        <w:t xml:space="preserve"> s 15</w:t>
      </w:r>
    </w:p>
    <w:p w:rsidR="008E7D09" w:rsidRPr="00962E53" w:rsidRDefault="008E7D09" w:rsidP="008E7D09">
      <w:pPr>
        <w:pStyle w:val="AmdtsEntriesDefL2"/>
      </w:pPr>
      <w:r>
        <w:tab/>
      </w:r>
      <w:r w:rsidR="00BE6717">
        <w:t xml:space="preserve">am </w:t>
      </w:r>
      <w:hyperlink r:id="rId353" w:tooltip="Long Service Leave (Portable Schemes) Amendment Act 2013" w:history="1">
        <w:r w:rsidR="00BE6717">
          <w:rPr>
            <w:rStyle w:val="charCitHyperlinkAbbrev"/>
          </w:rPr>
          <w:t>A2013</w:t>
        </w:r>
        <w:r w:rsidR="00BE6717">
          <w:rPr>
            <w:rStyle w:val="charCitHyperlinkAbbrev"/>
          </w:rPr>
          <w:noBreakHyphen/>
          <w:t>49</w:t>
        </w:r>
      </w:hyperlink>
      <w:r w:rsidR="00BE6717">
        <w:t xml:space="preserve"> s 63</w:t>
      </w:r>
    </w:p>
    <w:p w:rsidR="00560161" w:rsidRPr="00962E53" w:rsidRDefault="00560161" w:rsidP="00560161">
      <w:pPr>
        <w:pStyle w:val="AmdtsEntries"/>
      </w:pPr>
      <w:r w:rsidRPr="00962E53">
        <w:tab/>
        <w:t xml:space="preserve">def </w:t>
      </w:r>
      <w:r w:rsidRPr="00AE148E">
        <w:rPr>
          <w:rStyle w:val="charBoldItals"/>
        </w:rPr>
        <w:t xml:space="preserve">community sector work </w:t>
      </w:r>
      <w:r w:rsidRPr="00962E53">
        <w:t xml:space="preserve">ins </w:t>
      </w:r>
      <w:hyperlink r:id="rId354"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Pr="00962E53">
        <w:t xml:space="preserve"> s 15</w:t>
      </w:r>
    </w:p>
    <w:p w:rsidR="00BE6717" w:rsidRPr="00962E53" w:rsidRDefault="00BE6717" w:rsidP="00BE6717">
      <w:pPr>
        <w:pStyle w:val="AmdtsEntries"/>
      </w:pPr>
      <w:r>
        <w:tab/>
      </w:r>
      <w:r w:rsidRPr="00962E53">
        <w:t xml:space="preserve">def </w:t>
      </w:r>
      <w:r>
        <w:rPr>
          <w:rStyle w:val="charBoldItals"/>
        </w:rPr>
        <w:t>contract</w:t>
      </w:r>
      <w:r w:rsidRPr="00AE148E">
        <w:rPr>
          <w:rStyle w:val="charBoldItals"/>
        </w:rPr>
        <w:t xml:space="preserve"> </w:t>
      </w:r>
      <w:r>
        <w:rPr>
          <w:rStyle w:val="charBoldItals"/>
        </w:rPr>
        <w:t>cleaning</w:t>
      </w:r>
      <w:r w:rsidRPr="00AE148E">
        <w:rPr>
          <w:rStyle w:val="charBoldItals"/>
        </w:rPr>
        <w:t xml:space="preserve"> industry </w:t>
      </w:r>
      <w:r>
        <w:t xml:space="preserve">am </w:t>
      </w:r>
      <w:hyperlink r:id="rId355" w:tooltip="Long Service Leave (Portable Schemes) Amendment Act 2013" w:history="1">
        <w:r>
          <w:rPr>
            <w:rStyle w:val="charCitHyperlinkAbbrev"/>
          </w:rPr>
          <w:t>A2013</w:t>
        </w:r>
        <w:r>
          <w:rPr>
            <w:rStyle w:val="charCitHyperlinkAbbrev"/>
          </w:rPr>
          <w:noBreakHyphen/>
          <w:t>49</w:t>
        </w:r>
      </w:hyperlink>
      <w:r>
        <w:t xml:space="preserve"> s 64</w:t>
      </w:r>
    </w:p>
    <w:p w:rsidR="00E969C5" w:rsidRPr="00962E53" w:rsidRDefault="00E969C5" w:rsidP="00E969C5">
      <w:pPr>
        <w:pStyle w:val="AmdtsEntries"/>
      </w:pPr>
      <w:r>
        <w:tab/>
      </w:r>
      <w:r w:rsidRPr="00962E53">
        <w:t xml:space="preserve">def </w:t>
      </w:r>
      <w:r>
        <w:rPr>
          <w:rStyle w:val="charBoldItals"/>
        </w:rPr>
        <w:t>corresponding</w:t>
      </w:r>
      <w:r w:rsidRPr="00AE148E">
        <w:rPr>
          <w:rStyle w:val="charBoldItals"/>
        </w:rPr>
        <w:t xml:space="preserve"> </w:t>
      </w:r>
      <w:r>
        <w:rPr>
          <w:rStyle w:val="charBoldItals"/>
        </w:rPr>
        <w:t>law</w:t>
      </w:r>
      <w:r w:rsidRPr="00AE148E">
        <w:rPr>
          <w:rStyle w:val="charBoldItals"/>
        </w:rPr>
        <w:t xml:space="preserve"> </w:t>
      </w:r>
      <w:r>
        <w:t xml:space="preserve">am </w:t>
      </w:r>
      <w:hyperlink r:id="rId356" w:tooltip="Long Service Leave (Portable Schemes) Amendment Act 2013" w:history="1">
        <w:r>
          <w:rPr>
            <w:rStyle w:val="charCitHyperlinkAbbrev"/>
          </w:rPr>
          <w:t>A2013</w:t>
        </w:r>
        <w:r>
          <w:rPr>
            <w:rStyle w:val="charCitHyperlinkAbbrev"/>
          </w:rPr>
          <w:noBreakHyphen/>
          <w:t>49</w:t>
        </w:r>
      </w:hyperlink>
      <w:r>
        <w:t xml:space="preserve"> s 65</w:t>
      </w:r>
    </w:p>
    <w:p w:rsidR="00560161" w:rsidRDefault="00560161" w:rsidP="003F68B6">
      <w:pPr>
        <w:pStyle w:val="AmdtsEntries"/>
        <w:keepNext/>
      </w:pPr>
      <w:r w:rsidRPr="00962E53">
        <w:tab/>
        <w:t xml:space="preserve">def </w:t>
      </w:r>
      <w:r w:rsidRPr="00AE148E">
        <w:rPr>
          <w:rStyle w:val="charBoldItals"/>
        </w:rPr>
        <w:t xml:space="preserve">covered industry schedule </w:t>
      </w:r>
      <w:r w:rsidR="00D42B34" w:rsidRPr="00962E53">
        <w:t xml:space="preserve">sub </w:t>
      </w:r>
      <w:hyperlink r:id="rId357"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D42B34" w:rsidRPr="00962E53">
        <w:t xml:space="preserve"> s 16</w:t>
      </w:r>
    </w:p>
    <w:p w:rsidR="007A019B" w:rsidRPr="00962E53" w:rsidRDefault="007A019B" w:rsidP="007A019B">
      <w:pPr>
        <w:pStyle w:val="AmdtsEntriesDefL2"/>
      </w:pPr>
      <w:r>
        <w:tab/>
        <w:t xml:space="preserve">am </w:t>
      </w:r>
      <w:hyperlink r:id="rId358"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10</w:t>
      </w:r>
    </w:p>
    <w:p w:rsidR="00885193" w:rsidRPr="00885193" w:rsidRDefault="00885193" w:rsidP="00D42B34">
      <w:pPr>
        <w:pStyle w:val="AmdtsEntries"/>
      </w:pPr>
      <w:r>
        <w:tab/>
        <w:t xml:space="preserve">def </w:t>
      </w:r>
      <w:r w:rsidRPr="00AE148E">
        <w:rPr>
          <w:rStyle w:val="charBoldItals"/>
        </w:rPr>
        <w:t xml:space="preserve">governing board </w:t>
      </w:r>
      <w:r>
        <w:t xml:space="preserve">am </w:t>
      </w:r>
      <w:hyperlink r:id="rId359"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3.162</w:t>
      </w:r>
    </w:p>
    <w:p w:rsidR="003F68B6" w:rsidRPr="003F68B6" w:rsidRDefault="003F68B6" w:rsidP="003F68B6">
      <w:pPr>
        <w:pStyle w:val="AmdtsEntries"/>
      </w:pPr>
      <w:r>
        <w:tab/>
        <w:t xml:space="preserve">def </w:t>
      </w:r>
      <w:r>
        <w:rPr>
          <w:rStyle w:val="charBoldItals"/>
        </w:rPr>
        <w:t xml:space="preserve">internally reviewable decision </w:t>
      </w:r>
      <w:r>
        <w:t xml:space="preserve">ins </w:t>
      </w:r>
      <w:hyperlink r:id="rId360" w:tooltip="Statute Law Amendment Act 2013" w:history="1">
        <w:r>
          <w:rPr>
            <w:rStyle w:val="charCitHyperlinkAbbrev"/>
          </w:rPr>
          <w:t>A2013</w:t>
        </w:r>
        <w:r>
          <w:rPr>
            <w:rStyle w:val="charCitHyperlinkAbbrev"/>
          </w:rPr>
          <w:noBreakHyphen/>
          <w:t>19</w:t>
        </w:r>
      </w:hyperlink>
      <w:r>
        <w:t xml:space="preserve"> amdt 3.205</w:t>
      </w:r>
    </w:p>
    <w:p w:rsidR="00D42B34" w:rsidRDefault="00D42B34" w:rsidP="003F68B6">
      <w:pPr>
        <w:pStyle w:val="AmdtsEntries"/>
        <w:keepNext/>
      </w:pPr>
      <w:r w:rsidRPr="00962E53">
        <w:tab/>
        <w:t xml:space="preserve">def </w:t>
      </w:r>
      <w:r w:rsidRPr="00AE148E">
        <w:rPr>
          <w:rStyle w:val="charBoldItals"/>
        </w:rPr>
        <w:t xml:space="preserve">long service leave formula </w:t>
      </w:r>
      <w:r w:rsidR="00CA6A36" w:rsidRPr="00962E53">
        <w:t xml:space="preserve">sub </w:t>
      </w:r>
      <w:hyperlink r:id="rId361"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r w:rsidR="00CA6A36" w:rsidRPr="00962E53">
        <w:t xml:space="preserve"> s 17</w:t>
      </w:r>
    </w:p>
    <w:p w:rsidR="007A019B" w:rsidRPr="00962E53" w:rsidRDefault="007A019B" w:rsidP="007A019B">
      <w:pPr>
        <w:pStyle w:val="AmdtsEntriesDefL2"/>
      </w:pPr>
      <w:r>
        <w:tab/>
        <w:t xml:space="preserve">am </w:t>
      </w:r>
      <w:hyperlink r:id="rId362"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11</w:t>
      </w:r>
    </w:p>
    <w:p w:rsidR="00E026EB" w:rsidRDefault="00E026EB" w:rsidP="00D42B34">
      <w:pPr>
        <w:pStyle w:val="AmdtsEntries"/>
      </w:pPr>
      <w:r>
        <w:tab/>
        <w:t xml:space="preserve">def </w:t>
      </w:r>
      <w:r w:rsidRPr="00AE148E">
        <w:rPr>
          <w:rStyle w:val="charBoldItals"/>
        </w:rPr>
        <w:t xml:space="preserve">occupier </w:t>
      </w:r>
      <w:r>
        <w:t xml:space="preserve">ins </w:t>
      </w:r>
      <w:hyperlink r:id="rId363"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3.163</w:t>
      </w:r>
    </w:p>
    <w:p w:rsidR="00E969C5" w:rsidRPr="00962E53" w:rsidRDefault="00E969C5" w:rsidP="00E969C5">
      <w:pPr>
        <w:pStyle w:val="AmdtsEntries"/>
      </w:pPr>
      <w:r>
        <w:tab/>
      </w:r>
      <w:r w:rsidRPr="00962E53">
        <w:t xml:space="preserve">def </w:t>
      </w:r>
      <w:r>
        <w:rPr>
          <w:rStyle w:val="charBoldItals"/>
        </w:rPr>
        <w:t>ordinary</w:t>
      </w:r>
      <w:r w:rsidRPr="00AE148E">
        <w:rPr>
          <w:rStyle w:val="charBoldItals"/>
        </w:rPr>
        <w:t xml:space="preserve"> </w:t>
      </w:r>
      <w:r>
        <w:rPr>
          <w:rStyle w:val="charBoldItals"/>
        </w:rPr>
        <w:t>remuneration</w:t>
      </w:r>
      <w:r w:rsidRPr="00AE148E">
        <w:rPr>
          <w:rStyle w:val="charBoldItals"/>
        </w:rPr>
        <w:t xml:space="preserve"> </w:t>
      </w:r>
      <w:r>
        <w:t xml:space="preserve">sub </w:t>
      </w:r>
      <w:hyperlink r:id="rId364" w:tooltip="Long Service Leave (Portable Schemes) Amendment Act 2013" w:history="1">
        <w:r>
          <w:rPr>
            <w:rStyle w:val="charCitHyperlinkAbbrev"/>
          </w:rPr>
          <w:t>A2013</w:t>
        </w:r>
        <w:r>
          <w:rPr>
            <w:rStyle w:val="charCitHyperlinkAbbrev"/>
          </w:rPr>
          <w:noBreakHyphen/>
          <w:t>49</w:t>
        </w:r>
      </w:hyperlink>
      <w:r>
        <w:t xml:space="preserve"> s 66</w:t>
      </w:r>
    </w:p>
    <w:p w:rsidR="00422E32" w:rsidRPr="00962E53" w:rsidRDefault="00E969C5" w:rsidP="004A0B17">
      <w:pPr>
        <w:pStyle w:val="AmdtsEntries"/>
      </w:pPr>
      <w:r>
        <w:tab/>
      </w:r>
      <w:r w:rsidRPr="00962E53">
        <w:t xml:space="preserve">def </w:t>
      </w:r>
      <w:r>
        <w:rPr>
          <w:rStyle w:val="charBoldItals"/>
        </w:rPr>
        <w:t>recognised</w:t>
      </w:r>
      <w:r w:rsidRPr="00AE148E">
        <w:rPr>
          <w:rStyle w:val="charBoldItals"/>
        </w:rPr>
        <w:t xml:space="preserve"> </w:t>
      </w:r>
      <w:r>
        <w:rPr>
          <w:rStyle w:val="charBoldItals"/>
        </w:rPr>
        <w:t>service</w:t>
      </w:r>
      <w:r w:rsidRPr="00AE148E">
        <w:rPr>
          <w:rStyle w:val="charBoldItals"/>
        </w:rPr>
        <w:t xml:space="preserve"> </w:t>
      </w:r>
      <w:r>
        <w:t xml:space="preserve">sub </w:t>
      </w:r>
      <w:hyperlink r:id="rId365" w:tooltip="Long Service Leave (Portable Schemes) Amendment Act 2013" w:history="1">
        <w:r>
          <w:rPr>
            <w:rStyle w:val="charCitHyperlinkAbbrev"/>
          </w:rPr>
          <w:t>A2013</w:t>
        </w:r>
        <w:r>
          <w:rPr>
            <w:rStyle w:val="charCitHyperlinkAbbrev"/>
          </w:rPr>
          <w:noBreakHyphen/>
          <w:t>49</w:t>
        </w:r>
      </w:hyperlink>
      <w:r>
        <w:t xml:space="preserve"> s 66</w:t>
      </w:r>
      <w:r w:rsidR="004A0B17">
        <w:t>;</w:t>
      </w:r>
      <w:r w:rsidR="00422E32">
        <w:t xml:space="preserve"> </w:t>
      </w:r>
      <w:hyperlink r:id="rId366" w:tooltip="Statute Law Amendment Act 2015 (No 2)" w:history="1">
        <w:r w:rsidR="00422E32">
          <w:rPr>
            <w:rStyle w:val="charCitHyperlinkAbbrev"/>
          </w:rPr>
          <w:t>A2015</w:t>
        </w:r>
        <w:r w:rsidR="00422E32">
          <w:rPr>
            <w:rStyle w:val="charCitHyperlinkAbbrev"/>
          </w:rPr>
          <w:noBreakHyphen/>
          <w:t>50</w:t>
        </w:r>
      </w:hyperlink>
      <w:r w:rsidR="004A0B17">
        <w:t xml:space="preserve"> amdt </w:t>
      </w:r>
      <w:r w:rsidR="00422E32">
        <w:t>3.122</w:t>
      </w:r>
    </w:p>
    <w:p w:rsidR="00767F3D" w:rsidRPr="00C12786" w:rsidRDefault="00767F3D" w:rsidP="00767F3D">
      <w:pPr>
        <w:pStyle w:val="AmdtsEntries"/>
        <w:keepNext/>
      </w:pPr>
      <w:r>
        <w:tab/>
        <w:t xml:space="preserve">def </w:t>
      </w:r>
      <w:r>
        <w:rPr>
          <w:rStyle w:val="charBoldItals"/>
        </w:rPr>
        <w:t xml:space="preserve">school-based apprentice </w:t>
      </w:r>
      <w:r>
        <w:t xml:space="preserve">ins </w:t>
      </w:r>
      <w:hyperlink r:id="rId367" w:tooltip="Long Service Leave (Portable Schemes) Amendment Act 2012" w:history="1">
        <w:r w:rsidRPr="00AE148E">
          <w:rPr>
            <w:rStyle w:val="charCitHyperlinkAbbrev"/>
          </w:rPr>
          <w:t>A2012</w:t>
        </w:r>
        <w:r w:rsidRPr="00AE148E">
          <w:rPr>
            <w:rStyle w:val="charCitHyperlinkAbbrev"/>
          </w:rPr>
          <w:noBreakHyphen/>
          <w:t>9</w:t>
        </w:r>
      </w:hyperlink>
      <w:r>
        <w:t xml:space="preserve"> s 55</w:t>
      </w:r>
    </w:p>
    <w:p w:rsidR="007A019B" w:rsidRDefault="007A019B" w:rsidP="00C12786">
      <w:pPr>
        <w:pStyle w:val="AmdtsEntries"/>
        <w:keepNext/>
      </w:pPr>
      <w:r>
        <w:tab/>
        <w:t xml:space="preserve">def </w:t>
      </w:r>
      <w:r>
        <w:rPr>
          <w:rStyle w:val="charBoldItals"/>
        </w:rPr>
        <w:t xml:space="preserve">security industry </w:t>
      </w:r>
      <w:r>
        <w:t xml:space="preserve">ins </w:t>
      </w:r>
      <w:hyperlink r:id="rId368"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rsidR="00E969C5" w:rsidRPr="007A019B" w:rsidRDefault="00E969C5" w:rsidP="00E969C5">
      <w:pPr>
        <w:pStyle w:val="AmdtsEntriesDefL2"/>
      </w:pPr>
      <w:r>
        <w:tab/>
        <w:t xml:space="preserve">am </w:t>
      </w:r>
      <w:hyperlink r:id="rId369" w:tooltip="Long Service Leave (Portable Schemes) Amendment Act 2013" w:history="1">
        <w:r>
          <w:rPr>
            <w:rStyle w:val="charCitHyperlinkAbbrev"/>
          </w:rPr>
          <w:t>A2013</w:t>
        </w:r>
        <w:r>
          <w:rPr>
            <w:rStyle w:val="charCitHyperlinkAbbrev"/>
          </w:rPr>
          <w:noBreakHyphen/>
          <w:t>49</w:t>
        </w:r>
      </w:hyperlink>
      <w:r>
        <w:t xml:space="preserve"> s 67</w:t>
      </w:r>
    </w:p>
    <w:p w:rsidR="007A019B" w:rsidRPr="007A019B" w:rsidRDefault="007A019B" w:rsidP="007A019B">
      <w:pPr>
        <w:pStyle w:val="AmdtsEntries"/>
        <w:keepNext/>
      </w:pPr>
      <w:r>
        <w:tab/>
        <w:t xml:space="preserve">def </w:t>
      </w:r>
      <w:r>
        <w:rPr>
          <w:rStyle w:val="charBoldItals"/>
        </w:rPr>
        <w:t xml:space="preserve">security work </w:t>
      </w:r>
      <w:r>
        <w:t xml:space="preserve">ins </w:t>
      </w:r>
      <w:hyperlink r:id="rId370" w:tooltip="Long Service Leave (Portable Schemes) (Security Industry) Amendment Act 2012" w:history="1">
        <w:r w:rsidR="00AE148E" w:rsidRPr="00AE148E">
          <w:rPr>
            <w:rStyle w:val="charCitHyperlinkAbbrev"/>
          </w:rPr>
          <w:t>A2012</w:t>
        </w:r>
        <w:r w:rsidR="00AE148E" w:rsidRPr="00AE148E">
          <w:rPr>
            <w:rStyle w:val="charCitHyperlinkAbbrev"/>
          </w:rPr>
          <w:noBreakHyphen/>
          <w:t>22</w:t>
        </w:r>
      </w:hyperlink>
      <w:r>
        <w:t xml:space="preserve"> s 12</w:t>
      </w:r>
    </w:p>
    <w:p w:rsidR="00422E32" w:rsidRPr="00962E53" w:rsidRDefault="00E969C5" w:rsidP="004A0B17">
      <w:pPr>
        <w:pStyle w:val="AmdtsEntries"/>
      </w:pPr>
      <w:r>
        <w:tab/>
      </w:r>
      <w:r w:rsidRPr="00962E53">
        <w:t xml:space="preserve">def </w:t>
      </w:r>
      <w:r>
        <w:rPr>
          <w:rStyle w:val="charBoldItals"/>
        </w:rPr>
        <w:t>service</w:t>
      </w:r>
      <w:r w:rsidRPr="00AE148E">
        <w:rPr>
          <w:rStyle w:val="charBoldItals"/>
        </w:rPr>
        <w:t xml:space="preserve"> </w:t>
      </w:r>
      <w:r>
        <w:rPr>
          <w:rStyle w:val="charBoldItals"/>
        </w:rPr>
        <w:t>period</w:t>
      </w:r>
      <w:r w:rsidRPr="00AE148E">
        <w:rPr>
          <w:rStyle w:val="charBoldItals"/>
        </w:rPr>
        <w:t xml:space="preserve"> </w:t>
      </w:r>
      <w:r>
        <w:t xml:space="preserve">sub </w:t>
      </w:r>
      <w:hyperlink r:id="rId371" w:tooltip="Long Service Leave (Portable Schemes) Amendment Act 2013" w:history="1">
        <w:r>
          <w:rPr>
            <w:rStyle w:val="charCitHyperlinkAbbrev"/>
          </w:rPr>
          <w:t>A2013</w:t>
        </w:r>
        <w:r>
          <w:rPr>
            <w:rStyle w:val="charCitHyperlinkAbbrev"/>
          </w:rPr>
          <w:noBreakHyphen/>
          <w:t>49</w:t>
        </w:r>
      </w:hyperlink>
      <w:r>
        <w:t xml:space="preserve"> s 68</w:t>
      </w:r>
      <w:r w:rsidR="004A0B17">
        <w:t>;</w:t>
      </w:r>
      <w:r w:rsidR="00422E32">
        <w:t xml:space="preserve"> </w:t>
      </w:r>
      <w:hyperlink r:id="rId372" w:tooltip="Statute Law Amendment Act 2015 (No 2)" w:history="1">
        <w:r w:rsidR="00422E32">
          <w:rPr>
            <w:rStyle w:val="charCitHyperlinkAbbrev"/>
          </w:rPr>
          <w:t>A2015</w:t>
        </w:r>
        <w:r w:rsidR="00422E32">
          <w:rPr>
            <w:rStyle w:val="charCitHyperlinkAbbrev"/>
          </w:rPr>
          <w:noBreakHyphen/>
          <w:t>50</w:t>
        </w:r>
      </w:hyperlink>
      <w:r w:rsidR="00422E32">
        <w:t xml:space="preserve"> amdt 3.123</w:t>
      </w:r>
    </w:p>
    <w:p w:rsidR="00422E32" w:rsidRDefault="00422E32" w:rsidP="00D42B34">
      <w:pPr>
        <w:pStyle w:val="AmdtsEntries"/>
      </w:pPr>
      <w:r>
        <w:tab/>
        <w:t xml:space="preserve">def </w:t>
      </w:r>
      <w:r w:rsidRPr="00130EF2">
        <w:rPr>
          <w:rStyle w:val="charBoldItals"/>
        </w:rPr>
        <w:t>work</w:t>
      </w:r>
      <w:r>
        <w:t xml:space="preserve"> ins </w:t>
      </w:r>
      <w:hyperlink r:id="rId373" w:tooltip="Statute Law Amendment Act 2015 (No 2)" w:history="1">
        <w:r>
          <w:rPr>
            <w:rStyle w:val="charCitHyperlinkAbbrev"/>
          </w:rPr>
          <w:t>A2015</w:t>
        </w:r>
        <w:r>
          <w:rPr>
            <w:rStyle w:val="charCitHyperlinkAbbrev"/>
          </w:rPr>
          <w:noBreakHyphen/>
          <w:t>50</w:t>
        </w:r>
      </w:hyperlink>
      <w:r>
        <w:t xml:space="preserve"> amdt 3.124</w:t>
      </w:r>
    </w:p>
    <w:p w:rsidR="00E026EB" w:rsidRDefault="00E026EB" w:rsidP="00D42B34">
      <w:pPr>
        <w:pStyle w:val="AmdtsEntries"/>
      </w:pPr>
      <w:r>
        <w:tab/>
        <w:t xml:space="preserve">def </w:t>
      </w:r>
      <w:r w:rsidRPr="00AE148E">
        <w:rPr>
          <w:rStyle w:val="charBoldItals"/>
        </w:rPr>
        <w:t xml:space="preserve">working director </w:t>
      </w:r>
      <w:r w:rsidR="00CE784B">
        <w:t>am</w:t>
      </w:r>
      <w:r>
        <w:t xml:space="preserve"> </w:t>
      </w:r>
      <w:hyperlink r:id="rId374" w:tooltip="Statute Law Amendment Act 2011 (No 2)" w:history="1">
        <w:r w:rsidR="00AE148E" w:rsidRPr="00AE148E">
          <w:rPr>
            <w:rStyle w:val="charCitHyperlinkAbbrev"/>
          </w:rPr>
          <w:t>A2011</w:t>
        </w:r>
        <w:r w:rsidR="00AE148E" w:rsidRPr="00AE148E">
          <w:rPr>
            <w:rStyle w:val="charCitHyperlinkAbbrev"/>
          </w:rPr>
          <w:noBreakHyphen/>
          <w:t>28</w:t>
        </w:r>
      </w:hyperlink>
      <w:r>
        <w:t xml:space="preserve"> amdt 3.164</w:t>
      </w:r>
      <w:r w:rsidR="00C12786">
        <w:t xml:space="preserve">; </w:t>
      </w:r>
      <w:hyperlink r:id="rId375"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r w:rsidR="00C12786">
        <w:t xml:space="preserve"> s 56</w:t>
      </w:r>
    </w:p>
    <w:p w:rsidR="00422E32" w:rsidRPr="00E026EB" w:rsidRDefault="00422E32" w:rsidP="00422E32">
      <w:pPr>
        <w:pStyle w:val="AmdtsEntriesDefL2"/>
      </w:pPr>
      <w:r>
        <w:tab/>
        <w:t xml:space="preserve">om </w:t>
      </w:r>
      <w:hyperlink r:id="rId376" w:tooltip="Statute Law Amendment Act 2015 (No 2)" w:history="1">
        <w:r>
          <w:rPr>
            <w:rStyle w:val="charCitHyperlinkAbbrev"/>
          </w:rPr>
          <w:t>A2015</w:t>
        </w:r>
        <w:r>
          <w:rPr>
            <w:rStyle w:val="charCitHyperlinkAbbrev"/>
          </w:rPr>
          <w:noBreakHyphen/>
          <w:t>50</w:t>
        </w:r>
      </w:hyperlink>
      <w:r>
        <w:t xml:space="preserve"> amdt 3.125</w:t>
      </w:r>
    </w:p>
    <w:p w:rsidR="00154EFB" w:rsidRPr="00154EFB" w:rsidRDefault="00154EFB" w:rsidP="00154EFB">
      <w:pPr>
        <w:pStyle w:val="PageBreak"/>
      </w:pPr>
      <w:r w:rsidRPr="00154EFB">
        <w:br w:type="page"/>
      </w:r>
    </w:p>
    <w:p w:rsidR="00C065EB" w:rsidRPr="002847CB" w:rsidRDefault="00C065EB">
      <w:pPr>
        <w:pStyle w:val="Endnote20"/>
      </w:pPr>
      <w:bookmarkStart w:id="202" w:name="_Toc26880262"/>
      <w:r w:rsidRPr="002847CB">
        <w:rPr>
          <w:rStyle w:val="charTableNo"/>
        </w:rPr>
        <w:lastRenderedPageBreak/>
        <w:t>5</w:t>
      </w:r>
      <w:r>
        <w:tab/>
      </w:r>
      <w:r w:rsidRPr="002847CB">
        <w:rPr>
          <w:rStyle w:val="charTableText"/>
        </w:rPr>
        <w:t>Earlier republications</w:t>
      </w:r>
      <w:bookmarkEnd w:id="202"/>
    </w:p>
    <w:p w:rsidR="00C065EB" w:rsidRDefault="00C065EB">
      <w:pPr>
        <w:pStyle w:val="EndNoteTextPub"/>
      </w:pPr>
      <w:r>
        <w:t xml:space="preserve">Some earlier republications were not numbered. The number in column 1 refers to the publication order.  </w:t>
      </w:r>
    </w:p>
    <w:p w:rsidR="00C065EB" w:rsidRDefault="00C065E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065EB" w:rsidRDefault="00C065E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065EB">
        <w:trPr>
          <w:tblHeader/>
        </w:trPr>
        <w:tc>
          <w:tcPr>
            <w:tcW w:w="1576" w:type="dxa"/>
            <w:tcBorders>
              <w:bottom w:val="single" w:sz="4" w:space="0" w:color="auto"/>
            </w:tcBorders>
          </w:tcPr>
          <w:p w:rsidR="00C065EB" w:rsidRDefault="00C065EB">
            <w:pPr>
              <w:pStyle w:val="EarlierRepubHdg"/>
            </w:pPr>
            <w:r>
              <w:t>Republication No and date</w:t>
            </w:r>
          </w:p>
        </w:tc>
        <w:tc>
          <w:tcPr>
            <w:tcW w:w="1681" w:type="dxa"/>
            <w:tcBorders>
              <w:bottom w:val="single" w:sz="4" w:space="0" w:color="auto"/>
            </w:tcBorders>
          </w:tcPr>
          <w:p w:rsidR="00C065EB" w:rsidRDefault="00C065EB">
            <w:pPr>
              <w:pStyle w:val="EarlierRepubHdg"/>
            </w:pPr>
            <w:r>
              <w:t>Effective</w:t>
            </w:r>
          </w:p>
        </w:tc>
        <w:tc>
          <w:tcPr>
            <w:tcW w:w="1783" w:type="dxa"/>
            <w:tcBorders>
              <w:bottom w:val="single" w:sz="4" w:space="0" w:color="auto"/>
            </w:tcBorders>
          </w:tcPr>
          <w:p w:rsidR="00C065EB" w:rsidRDefault="00C065EB">
            <w:pPr>
              <w:pStyle w:val="EarlierRepubHdg"/>
            </w:pPr>
            <w:r>
              <w:t>Last amendment made by</w:t>
            </w:r>
          </w:p>
        </w:tc>
        <w:tc>
          <w:tcPr>
            <w:tcW w:w="1783" w:type="dxa"/>
            <w:tcBorders>
              <w:bottom w:val="single" w:sz="4" w:space="0" w:color="auto"/>
            </w:tcBorders>
          </w:tcPr>
          <w:p w:rsidR="00C065EB" w:rsidRDefault="00C065EB">
            <w:pPr>
              <w:pStyle w:val="EarlierRepubHdg"/>
            </w:pPr>
            <w:r>
              <w:t>Republication for</w:t>
            </w:r>
          </w:p>
        </w:tc>
      </w:tr>
      <w:tr w:rsidR="00C065EB">
        <w:tc>
          <w:tcPr>
            <w:tcW w:w="1576" w:type="dxa"/>
            <w:tcBorders>
              <w:top w:val="single" w:sz="4" w:space="0" w:color="auto"/>
              <w:bottom w:val="single" w:sz="4" w:space="0" w:color="auto"/>
            </w:tcBorders>
          </w:tcPr>
          <w:p w:rsidR="00C065EB" w:rsidRDefault="00C065EB">
            <w:pPr>
              <w:pStyle w:val="EarlierRepubEntries"/>
            </w:pPr>
            <w:r>
              <w:t>R1</w:t>
            </w:r>
            <w:r>
              <w:br/>
              <w:t>1 Jan 2010</w:t>
            </w:r>
          </w:p>
        </w:tc>
        <w:tc>
          <w:tcPr>
            <w:tcW w:w="1681" w:type="dxa"/>
            <w:tcBorders>
              <w:top w:val="single" w:sz="4" w:space="0" w:color="auto"/>
              <w:bottom w:val="single" w:sz="4" w:space="0" w:color="auto"/>
            </w:tcBorders>
          </w:tcPr>
          <w:p w:rsidR="00C065EB" w:rsidRDefault="00C065EB">
            <w:pPr>
              <w:pStyle w:val="EarlierRepubEntries"/>
            </w:pPr>
            <w:r>
              <w:t>1 Jan 2010–</w:t>
            </w:r>
            <w:r>
              <w:br/>
              <w:t>30 June 2010</w:t>
            </w:r>
          </w:p>
        </w:tc>
        <w:tc>
          <w:tcPr>
            <w:tcW w:w="1783" w:type="dxa"/>
            <w:tcBorders>
              <w:top w:val="single" w:sz="4" w:space="0" w:color="auto"/>
              <w:bottom w:val="single" w:sz="4" w:space="0" w:color="auto"/>
            </w:tcBorders>
          </w:tcPr>
          <w:p w:rsidR="00C065EB" w:rsidRPr="00C065EB" w:rsidRDefault="00D84721">
            <w:pPr>
              <w:pStyle w:val="EarlierRepubEntries"/>
            </w:pPr>
            <w:hyperlink r:id="rId377" w:tooltip="Long Service Leave (Community Sector) Amendment Act 2009" w:history="1">
              <w:r w:rsidR="00AE148E" w:rsidRPr="00AE148E">
                <w:rPr>
                  <w:rStyle w:val="Hyperlink"/>
                </w:rPr>
                <w:t>A2009</w:t>
              </w:r>
              <w:r w:rsidR="00AE148E" w:rsidRPr="00AE148E">
                <w:rPr>
                  <w:rStyle w:val="Hyperlink"/>
                </w:rPr>
                <w:noBreakHyphen/>
                <w:t>42</w:t>
              </w:r>
            </w:hyperlink>
          </w:p>
        </w:tc>
        <w:tc>
          <w:tcPr>
            <w:tcW w:w="1783" w:type="dxa"/>
            <w:tcBorders>
              <w:top w:val="single" w:sz="4" w:space="0" w:color="auto"/>
              <w:bottom w:val="single" w:sz="4" w:space="0" w:color="auto"/>
            </w:tcBorders>
          </w:tcPr>
          <w:p w:rsidR="00C065EB" w:rsidRDefault="00C065EB">
            <w:pPr>
              <w:pStyle w:val="EarlierRepubEntries"/>
            </w:pPr>
            <w:r>
              <w:t>new Act</w:t>
            </w:r>
          </w:p>
        </w:tc>
      </w:tr>
      <w:tr w:rsidR="00B01F5F">
        <w:tc>
          <w:tcPr>
            <w:tcW w:w="1576" w:type="dxa"/>
            <w:tcBorders>
              <w:top w:val="single" w:sz="4" w:space="0" w:color="auto"/>
              <w:bottom w:val="single" w:sz="4" w:space="0" w:color="auto"/>
            </w:tcBorders>
          </w:tcPr>
          <w:p w:rsidR="00B01F5F" w:rsidRDefault="00B01F5F">
            <w:pPr>
              <w:pStyle w:val="EarlierRepubEntries"/>
            </w:pPr>
            <w:r>
              <w:t>R2</w:t>
            </w:r>
            <w:r>
              <w:br/>
              <w:t>1 July 2010</w:t>
            </w:r>
          </w:p>
        </w:tc>
        <w:tc>
          <w:tcPr>
            <w:tcW w:w="1681" w:type="dxa"/>
            <w:tcBorders>
              <w:top w:val="single" w:sz="4" w:space="0" w:color="auto"/>
              <w:bottom w:val="single" w:sz="4" w:space="0" w:color="auto"/>
            </w:tcBorders>
          </w:tcPr>
          <w:p w:rsidR="00B01F5F" w:rsidRDefault="00B01F5F">
            <w:pPr>
              <w:pStyle w:val="EarlierRepubEntries"/>
            </w:pPr>
            <w:r>
              <w:t>1 July 2010–</w:t>
            </w:r>
            <w:r>
              <w:br/>
              <w:t>30 June 2011</w:t>
            </w:r>
          </w:p>
        </w:tc>
        <w:tc>
          <w:tcPr>
            <w:tcW w:w="1783" w:type="dxa"/>
            <w:tcBorders>
              <w:top w:val="single" w:sz="4" w:space="0" w:color="auto"/>
              <w:bottom w:val="single" w:sz="4" w:space="0" w:color="auto"/>
            </w:tcBorders>
          </w:tcPr>
          <w:p w:rsidR="00B01F5F" w:rsidRPr="00017EB8" w:rsidRDefault="00D84721">
            <w:pPr>
              <w:pStyle w:val="EarlierRepubEntries"/>
            </w:pPr>
            <w:hyperlink r:id="rId378"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c>
          <w:tcPr>
            <w:tcW w:w="1783" w:type="dxa"/>
            <w:tcBorders>
              <w:top w:val="single" w:sz="4" w:space="0" w:color="auto"/>
              <w:bottom w:val="single" w:sz="4" w:space="0" w:color="auto"/>
            </w:tcBorders>
          </w:tcPr>
          <w:p w:rsidR="00B01F5F" w:rsidRDefault="00B01F5F">
            <w:pPr>
              <w:pStyle w:val="EarlierRepubEntries"/>
            </w:pPr>
            <w:r>
              <w:t xml:space="preserve">amendments by </w:t>
            </w:r>
            <w:hyperlink r:id="rId379" w:tooltip="Long Service Leave (Community Sector) Amendment Act 2009" w:history="1">
              <w:r w:rsidR="00AE148E" w:rsidRPr="00AE148E">
                <w:rPr>
                  <w:rStyle w:val="charCitHyperlinkAbbrev"/>
                </w:rPr>
                <w:t>A2009</w:t>
              </w:r>
              <w:r w:rsidR="00AE148E" w:rsidRPr="00AE148E">
                <w:rPr>
                  <w:rStyle w:val="charCitHyperlinkAbbrev"/>
                </w:rPr>
                <w:noBreakHyphen/>
                <w:t>42</w:t>
              </w:r>
            </w:hyperlink>
          </w:p>
        </w:tc>
      </w:tr>
      <w:tr w:rsidR="00E026EB">
        <w:tc>
          <w:tcPr>
            <w:tcW w:w="1576" w:type="dxa"/>
            <w:tcBorders>
              <w:top w:val="single" w:sz="4" w:space="0" w:color="auto"/>
              <w:bottom w:val="single" w:sz="4" w:space="0" w:color="auto"/>
            </w:tcBorders>
          </w:tcPr>
          <w:p w:rsidR="00E026EB" w:rsidRDefault="00E026EB">
            <w:pPr>
              <w:pStyle w:val="EarlierRepubEntries"/>
            </w:pPr>
            <w:r>
              <w:t>R3</w:t>
            </w:r>
            <w:r>
              <w:br/>
              <w:t>1 July 2011</w:t>
            </w:r>
          </w:p>
        </w:tc>
        <w:tc>
          <w:tcPr>
            <w:tcW w:w="1681" w:type="dxa"/>
            <w:tcBorders>
              <w:top w:val="single" w:sz="4" w:space="0" w:color="auto"/>
              <w:bottom w:val="single" w:sz="4" w:space="0" w:color="auto"/>
            </w:tcBorders>
          </w:tcPr>
          <w:p w:rsidR="00E026EB" w:rsidRDefault="00E026EB">
            <w:pPr>
              <w:pStyle w:val="EarlierRepubEntries"/>
            </w:pPr>
            <w:r>
              <w:t>1 July 2011–</w:t>
            </w:r>
            <w:r>
              <w:br/>
              <w:t>20 Sept 2011</w:t>
            </w:r>
          </w:p>
        </w:tc>
        <w:tc>
          <w:tcPr>
            <w:tcW w:w="1783" w:type="dxa"/>
            <w:tcBorders>
              <w:top w:val="single" w:sz="4" w:space="0" w:color="auto"/>
              <w:bottom w:val="single" w:sz="4" w:space="0" w:color="auto"/>
            </w:tcBorders>
          </w:tcPr>
          <w:p w:rsidR="00E026EB" w:rsidRPr="00017EB8" w:rsidRDefault="00D84721">
            <w:pPr>
              <w:pStyle w:val="EarlierRepubEntries"/>
            </w:pPr>
            <w:hyperlink r:id="rId380"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c>
          <w:tcPr>
            <w:tcW w:w="1783" w:type="dxa"/>
            <w:tcBorders>
              <w:top w:val="single" w:sz="4" w:space="0" w:color="auto"/>
              <w:bottom w:val="single" w:sz="4" w:space="0" w:color="auto"/>
            </w:tcBorders>
          </w:tcPr>
          <w:p w:rsidR="00E026EB" w:rsidRDefault="00E026EB">
            <w:pPr>
              <w:pStyle w:val="EarlierRepubEntries"/>
            </w:pPr>
            <w:r>
              <w:t xml:space="preserve">amendments by </w:t>
            </w:r>
            <w:hyperlink r:id="rId381" w:tooltip="Administrative (One ACT Public Service Miscellaneous Amendments) Act 2011" w:history="1">
              <w:r w:rsidR="00AE148E" w:rsidRPr="00AE148E">
                <w:rPr>
                  <w:rStyle w:val="charCitHyperlinkAbbrev"/>
                </w:rPr>
                <w:t>A2011</w:t>
              </w:r>
              <w:r w:rsidR="00AE148E" w:rsidRPr="00AE148E">
                <w:rPr>
                  <w:rStyle w:val="charCitHyperlinkAbbrev"/>
                </w:rPr>
                <w:noBreakHyphen/>
                <w:t>22</w:t>
              </w:r>
            </w:hyperlink>
          </w:p>
        </w:tc>
      </w:tr>
      <w:tr w:rsidR="0056632B">
        <w:tc>
          <w:tcPr>
            <w:tcW w:w="1576" w:type="dxa"/>
            <w:tcBorders>
              <w:top w:val="single" w:sz="4" w:space="0" w:color="auto"/>
              <w:bottom w:val="single" w:sz="4" w:space="0" w:color="auto"/>
            </w:tcBorders>
          </w:tcPr>
          <w:p w:rsidR="0056632B" w:rsidRDefault="0056632B">
            <w:pPr>
              <w:pStyle w:val="EarlierRepubEntries"/>
            </w:pPr>
            <w:r>
              <w:t>R4</w:t>
            </w:r>
            <w:r>
              <w:br/>
              <w:t>21 Sept 2011</w:t>
            </w:r>
          </w:p>
        </w:tc>
        <w:tc>
          <w:tcPr>
            <w:tcW w:w="1681" w:type="dxa"/>
            <w:tcBorders>
              <w:top w:val="single" w:sz="4" w:space="0" w:color="auto"/>
              <w:bottom w:val="single" w:sz="4" w:space="0" w:color="auto"/>
            </w:tcBorders>
          </w:tcPr>
          <w:p w:rsidR="0056632B" w:rsidRDefault="0056632B">
            <w:pPr>
              <w:pStyle w:val="EarlierRepubEntries"/>
            </w:pPr>
            <w:r>
              <w:t>21 Sept 2011–</w:t>
            </w:r>
            <w:r>
              <w:br/>
              <w:t>1 Jan 2012</w:t>
            </w:r>
          </w:p>
        </w:tc>
        <w:tc>
          <w:tcPr>
            <w:tcW w:w="1783" w:type="dxa"/>
            <w:tcBorders>
              <w:top w:val="single" w:sz="4" w:space="0" w:color="auto"/>
              <w:bottom w:val="single" w:sz="4" w:space="0" w:color="auto"/>
            </w:tcBorders>
          </w:tcPr>
          <w:p w:rsidR="0056632B" w:rsidRDefault="00D84721">
            <w:pPr>
              <w:pStyle w:val="EarlierRepubEntries"/>
            </w:pPr>
            <w:hyperlink r:id="rId382"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rsidR="0056632B" w:rsidRDefault="0056632B">
            <w:pPr>
              <w:pStyle w:val="EarlierRepubEntries"/>
            </w:pPr>
            <w:r>
              <w:t xml:space="preserve">amendments by </w:t>
            </w:r>
            <w:hyperlink r:id="rId383" w:tooltip="Statute Law Amendment Act 2011 (No 2)" w:history="1">
              <w:r w:rsidR="00AE148E" w:rsidRPr="00AE148E">
                <w:rPr>
                  <w:rStyle w:val="charCitHyperlinkAbbrev"/>
                </w:rPr>
                <w:t>A2011</w:t>
              </w:r>
              <w:r w:rsidR="00AE148E" w:rsidRPr="00AE148E">
                <w:rPr>
                  <w:rStyle w:val="charCitHyperlinkAbbrev"/>
                </w:rPr>
                <w:noBreakHyphen/>
                <w:t>28</w:t>
              </w:r>
            </w:hyperlink>
          </w:p>
        </w:tc>
      </w:tr>
      <w:tr w:rsidR="00C2615C">
        <w:tc>
          <w:tcPr>
            <w:tcW w:w="1576" w:type="dxa"/>
            <w:tcBorders>
              <w:top w:val="single" w:sz="4" w:space="0" w:color="auto"/>
              <w:bottom w:val="single" w:sz="4" w:space="0" w:color="auto"/>
            </w:tcBorders>
          </w:tcPr>
          <w:p w:rsidR="00C2615C" w:rsidRDefault="00C2615C">
            <w:pPr>
              <w:pStyle w:val="EarlierRepubEntries"/>
            </w:pPr>
            <w:r>
              <w:t>R5</w:t>
            </w:r>
            <w:r>
              <w:br/>
              <w:t>2 Jan 2012</w:t>
            </w:r>
          </w:p>
        </w:tc>
        <w:tc>
          <w:tcPr>
            <w:tcW w:w="1681" w:type="dxa"/>
            <w:tcBorders>
              <w:top w:val="single" w:sz="4" w:space="0" w:color="auto"/>
              <w:bottom w:val="single" w:sz="4" w:space="0" w:color="auto"/>
            </w:tcBorders>
          </w:tcPr>
          <w:p w:rsidR="00C2615C" w:rsidRDefault="00C2615C">
            <w:pPr>
              <w:pStyle w:val="EarlierRepubEntries"/>
            </w:pPr>
            <w:r>
              <w:t>2 Jan 2012–</w:t>
            </w:r>
            <w:r>
              <w:br/>
              <w:t>4 June 2012</w:t>
            </w:r>
          </w:p>
        </w:tc>
        <w:tc>
          <w:tcPr>
            <w:tcW w:w="1783" w:type="dxa"/>
            <w:tcBorders>
              <w:top w:val="single" w:sz="4" w:space="0" w:color="auto"/>
              <w:bottom w:val="single" w:sz="4" w:space="0" w:color="auto"/>
            </w:tcBorders>
          </w:tcPr>
          <w:p w:rsidR="00C2615C" w:rsidRDefault="00D84721">
            <w:pPr>
              <w:pStyle w:val="EarlierRepubEntries"/>
            </w:pPr>
            <w:hyperlink r:id="rId384" w:tooltip="Statute Law Amendment Act 2011 (No 2)" w:history="1">
              <w:r w:rsidR="00AE148E" w:rsidRPr="00AE148E">
                <w:rPr>
                  <w:rStyle w:val="charCitHyperlinkAbbrev"/>
                </w:rPr>
                <w:t>A2011</w:t>
              </w:r>
              <w:r w:rsidR="00AE148E" w:rsidRPr="00AE148E">
                <w:rPr>
                  <w:rStyle w:val="charCitHyperlinkAbbrev"/>
                </w:rPr>
                <w:noBreakHyphen/>
                <w:t>28</w:t>
              </w:r>
            </w:hyperlink>
          </w:p>
        </w:tc>
        <w:tc>
          <w:tcPr>
            <w:tcW w:w="1783" w:type="dxa"/>
            <w:tcBorders>
              <w:top w:val="single" w:sz="4" w:space="0" w:color="auto"/>
              <w:bottom w:val="single" w:sz="4" w:space="0" w:color="auto"/>
            </w:tcBorders>
          </w:tcPr>
          <w:p w:rsidR="00C2615C" w:rsidRDefault="00C2615C">
            <w:pPr>
              <w:pStyle w:val="EarlierRepubEntries"/>
            </w:pPr>
            <w:r>
              <w:t>expiry of transitional provisions (pt 11)</w:t>
            </w:r>
          </w:p>
        </w:tc>
      </w:tr>
      <w:tr w:rsidR="00D57942">
        <w:tc>
          <w:tcPr>
            <w:tcW w:w="1576" w:type="dxa"/>
            <w:tcBorders>
              <w:top w:val="single" w:sz="4" w:space="0" w:color="auto"/>
              <w:bottom w:val="single" w:sz="4" w:space="0" w:color="auto"/>
            </w:tcBorders>
          </w:tcPr>
          <w:p w:rsidR="00D57942" w:rsidRDefault="00D57942">
            <w:pPr>
              <w:pStyle w:val="EarlierRepubEntries"/>
            </w:pPr>
            <w:r>
              <w:t>R6</w:t>
            </w:r>
            <w:r>
              <w:br/>
              <w:t>5 June 2012</w:t>
            </w:r>
          </w:p>
        </w:tc>
        <w:tc>
          <w:tcPr>
            <w:tcW w:w="1681" w:type="dxa"/>
            <w:tcBorders>
              <w:top w:val="single" w:sz="4" w:space="0" w:color="auto"/>
              <w:bottom w:val="single" w:sz="4" w:space="0" w:color="auto"/>
            </w:tcBorders>
          </w:tcPr>
          <w:p w:rsidR="00D57942" w:rsidRDefault="00D57942">
            <w:pPr>
              <w:pStyle w:val="EarlierRepubEntries"/>
            </w:pPr>
            <w:r>
              <w:t>5 June 2012–</w:t>
            </w:r>
            <w:r>
              <w:br/>
              <w:t>30 June 2012</w:t>
            </w:r>
          </w:p>
        </w:tc>
        <w:tc>
          <w:tcPr>
            <w:tcW w:w="1783" w:type="dxa"/>
            <w:tcBorders>
              <w:top w:val="single" w:sz="4" w:space="0" w:color="auto"/>
              <w:bottom w:val="single" w:sz="4" w:space="0" w:color="auto"/>
            </w:tcBorders>
          </w:tcPr>
          <w:p w:rsidR="00D57942" w:rsidRDefault="00D84721">
            <w:pPr>
              <w:pStyle w:val="EarlierRepubEntries"/>
            </w:pPr>
            <w:hyperlink r:id="rId385"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rsidR="00D57942" w:rsidRDefault="00D57942">
            <w:pPr>
              <w:pStyle w:val="EarlierRepubEntries"/>
            </w:pPr>
            <w:r>
              <w:t xml:space="preserve">amendments by </w:t>
            </w:r>
            <w:hyperlink r:id="rId386" w:tooltip="Statute Law Amendment Act 2012" w:history="1">
              <w:r w:rsidR="00AE148E" w:rsidRPr="00AE148E">
                <w:rPr>
                  <w:rStyle w:val="charCitHyperlinkAbbrev"/>
                </w:rPr>
                <w:t>A2012</w:t>
              </w:r>
              <w:r w:rsidR="00AE148E" w:rsidRPr="00AE148E">
                <w:rPr>
                  <w:rStyle w:val="charCitHyperlinkAbbrev"/>
                </w:rPr>
                <w:noBreakHyphen/>
                <w:t>21</w:t>
              </w:r>
            </w:hyperlink>
          </w:p>
        </w:tc>
      </w:tr>
      <w:tr w:rsidR="005C5582">
        <w:tc>
          <w:tcPr>
            <w:tcW w:w="1576" w:type="dxa"/>
            <w:tcBorders>
              <w:top w:val="single" w:sz="4" w:space="0" w:color="auto"/>
              <w:bottom w:val="single" w:sz="4" w:space="0" w:color="auto"/>
            </w:tcBorders>
          </w:tcPr>
          <w:p w:rsidR="005C5582" w:rsidRDefault="005C5582">
            <w:pPr>
              <w:pStyle w:val="EarlierRepubEntries"/>
            </w:pPr>
            <w:r>
              <w:t>R7</w:t>
            </w:r>
            <w:r>
              <w:br/>
              <w:t>1 July 2012</w:t>
            </w:r>
          </w:p>
        </w:tc>
        <w:tc>
          <w:tcPr>
            <w:tcW w:w="1681" w:type="dxa"/>
            <w:tcBorders>
              <w:top w:val="single" w:sz="4" w:space="0" w:color="auto"/>
              <w:bottom w:val="single" w:sz="4" w:space="0" w:color="auto"/>
            </w:tcBorders>
          </w:tcPr>
          <w:p w:rsidR="005C5582" w:rsidRDefault="005C5582">
            <w:pPr>
              <w:pStyle w:val="EarlierRepubEntries"/>
            </w:pPr>
            <w:r>
              <w:t>1 July 2012–</w:t>
            </w:r>
            <w:r>
              <w:br/>
              <w:t>21 Sept 2012</w:t>
            </w:r>
          </w:p>
        </w:tc>
        <w:tc>
          <w:tcPr>
            <w:tcW w:w="1783" w:type="dxa"/>
            <w:tcBorders>
              <w:top w:val="single" w:sz="4" w:space="0" w:color="auto"/>
              <w:bottom w:val="single" w:sz="4" w:space="0" w:color="auto"/>
            </w:tcBorders>
          </w:tcPr>
          <w:p w:rsidR="005C5582" w:rsidRDefault="00D84721">
            <w:pPr>
              <w:pStyle w:val="EarlierRepubEntries"/>
            </w:pPr>
            <w:hyperlink r:id="rId387"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rsidR="005C5582" w:rsidRDefault="005C5582">
            <w:pPr>
              <w:pStyle w:val="EarlierRepubEntries"/>
            </w:pPr>
            <w:r>
              <w:t xml:space="preserve">amendments by </w:t>
            </w:r>
            <w:hyperlink r:id="rId388" w:tooltip="Long Service Leave (Portable Schemes) Amendment Act 2012" w:history="1">
              <w:r w:rsidR="00AE148E" w:rsidRPr="00AE148E">
                <w:rPr>
                  <w:rStyle w:val="charCitHyperlinkAbbrev"/>
                </w:rPr>
                <w:t>A2012</w:t>
              </w:r>
              <w:r w:rsidR="00AE148E" w:rsidRPr="00AE148E">
                <w:rPr>
                  <w:rStyle w:val="charCitHyperlinkAbbrev"/>
                </w:rPr>
                <w:noBreakHyphen/>
                <w:t>9</w:t>
              </w:r>
            </w:hyperlink>
          </w:p>
        </w:tc>
      </w:tr>
      <w:tr w:rsidR="007A019B">
        <w:tc>
          <w:tcPr>
            <w:tcW w:w="1576" w:type="dxa"/>
            <w:tcBorders>
              <w:top w:val="single" w:sz="4" w:space="0" w:color="auto"/>
              <w:bottom w:val="single" w:sz="4" w:space="0" w:color="auto"/>
            </w:tcBorders>
          </w:tcPr>
          <w:p w:rsidR="007A019B" w:rsidRDefault="007A019B">
            <w:pPr>
              <w:pStyle w:val="EarlierRepubEntries"/>
            </w:pPr>
            <w:r>
              <w:t>R8</w:t>
            </w:r>
            <w:r>
              <w:br/>
              <w:t>22 Sept 2012</w:t>
            </w:r>
          </w:p>
        </w:tc>
        <w:tc>
          <w:tcPr>
            <w:tcW w:w="1681" w:type="dxa"/>
            <w:tcBorders>
              <w:top w:val="single" w:sz="4" w:space="0" w:color="auto"/>
              <w:bottom w:val="single" w:sz="4" w:space="0" w:color="auto"/>
            </w:tcBorders>
          </w:tcPr>
          <w:p w:rsidR="007A019B" w:rsidRDefault="007A019B">
            <w:pPr>
              <w:pStyle w:val="EarlierRepubEntries"/>
            </w:pPr>
            <w:r>
              <w:t>22 Sept 2012–</w:t>
            </w:r>
            <w:r>
              <w:br/>
              <w:t>22 Nov 2012</w:t>
            </w:r>
          </w:p>
        </w:tc>
        <w:tc>
          <w:tcPr>
            <w:tcW w:w="1783" w:type="dxa"/>
            <w:tcBorders>
              <w:top w:val="single" w:sz="4" w:space="0" w:color="auto"/>
              <w:bottom w:val="single" w:sz="4" w:space="0" w:color="auto"/>
            </w:tcBorders>
          </w:tcPr>
          <w:p w:rsidR="007A019B" w:rsidRDefault="00D84721">
            <w:pPr>
              <w:pStyle w:val="EarlierRepubEntries"/>
            </w:pPr>
            <w:hyperlink r:id="rId389" w:tooltip="Statute Law Amendment Act 2012" w:history="1">
              <w:r w:rsidR="00AE148E" w:rsidRPr="00AE148E">
                <w:rPr>
                  <w:rStyle w:val="charCitHyperlinkAbbrev"/>
                </w:rPr>
                <w:t>A2012</w:t>
              </w:r>
              <w:r w:rsidR="00AE148E" w:rsidRPr="00AE148E">
                <w:rPr>
                  <w:rStyle w:val="charCitHyperlinkAbbrev"/>
                </w:rPr>
                <w:noBreakHyphen/>
                <w:t>21</w:t>
              </w:r>
            </w:hyperlink>
          </w:p>
        </w:tc>
        <w:tc>
          <w:tcPr>
            <w:tcW w:w="1783" w:type="dxa"/>
            <w:tcBorders>
              <w:top w:val="single" w:sz="4" w:space="0" w:color="auto"/>
              <w:bottom w:val="single" w:sz="4" w:space="0" w:color="auto"/>
            </w:tcBorders>
          </w:tcPr>
          <w:p w:rsidR="007A019B" w:rsidRDefault="007A019B">
            <w:pPr>
              <w:pStyle w:val="EarlierRepubEntries"/>
            </w:pPr>
            <w:r>
              <w:t>expiry of provision (sch 3, s 3.19 (4), (5))</w:t>
            </w:r>
          </w:p>
        </w:tc>
      </w:tr>
      <w:tr w:rsidR="005762A7">
        <w:tc>
          <w:tcPr>
            <w:tcW w:w="1576" w:type="dxa"/>
            <w:tcBorders>
              <w:top w:val="single" w:sz="4" w:space="0" w:color="auto"/>
              <w:bottom w:val="single" w:sz="4" w:space="0" w:color="auto"/>
            </w:tcBorders>
          </w:tcPr>
          <w:p w:rsidR="005762A7" w:rsidRDefault="005762A7">
            <w:pPr>
              <w:pStyle w:val="EarlierRepubEntries"/>
            </w:pPr>
            <w:r>
              <w:t>R9</w:t>
            </w:r>
            <w:r>
              <w:br/>
              <w:t>23 Nov 2012</w:t>
            </w:r>
          </w:p>
        </w:tc>
        <w:tc>
          <w:tcPr>
            <w:tcW w:w="1681" w:type="dxa"/>
            <w:tcBorders>
              <w:top w:val="single" w:sz="4" w:space="0" w:color="auto"/>
              <w:bottom w:val="single" w:sz="4" w:space="0" w:color="auto"/>
            </w:tcBorders>
          </w:tcPr>
          <w:p w:rsidR="005762A7" w:rsidRDefault="005762A7">
            <w:pPr>
              <w:pStyle w:val="EarlierRepubEntries"/>
            </w:pPr>
            <w:r>
              <w:t>23 Nov 2012–</w:t>
            </w:r>
            <w:r>
              <w:br/>
              <w:t>13 June 2013</w:t>
            </w:r>
          </w:p>
        </w:tc>
        <w:tc>
          <w:tcPr>
            <w:tcW w:w="1783" w:type="dxa"/>
            <w:tcBorders>
              <w:top w:val="single" w:sz="4" w:space="0" w:color="auto"/>
              <w:bottom w:val="single" w:sz="4" w:space="0" w:color="auto"/>
            </w:tcBorders>
          </w:tcPr>
          <w:p w:rsidR="005762A7" w:rsidRDefault="00D84721">
            <w:pPr>
              <w:pStyle w:val="EarlierRepubEntries"/>
            </w:pPr>
            <w:hyperlink r:id="rId390" w:tooltip="Long Service Leave (Portable Schemes) (Security Industry) Amendment Act 2012" w:history="1">
              <w:r w:rsidR="005762A7">
                <w:rPr>
                  <w:rStyle w:val="charCitHyperlinkAbbrev"/>
                </w:rPr>
                <w:t>A2012</w:t>
              </w:r>
              <w:r w:rsidR="005762A7">
                <w:rPr>
                  <w:rStyle w:val="charCitHyperlinkAbbrev"/>
                </w:rPr>
                <w:noBreakHyphen/>
                <w:t>22</w:t>
              </w:r>
            </w:hyperlink>
          </w:p>
        </w:tc>
        <w:tc>
          <w:tcPr>
            <w:tcW w:w="1783" w:type="dxa"/>
            <w:tcBorders>
              <w:top w:val="single" w:sz="4" w:space="0" w:color="auto"/>
              <w:bottom w:val="single" w:sz="4" w:space="0" w:color="auto"/>
            </w:tcBorders>
          </w:tcPr>
          <w:p w:rsidR="005762A7" w:rsidRDefault="005762A7">
            <w:pPr>
              <w:pStyle w:val="EarlierRepubEntries"/>
            </w:pPr>
            <w:r>
              <w:t xml:space="preserve">amendments by </w:t>
            </w:r>
            <w:hyperlink r:id="rId391" w:tooltip="Long Service Leave (Portable Schemes) (Security Industry) Amendment Act 2012" w:history="1">
              <w:r>
                <w:rPr>
                  <w:rStyle w:val="charCitHyperlinkAbbrev"/>
                </w:rPr>
                <w:t>A2012</w:t>
              </w:r>
              <w:r>
                <w:rPr>
                  <w:rStyle w:val="charCitHyperlinkAbbrev"/>
                </w:rPr>
                <w:noBreakHyphen/>
                <w:t>22</w:t>
              </w:r>
            </w:hyperlink>
          </w:p>
        </w:tc>
      </w:tr>
      <w:tr w:rsidR="005B7814">
        <w:tc>
          <w:tcPr>
            <w:tcW w:w="1576" w:type="dxa"/>
            <w:tcBorders>
              <w:top w:val="single" w:sz="4" w:space="0" w:color="auto"/>
              <w:bottom w:val="single" w:sz="4" w:space="0" w:color="auto"/>
            </w:tcBorders>
          </w:tcPr>
          <w:p w:rsidR="005B7814" w:rsidRDefault="005B7814" w:rsidP="005B7814">
            <w:pPr>
              <w:pStyle w:val="EarlierRepubEntries"/>
            </w:pPr>
            <w:r>
              <w:t>R10</w:t>
            </w:r>
            <w:r>
              <w:br/>
              <w:t>14 June 2013</w:t>
            </w:r>
          </w:p>
        </w:tc>
        <w:tc>
          <w:tcPr>
            <w:tcW w:w="1681" w:type="dxa"/>
            <w:tcBorders>
              <w:top w:val="single" w:sz="4" w:space="0" w:color="auto"/>
              <w:bottom w:val="single" w:sz="4" w:space="0" w:color="auto"/>
            </w:tcBorders>
          </w:tcPr>
          <w:p w:rsidR="005B7814" w:rsidRDefault="005B7814">
            <w:pPr>
              <w:pStyle w:val="EarlierRepubEntries"/>
            </w:pPr>
            <w:r>
              <w:t>14 June 2013–</w:t>
            </w:r>
            <w:r>
              <w:br/>
              <w:t>31 Dec 2013</w:t>
            </w:r>
          </w:p>
        </w:tc>
        <w:tc>
          <w:tcPr>
            <w:tcW w:w="1783" w:type="dxa"/>
            <w:tcBorders>
              <w:top w:val="single" w:sz="4" w:space="0" w:color="auto"/>
              <w:bottom w:val="single" w:sz="4" w:space="0" w:color="auto"/>
            </w:tcBorders>
          </w:tcPr>
          <w:p w:rsidR="005B7814" w:rsidRDefault="00D84721">
            <w:pPr>
              <w:pStyle w:val="EarlierRepubEntries"/>
            </w:pPr>
            <w:hyperlink r:id="rId392" w:tooltip="Statute Law Amendment Act 2013" w:history="1">
              <w:r w:rsidR="005B7814">
                <w:rPr>
                  <w:rStyle w:val="charCitHyperlinkAbbrev"/>
                </w:rPr>
                <w:t>A2013</w:t>
              </w:r>
              <w:r w:rsidR="005B7814">
                <w:rPr>
                  <w:rStyle w:val="charCitHyperlinkAbbrev"/>
                </w:rPr>
                <w:noBreakHyphen/>
                <w:t>19</w:t>
              </w:r>
            </w:hyperlink>
          </w:p>
        </w:tc>
        <w:tc>
          <w:tcPr>
            <w:tcW w:w="1783" w:type="dxa"/>
            <w:tcBorders>
              <w:top w:val="single" w:sz="4" w:space="0" w:color="auto"/>
              <w:bottom w:val="single" w:sz="4" w:space="0" w:color="auto"/>
            </w:tcBorders>
          </w:tcPr>
          <w:p w:rsidR="005B7814" w:rsidRDefault="005B7814">
            <w:pPr>
              <w:pStyle w:val="EarlierRepubEntries"/>
            </w:pPr>
            <w:r>
              <w:t xml:space="preserve">amendments by </w:t>
            </w:r>
            <w:hyperlink r:id="rId393" w:tooltip="Statute Law Amendment Act 2013" w:history="1">
              <w:r>
                <w:rPr>
                  <w:rStyle w:val="charCitHyperlinkAbbrev"/>
                </w:rPr>
                <w:t>A2013</w:t>
              </w:r>
              <w:r>
                <w:rPr>
                  <w:rStyle w:val="charCitHyperlinkAbbrev"/>
                </w:rPr>
                <w:noBreakHyphen/>
                <w:t>19</w:t>
              </w:r>
            </w:hyperlink>
          </w:p>
        </w:tc>
      </w:tr>
      <w:tr w:rsidR="00CF3AD4">
        <w:tc>
          <w:tcPr>
            <w:tcW w:w="1576" w:type="dxa"/>
            <w:tcBorders>
              <w:top w:val="single" w:sz="4" w:space="0" w:color="auto"/>
              <w:bottom w:val="single" w:sz="4" w:space="0" w:color="auto"/>
            </w:tcBorders>
          </w:tcPr>
          <w:p w:rsidR="00CF3AD4" w:rsidRDefault="00CF3AD4" w:rsidP="005B7814">
            <w:pPr>
              <w:pStyle w:val="EarlierRepubEntries"/>
            </w:pPr>
            <w:r>
              <w:t>R11</w:t>
            </w:r>
            <w:r>
              <w:br/>
              <w:t>1 Jan 2014</w:t>
            </w:r>
          </w:p>
        </w:tc>
        <w:tc>
          <w:tcPr>
            <w:tcW w:w="1681" w:type="dxa"/>
            <w:tcBorders>
              <w:top w:val="single" w:sz="4" w:space="0" w:color="auto"/>
              <w:bottom w:val="single" w:sz="4" w:space="0" w:color="auto"/>
            </w:tcBorders>
          </w:tcPr>
          <w:p w:rsidR="00CF3AD4" w:rsidRDefault="00CF3AD4">
            <w:pPr>
              <w:pStyle w:val="EarlierRepubEntries"/>
            </w:pPr>
            <w:r>
              <w:t>1 Jan 2014–</w:t>
            </w:r>
            <w:r>
              <w:br/>
              <w:t>19 Nov 2014</w:t>
            </w:r>
          </w:p>
        </w:tc>
        <w:tc>
          <w:tcPr>
            <w:tcW w:w="1783" w:type="dxa"/>
            <w:tcBorders>
              <w:top w:val="single" w:sz="4" w:space="0" w:color="auto"/>
              <w:bottom w:val="single" w:sz="4" w:space="0" w:color="auto"/>
            </w:tcBorders>
          </w:tcPr>
          <w:p w:rsidR="00CF3AD4" w:rsidRDefault="00D84721">
            <w:pPr>
              <w:pStyle w:val="EarlierRepubEntries"/>
            </w:pPr>
            <w:hyperlink r:id="rId394" w:tooltip="Long Service Leave (Portable Schemes) Amendment Act 2013 " w:history="1">
              <w:r w:rsidR="001E30AB" w:rsidRPr="001E30AB">
                <w:rPr>
                  <w:rStyle w:val="charCitHyperlinkAbbrev"/>
                </w:rPr>
                <w:t>A2013-49</w:t>
              </w:r>
            </w:hyperlink>
          </w:p>
        </w:tc>
        <w:tc>
          <w:tcPr>
            <w:tcW w:w="1783" w:type="dxa"/>
            <w:tcBorders>
              <w:top w:val="single" w:sz="4" w:space="0" w:color="auto"/>
              <w:bottom w:val="single" w:sz="4" w:space="0" w:color="auto"/>
            </w:tcBorders>
          </w:tcPr>
          <w:p w:rsidR="00CF3AD4" w:rsidRDefault="00CF3AD4">
            <w:pPr>
              <w:pStyle w:val="EarlierRepubEntries"/>
            </w:pPr>
            <w:r>
              <w:t xml:space="preserve">amendments by </w:t>
            </w:r>
            <w:hyperlink r:id="rId395" w:tooltip="Long Service Leave (Portable Schemes) Amendment Act 2013 " w:history="1">
              <w:r w:rsidR="001E30AB" w:rsidRPr="001E30AB">
                <w:rPr>
                  <w:rStyle w:val="charCitHyperlinkAbbrev"/>
                </w:rPr>
                <w:t>A2013-49</w:t>
              </w:r>
            </w:hyperlink>
          </w:p>
        </w:tc>
      </w:tr>
      <w:tr w:rsidR="001C3D3F" w:rsidTr="001C3D3F">
        <w:trPr>
          <w:cantSplit/>
        </w:trPr>
        <w:tc>
          <w:tcPr>
            <w:tcW w:w="1576" w:type="dxa"/>
            <w:tcBorders>
              <w:top w:val="single" w:sz="4" w:space="0" w:color="auto"/>
              <w:bottom w:val="single" w:sz="4" w:space="0" w:color="auto"/>
            </w:tcBorders>
          </w:tcPr>
          <w:p w:rsidR="001C3D3F" w:rsidRDefault="001C3D3F" w:rsidP="005B7814">
            <w:pPr>
              <w:pStyle w:val="EarlierRepubEntries"/>
            </w:pPr>
            <w:r>
              <w:lastRenderedPageBreak/>
              <w:t>R12</w:t>
            </w:r>
            <w:r>
              <w:br/>
              <w:t>20 Nov 2014</w:t>
            </w:r>
          </w:p>
        </w:tc>
        <w:tc>
          <w:tcPr>
            <w:tcW w:w="1681" w:type="dxa"/>
            <w:tcBorders>
              <w:top w:val="single" w:sz="4" w:space="0" w:color="auto"/>
              <w:bottom w:val="single" w:sz="4" w:space="0" w:color="auto"/>
            </w:tcBorders>
          </w:tcPr>
          <w:p w:rsidR="001C3D3F" w:rsidRDefault="001C3D3F">
            <w:pPr>
              <w:pStyle w:val="EarlierRepubEntries"/>
            </w:pPr>
            <w:r>
              <w:t>20 Nov 2014–</w:t>
            </w:r>
            <w:r>
              <w:br/>
              <w:t>8 Dec 2015</w:t>
            </w:r>
          </w:p>
        </w:tc>
        <w:tc>
          <w:tcPr>
            <w:tcW w:w="1783" w:type="dxa"/>
            <w:tcBorders>
              <w:top w:val="single" w:sz="4" w:space="0" w:color="auto"/>
              <w:bottom w:val="single" w:sz="4" w:space="0" w:color="auto"/>
            </w:tcBorders>
          </w:tcPr>
          <w:p w:rsidR="001C3D3F" w:rsidRDefault="00D84721">
            <w:pPr>
              <w:pStyle w:val="EarlierRepubEntries"/>
            </w:pPr>
            <w:hyperlink r:id="rId396" w:tooltip="Training and Tertiary Education Amendment Act 2014" w:history="1">
              <w:r w:rsidR="001C3D3F">
                <w:rPr>
                  <w:rStyle w:val="charCitHyperlinkAbbrev"/>
                </w:rPr>
                <w:t>A2014</w:t>
              </w:r>
              <w:r w:rsidR="001C3D3F">
                <w:rPr>
                  <w:rStyle w:val="charCitHyperlinkAbbrev"/>
                </w:rPr>
                <w:noBreakHyphen/>
                <w:t>48</w:t>
              </w:r>
            </w:hyperlink>
          </w:p>
        </w:tc>
        <w:tc>
          <w:tcPr>
            <w:tcW w:w="1783" w:type="dxa"/>
            <w:tcBorders>
              <w:top w:val="single" w:sz="4" w:space="0" w:color="auto"/>
              <w:bottom w:val="single" w:sz="4" w:space="0" w:color="auto"/>
            </w:tcBorders>
          </w:tcPr>
          <w:p w:rsidR="001C3D3F" w:rsidRDefault="001C3D3F">
            <w:pPr>
              <w:pStyle w:val="EarlierRepubEntries"/>
            </w:pPr>
            <w:r>
              <w:t xml:space="preserve">amendments by </w:t>
            </w:r>
            <w:hyperlink r:id="rId397" w:tooltip="Training and Tertiary Education Amendment Act 2014" w:history="1">
              <w:r>
                <w:rPr>
                  <w:rStyle w:val="charCitHyperlinkAbbrev"/>
                </w:rPr>
                <w:t>A2014</w:t>
              </w:r>
              <w:r>
                <w:rPr>
                  <w:rStyle w:val="charCitHyperlinkAbbrev"/>
                </w:rPr>
                <w:noBreakHyphen/>
                <w:t>48</w:t>
              </w:r>
            </w:hyperlink>
          </w:p>
        </w:tc>
      </w:tr>
      <w:tr w:rsidR="00850E7F" w:rsidTr="001C3D3F">
        <w:trPr>
          <w:cantSplit/>
        </w:trPr>
        <w:tc>
          <w:tcPr>
            <w:tcW w:w="1576" w:type="dxa"/>
            <w:tcBorders>
              <w:top w:val="single" w:sz="4" w:space="0" w:color="auto"/>
              <w:bottom w:val="single" w:sz="4" w:space="0" w:color="auto"/>
            </w:tcBorders>
          </w:tcPr>
          <w:p w:rsidR="00850E7F" w:rsidRDefault="00850E7F" w:rsidP="005B7814">
            <w:pPr>
              <w:pStyle w:val="EarlierRepubEntries"/>
            </w:pPr>
            <w:r>
              <w:t>R13</w:t>
            </w:r>
            <w:r>
              <w:br/>
              <w:t>9 Dec 2015</w:t>
            </w:r>
          </w:p>
        </w:tc>
        <w:tc>
          <w:tcPr>
            <w:tcW w:w="1681" w:type="dxa"/>
            <w:tcBorders>
              <w:top w:val="single" w:sz="4" w:space="0" w:color="auto"/>
              <w:bottom w:val="single" w:sz="4" w:space="0" w:color="auto"/>
            </w:tcBorders>
          </w:tcPr>
          <w:p w:rsidR="00850E7F" w:rsidRDefault="00850E7F">
            <w:pPr>
              <w:pStyle w:val="EarlierRepubEntries"/>
            </w:pPr>
            <w:r>
              <w:t>9 Dec 2015–</w:t>
            </w:r>
            <w:r>
              <w:br/>
              <w:t>30 June 2016</w:t>
            </w:r>
          </w:p>
        </w:tc>
        <w:tc>
          <w:tcPr>
            <w:tcW w:w="1783" w:type="dxa"/>
            <w:tcBorders>
              <w:top w:val="single" w:sz="4" w:space="0" w:color="auto"/>
              <w:bottom w:val="single" w:sz="4" w:space="0" w:color="auto"/>
            </w:tcBorders>
          </w:tcPr>
          <w:p w:rsidR="00850E7F" w:rsidRDefault="00D84721">
            <w:pPr>
              <w:pStyle w:val="EarlierRepubEntries"/>
            </w:pPr>
            <w:hyperlink r:id="rId398" w:tooltip="Statute Law Amendment Act 2015 (No 2)" w:history="1">
              <w:r w:rsidR="00850E7F" w:rsidRPr="00850E7F">
                <w:rPr>
                  <w:rStyle w:val="charCitHyperlinkAbbrev"/>
                </w:rPr>
                <w:t>A2015-50</w:t>
              </w:r>
            </w:hyperlink>
          </w:p>
        </w:tc>
        <w:tc>
          <w:tcPr>
            <w:tcW w:w="1783" w:type="dxa"/>
            <w:tcBorders>
              <w:top w:val="single" w:sz="4" w:space="0" w:color="auto"/>
              <w:bottom w:val="single" w:sz="4" w:space="0" w:color="auto"/>
            </w:tcBorders>
          </w:tcPr>
          <w:p w:rsidR="00850E7F" w:rsidRDefault="00850E7F">
            <w:pPr>
              <w:pStyle w:val="EarlierRepubEntries"/>
            </w:pPr>
            <w:r>
              <w:t xml:space="preserve">amendments by </w:t>
            </w:r>
            <w:hyperlink r:id="rId399" w:tooltip="Statute Law Amendment Act 2015 (No 2)" w:history="1">
              <w:r w:rsidRPr="00850E7F">
                <w:rPr>
                  <w:rStyle w:val="charCitHyperlinkAbbrev"/>
                </w:rPr>
                <w:t>A2015-50</w:t>
              </w:r>
            </w:hyperlink>
          </w:p>
        </w:tc>
      </w:tr>
      <w:tr w:rsidR="00C84DDA" w:rsidTr="001C3D3F">
        <w:trPr>
          <w:cantSplit/>
        </w:trPr>
        <w:tc>
          <w:tcPr>
            <w:tcW w:w="1576" w:type="dxa"/>
            <w:tcBorders>
              <w:top w:val="single" w:sz="4" w:space="0" w:color="auto"/>
              <w:bottom w:val="single" w:sz="4" w:space="0" w:color="auto"/>
            </w:tcBorders>
          </w:tcPr>
          <w:p w:rsidR="00C84DDA" w:rsidRDefault="00C84DDA" w:rsidP="005B7814">
            <w:pPr>
              <w:pStyle w:val="EarlierRepubEntries"/>
            </w:pPr>
            <w:r>
              <w:t>R14</w:t>
            </w:r>
            <w:r>
              <w:br/>
              <w:t>1 July 2016</w:t>
            </w:r>
          </w:p>
        </w:tc>
        <w:tc>
          <w:tcPr>
            <w:tcW w:w="1681" w:type="dxa"/>
            <w:tcBorders>
              <w:top w:val="single" w:sz="4" w:space="0" w:color="auto"/>
              <w:bottom w:val="single" w:sz="4" w:space="0" w:color="auto"/>
            </w:tcBorders>
          </w:tcPr>
          <w:p w:rsidR="00C84DDA" w:rsidRDefault="00C84DDA">
            <w:pPr>
              <w:pStyle w:val="EarlierRepubEntries"/>
            </w:pPr>
            <w:r>
              <w:t>1 July 2016–</w:t>
            </w:r>
            <w:r>
              <w:br/>
              <w:t>1 July 2016</w:t>
            </w:r>
          </w:p>
        </w:tc>
        <w:tc>
          <w:tcPr>
            <w:tcW w:w="1783" w:type="dxa"/>
            <w:tcBorders>
              <w:top w:val="single" w:sz="4" w:space="0" w:color="auto"/>
              <w:bottom w:val="single" w:sz="4" w:space="0" w:color="auto"/>
            </w:tcBorders>
          </w:tcPr>
          <w:p w:rsidR="00C84DDA" w:rsidRDefault="00D84721">
            <w:pPr>
              <w:pStyle w:val="EarlierRepubEntries"/>
            </w:pPr>
            <w:hyperlink r:id="rId400" w:tooltip="Long Service Leave (Portable Schemes) Amendment Act 2016" w:history="1">
              <w:r w:rsidR="00C84DDA" w:rsidRPr="00C84DDA">
                <w:rPr>
                  <w:rStyle w:val="charCitHyperlinkAbbrev"/>
                </w:rPr>
                <w:t>A2016-23</w:t>
              </w:r>
            </w:hyperlink>
          </w:p>
        </w:tc>
        <w:tc>
          <w:tcPr>
            <w:tcW w:w="1783" w:type="dxa"/>
            <w:tcBorders>
              <w:top w:val="single" w:sz="4" w:space="0" w:color="auto"/>
              <w:bottom w:val="single" w:sz="4" w:space="0" w:color="auto"/>
            </w:tcBorders>
          </w:tcPr>
          <w:p w:rsidR="00C84DDA" w:rsidRDefault="00C84DDA">
            <w:pPr>
              <w:pStyle w:val="EarlierRepubEntries"/>
            </w:pPr>
            <w:r>
              <w:t xml:space="preserve">amendments by </w:t>
            </w:r>
            <w:hyperlink r:id="rId401" w:tooltip="Long Service Leave (Portable Schemes) Amendment Act 2016" w:history="1">
              <w:r w:rsidRPr="00C84DDA">
                <w:rPr>
                  <w:rStyle w:val="charCitHyperlinkAbbrev"/>
                </w:rPr>
                <w:t>A2016-23</w:t>
              </w:r>
            </w:hyperlink>
          </w:p>
        </w:tc>
      </w:tr>
      <w:tr w:rsidR="000C27FE" w:rsidTr="001C3D3F">
        <w:trPr>
          <w:cantSplit/>
        </w:trPr>
        <w:tc>
          <w:tcPr>
            <w:tcW w:w="1576" w:type="dxa"/>
            <w:tcBorders>
              <w:top w:val="single" w:sz="4" w:space="0" w:color="auto"/>
              <w:bottom w:val="single" w:sz="4" w:space="0" w:color="auto"/>
            </w:tcBorders>
          </w:tcPr>
          <w:p w:rsidR="000C27FE" w:rsidRDefault="000C27FE" w:rsidP="005B7814">
            <w:pPr>
              <w:pStyle w:val="EarlierRepubEntries"/>
            </w:pPr>
            <w:r>
              <w:t>R15</w:t>
            </w:r>
            <w:r>
              <w:br/>
              <w:t>2 July 2016</w:t>
            </w:r>
          </w:p>
        </w:tc>
        <w:tc>
          <w:tcPr>
            <w:tcW w:w="1681" w:type="dxa"/>
            <w:tcBorders>
              <w:top w:val="single" w:sz="4" w:space="0" w:color="auto"/>
              <w:bottom w:val="single" w:sz="4" w:space="0" w:color="auto"/>
            </w:tcBorders>
          </w:tcPr>
          <w:p w:rsidR="000C27FE" w:rsidRDefault="000C27FE">
            <w:pPr>
              <w:pStyle w:val="EarlierRepubEntries"/>
            </w:pPr>
            <w:r>
              <w:t>2 July 2016–</w:t>
            </w:r>
            <w:r>
              <w:br/>
              <w:t>31 Aug 2016</w:t>
            </w:r>
          </w:p>
        </w:tc>
        <w:tc>
          <w:tcPr>
            <w:tcW w:w="1783" w:type="dxa"/>
            <w:tcBorders>
              <w:top w:val="single" w:sz="4" w:space="0" w:color="auto"/>
              <w:bottom w:val="single" w:sz="4" w:space="0" w:color="auto"/>
            </w:tcBorders>
          </w:tcPr>
          <w:p w:rsidR="000C27FE" w:rsidRDefault="00D84721">
            <w:pPr>
              <w:pStyle w:val="EarlierRepubEntries"/>
            </w:pPr>
            <w:hyperlink r:id="rId402" w:tooltip="Long Service Leave (Portable Schemes) Amendment Act 2016" w:history="1">
              <w:r w:rsidR="000C27FE" w:rsidRPr="00C84DDA">
                <w:rPr>
                  <w:rStyle w:val="charCitHyperlinkAbbrev"/>
                </w:rPr>
                <w:t>A2016-23</w:t>
              </w:r>
            </w:hyperlink>
          </w:p>
        </w:tc>
        <w:tc>
          <w:tcPr>
            <w:tcW w:w="1783" w:type="dxa"/>
            <w:tcBorders>
              <w:top w:val="single" w:sz="4" w:space="0" w:color="auto"/>
              <w:bottom w:val="single" w:sz="4" w:space="0" w:color="auto"/>
            </w:tcBorders>
          </w:tcPr>
          <w:p w:rsidR="000C27FE" w:rsidRDefault="000C27FE" w:rsidP="000C27FE">
            <w:pPr>
              <w:pStyle w:val="EarlierRepubEntries"/>
            </w:pPr>
            <w:r>
              <w:t>expiry of provision (sch 1, s 1.2 (3), (4))</w:t>
            </w:r>
          </w:p>
        </w:tc>
      </w:tr>
      <w:tr w:rsidR="00595D86" w:rsidTr="001C3D3F">
        <w:trPr>
          <w:cantSplit/>
        </w:trPr>
        <w:tc>
          <w:tcPr>
            <w:tcW w:w="1576" w:type="dxa"/>
            <w:tcBorders>
              <w:top w:val="single" w:sz="4" w:space="0" w:color="auto"/>
              <w:bottom w:val="single" w:sz="4" w:space="0" w:color="auto"/>
            </w:tcBorders>
          </w:tcPr>
          <w:p w:rsidR="00595D86" w:rsidRDefault="00595D86" w:rsidP="005B7814">
            <w:pPr>
              <w:pStyle w:val="EarlierRepubEntries"/>
            </w:pPr>
            <w:r>
              <w:t>R16</w:t>
            </w:r>
            <w:r>
              <w:br/>
              <w:t>1 Sept 201</w:t>
            </w:r>
            <w:r w:rsidR="00280213">
              <w:t>6</w:t>
            </w:r>
          </w:p>
        </w:tc>
        <w:tc>
          <w:tcPr>
            <w:tcW w:w="1681" w:type="dxa"/>
            <w:tcBorders>
              <w:top w:val="single" w:sz="4" w:space="0" w:color="auto"/>
              <w:bottom w:val="single" w:sz="4" w:space="0" w:color="auto"/>
            </w:tcBorders>
          </w:tcPr>
          <w:p w:rsidR="00595D86" w:rsidRDefault="00280213">
            <w:pPr>
              <w:pStyle w:val="EarlierRepubEntries"/>
            </w:pPr>
            <w:r>
              <w:t>1 Sept 2016</w:t>
            </w:r>
            <w:r w:rsidR="00595D86">
              <w:noBreakHyphen/>
            </w:r>
            <w:r w:rsidR="00595D86">
              <w:br/>
              <w:t>14 Aug 2017</w:t>
            </w:r>
          </w:p>
        </w:tc>
        <w:tc>
          <w:tcPr>
            <w:tcW w:w="1783" w:type="dxa"/>
            <w:tcBorders>
              <w:top w:val="single" w:sz="4" w:space="0" w:color="auto"/>
              <w:bottom w:val="single" w:sz="4" w:space="0" w:color="auto"/>
            </w:tcBorders>
          </w:tcPr>
          <w:p w:rsidR="00595D86" w:rsidRDefault="00D84721">
            <w:pPr>
              <w:pStyle w:val="EarlierRepubEntries"/>
            </w:pPr>
            <w:hyperlink r:id="rId403" w:tooltip="Public Sector Management Amendment Act 2016" w:history="1">
              <w:r w:rsidR="00595D86" w:rsidRPr="007E145B">
                <w:rPr>
                  <w:rStyle w:val="charCitHyperlinkAbbrev"/>
                </w:rPr>
                <w:t>A2016</w:t>
              </w:r>
              <w:r w:rsidR="00595D86" w:rsidRPr="007E145B">
                <w:rPr>
                  <w:rStyle w:val="charCitHyperlinkAbbrev"/>
                </w:rPr>
                <w:noBreakHyphen/>
                <w:t>52</w:t>
              </w:r>
            </w:hyperlink>
          </w:p>
        </w:tc>
        <w:tc>
          <w:tcPr>
            <w:tcW w:w="1783" w:type="dxa"/>
            <w:tcBorders>
              <w:top w:val="single" w:sz="4" w:space="0" w:color="auto"/>
              <w:bottom w:val="single" w:sz="4" w:space="0" w:color="auto"/>
            </w:tcBorders>
          </w:tcPr>
          <w:p w:rsidR="00595D86" w:rsidRDefault="00595D86" w:rsidP="000C27FE">
            <w:pPr>
              <w:pStyle w:val="EarlierRepubEntries"/>
            </w:pPr>
            <w:r>
              <w:t xml:space="preserve">amendments by </w:t>
            </w:r>
            <w:hyperlink r:id="rId404" w:tooltip="Public Sector Management Amendment Act 2016" w:history="1">
              <w:r w:rsidRPr="007E145B">
                <w:rPr>
                  <w:rStyle w:val="charCitHyperlinkAbbrev"/>
                </w:rPr>
                <w:t>A2016</w:t>
              </w:r>
              <w:r w:rsidRPr="007E145B">
                <w:rPr>
                  <w:rStyle w:val="charCitHyperlinkAbbrev"/>
                </w:rPr>
                <w:noBreakHyphen/>
                <w:t>52</w:t>
              </w:r>
            </w:hyperlink>
          </w:p>
        </w:tc>
      </w:tr>
    </w:tbl>
    <w:p w:rsidR="00B5341E" w:rsidRPr="002847CB" w:rsidRDefault="00B5341E" w:rsidP="00B5341E">
      <w:pPr>
        <w:pStyle w:val="Endnote20"/>
      </w:pPr>
      <w:bookmarkStart w:id="203" w:name="_Toc26880263"/>
      <w:r w:rsidRPr="002847CB">
        <w:rPr>
          <w:rStyle w:val="charTableNo"/>
        </w:rPr>
        <w:t>6</w:t>
      </w:r>
      <w:r w:rsidRPr="00217CE1">
        <w:tab/>
      </w:r>
      <w:r w:rsidRPr="002847CB">
        <w:rPr>
          <w:rStyle w:val="charTableText"/>
        </w:rPr>
        <w:t>Expired transitional or validating provisions</w:t>
      </w:r>
      <w:bookmarkEnd w:id="203"/>
    </w:p>
    <w:p w:rsidR="00B5341E" w:rsidRDefault="00B5341E" w:rsidP="00B5341E">
      <w:pPr>
        <w:pStyle w:val="EndNoteTextPub"/>
      </w:pPr>
      <w:r w:rsidRPr="00600F19">
        <w:t>This Act may be affected by transitional or validating provisions that have expired.  The expiry does not affect any continuing operation of the provisions (s</w:t>
      </w:r>
      <w:r>
        <w:t xml:space="preserve">ee </w:t>
      </w:r>
      <w:hyperlink r:id="rId405" w:tooltip="A2001-14" w:history="1">
        <w:r w:rsidR="00AE148E" w:rsidRPr="00AE148E">
          <w:rPr>
            <w:rStyle w:val="charCitHyperlinkItal"/>
          </w:rPr>
          <w:t>Legislation Act 2001</w:t>
        </w:r>
      </w:hyperlink>
      <w:r>
        <w:t>, s 88 (1)).</w:t>
      </w:r>
    </w:p>
    <w:p w:rsidR="00B5341E" w:rsidRDefault="00B5341E" w:rsidP="00B5341E">
      <w:pPr>
        <w:pStyle w:val="EndNoteTextPub"/>
        <w:spacing w:before="120"/>
      </w:pPr>
      <w:r>
        <w:t>Expired provisions are removed from the republished law when the expiry takes effect and are listed in the amendment history using the abbreviation ‘exp’ followed by the date of the expiry.</w:t>
      </w:r>
    </w:p>
    <w:p w:rsidR="00B5341E" w:rsidRDefault="00B5341E" w:rsidP="00B534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232E3E" w:rsidRDefault="00232E3E">
      <w:pPr>
        <w:pStyle w:val="05EndNote"/>
        <w:sectPr w:rsidR="00232E3E">
          <w:headerReference w:type="even" r:id="rId406"/>
          <w:headerReference w:type="default" r:id="rId407"/>
          <w:footerReference w:type="even" r:id="rId408"/>
          <w:footerReference w:type="default" r:id="rId409"/>
          <w:pgSz w:w="11907" w:h="16839" w:code="9"/>
          <w:pgMar w:top="3000" w:right="1900" w:bottom="2500" w:left="2300" w:header="2480" w:footer="2100" w:gutter="0"/>
          <w:cols w:space="720"/>
          <w:docGrid w:linePitch="254"/>
        </w:sectPr>
      </w:pPr>
    </w:p>
    <w:p w:rsidR="00232E3E" w:rsidRDefault="00232E3E"/>
    <w:p w:rsidR="00232E3E" w:rsidRDefault="00232E3E"/>
    <w:p w:rsidR="00232E3E" w:rsidRDefault="00232E3E"/>
    <w:p w:rsidR="00A757F1" w:rsidRDefault="00A757F1"/>
    <w:p w:rsidR="00A757F1" w:rsidRDefault="00A757F1"/>
    <w:p w:rsidR="00232E3E" w:rsidRDefault="00232E3E">
      <w:pPr>
        <w:rPr>
          <w:color w:val="000000"/>
          <w:sz w:val="22"/>
        </w:rPr>
      </w:pPr>
    </w:p>
    <w:p w:rsidR="00232E3E" w:rsidRDefault="00232E3E">
      <w:pPr>
        <w:rPr>
          <w:color w:val="000000"/>
          <w:sz w:val="22"/>
        </w:rPr>
      </w:pPr>
      <w:r>
        <w:rPr>
          <w:color w:val="000000"/>
          <w:sz w:val="22"/>
        </w:rPr>
        <w:t xml:space="preserve">©  Australian Capital Territory </w:t>
      </w:r>
      <w:r>
        <w:rPr>
          <w:noProof/>
          <w:color w:val="000000"/>
          <w:sz w:val="22"/>
        </w:rPr>
        <w:t>20</w:t>
      </w:r>
      <w:r w:rsidR="00595D86">
        <w:rPr>
          <w:noProof/>
          <w:color w:val="000000"/>
          <w:sz w:val="22"/>
        </w:rPr>
        <w:t>17</w:t>
      </w:r>
    </w:p>
    <w:p w:rsidR="00232E3E" w:rsidRDefault="00232E3E">
      <w:pPr>
        <w:rPr>
          <w:color w:val="000000"/>
          <w:sz w:val="22"/>
        </w:rPr>
      </w:pPr>
    </w:p>
    <w:p w:rsidR="00232E3E" w:rsidRDefault="00232E3E"/>
    <w:p w:rsidR="00232E3E" w:rsidRDefault="00232E3E">
      <w:pPr>
        <w:pStyle w:val="06Copyright"/>
        <w:sectPr w:rsidR="00232E3E" w:rsidSect="00907905">
          <w:headerReference w:type="even" r:id="rId410"/>
          <w:headerReference w:type="default" r:id="rId411"/>
          <w:footerReference w:type="even" r:id="rId412"/>
          <w:footerReference w:type="default" r:id="rId413"/>
          <w:headerReference w:type="first" r:id="rId414"/>
          <w:footerReference w:type="first" r:id="rId415"/>
          <w:type w:val="continuous"/>
          <w:pgSz w:w="11907" w:h="16839" w:code="9"/>
          <w:pgMar w:top="3000" w:right="1900" w:bottom="2500" w:left="2300" w:header="2480" w:footer="2100" w:gutter="0"/>
          <w:pgNumType w:fmt="lowerRoman"/>
          <w:cols w:space="720"/>
          <w:titlePg/>
          <w:docGrid w:linePitch="254"/>
        </w:sectPr>
      </w:pPr>
    </w:p>
    <w:p w:rsidR="00232E3E" w:rsidRPr="000D13D8" w:rsidRDefault="00232E3E" w:rsidP="001B6D13"/>
    <w:p w:rsidR="009E4D79" w:rsidRDefault="009E4D79" w:rsidP="00232E3E"/>
    <w:sectPr w:rsidR="009E4D79" w:rsidSect="00232E3E">
      <w:headerReference w:type="first" r:id="rId416"/>
      <w:footerReference w:type="first" r:id="rId417"/>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FB9" w:rsidRDefault="00F63FB9">
      <w:r>
        <w:separator/>
      </w:r>
    </w:p>
  </w:endnote>
  <w:endnote w:type="continuationSeparator" w:id="0">
    <w:p w:rsidR="00F63FB9" w:rsidRDefault="00F6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Pr="00D84721" w:rsidRDefault="00F63FB9" w:rsidP="00D84721">
    <w:pPr>
      <w:pStyle w:val="Footer"/>
      <w:jc w:val="center"/>
      <w:rPr>
        <w:rFonts w:cs="Arial"/>
        <w:sz w:val="14"/>
      </w:rPr>
    </w:pPr>
    <w:r w:rsidRPr="00D84721">
      <w:rPr>
        <w:rFonts w:cs="Arial"/>
        <w:sz w:val="14"/>
      </w:rPr>
      <w:fldChar w:fldCharType="begin"/>
    </w:r>
    <w:r w:rsidRPr="00D84721">
      <w:rPr>
        <w:rFonts w:cs="Arial"/>
        <w:sz w:val="14"/>
      </w:rPr>
      <w:instrText xml:space="preserve"> DOCPROPERTY "Status" </w:instrText>
    </w:r>
    <w:r w:rsidRPr="00D84721">
      <w:rPr>
        <w:rFonts w:cs="Arial"/>
        <w:sz w:val="14"/>
      </w:rPr>
      <w:fldChar w:fldCharType="separate"/>
    </w:r>
    <w:r w:rsidRPr="00D84721">
      <w:rPr>
        <w:rFonts w:cs="Arial"/>
        <w:sz w:val="14"/>
      </w:rPr>
      <w:t xml:space="preserve"> </w:t>
    </w:r>
    <w:r w:rsidRPr="00D84721">
      <w:rPr>
        <w:rFonts w:cs="Arial"/>
        <w:sz w:val="14"/>
      </w:rPr>
      <w:fldChar w:fldCharType="end"/>
    </w:r>
    <w:r w:rsidR="00D84721" w:rsidRPr="00D8472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3FB9">
      <w:tc>
        <w:tcPr>
          <w:tcW w:w="847" w:type="pct"/>
        </w:tcPr>
        <w:p w:rsidR="00F63FB9" w:rsidRDefault="00F63F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F63FB9" w:rsidRDefault="00D84721">
          <w:pPr>
            <w:pStyle w:val="Footer"/>
            <w:jc w:val="center"/>
          </w:pPr>
          <w:r>
            <w:fldChar w:fldCharType="begin"/>
          </w:r>
          <w:r>
            <w:instrText xml:space="preserve"> REF Citation</w:instrText>
          </w:r>
          <w:r>
            <w:instrText xml:space="preserve">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1061" w:type="pct"/>
        </w:tcPr>
        <w:p w:rsidR="00F63FB9" w:rsidRDefault="00D84721">
          <w:pPr>
            <w:pStyle w:val="Footer"/>
            <w:jc w:val="right"/>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3FB9">
      <w:tc>
        <w:tcPr>
          <w:tcW w:w="1061" w:type="pct"/>
        </w:tcPr>
        <w:p w:rsidR="00F63FB9" w:rsidRDefault="00D84721">
          <w:pPr>
            <w:pStyle w:val="Footer"/>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847" w:type="pct"/>
        </w:tcPr>
        <w:p w:rsidR="00F63FB9" w:rsidRDefault="00F63F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3FB9">
      <w:tc>
        <w:tcPr>
          <w:tcW w:w="847" w:type="pct"/>
        </w:tcPr>
        <w:p w:rsidR="00F63FB9" w:rsidRDefault="00F63F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1061" w:type="pct"/>
        </w:tcPr>
        <w:p w:rsidR="00F63FB9" w:rsidRDefault="00D84721">
          <w:pPr>
            <w:pStyle w:val="Footer"/>
            <w:jc w:val="right"/>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3FB9">
      <w:tc>
        <w:tcPr>
          <w:tcW w:w="1061" w:type="pct"/>
        </w:tcPr>
        <w:p w:rsidR="00F63FB9" w:rsidRDefault="00D84721">
          <w:pPr>
            <w:pStyle w:val="Footer"/>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w:instrText>
          </w:r>
          <w:r>
            <w:instrText xml:space="preserve">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847" w:type="pct"/>
        </w:tcPr>
        <w:p w:rsidR="00F63FB9" w:rsidRDefault="00F63F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3FB9">
      <w:tc>
        <w:tcPr>
          <w:tcW w:w="847" w:type="pct"/>
        </w:tcPr>
        <w:p w:rsidR="00F63FB9" w:rsidRDefault="00F63F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1061" w:type="pct"/>
        </w:tcPr>
        <w:p w:rsidR="00F63FB9" w:rsidRDefault="00D84721">
          <w:pPr>
            <w:pStyle w:val="Footer"/>
            <w:jc w:val="right"/>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3FB9">
      <w:tc>
        <w:tcPr>
          <w:tcW w:w="1061" w:type="pct"/>
        </w:tcPr>
        <w:p w:rsidR="00F63FB9" w:rsidRDefault="00D84721">
          <w:pPr>
            <w:pStyle w:val="Footer"/>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w:instrText>
          </w:r>
          <w:r>
            <w:instrText xml:space="preserve">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847" w:type="pct"/>
        </w:tcPr>
        <w:p w:rsidR="00F63FB9" w:rsidRDefault="00F63F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3FB9">
      <w:tc>
        <w:tcPr>
          <w:tcW w:w="847" w:type="pct"/>
        </w:tcPr>
        <w:p w:rsidR="00F63FB9" w:rsidRDefault="00F63F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1061" w:type="pct"/>
        </w:tcPr>
        <w:p w:rsidR="00F63FB9" w:rsidRDefault="00D84721">
          <w:pPr>
            <w:pStyle w:val="Footer"/>
            <w:jc w:val="right"/>
          </w:pPr>
          <w:r>
            <w:fldChar w:fldCharType="begin"/>
          </w:r>
          <w:r>
            <w:instrText xml:space="preserve"> DOCPROPERTY "Category"  *\charform</w:instrText>
          </w:r>
          <w:r>
            <w:instrText xml:space="preserve">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3FB9">
      <w:tc>
        <w:tcPr>
          <w:tcW w:w="1061" w:type="pct"/>
        </w:tcPr>
        <w:p w:rsidR="00F63FB9" w:rsidRDefault="00D84721">
          <w:pPr>
            <w:pStyle w:val="Footer"/>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847" w:type="pct"/>
        </w:tcPr>
        <w:p w:rsidR="00F63FB9" w:rsidRDefault="00F63F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3FB9">
      <w:tc>
        <w:tcPr>
          <w:tcW w:w="847" w:type="pct"/>
        </w:tcPr>
        <w:p w:rsidR="00F63FB9" w:rsidRDefault="00F63F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1061" w:type="pct"/>
        </w:tcPr>
        <w:p w:rsidR="00F63FB9" w:rsidRDefault="00D84721">
          <w:pPr>
            <w:pStyle w:val="Footer"/>
            <w:jc w:val="right"/>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3FB9">
      <w:tc>
        <w:tcPr>
          <w:tcW w:w="1061" w:type="pct"/>
        </w:tcPr>
        <w:p w:rsidR="00F63FB9" w:rsidRDefault="00D84721">
          <w:pPr>
            <w:pStyle w:val="Footer"/>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w:instrText>
          </w:r>
          <w:r>
            <w:instrText xml:space="preserve">t </w:instrText>
          </w:r>
          <w:r>
            <w:fldChar w:fldCharType="separate"/>
          </w:r>
          <w:r w:rsidR="00F63FB9">
            <w:t>-31/12/19</w:t>
          </w:r>
          <w:r>
            <w:fldChar w:fldCharType="end"/>
          </w:r>
        </w:p>
      </w:tc>
      <w:tc>
        <w:tcPr>
          <w:tcW w:w="847" w:type="pct"/>
        </w:tcPr>
        <w:p w:rsidR="00F63FB9" w:rsidRDefault="00F63F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Pr="00D84721" w:rsidRDefault="00F63FB9" w:rsidP="00D84721">
    <w:pPr>
      <w:pStyle w:val="Footer"/>
      <w:jc w:val="center"/>
      <w:rPr>
        <w:rFonts w:cs="Arial"/>
        <w:sz w:val="14"/>
      </w:rPr>
    </w:pPr>
    <w:r w:rsidRPr="00D84721">
      <w:rPr>
        <w:rFonts w:cs="Arial"/>
        <w:sz w:val="14"/>
      </w:rPr>
      <w:fldChar w:fldCharType="begin"/>
    </w:r>
    <w:r w:rsidRPr="00D84721">
      <w:rPr>
        <w:rFonts w:cs="Arial"/>
        <w:sz w:val="14"/>
      </w:rPr>
      <w:instrText xml:space="preserve"> DOCPROPERTY "Status" </w:instrText>
    </w:r>
    <w:r w:rsidRPr="00D84721">
      <w:rPr>
        <w:rFonts w:cs="Arial"/>
        <w:sz w:val="14"/>
      </w:rPr>
      <w:fldChar w:fldCharType="separate"/>
    </w:r>
    <w:r w:rsidRPr="00D84721">
      <w:rPr>
        <w:rFonts w:cs="Arial"/>
        <w:sz w:val="14"/>
      </w:rPr>
      <w:t xml:space="preserve"> </w:t>
    </w:r>
    <w:r w:rsidRPr="00D84721">
      <w:rPr>
        <w:rFonts w:cs="Arial"/>
        <w:sz w:val="14"/>
      </w:rPr>
      <w:fldChar w:fldCharType="end"/>
    </w:r>
    <w:r w:rsidRPr="00D84721">
      <w:rPr>
        <w:rFonts w:cs="Arial"/>
        <w:sz w:val="14"/>
      </w:rPr>
      <w:fldChar w:fldCharType="begin"/>
    </w:r>
    <w:r w:rsidRPr="00D84721">
      <w:rPr>
        <w:rFonts w:cs="Arial"/>
        <w:sz w:val="14"/>
      </w:rPr>
      <w:instrText xml:space="preserve"> COMMENTS  \* MERGEFORMAT </w:instrText>
    </w:r>
    <w:r w:rsidRPr="00D84721">
      <w:rPr>
        <w:rFonts w:cs="Arial"/>
        <w:sz w:val="14"/>
      </w:rPr>
      <w:fldChar w:fldCharType="end"/>
    </w:r>
    <w:r w:rsidR="00D84721" w:rsidRPr="00D8472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3FB9">
      <w:tc>
        <w:tcPr>
          <w:tcW w:w="847" w:type="pct"/>
        </w:tcPr>
        <w:p w:rsidR="00F63FB9" w:rsidRDefault="00F63F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1061" w:type="pct"/>
        </w:tcPr>
        <w:p w:rsidR="00F63FB9" w:rsidRDefault="00D84721">
          <w:pPr>
            <w:pStyle w:val="Footer"/>
            <w:jc w:val="right"/>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3FB9">
      <w:tc>
        <w:tcPr>
          <w:tcW w:w="1061" w:type="pct"/>
        </w:tcPr>
        <w:p w:rsidR="00F63FB9" w:rsidRDefault="00D84721">
          <w:pPr>
            <w:pStyle w:val="Footer"/>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w:instrText>
          </w:r>
          <w:r>
            <w:instrText xml:space="preserve">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847" w:type="pct"/>
        </w:tcPr>
        <w:p w:rsidR="00F63FB9" w:rsidRDefault="00F63F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Pr="00D84721" w:rsidRDefault="00D84721" w:rsidP="00D84721">
    <w:pPr>
      <w:pStyle w:val="Footer"/>
      <w:jc w:val="center"/>
      <w:rPr>
        <w:rFonts w:cs="Arial"/>
        <w:sz w:val="14"/>
      </w:rPr>
    </w:pPr>
    <w:r w:rsidRPr="00D8472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Pr="00D84721" w:rsidRDefault="00F63FB9" w:rsidP="00D84721">
    <w:pPr>
      <w:pStyle w:val="Footer"/>
      <w:jc w:val="center"/>
      <w:rPr>
        <w:rFonts w:cs="Arial"/>
        <w:sz w:val="14"/>
      </w:rPr>
    </w:pPr>
    <w:r w:rsidRPr="00D84721">
      <w:rPr>
        <w:rFonts w:cs="Arial"/>
        <w:sz w:val="14"/>
      </w:rPr>
      <w:fldChar w:fldCharType="begin"/>
    </w:r>
    <w:r w:rsidRPr="00D84721">
      <w:rPr>
        <w:rFonts w:cs="Arial"/>
        <w:sz w:val="14"/>
      </w:rPr>
      <w:instrText xml:space="preserve"> COMMENTS  \* MERGEFORMAT </w:instrText>
    </w:r>
    <w:r w:rsidRPr="00D84721">
      <w:rPr>
        <w:rFonts w:cs="Arial"/>
        <w:sz w:val="14"/>
      </w:rPr>
      <w:fldChar w:fldCharType="end"/>
    </w:r>
    <w:r w:rsidR="00D84721" w:rsidRPr="00D8472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Pr="00D84721" w:rsidRDefault="00D84721" w:rsidP="00D84721">
    <w:pPr>
      <w:pStyle w:val="Footer"/>
      <w:jc w:val="center"/>
      <w:rPr>
        <w:rFonts w:cs="Arial"/>
        <w:sz w:val="14"/>
      </w:rPr>
    </w:pPr>
    <w:r w:rsidRPr="00D84721">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21" w:rsidRPr="00D84721" w:rsidRDefault="00D84721" w:rsidP="00D84721">
    <w:pPr>
      <w:pStyle w:val="Footer"/>
      <w:jc w:val="center"/>
      <w:rPr>
        <w:rFonts w:cs="Arial"/>
        <w:sz w:val="14"/>
      </w:rPr>
    </w:pPr>
    <w:r w:rsidRPr="00D8472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3FB9">
      <w:tc>
        <w:tcPr>
          <w:tcW w:w="846" w:type="pct"/>
        </w:tcPr>
        <w:p w:rsidR="00F63FB9" w:rsidRDefault="00F63FB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w:instrText>
          </w:r>
          <w:r>
            <w:fldChar w:fldCharType="separate"/>
          </w:r>
          <w:r w:rsidR="00F63FB9">
            <w:t xml:space="preserve">Effective:  </w:t>
          </w:r>
          <w:r>
            <w:fldChar w:fldCharType="end"/>
          </w:r>
          <w:r>
            <w:fldChar w:fldCharType="begin"/>
          </w:r>
          <w:r>
            <w:instrText xml:space="preserve"> DOCPROPERTY "StartDt"   </w:instrText>
          </w:r>
          <w:r>
            <w:fldChar w:fldCharType="separate"/>
          </w:r>
          <w:r w:rsidR="00F63FB9">
            <w:t>15/08/17</w:t>
          </w:r>
          <w:r>
            <w:fldChar w:fldCharType="end"/>
          </w:r>
          <w:r>
            <w:fldChar w:fldCharType="begin"/>
          </w:r>
          <w:r>
            <w:instrText xml:space="preserve"> DOCPROPERTY "EndDt"  </w:instrText>
          </w:r>
          <w:r>
            <w:fldChar w:fldCharType="separate"/>
          </w:r>
          <w:r w:rsidR="00F63FB9">
            <w:t>-31/12/19</w:t>
          </w:r>
          <w:r>
            <w:fldChar w:fldCharType="end"/>
          </w:r>
        </w:p>
      </w:tc>
      <w:tc>
        <w:tcPr>
          <w:tcW w:w="1061" w:type="pct"/>
        </w:tcPr>
        <w:p w:rsidR="00F63FB9" w:rsidRDefault="00D84721">
          <w:pPr>
            <w:pStyle w:val="Footer"/>
            <w:jc w:val="right"/>
          </w:pPr>
          <w:r>
            <w:fldChar w:fldCharType="begin"/>
          </w:r>
          <w:r>
            <w:instrText xml:space="preserve"> DOCPROPERTY "Category"  </w:instrText>
          </w:r>
          <w:r>
            <w:fldChar w:fldCharType="separate"/>
          </w:r>
          <w:r w:rsidR="00F63FB9">
            <w:t>R17</w:t>
          </w:r>
          <w:r>
            <w:fldChar w:fldCharType="end"/>
          </w:r>
          <w:r w:rsidR="00F63FB9">
            <w:br/>
          </w:r>
          <w:r>
            <w:fldChar w:fldCharType="begin"/>
          </w:r>
          <w:r>
            <w:instrText xml:space="preserve"> DOCPROPERTY "RepubDt"  </w:instrText>
          </w:r>
          <w:r>
            <w:fldChar w:fldCharType="separate"/>
          </w:r>
          <w:r w:rsidR="00F63FB9">
            <w:t>15/08/17</w:t>
          </w:r>
          <w: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3FB9">
      <w:tc>
        <w:tcPr>
          <w:tcW w:w="1061" w:type="pct"/>
        </w:tcPr>
        <w:p w:rsidR="00F63FB9" w:rsidRDefault="00D84721">
          <w:pPr>
            <w:pStyle w:val="Footer"/>
          </w:pPr>
          <w:r>
            <w:fldChar w:fldCharType="begin"/>
          </w:r>
          <w:r>
            <w:instrText xml:space="preserve"> DOCPROPERTY "Category"  </w:instrText>
          </w:r>
          <w:r>
            <w:fldChar w:fldCharType="separate"/>
          </w:r>
          <w:r w:rsidR="00F63FB9">
            <w:t>R17</w:t>
          </w:r>
          <w:r>
            <w:fldChar w:fldCharType="end"/>
          </w:r>
          <w:r w:rsidR="00F63FB9">
            <w:br/>
          </w:r>
          <w:r>
            <w:fldChar w:fldCharType="begin"/>
          </w:r>
          <w:r>
            <w:instrText xml:space="preserve"> DOCPROPERTY "RepubDt"  </w:instrText>
          </w:r>
          <w:r>
            <w:fldChar w:fldCharType="separate"/>
          </w:r>
          <w:r w:rsidR="00F63FB9">
            <w:t>15/08/17</w:t>
          </w:r>
          <w:r>
            <w:fldChar w:fldCharType="end"/>
          </w:r>
        </w:p>
      </w:tc>
      <w:tc>
        <w:tcPr>
          <w:tcW w:w="3093"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w:instrText>
          </w:r>
          <w:r>
            <w:fldChar w:fldCharType="separate"/>
          </w:r>
          <w:r w:rsidR="00F63FB9">
            <w:t xml:space="preserve">Effective:  </w:t>
          </w:r>
          <w:r>
            <w:fldChar w:fldCharType="end"/>
          </w:r>
          <w:r>
            <w:fldChar w:fldCharType="begin"/>
          </w:r>
          <w:r>
            <w:instrText xml:space="preserve"> DOCPROPERTY "StartDt"  </w:instrText>
          </w:r>
          <w:r>
            <w:fldChar w:fldCharType="separate"/>
          </w:r>
          <w:r w:rsidR="00F63FB9">
            <w:t>15/08/17</w:t>
          </w:r>
          <w:r>
            <w:fldChar w:fldCharType="end"/>
          </w:r>
          <w:r>
            <w:fldChar w:fldCharType="begin"/>
          </w:r>
          <w:r>
            <w:instrText xml:space="preserve"> DOCPROPERTY </w:instrText>
          </w:r>
          <w:r>
            <w:instrText xml:space="preserve">"EndDt"  </w:instrText>
          </w:r>
          <w:r>
            <w:fldChar w:fldCharType="separate"/>
          </w:r>
          <w:r w:rsidR="00F63FB9">
            <w:t>-31/12/19</w:t>
          </w:r>
          <w:r>
            <w:fldChar w:fldCharType="end"/>
          </w:r>
        </w:p>
      </w:tc>
      <w:tc>
        <w:tcPr>
          <w:tcW w:w="846" w:type="pct"/>
        </w:tcPr>
        <w:p w:rsidR="00F63FB9" w:rsidRDefault="00F63F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3FB9">
      <w:tc>
        <w:tcPr>
          <w:tcW w:w="1061" w:type="pct"/>
        </w:tcPr>
        <w:p w:rsidR="00F63FB9" w:rsidRDefault="00D84721">
          <w:pPr>
            <w:pStyle w:val="Footer"/>
          </w:pPr>
          <w:r>
            <w:fldChar w:fldCharType="begin"/>
          </w:r>
          <w:r>
            <w:instrText xml:space="preserve"> DOCPROPERTY "Category"  </w:instrText>
          </w:r>
          <w:r>
            <w:fldChar w:fldCharType="separate"/>
          </w:r>
          <w:r w:rsidR="00F63FB9">
            <w:t>R17</w:t>
          </w:r>
          <w:r>
            <w:fldChar w:fldCharType="end"/>
          </w:r>
          <w:r w:rsidR="00F63FB9">
            <w:br/>
          </w:r>
          <w:r>
            <w:fldChar w:fldCharType="begin"/>
          </w:r>
          <w:r>
            <w:instrText xml:space="preserve"> DOCPROPERTY "RepubDt"  </w:instrText>
          </w:r>
          <w:r>
            <w:fldChar w:fldCharType="separate"/>
          </w:r>
          <w:r w:rsidR="00F63FB9">
            <w:t>15/08/17</w:t>
          </w:r>
          <w:r>
            <w:fldChar w:fldCharType="end"/>
          </w:r>
        </w:p>
      </w:tc>
      <w:tc>
        <w:tcPr>
          <w:tcW w:w="3093"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w:instrText>
          </w:r>
          <w:r>
            <w:fldChar w:fldCharType="separate"/>
          </w:r>
          <w:r w:rsidR="00F63FB9">
            <w:t xml:space="preserve">Effective:  </w:t>
          </w:r>
          <w:r>
            <w:fldChar w:fldCharType="end"/>
          </w:r>
          <w:r>
            <w:fldChar w:fldCharType="begin"/>
          </w:r>
          <w:r>
            <w:instrText xml:space="preserve"> DOCP</w:instrText>
          </w:r>
          <w:r>
            <w:instrText xml:space="preserve">ROPERTY "StartDt"   </w:instrText>
          </w:r>
          <w:r>
            <w:fldChar w:fldCharType="separate"/>
          </w:r>
          <w:r w:rsidR="00F63FB9">
            <w:t>15/08/17</w:t>
          </w:r>
          <w:r>
            <w:fldChar w:fldCharType="end"/>
          </w:r>
          <w:r>
            <w:fldChar w:fldCharType="begin"/>
          </w:r>
          <w:r>
            <w:instrText xml:space="preserve"> DOCPROPERTY "EndDt"  </w:instrText>
          </w:r>
          <w:r>
            <w:fldChar w:fldCharType="separate"/>
          </w:r>
          <w:r w:rsidR="00F63FB9">
            <w:t>-31/12/19</w:t>
          </w:r>
          <w:r>
            <w:fldChar w:fldCharType="end"/>
          </w:r>
        </w:p>
      </w:tc>
      <w:tc>
        <w:tcPr>
          <w:tcW w:w="846" w:type="pct"/>
        </w:tcPr>
        <w:p w:rsidR="00F63FB9" w:rsidRDefault="00F63FB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3FB9">
      <w:tc>
        <w:tcPr>
          <w:tcW w:w="847" w:type="pct"/>
        </w:tcPr>
        <w:p w:rsidR="00F63FB9" w:rsidRDefault="00F63F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1061" w:type="pct"/>
        </w:tcPr>
        <w:p w:rsidR="00F63FB9" w:rsidRDefault="00D84721">
          <w:pPr>
            <w:pStyle w:val="Footer"/>
            <w:jc w:val="right"/>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3FB9">
      <w:tc>
        <w:tcPr>
          <w:tcW w:w="1061" w:type="pct"/>
        </w:tcPr>
        <w:p w:rsidR="00F63FB9" w:rsidRDefault="00D84721">
          <w:pPr>
            <w:pStyle w:val="Footer"/>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c>
        <w:tcPr>
          <w:tcW w:w="3092" w:type="pct"/>
        </w:tcPr>
        <w:p w:rsidR="00F63FB9" w:rsidRDefault="00D84721">
          <w:pPr>
            <w:pStyle w:val="Footer"/>
            <w:jc w:val="center"/>
          </w:pPr>
          <w:r>
            <w:fldChar w:fldCharType="begin"/>
          </w:r>
          <w:r>
            <w:instrText xml:space="preserve"> REF Citation *\charformat </w:instrText>
          </w:r>
          <w:r>
            <w:fldChar w:fldCharType="separate"/>
          </w:r>
          <w:r w:rsidR="00F63FB9">
            <w:t>Long Service Leave (Portable Schemes) Act 2009</w:t>
          </w:r>
          <w:r>
            <w:fldChar w:fldCharType="end"/>
          </w:r>
        </w:p>
        <w:p w:rsidR="00F63FB9" w:rsidRDefault="00D84721">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w:instrText>
          </w:r>
          <w:r>
            <w:instrText xml:space="preserve">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847" w:type="pct"/>
        </w:tcPr>
        <w:p w:rsidR="00F63FB9" w:rsidRDefault="00F63F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rsidP="00FD31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3FB9" w:rsidTr="00FD318B">
      <w:tc>
        <w:tcPr>
          <w:tcW w:w="1061" w:type="pct"/>
        </w:tcPr>
        <w:p w:rsidR="00F63FB9" w:rsidRDefault="00D84721" w:rsidP="00FD318B">
          <w:pPr>
            <w:pStyle w:val="Footer"/>
          </w:pPr>
          <w:r>
            <w:fldChar w:fldCharType="begin"/>
          </w:r>
          <w:r>
            <w:instrText xml:space="preserve"> DOCPROPERTY "Category"  *\charformat  </w:instrText>
          </w:r>
          <w:r>
            <w:fldChar w:fldCharType="separate"/>
          </w:r>
          <w:r w:rsidR="00F63FB9">
            <w:t>R17</w:t>
          </w:r>
          <w:r>
            <w:fldChar w:fldCharType="end"/>
          </w:r>
          <w:r w:rsidR="00F63FB9">
            <w:br/>
          </w:r>
          <w:r>
            <w:fldChar w:fldCharType="begin"/>
          </w:r>
          <w:r>
            <w:instrText xml:space="preserve"> DOCPROPERTY "RepubDt"  *\charformat  </w:instrText>
          </w:r>
          <w:r>
            <w:fldChar w:fldCharType="separate"/>
          </w:r>
          <w:r w:rsidR="00F63FB9">
            <w:t>15/08/17</w:t>
          </w:r>
          <w:r>
            <w:fldChar w:fldCharType="end"/>
          </w:r>
        </w:p>
      </w:tc>
      <w:tc>
        <w:tcPr>
          <w:tcW w:w="3092" w:type="pct"/>
        </w:tcPr>
        <w:p w:rsidR="00F63FB9" w:rsidRDefault="00D84721" w:rsidP="00FD318B">
          <w:pPr>
            <w:pStyle w:val="Footer"/>
            <w:jc w:val="center"/>
          </w:pPr>
          <w:r>
            <w:fldChar w:fldCharType="begin"/>
          </w:r>
          <w:r>
            <w:instrText xml:space="preserve"> REF Citation *\charforma</w:instrText>
          </w:r>
          <w:r>
            <w:instrText xml:space="preserve">t </w:instrText>
          </w:r>
          <w:r>
            <w:fldChar w:fldCharType="separate"/>
          </w:r>
          <w:r w:rsidR="00F63FB9">
            <w:t>Long Service Leave (Portable Schemes) Act 2009</w:t>
          </w:r>
          <w:r>
            <w:fldChar w:fldCharType="end"/>
          </w:r>
        </w:p>
        <w:p w:rsidR="00F63FB9" w:rsidRDefault="00D84721" w:rsidP="00FD318B">
          <w:pPr>
            <w:pStyle w:val="FooterInfoCentre"/>
          </w:pPr>
          <w:r>
            <w:fldChar w:fldCharType="begin"/>
          </w:r>
          <w:r>
            <w:instrText xml:space="preserve"> DOCPROPERTY "Eff"  *\charformat </w:instrText>
          </w:r>
          <w:r>
            <w:fldChar w:fldCharType="separate"/>
          </w:r>
          <w:r w:rsidR="00F63FB9">
            <w:t xml:space="preserve">Effective:  </w:t>
          </w:r>
          <w:r>
            <w:fldChar w:fldCharType="end"/>
          </w:r>
          <w:r>
            <w:fldChar w:fldCharType="begin"/>
          </w:r>
          <w:r>
            <w:instrText xml:space="preserve"> DOCPROPERTY "StartDt"  *\charformat </w:instrText>
          </w:r>
          <w:r>
            <w:fldChar w:fldCharType="separate"/>
          </w:r>
          <w:r w:rsidR="00F63FB9">
            <w:t>15/08/17</w:t>
          </w:r>
          <w:r>
            <w:fldChar w:fldCharType="end"/>
          </w:r>
          <w:r>
            <w:fldChar w:fldCharType="begin"/>
          </w:r>
          <w:r>
            <w:instrText xml:space="preserve"> DOCPROPERTY "EndDt"  *\charformat </w:instrText>
          </w:r>
          <w:r>
            <w:fldChar w:fldCharType="separate"/>
          </w:r>
          <w:r w:rsidR="00F63FB9">
            <w:t>-31/12/19</w:t>
          </w:r>
          <w:r>
            <w:fldChar w:fldCharType="end"/>
          </w:r>
        </w:p>
      </w:tc>
      <w:tc>
        <w:tcPr>
          <w:tcW w:w="847" w:type="pct"/>
        </w:tcPr>
        <w:p w:rsidR="00F63FB9" w:rsidRDefault="00F63FB9" w:rsidP="00FD31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63FB9" w:rsidRPr="00D84721" w:rsidRDefault="00D84721" w:rsidP="00D84721">
    <w:pPr>
      <w:pStyle w:val="Status"/>
      <w:rPr>
        <w:rFonts w:cs="Arial"/>
      </w:rPr>
    </w:pPr>
    <w:r w:rsidRPr="00D84721">
      <w:rPr>
        <w:rFonts w:cs="Arial"/>
      </w:rPr>
      <w:fldChar w:fldCharType="begin"/>
    </w:r>
    <w:r w:rsidRPr="00D84721">
      <w:rPr>
        <w:rFonts w:cs="Arial"/>
      </w:rPr>
      <w:instrText xml:space="preserve"> DOCPROPERTY "Status" </w:instrText>
    </w:r>
    <w:r w:rsidRPr="00D84721">
      <w:rPr>
        <w:rFonts w:cs="Arial"/>
      </w:rPr>
      <w:fldChar w:fldCharType="separate"/>
    </w:r>
    <w:r w:rsidR="00F63FB9" w:rsidRPr="00D84721">
      <w:rPr>
        <w:rFonts w:cs="Arial"/>
      </w:rPr>
      <w:t xml:space="preserve"> </w:t>
    </w:r>
    <w:r w:rsidRPr="00D84721">
      <w:rPr>
        <w:rFonts w:cs="Arial"/>
      </w:rPr>
      <w:fldChar w:fldCharType="end"/>
    </w:r>
    <w:r w:rsidRPr="00D8472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FB9" w:rsidRDefault="00F63FB9">
      <w:r>
        <w:separator/>
      </w:r>
    </w:p>
  </w:footnote>
  <w:footnote w:type="continuationSeparator" w:id="0">
    <w:p w:rsidR="00F63FB9" w:rsidRDefault="00F6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21" w:rsidRDefault="00D847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3FB9">
      <w:trPr>
        <w:jc w:val="center"/>
      </w:trPr>
      <w:tc>
        <w:tcPr>
          <w:tcW w:w="1560" w:type="dxa"/>
        </w:tcPr>
        <w:p w:rsidR="00F63FB9" w:rsidRDefault="00F63FB9">
          <w:pPr>
            <w:pStyle w:val="HeaderEven"/>
            <w:rPr>
              <w:b/>
            </w:rPr>
          </w:pPr>
          <w:r>
            <w:rPr>
              <w:b/>
            </w:rPr>
            <w:fldChar w:fldCharType="begin"/>
          </w:r>
          <w:r>
            <w:rPr>
              <w:b/>
            </w:rPr>
            <w:instrText xml:space="preserve"> STYLEREF CharChapNo \*charformat </w:instrText>
          </w:r>
          <w:r>
            <w:rPr>
              <w:b/>
            </w:rPr>
            <w:fldChar w:fldCharType="separate"/>
          </w:r>
          <w:r w:rsidR="00D84721">
            <w:rPr>
              <w:b/>
              <w:noProof/>
            </w:rPr>
            <w:t>Schedule 2</w:t>
          </w:r>
          <w:r>
            <w:rPr>
              <w:b/>
            </w:rPr>
            <w:fldChar w:fldCharType="end"/>
          </w:r>
        </w:p>
      </w:tc>
      <w:tc>
        <w:tcPr>
          <w:tcW w:w="5741" w:type="dxa"/>
        </w:tcPr>
        <w:p w:rsidR="00F63FB9" w:rsidRDefault="00D84721">
          <w:pPr>
            <w:pStyle w:val="HeaderEven"/>
          </w:pPr>
          <w:r>
            <w:fldChar w:fldCharType="begin"/>
          </w:r>
          <w:r>
            <w:instrText xml:space="preserve"> STYLEREF CharChapText \*charformat </w:instrText>
          </w:r>
          <w:r>
            <w:fldChar w:fldCharType="separate"/>
          </w:r>
          <w:r>
            <w:rPr>
              <w:noProof/>
            </w:rPr>
            <w:t>Long service leave payments—contract cleaning industry</w:t>
          </w:r>
          <w:r>
            <w:rPr>
              <w:noProof/>
            </w:rPr>
            <w:fldChar w:fldCharType="end"/>
          </w:r>
        </w:p>
      </w:tc>
    </w:tr>
    <w:tr w:rsidR="00F63FB9">
      <w:trPr>
        <w:jc w:val="center"/>
      </w:trPr>
      <w:tc>
        <w:tcPr>
          <w:tcW w:w="1560" w:type="dxa"/>
        </w:tcPr>
        <w:p w:rsidR="00F63FB9" w:rsidRDefault="00F63FB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63FB9" w:rsidRDefault="00F63FB9">
          <w:pPr>
            <w:pStyle w:val="HeaderEven"/>
          </w:pPr>
          <w:r>
            <w:fldChar w:fldCharType="begin"/>
          </w:r>
          <w:r>
            <w:instrText xml:space="preserve"> STYLEREF CharPartText \*charformat </w:instrText>
          </w:r>
          <w:r>
            <w:fldChar w:fldCharType="end"/>
          </w:r>
        </w:p>
      </w:tc>
    </w:tr>
    <w:tr w:rsidR="00F63FB9">
      <w:trPr>
        <w:jc w:val="center"/>
      </w:trPr>
      <w:tc>
        <w:tcPr>
          <w:tcW w:w="7296" w:type="dxa"/>
          <w:gridSpan w:val="2"/>
          <w:tcBorders>
            <w:bottom w:val="single" w:sz="4" w:space="0" w:color="auto"/>
          </w:tcBorders>
        </w:tcPr>
        <w:p w:rsidR="00F63FB9" w:rsidRDefault="00F63FB9">
          <w:pPr>
            <w:pStyle w:val="HeaderEven6"/>
          </w:pPr>
          <w:r>
            <w:t xml:space="preserve">Section </w:t>
          </w:r>
          <w:r w:rsidR="00D84721">
            <w:fldChar w:fldCharType="begin"/>
          </w:r>
          <w:r w:rsidR="00D84721">
            <w:instrText xml:space="preserve"> STYLEREF CharSectNo \*charformat </w:instrText>
          </w:r>
          <w:r w:rsidR="00D84721">
            <w:fldChar w:fldCharType="separate"/>
          </w:r>
          <w:r w:rsidR="00D84721">
            <w:rPr>
              <w:noProof/>
            </w:rPr>
            <w:t>2.15</w:t>
          </w:r>
          <w:r w:rsidR="00D84721">
            <w:rPr>
              <w:noProof/>
            </w:rPr>
            <w:fldChar w:fldCharType="end"/>
          </w:r>
        </w:p>
      </w:tc>
    </w:tr>
  </w:tbl>
  <w:p w:rsidR="00F63FB9" w:rsidRDefault="00F63F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3FB9">
      <w:trPr>
        <w:jc w:val="center"/>
      </w:trPr>
      <w:tc>
        <w:tcPr>
          <w:tcW w:w="5741" w:type="dxa"/>
        </w:tcPr>
        <w:p w:rsidR="00F63FB9" w:rsidRDefault="00D84721">
          <w:pPr>
            <w:pStyle w:val="HeaderEven"/>
            <w:jc w:val="right"/>
          </w:pPr>
          <w:r>
            <w:fldChar w:fldCharType="begin"/>
          </w:r>
          <w:r>
            <w:instrText xml:space="preserve"> STYLEREF CharChapText \*charformat </w:instrText>
          </w:r>
          <w:r>
            <w:fldChar w:fldCharType="separate"/>
          </w:r>
          <w:r>
            <w:rPr>
              <w:noProof/>
            </w:rPr>
            <w:t>Long service leave payments—contract cleaning industry</w:t>
          </w:r>
          <w:r>
            <w:rPr>
              <w:noProof/>
            </w:rPr>
            <w:fldChar w:fldCharType="end"/>
          </w:r>
        </w:p>
      </w:tc>
      <w:tc>
        <w:tcPr>
          <w:tcW w:w="1560" w:type="dxa"/>
        </w:tcPr>
        <w:p w:rsidR="00F63FB9" w:rsidRDefault="00F63FB9">
          <w:pPr>
            <w:pStyle w:val="HeaderEven"/>
            <w:jc w:val="right"/>
            <w:rPr>
              <w:b/>
            </w:rPr>
          </w:pPr>
          <w:r>
            <w:rPr>
              <w:b/>
            </w:rPr>
            <w:fldChar w:fldCharType="begin"/>
          </w:r>
          <w:r>
            <w:rPr>
              <w:b/>
            </w:rPr>
            <w:instrText xml:space="preserve"> STYLEREF CharChapNo \*charformat </w:instrText>
          </w:r>
          <w:r>
            <w:rPr>
              <w:b/>
            </w:rPr>
            <w:fldChar w:fldCharType="separate"/>
          </w:r>
          <w:r w:rsidR="00D84721">
            <w:rPr>
              <w:b/>
              <w:noProof/>
            </w:rPr>
            <w:t>Schedule 2</w:t>
          </w:r>
          <w:r>
            <w:rPr>
              <w:b/>
            </w:rPr>
            <w:fldChar w:fldCharType="end"/>
          </w:r>
        </w:p>
      </w:tc>
    </w:tr>
    <w:tr w:rsidR="00F63FB9">
      <w:trPr>
        <w:jc w:val="center"/>
      </w:trPr>
      <w:tc>
        <w:tcPr>
          <w:tcW w:w="5741" w:type="dxa"/>
        </w:tcPr>
        <w:p w:rsidR="00F63FB9" w:rsidRDefault="00F63FB9">
          <w:pPr>
            <w:pStyle w:val="HeaderEven"/>
            <w:jc w:val="right"/>
          </w:pPr>
          <w:r>
            <w:fldChar w:fldCharType="begin"/>
          </w:r>
          <w:r>
            <w:instrText xml:space="preserve"> STYLEREF CharPartText \*charformat </w:instrText>
          </w:r>
          <w:r>
            <w:fldChar w:fldCharType="end"/>
          </w:r>
        </w:p>
      </w:tc>
      <w:tc>
        <w:tcPr>
          <w:tcW w:w="1560" w:type="dxa"/>
        </w:tcPr>
        <w:p w:rsidR="00F63FB9" w:rsidRDefault="00F63FB9">
          <w:pPr>
            <w:pStyle w:val="HeaderEven"/>
            <w:jc w:val="right"/>
            <w:rPr>
              <w:b/>
            </w:rPr>
          </w:pPr>
          <w:r>
            <w:rPr>
              <w:b/>
            </w:rPr>
            <w:fldChar w:fldCharType="begin"/>
          </w:r>
          <w:r>
            <w:rPr>
              <w:b/>
            </w:rPr>
            <w:instrText xml:space="preserve"> STYLEREF CharPartNo \*charformat </w:instrText>
          </w:r>
          <w:r>
            <w:rPr>
              <w:b/>
            </w:rPr>
            <w:fldChar w:fldCharType="end"/>
          </w:r>
        </w:p>
      </w:tc>
    </w:tr>
    <w:tr w:rsidR="00F63FB9">
      <w:trPr>
        <w:jc w:val="center"/>
      </w:trPr>
      <w:tc>
        <w:tcPr>
          <w:tcW w:w="7296" w:type="dxa"/>
          <w:gridSpan w:val="2"/>
          <w:tcBorders>
            <w:bottom w:val="single" w:sz="4" w:space="0" w:color="auto"/>
          </w:tcBorders>
        </w:tcPr>
        <w:p w:rsidR="00F63FB9" w:rsidRDefault="00F63FB9">
          <w:pPr>
            <w:pStyle w:val="HeaderOdd6"/>
          </w:pPr>
          <w:r>
            <w:t xml:space="preserve">Section </w:t>
          </w:r>
          <w:r w:rsidR="00D84721">
            <w:fldChar w:fldCharType="begin"/>
          </w:r>
          <w:r w:rsidR="00D84721">
            <w:instrText xml:space="preserve"> STYLEREF CharSectNo \*charformat </w:instrText>
          </w:r>
          <w:r w:rsidR="00D84721">
            <w:fldChar w:fldCharType="separate"/>
          </w:r>
          <w:r w:rsidR="00D84721">
            <w:rPr>
              <w:noProof/>
            </w:rPr>
            <w:t>2.17</w:t>
          </w:r>
          <w:r w:rsidR="00D84721">
            <w:rPr>
              <w:noProof/>
            </w:rPr>
            <w:fldChar w:fldCharType="end"/>
          </w:r>
        </w:p>
      </w:tc>
    </w:tr>
  </w:tbl>
  <w:p w:rsidR="00F63FB9" w:rsidRDefault="00F63F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3FB9">
      <w:trPr>
        <w:jc w:val="center"/>
      </w:trPr>
      <w:tc>
        <w:tcPr>
          <w:tcW w:w="1560" w:type="dxa"/>
        </w:tcPr>
        <w:p w:rsidR="00F63FB9" w:rsidRDefault="00F63FB9">
          <w:pPr>
            <w:pStyle w:val="HeaderEven"/>
            <w:rPr>
              <w:b/>
            </w:rPr>
          </w:pPr>
          <w:r>
            <w:rPr>
              <w:b/>
            </w:rPr>
            <w:fldChar w:fldCharType="begin"/>
          </w:r>
          <w:r>
            <w:rPr>
              <w:b/>
            </w:rPr>
            <w:instrText xml:space="preserve"> STYLEREF CharChapNo \*charformat </w:instrText>
          </w:r>
          <w:r>
            <w:rPr>
              <w:b/>
            </w:rPr>
            <w:fldChar w:fldCharType="separate"/>
          </w:r>
          <w:r w:rsidR="00D84721">
            <w:rPr>
              <w:b/>
              <w:noProof/>
            </w:rPr>
            <w:t>Schedule 4</w:t>
          </w:r>
          <w:r>
            <w:rPr>
              <w:b/>
            </w:rPr>
            <w:fldChar w:fldCharType="end"/>
          </w:r>
        </w:p>
      </w:tc>
      <w:tc>
        <w:tcPr>
          <w:tcW w:w="5741" w:type="dxa"/>
        </w:tcPr>
        <w:p w:rsidR="00F63FB9" w:rsidRDefault="00D84721">
          <w:pPr>
            <w:pStyle w:val="HeaderEven"/>
          </w:pPr>
          <w:r>
            <w:fldChar w:fldCharType="begin"/>
          </w:r>
          <w:r>
            <w:instrText xml:space="preserve"> STYLEREF CharChapText \*charformat </w:instrText>
          </w:r>
          <w:r>
            <w:fldChar w:fldCharType="separate"/>
          </w:r>
          <w:r>
            <w:rPr>
              <w:noProof/>
            </w:rPr>
            <w:t>Long service leave payments—security industry</w:t>
          </w:r>
          <w:r>
            <w:rPr>
              <w:noProof/>
            </w:rPr>
            <w:fldChar w:fldCharType="end"/>
          </w:r>
        </w:p>
      </w:tc>
    </w:tr>
    <w:tr w:rsidR="00F63FB9">
      <w:trPr>
        <w:jc w:val="center"/>
      </w:trPr>
      <w:tc>
        <w:tcPr>
          <w:tcW w:w="1560" w:type="dxa"/>
        </w:tcPr>
        <w:p w:rsidR="00F63FB9" w:rsidRDefault="00F63FB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63FB9" w:rsidRDefault="00F63FB9">
          <w:pPr>
            <w:pStyle w:val="HeaderEven"/>
          </w:pPr>
          <w:r>
            <w:fldChar w:fldCharType="begin"/>
          </w:r>
          <w:r>
            <w:instrText xml:space="preserve"> STYLEREF CharPartText \*charformat </w:instrText>
          </w:r>
          <w:r>
            <w:fldChar w:fldCharType="end"/>
          </w:r>
        </w:p>
      </w:tc>
    </w:tr>
    <w:tr w:rsidR="00F63FB9">
      <w:trPr>
        <w:jc w:val="center"/>
      </w:trPr>
      <w:tc>
        <w:tcPr>
          <w:tcW w:w="7296" w:type="dxa"/>
          <w:gridSpan w:val="2"/>
          <w:tcBorders>
            <w:bottom w:val="single" w:sz="4" w:space="0" w:color="auto"/>
          </w:tcBorders>
        </w:tcPr>
        <w:p w:rsidR="00F63FB9" w:rsidRDefault="00F63FB9">
          <w:pPr>
            <w:pStyle w:val="HeaderEven6"/>
          </w:pPr>
          <w:r>
            <w:t xml:space="preserve">Section </w:t>
          </w:r>
          <w:r w:rsidR="00D84721">
            <w:fldChar w:fldCharType="begin"/>
          </w:r>
          <w:r w:rsidR="00D84721">
            <w:instrText xml:space="preserve"> STYLEREF CharSectNo \*charformat </w:instrText>
          </w:r>
          <w:r w:rsidR="00D84721">
            <w:fldChar w:fldCharType="separate"/>
          </w:r>
          <w:r w:rsidR="00D84721">
            <w:rPr>
              <w:noProof/>
            </w:rPr>
            <w:t>4.18</w:t>
          </w:r>
          <w:r w:rsidR="00D84721">
            <w:rPr>
              <w:noProof/>
            </w:rPr>
            <w:fldChar w:fldCharType="end"/>
          </w:r>
        </w:p>
      </w:tc>
    </w:tr>
  </w:tbl>
  <w:p w:rsidR="00F63FB9" w:rsidRDefault="00F63F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3FB9">
      <w:trPr>
        <w:jc w:val="center"/>
      </w:trPr>
      <w:tc>
        <w:tcPr>
          <w:tcW w:w="5741" w:type="dxa"/>
        </w:tcPr>
        <w:p w:rsidR="00F63FB9" w:rsidRDefault="00D84721">
          <w:pPr>
            <w:pStyle w:val="HeaderEven"/>
            <w:jc w:val="right"/>
          </w:pPr>
          <w:r>
            <w:fldChar w:fldCharType="begin"/>
          </w:r>
          <w:r>
            <w:instrText xml:space="preserve"> STYLEREF CharChapText \*charformat </w:instrText>
          </w:r>
          <w:r>
            <w:fldChar w:fldCharType="separate"/>
          </w:r>
          <w:r>
            <w:rPr>
              <w:noProof/>
            </w:rPr>
            <w:t>Long service leave payments—security industry</w:t>
          </w:r>
          <w:r>
            <w:rPr>
              <w:noProof/>
            </w:rPr>
            <w:fldChar w:fldCharType="end"/>
          </w:r>
        </w:p>
      </w:tc>
      <w:tc>
        <w:tcPr>
          <w:tcW w:w="1560" w:type="dxa"/>
        </w:tcPr>
        <w:p w:rsidR="00F63FB9" w:rsidRDefault="00F63FB9">
          <w:pPr>
            <w:pStyle w:val="HeaderEven"/>
            <w:jc w:val="right"/>
            <w:rPr>
              <w:b/>
            </w:rPr>
          </w:pPr>
          <w:r>
            <w:rPr>
              <w:b/>
            </w:rPr>
            <w:fldChar w:fldCharType="begin"/>
          </w:r>
          <w:r>
            <w:rPr>
              <w:b/>
            </w:rPr>
            <w:instrText xml:space="preserve"> STYLEREF CharChapNo \*charformat </w:instrText>
          </w:r>
          <w:r>
            <w:rPr>
              <w:b/>
            </w:rPr>
            <w:fldChar w:fldCharType="separate"/>
          </w:r>
          <w:r w:rsidR="00D84721">
            <w:rPr>
              <w:b/>
              <w:noProof/>
            </w:rPr>
            <w:t>Schedule 4</w:t>
          </w:r>
          <w:r>
            <w:rPr>
              <w:b/>
            </w:rPr>
            <w:fldChar w:fldCharType="end"/>
          </w:r>
        </w:p>
      </w:tc>
    </w:tr>
    <w:tr w:rsidR="00F63FB9">
      <w:trPr>
        <w:jc w:val="center"/>
      </w:trPr>
      <w:tc>
        <w:tcPr>
          <w:tcW w:w="5741" w:type="dxa"/>
        </w:tcPr>
        <w:p w:rsidR="00F63FB9" w:rsidRDefault="00F63FB9">
          <w:pPr>
            <w:pStyle w:val="HeaderEven"/>
            <w:jc w:val="right"/>
          </w:pPr>
          <w:r>
            <w:fldChar w:fldCharType="begin"/>
          </w:r>
          <w:r>
            <w:instrText xml:space="preserve"> STYLEREF CharPartText \*charformat </w:instrText>
          </w:r>
          <w:r>
            <w:fldChar w:fldCharType="end"/>
          </w:r>
        </w:p>
      </w:tc>
      <w:tc>
        <w:tcPr>
          <w:tcW w:w="1560" w:type="dxa"/>
        </w:tcPr>
        <w:p w:rsidR="00F63FB9" w:rsidRDefault="00F63FB9">
          <w:pPr>
            <w:pStyle w:val="HeaderEven"/>
            <w:jc w:val="right"/>
            <w:rPr>
              <w:b/>
            </w:rPr>
          </w:pPr>
          <w:r>
            <w:rPr>
              <w:b/>
            </w:rPr>
            <w:fldChar w:fldCharType="begin"/>
          </w:r>
          <w:r>
            <w:rPr>
              <w:b/>
            </w:rPr>
            <w:instrText xml:space="preserve"> STYLEREF CharPartNo \*charformat </w:instrText>
          </w:r>
          <w:r>
            <w:rPr>
              <w:b/>
            </w:rPr>
            <w:fldChar w:fldCharType="end"/>
          </w:r>
        </w:p>
      </w:tc>
    </w:tr>
    <w:tr w:rsidR="00F63FB9">
      <w:trPr>
        <w:jc w:val="center"/>
      </w:trPr>
      <w:tc>
        <w:tcPr>
          <w:tcW w:w="7296" w:type="dxa"/>
          <w:gridSpan w:val="2"/>
          <w:tcBorders>
            <w:bottom w:val="single" w:sz="4" w:space="0" w:color="auto"/>
          </w:tcBorders>
        </w:tcPr>
        <w:p w:rsidR="00F63FB9" w:rsidRDefault="00F63FB9">
          <w:pPr>
            <w:pStyle w:val="HeaderOdd6"/>
          </w:pPr>
          <w:r>
            <w:t xml:space="preserve">Section </w:t>
          </w:r>
          <w:r w:rsidR="00D84721">
            <w:fldChar w:fldCharType="begin"/>
          </w:r>
          <w:r w:rsidR="00D84721">
            <w:instrText xml:space="preserve"> STYLEREF CharSectNo \*charformat </w:instrText>
          </w:r>
          <w:r w:rsidR="00D84721">
            <w:fldChar w:fldCharType="separate"/>
          </w:r>
          <w:r w:rsidR="00D84721">
            <w:rPr>
              <w:noProof/>
            </w:rPr>
            <w:t>4.19</w:t>
          </w:r>
          <w:r w:rsidR="00D84721">
            <w:rPr>
              <w:noProof/>
            </w:rPr>
            <w:fldChar w:fldCharType="end"/>
          </w:r>
        </w:p>
      </w:tc>
    </w:tr>
  </w:tbl>
  <w:p w:rsidR="00F63FB9" w:rsidRDefault="00F63FB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3FB9">
      <w:trPr>
        <w:jc w:val="center"/>
      </w:trPr>
      <w:tc>
        <w:tcPr>
          <w:tcW w:w="1560" w:type="dxa"/>
        </w:tcPr>
        <w:p w:rsidR="00F63FB9" w:rsidRDefault="00F63FB9">
          <w:pPr>
            <w:pStyle w:val="HeaderEven"/>
            <w:rPr>
              <w:b/>
            </w:rPr>
          </w:pPr>
          <w:r>
            <w:rPr>
              <w:b/>
            </w:rPr>
            <w:fldChar w:fldCharType="begin"/>
          </w:r>
          <w:r>
            <w:rPr>
              <w:b/>
            </w:rPr>
            <w:instrText xml:space="preserve"> STYLEREF CharChapNo \*charformat </w:instrText>
          </w:r>
          <w:r>
            <w:rPr>
              <w:b/>
            </w:rPr>
            <w:fldChar w:fldCharType="separate"/>
          </w:r>
          <w:r w:rsidR="00D84721">
            <w:rPr>
              <w:b/>
              <w:noProof/>
            </w:rPr>
            <w:t>Schedule 5</w:t>
          </w:r>
          <w:r>
            <w:rPr>
              <w:b/>
            </w:rPr>
            <w:fldChar w:fldCharType="end"/>
          </w:r>
        </w:p>
      </w:tc>
      <w:tc>
        <w:tcPr>
          <w:tcW w:w="5741" w:type="dxa"/>
        </w:tcPr>
        <w:p w:rsidR="00F63FB9" w:rsidRDefault="00D84721">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63FB9">
      <w:trPr>
        <w:jc w:val="center"/>
      </w:trPr>
      <w:tc>
        <w:tcPr>
          <w:tcW w:w="1560" w:type="dxa"/>
        </w:tcPr>
        <w:p w:rsidR="00F63FB9" w:rsidRDefault="00F63FB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63FB9" w:rsidRDefault="00F63FB9">
          <w:pPr>
            <w:pStyle w:val="HeaderEven"/>
          </w:pPr>
          <w:r>
            <w:fldChar w:fldCharType="begin"/>
          </w:r>
          <w:r>
            <w:instrText xml:space="preserve"> STYLEREF CharPartText \*charformat </w:instrText>
          </w:r>
          <w:r>
            <w:fldChar w:fldCharType="end"/>
          </w:r>
        </w:p>
      </w:tc>
    </w:tr>
    <w:tr w:rsidR="00F63FB9">
      <w:trPr>
        <w:jc w:val="center"/>
      </w:trPr>
      <w:tc>
        <w:tcPr>
          <w:tcW w:w="7296" w:type="dxa"/>
          <w:gridSpan w:val="2"/>
          <w:tcBorders>
            <w:bottom w:val="single" w:sz="4" w:space="0" w:color="auto"/>
          </w:tcBorders>
        </w:tcPr>
        <w:p w:rsidR="00F63FB9" w:rsidRDefault="00F63FB9">
          <w:pPr>
            <w:pStyle w:val="HeaderEven6"/>
          </w:pPr>
        </w:p>
      </w:tc>
    </w:tr>
  </w:tbl>
  <w:p w:rsidR="00F63FB9" w:rsidRDefault="00F63F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3FB9">
      <w:trPr>
        <w:jc w:val="center"/>
      </w:trPr>
      <w:tc>
        <w:tcPr>
          <w:tcW w:w="5741" w:type="dxa"/>
        </w:tcPr>
        <w:p w:rsidR="00F63FB9" w:rsidRDefault="00D84721">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F63FB9" w:rsidRDefault="00F63FB9">
          <w:pPr>
            <w:pStyle w:val="HeaderEven"/>
            <w:jc w:val="right"/>
            <w:rPr>
              <w:b/>
            </w:rPr>
          </w:pPr>
          <w:r>
            <w:rPr>
              <w:b/>
            </w:rPr>
            <w:fldChar w:fldCharType="begin"/>
          </w:r>
          <w:r>
            <w:rPr>
              <w:b/>
            </w:rPr>
            <w:instrText xml:space="preserve"> STYLEREF CharChapNo \*charformat </w:instrText>
          </w:r>
          <w:r>
            <w:rPr>
              <w:b/>
            </w:rPr>
            <w:fldChar w:fldCharType="separate"/>
          </w:r>
          <w:r w:rsidR="00D84721">
            <w:rPr>
              <w:b/>
              <w:noProof/>
            </w:rPr>
            <w:t>Schedule 5</w:t>
          </w:r>
          <w:r>
            <w:rPr>
              <w:b/>
            </w:rPr>
            <w:fldChar w:fldCharType="end"/>
          </w:r>
        </w:p>
      </w:tc>
    </w:tr>
    <w:tr w:rsidR="00F63FB9">
      <w:trPr>
        <w:jc w:val="center"/>
      </w:trPr>
      <w:tc>
        <w:tcPr>
          <w:tcW w:w="5741" w:type="dxa"/>
        </w:tcPr>
        <w:p w:rsidR="00F63FB9" w:rsidRDefault="00F63FB9">
          <w:pPr>
            <w:pStyle w:val="HeaderEven"/>
            <w:jc w:val="right"/>
          </w:pPr>
          <w:r>
            <w:fldChar w:fldCharType="begin"/>
          </w:r>
          <w:r>
            <w:instrText xml:space="preserve"> STYLEREF CharPartText \*charformat </w:instrText>
          </w:r>
          <w:r>
            <w:fldChar w:fldCharType="end"/>
          </w:r>
        </w:p>
      </w:tc>
      <w:tc>
        <w:tcPr>
          <w:tcW w:w="1560" w:type="dxa"/>
        </w:tcPr>
        <w:p w:rsidR="00F63FB9" w:rsidRDefault="00F63FB9">
          <w:pPr>
            <w:pStyle w:val="HeaderEven"/>
            <w:jc w:val="right"/>
            <w:rPr>
              <w:b/>
            </w:rPr>
          </w:pPr>
          <w:r>
            <w:rPr>
              <w:b/>
            </w:rPr>
            <w:fldChar w:fldCharType="begin"/>
          </w:r>
          <w:r>
            <w:rPr>
              <w:b/>
            </w:rPr>
            <w:instrText xml:space="preserve"> STYLEREF CharPartNo \*charformat </w:instrText>
          </w:r>
          <w:r>
            <w:rPr>
              <w:b/>
            </w:rPr>
            <w:fldChar w:fldCharType="end"/>
          </w:r>
        </w:p>
      </w:tc>
    </w:tr>
    <w:tr w:rsidR="00F63FB9">
      <w:trPr>
        <w:jc w:val="center"/>
      </w:trPr>
      <w:tc>
        <w:tcPr>
          <w:tcW w:w="7296" w:type="dxa"/>
          <w:gridSpan w:val="2"/>
          <w:tcBorders>
            <w:bottom w:val="single" w:sz="4" w:space="0" w:color="auto"/>
          </w:tcBorders>
        </w:tcPr>
        <w:p w:rsidR="00F63FB9" w:rsidRDefault="00F63FB9">
          <w:pPr>
            <w:pStyle w:val="HeaderOdd6"/>
          </w:pPr>
        </w:p>
      </w:tc>
    </w:tr>
  </w:tbl>
  <w:p w:rsidR="00F63FB9" w:rsidRDefault="00F63FB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63FB9">
      <w:trPr>
        <w:jc w:val="center"/>
      </w:trPr>
      <w:tc>
        <w:tcPr>
          <w:tcW w:w="1340" w:type="dxa"/>
        </w:tcPr>
        <w:p w:rsidR="00F63FB9" w:rsidRDefault="00F63FB9">
          <w:pPr>
            <w:pStyle w:val="HeaderEven"/>
          </w:pPr>
        </w:p>
      </w:tc>
      <w:tc>
        <w:tcPr>
          <w:tcW w:w="6583" w:type="dxa"/>
        </w:tcPr>
        <w:p w:rsidR="00F63FB9" w:rsidRDefault="00F63FB9">
          <w:pPr>
            <w:pStyle w:val="HeaderEven"/>
          </w:pPr>
        </w:p>
      </w:tc>
    </w:tr>
    <w:tr w:rsidR="00F63FB9">
      <w:trPr>
        <w:jc w:val="center"/>
      </w:trPr>
      <w:tc>
        <w:tcPr>
          <w:tcW w:w="7923" w:type="dxa"/>
          <w:gridSpan w:val="2"/>
          <w:tcBorders>
            <w:bottom w:val="single" w:sz="4" w:space="0" w:color="auto"/>
          </w:tcBorders>
        </w:tcPr>
        <w:p w:rsidR="00F63FB9" w:rsidRDefault="00F63FB9">
          <w:pPr>
            <w:pStyle w:val="HeaderEven6"/>
          </w:pPr>
          <w:r>
            <w:t>Dictionary</w:t>
          </w:r>
        </w:p>
      </w:tc>
    </w:tr>
  </w:tbl>
  <w:p w:rsidR="00F63FB9" w:rsidRDefault="00F63FB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63FB9">
      <w:trPr>
        <w:jc w:val="center"/>
      </w:trPr>
      <w:tc>
        <w:tcPr>
          <w:tcW w:w="6583" w:type="dxa"/>
        </w:tcPr>
        <w:p w:rsidR="00F63FB9" w:rsidRDefault="00F63FB9">
          <w:pPr>
            <w:pStyle w:val="HeaderOdd"/>
          </w:pPr>
        </w:p>
      </w:tc>
      <w:tc>
        <w:tcPr>
          <w:tcW w:w="1340" w:type="dxa"/>
        </w:tcPr>
        <w:p w:rsidR="00F63FB9" w:rsidRDefault="00F63FB9">
          <w:pPr>
            <w:pStyle w:val="HeaderOdd"/>
          </w:pPr>
        </w:p>
      </w:tc>
    </w:tr>
    <w:tr w:rsidR="00F63FB9">
      <w:trPr>
        <w:jc w:val="center"/>
      </w:trPr>
      <w:tc>
        <w:tcPr>
          <w:tcW w:w="7923" w:type="dxa"/>
          <w:gridSpan w:val="2"/>
          <w:tcBorders>
            <w:bottom w:val="single" w:sz="4" w:space="0" w:color="auto"/>
          </w:tcBorders>
        </w:tcPr>
        <w:p w:rsidR="00F63FB9" w:rsidRDefault="00F63FB9">
          <w:pPr>
            <w:pStyle w:val="HeaderOdd6"/>
          </w:pPr>
          <w:r>
            <w:t>Dictionary</w:t>
          </w:r>
        </w:p>
      </w:tc>
    </w:tr>
  </w:tbl>
  <w:p w:rsidR="00F63FB9" w:rsidRDefault="00F63FB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63FB9">
      <w:trPr>
        <w:jc w:val="center"/>
      </w:trPr>
      <w:tc>
        <w:tcPr>
          <w:tcW w:w="1234" w:type="dxa"/>
          <w:gridSpan w:val="2"/>
        </w:tcPr>
        <w:p w:rsidR="00F63FB9" w:rsidRDefault="00F63FB9">
          <w:pPr>
            <w:pStyle w:val="HeaderEven"/>
            <w:rPr>
              <w:b/>
            </w:rPr>
          </w:pPr>
          <w:r>
            <w:rPr>
              <w:b/>
            </w:rPr>
            <w:t>Endnotes</w:t>
          </w:r>
        </w:p>
      </w:tc>
      <w:tc>
        <w:tcPr>
          <w:tcW w:w="6062" w:type="dxa"/>
        </w:tcPr>
        <w:p w:rsidR="00F63FB9" w:rsidRDefault="00F63FB9">
          <w:pPr>
            <w:pStyle w:val="HeaderEven"/>
          </w:pPr>
        </w:p>
      </w:tc>
    </w:tr>
    <w:tr w:rsidR="00F63FB9">
      <w:trPr>
        <w:cantSplit/>
        <w:jc w:val="center"/>
      </w:trPr>
      <w:tc>
        <w:tcPr>
          <w:tcW w:w="7296" w:type="dxa"/>
          <w:gridSpan w:val="3"/>
        </w:tcPr>
        <w:p w:rsidR="00F63FB9" w:rsidRDefault="00F63FB9">
          <w:pPr>
            <w:pStyle w:val="HeaderEven"/>
          </w:pPr>
        </w:p>
      </w:tc>
    </w:tr>
    <w:tr w:rsidR="00F63FB9">
      <w:trPr>
        <w:cantSplit/>
        <w:jc w:val="center"/>
      </w:trPr>
      <w:tc>
        <w:tcPr>
          <w:tcW w:w="700" w:type="dxa"/>
          <w:tcBorders>
            <w:bottom w:val="single" w:sz="4" w:space="0" w:color="auto"/>
          </w:tcBorders>
        </w:tcPr>
        <w:p w:rsidR="00F63FB9" w:rsidRDefault="00D8472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F63FB9" w:rsidRDefault="00D8472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F63FB9" w:rsidRDefault="00F63FB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63FB9">
      <w:trPr>
        <w:jc w:val="center"/>
      </w:trPr>
      <w:tc>
        <w:tcPr>
          <w:tcW w:w="5741" w:type="dxa"/>
        </w:tcPr>
        <w:p w:rsidR="00F63FB9" w:rsidRDefault="00F63FB9">
          <w:pPr>
            <w:pStyle w:val="HeaderEven"/>
            <w:jc w:val="right"/>
          </w:pPr>
        </w:p>
      </w:tc>
      <w:tc>
        <w:tcPr>
          <w:tcW w:w="1560" w:type="dxa"/>
          <w:gridSpan w:val="2"/>
        </w:tcPr>
        <w:p w:rsidR="00F63FB9" w:rsidRDefault="00F63FB9">
          <w:pPr>
            <w:pStyle w:val="HeaderEven"/>
            <w:jc w:val="right"/>
            <w:rPr>
              <w:b/>
            </w:rPr>
          </w:pPr>
          <w:r>
            <w:rPr>
              <w:b/>
            </w:rPr>
            <w:t>Endnotes</w:t>
          </w:r>
        </w:p>
      </w:tc>
    </w:tr>
    <w:tr w:rsidR="00F63FB9">
      <w:trPr>
        <w:jc w:val="center"/>
      </w:trPr>
      <w:tc>
        <w:tcPr>
          <w:tcW w:w="7301" w:type="dxa"/>
          <w:gridSpan w:val="3"/>
        </w:tcPr>
        <w:p w:rsidR="00F63FB9" w:rsidRDefault="00F63FB9">
          <w:pPr>
            <w:pStyle w:val="HeaderEven"/>
            <w:jc w:val="right"/>
            <w:rPr>
              <w:b/>
            </w:rPr>
          </w:pPr>
        </w:p>
      </w:tc>
    </w:tr>
    <w:tr w:rsidR="00F63FB9">
      <w:trPr>
        <w:jc w:val="center"/>
      </w:trPr>
      <w:tc>
        <w:tcPr>
          <w:tcW w:w="6600" w:type="dxa"/>
          <w:gridSpan w:val="2"/>
          <w:tcBorders>
            <w:bottom w:val="single" w:sz="4" w:space="0" w:color="auto"/>
          </w:tcBorders>
        </w:tcPr>
        <w:p w:rsidR="00F63FB9" w:rsidRDefault="00D84721">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F63FB9" w:rsidRDefault="00D84721">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F63FB9" w:rsidRDefault="00F6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21" w:rsidRDefault="00D8472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B9" w:rsidRDefault="00F63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21" w:rsidRDefault="00D847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3FB9">
      <w:tc>
        <w:tcPr>
          <w:tcW w:w="900" w:type="pct"/>
        </w:tcPr>
        <w:p w:rsidR="00F63FB9" w:rsidRDefault="00F63FB9">
          <w:pPr>
            <w:pStyle w:val="HeaderEven"/>
          </w:pPr>
        </w:p>
      </w:tc>
      <w:tc>
        <w:tcPr>
          <w:tcW w:w="4100" w:type="pct"/>
        </w:tcPr>
        <w:p w:rsidR="00F63FB9" w:rsidRDefault="00F63FB9">
          <w:pPr>
            <w:pStyle w:val="HeaderEven"/>
          </w:pPr>
        </w:p>
      </w:tc>
    </w:tr>
    <w:tr w:rsidR="00F63FB9">
      <w:tc>
        <w:tcPr>
          <w:tcW w:w="4100" w:type="pct"/>
          <w:gridSpan w:val="2"/>
          <w:tcBorders>
            <w:bottom w:val="single" w:sz="4" w:space="0" w:color="auto"/>
          </w:tcBorders>
        </w:tcPr>
        <w:p w:rsidR="00F63FB9" w:rsidRDefault="00D84721">
          <w:pPr>
            <w:pStyle w:val="HeaderEven6"/>
          </w:pPr>
          <w:r>
            <w:fldChar w:fldCharType="begin"/>
          </w:r>
          <w:r>
            <w:instrText xml:space="preserve"> STYLEREF</w:instrText>
          </w:r>
          <w:r>
            <w:instrText xml:space="preserve"> charContents \* MERGEFORMAT </w:instrText>
          </w:r>
          <w:r>
            <w:fldChar w:fldCharType="separate"/>
          </w:r>
          <w:r>
            <w:rPr>
              <w:noProof/>
            </w:rPr>
            <w:t>Contents</w:t>
          </w:r>
          <w:r>
            <w:rPr>
              <w:noProof/>
            </w:rPr>
            <w:fldChar w:fldCharType="end"/>
          </w:r>
        </w:p>
      </w:tc>
    </w:tr>
  </w:tbl>
  <w:p w:rsidR="00F63FB9" w:rsidRDefault="00F63FB9">
    <w:pPr>
      <w:pStyle w:val="N-9pt"/>
    </w:pPr>
    <w:r>
      <w:tab/>
    </w:r>
    <w:r w:rsidR="00D84721">
      <w:fldChar w:fldCharType="begin"/>
    </w:r>
    <w:r w:rsidR="00D84721">
      <w:instrText xml:space="preserve"> STYLEREF charPage \* MERGEFORMAT </w:instrText>
    </w:r>
    <w:r w:rsidR="00D84721">
      <w:fldChar w:fldCharType="separate"/>
    </w:r>
    <w:r w:rsidR="00D84721">
      <w:rPr>
        <w:noProof/>
      </w:rPr>
      <w:t>Page</w:t>
    </w:r>
    <w:r w:rsidR="00D8472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3FB9">
      <w:tc>
        <w:tcPr>
          <w:tcW w:w="4100" w:type="pct"/>
        </w:tcPr>
        <w:p w:rsidR="00F63FB9" w:rsidRDefault="00F63FB9">
          <w:pPr>
            <w:pStyle w:val="HeaderOdd"/>
          </w:pPr>
        </w:p>
      </w:tc>
      <w:tc>
        <w:tcPr>
          <w:tcW w:w="900" w:type="pct"/>
        </w:tcPr>
        <w:p w:rsidR="00F63FB9" w:rsidRDefault="00F63FB9">
          <w:pPr>
            <w:pStyle w:val="HeaderOdd"/>
          </w:pPr>
        </w:p>
      </w:tc>
    </w:tr>
    <w:tr w:rsidR="00F63FB9">
      <w:tc>
        <w:tcPr>
          <w:tcW w:w="900" w:type="pct"/>
          <w:gridSpan w:val="2"/>
          <w:tcBorders>
            <w:bottom w:val="single" w:sz="4" w:space="0" w:color="auto"/>
          </w:tcBorders>
        </w:tcPr>
        <w:p w:rsidR="00F63FB9" w:rsidRDefault="00D8472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F63FB9" w:rsidRDefault="00F63FB9">
    <w:pPr>
      <w:pStyle w:val="N-9pt"/>
    </w:pPr>
    <w:r>
      <w:tab/>
    </w:r>
    <w:r w:rsidR="00D84721">
      <w:fldChar w:fldCharType="begin"/>
    </w:r>
    <w:r w:rsidR="00D84721">
      <w:instrText xml:space="preserve"> STYLEREF charPage \* MERGEFORMAT </w:instrText>
    </w:r>
    <w:r w:rsidR="00D84721">
      <w:fldChar w:fldCharType="separate"/>
    </w:r>
    <w:r w:rsidR="00D84721">
      <w:rPr>
        <w:noProof/>
      </w:rPr>
      <w:t>Page</w:t>
    </w:r>
    <w:r w:rsidR="00D8472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3FB9">
      <w:tc>
        <w:tcPr>
          <w:tcW w:w="900" w:type="pct"/>
        </w:tcPr>
        <w:p w:rsidR="00F63FB9" w:rsidRDefault="00F63FB9">
          <w:pPr>
            <w:pStyle w:val="HeaderEven"/>
            <w:rPr>
              <w:b/>
            </w:rPr>
          </w:pPr>
          <w:r>
            <w:rPr>
              <w:b/>
            </w:rPr>
            <w:fldChar w:fldCharType="begin"/>
          </w:r>
          <w:r>
            <w:rPr>
              <w:b/>
            </w:rPr>
            <w:instrText xml:space="preserve"> STYLEREF CharPartNo \*charformat </w:instrText>
          </w:r>
          <w:r>
            <w:rPr>
              <w:b/>
            </w:rPr>
            <w:fldChar w:fldCharType="separate"/>
          </w:r>
          <w:r w:rsidR="00D84721">
            <w:rPr>
              <w:b/>
              <w:noProof/>
            </w:rPr>
            <w:t>Part 10</w:t>
          </w:r>
          <w:r>
            <w:rPr>
              <w:b/>
            </w:rPr>
            <w:fldChar w:fldCharType="end"/>
          </w:r>
        </w:p>
      </w:tc>
      <w:tc>
        <w:tcPr>
          <w:tcW w:w="4100" w:type="pct"/>
        </w:tcPr>
        <w:p w:rsidR="00F63FB9" w:rsidRDefault="00D8472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63FB9">
      <w:tc>
        <w:tcPr>
          <w:tcW w:w="900" w:type="pct"/>
        </w:tcPr>
        <w:p w:rsidR="00F63FB9" w:rsidRDefault="00F63FB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63FB9" w:rsidRDefault="00F63FB9">
          <w:pPr>
            <w:pStyle w:val="HeaderEven"/>
          </w:pPr>
          <w:r>
            <w:fldChar w:fldCharType="begin"/>
          </w:r>
          <w:r>
            <w:instrText xml:space="preserve"> STYLEREF CharDivText \*charformat </w:instrText>
          </w:r>
          <w:r>
            <w:fldChar w:fldCharType="end"/>
          </w:r>
        </w:p>
      </w:tc>
    </w:tr>
    <w:tr w:rsidR="00F63FB9">
      <w:trPr>
        <w:cantSplit/>
      </w:trPr>
      <w:tc>
        <w:tcPr>
          <w:tcW w:w="4997" w:type="pct"/>
          <w:gridSpan w:val="2"/>
          <w:tcBorders>
            <w:bottom w:val="single" w:sz="4" w:space="0" w:color="auto"/>
          </w:tcBorders>
        </w:tcPr>
        <w:p w:rsidR="00F63FB9" w:rsidRDefault="00D84721">
          <w:pPr>
            <w:pStyle w:val="HeaderEven6"/>
          </w:pPr>
          <w:r>
            <w:fldChar w:fldCharType="begin"/>
          </w:r>
          <w:r>
            <w:instrText xml:space="preserve"> DOCPROPERTY "Company"  \* MERGEFORMAT </w:instrText>
          </w:r>
          <w:r>
            <w:fldChar w:fldCharType="separate"/>
          </w:r>
          <w:r w:rsidR="00F63FB9">
            <w:t>Section</w:t>
          </w:r>
          <w:r>
            <w:fldChar w:fldCharType="end"/>
          </w:r>
          <w:r w:rsidR="00F63FB9">
            <w:t xml:space="preserve"> </w:t>
          </w:r>
          <w:r>
            <w:fldChar w:fldCharType="begin"/>
          </w:r>
          <w:r>
            <w:instrText xml:space="preserve"> STYLEREF CharSectNo \*charformat </w:instrText>
          </w:r>
          <w:r>
            <w:fldChar w:fldCharType="separate"/>
          </w:r>
          <w:r>
            <w:rPr>
              <w:noProof/>
            </w:rPr>
            <w:t>91</w:t>
          </w:r>
          <w:r>
            <w:rPr>
              <w:noProof/>
            </w:rPr>
            <w:fldChar w:fldCharType="end"/>
          </w:r>
        </w:p>
      </w:tc>
    </w:tr>
  </w:tbl>
  <w:p w:rsidR="00F63FB9" w:rsidRDefault="00F63F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3FB9">
      <w:tc>
        <w:tcPr>
          <w:tcW w:w="4100" w:type="pct"/>
        </w:tcPr>
        <w:p w:rsidR="00F63FB9" w:rsidRDefault="00D8472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F63FB9" w:rsidRDefault="00F63FB9">
          <w:pPr>
            <w:pStyle w:val="HeaderEven"/>
            <w:jc w:val="right"/>
            <w:rPr>
              <w:b/>
            </w:rPr>
          </w:pPr>
          <w:r>
            <w:rPr>
              <w:b/>
            </w:rPr>
            <w:fldChar w:fldCharType="begin"/>
          </w:r>
          <w:r>
            <w:rPr>
              <w:b/>
            </w:rPr>
            <w:instrText xml:space="preserve"> STYLEREF CharPartNo \*charformat </w:instrText>
          </w:r>
          <w:r>
            <w:rPr>
              <w:b/>
            </w:rPr>
            <w:fldChar w:fldCharType="separate"/>
          </w:r>
          <w:r w:rsidR="00D84721">
            <w:rPr>
              <w:b/>
              <w:noProof/>
            </w:rPr>
            <w:t>Part 10</w:t>
          </w:r>
          <w:r>
            <w:rPr>
              <w:b/>
            </w:rPr>
            <w:fldChar w:fldCharType="end"/>
          </w:r>
        </w:p>
      </w:tc>
    </w:tr>
    <w:tr w:rsidR="00F63FB9">
      <w:tc>
        <w:tcPr>
          <w:tcW w:w="4100" w:type="pct"/>
        </w:tcPr>
        <w:p w:rsidR="00F63FB9" w:rsidRDefault="00F63FB9">
          <w:pPr>
            <w:pStyle w:val="HeaderEven"/>
            <w:jc w:val="right"/>
          </w:pPr>
          <w:r>
            <w:fldChar w:fldCharType="begin"/>
          </w:r>
          <w:r>
            <w:instrText xml:space="preserve"> STYLEREF CharDivText \*charformat </w:instrText>
          </w:r>
          <w:r>
            <w:fldChar w:fldCharType="end"/>
          </w:r>
        </w:p>
      </w:tc>
      <w:tc>
        <w:tcPr>
          <w:tcW w:w="900" w:type="pct"/>
        </w:tcPr>
        <w:p w:rsidR="00F63FB9" w:rsidRDefault="00F63FB9">
          <w:pPr>
            <w:pStyle w:val="HeaderEven"/>
            <w:jc w:val="right"/>
            <w:rPr>
              <w:b/>
            </w:rPr>
          </w:pPr>
          <w:r>
            <w:rPr>
              <w:b/>
            </w:rPr>
            <w:fldChar w:fldCharType="begin"/>
          </w:r>
          <w:r>
            <w:rPr>
              <w:b/>
            </w:rPr>
            <w:instrText xml:space="preserve"> STYLEREF CharDivNo \*charformat </w:instrText>
          </w:r>
          <w:r>
            <w:rPr>
              <w:b/>
            </w:rPr>
            <w:fldChar w:fldCharType="end"/>
          </w:r>
        </w:p>
      </w:tc>
    </w:tr>
    <w:tr w:rsidR="00F63FB9">
      <w:trPr>
        <w:cantSplit/>
      </w:trPr>
      <w:tc>
        <w:tcPr>
          <w:tcW w:w="5000" w:type="pct"/>
          <w:gridSpan w:val="2"/>
          <w:tcBorders>
            <w:bottom w:val="single" w:sz="4" w:space="0" w:color="auto"/>
          </w:tcBorders>
        </w:tcPr>
        <w:p w:rsidR="00F63FB9" w:rsidRDefault="00D84721">
          <w:pPr>
            <w:pStyle w:val="HeaderOdd6"/>
          </w:pPr>
          <w:r>
            <w:fldChar w:fldCharType="begin"/>
          </w:r>
          <w:r>
            <w:instrText xml:space="preserve"> DOCPROPERTY "Company"  \* MERGEFORMAT </w:instrText>
          </w:r>
          <w:r>
            <w:fldChar w:fldCharType="separate"/>
          </w:r>
          <w:r w:rsidR="00F63FB9">
            <w:t>Section</w:t>
          </w:r>
          <w:r>
            <w:fldChar w:fldCharType="end"/>
          </w:r>
          <w:r w:rsidR="00F63FB9">
            <w:t xml:space="preserve"> </w:t>
          </w:r>
          <w:r>
            <w:fldChar w:fldCharType="begin"/>
          </w:r>
          <w:r>
            <w:instrText xml:space="preserve"> STYLEREF CharSectNo \*charformat </w:instrText>
          </w:r>
          <w:r>
            <w:fldChar w:fldCharType="separate"/>
          </w:r>
          <w:r>
            <w:rPr>
              <w:noProof/>
            </w:rPr>
            <w:t>97A</w:t>
          </w:r>
          <w:r>
            <w:rPr>
              <w:noProof/>
            </w:rPr>
            <w:fldChar w:fldCharType="end"/>
          </w:r>
        </w:p>
      </w:tc>
    </w:tr>
  </w:tbl>
  <w:p w:rsidR="00F63FB9" w:rsidRDefault="00F63F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3FB9">
      <w:trPr>
        <w:jc w:val="center"/>
      </w:trPr>
      <w:tc>
        <w:tcPr>
          <w:tcW w:w="1560" w:type="dxa"/>
        </w:tcPr>
        <w:p w:rsidR="00F63FB9" w:rsidRDefault="00F63FB9">
          <w:pPr>
            <w:pStyle w:val="HeaderEven"/>
            <w:rPr>
              <w:b/>
            </w:rPr>
          </w:pPr>
          <w:r>
            <w:rPr>
              <w:b/>
            </w:rPr>
            <w:fldChar w:fldCharType="begin"/>
          </w:r>
          <w:r>
            <w:rPr>
              <w:b/>
            </w:rPr>
            <w:instrText xml:space="preserve"> STYLEREF CharChapNo \*charformat </w:instrText>
          </w:r>
          <w:r>
            <w:rPr>
              <w:b/>
            </w:rPr>
            <w:fldChar w:fldCharType="separate"/>
          </w:r>
          <w:r w:rsidR="00D84721">
            <w:rPr>
              <w:b/>
              <w:noProof/>
            </w:rPr>
            <w:t>Schedule 1</w:t>
          </w:r>
          <w:r>
            <w:rPr>
              <w:b/>
            </w:rPr>
            <w:fldChar w:fldCharType="end"/>
          </w:r>
        </w:p>
      </w:tc>
      <w:tc>
        <w:tcPr>
          <w:tcW w:w="5741" w:type="dxa"/>
        </w:tcPr>
        <w:p w:rsidR="00F63FB9" w:rsidRDefault="00D84721">
          <w:pPr>
            <w:pStyle w:val="HeaderEven"/>
          </w:pPr>
          <w:r>
            <w:fldChar w:fldCharType="begin"/>
          </w:r>
          <w:r>
            <w:instrText xml:space="preserve"> STYLEREF CharChapText \*charformat </w:instrText>
          </w:r>
          <w:r>
            <w:fldChar w:fldCharType="separate"/>
          </w:r>
          <w:r>
            <w:rPr>
              <w:noProof/>
            </w:rPr>
            <w:t>Long service leave payments—building and construction industry</w:t>
          </w:r>
          <w:r>
            <w:rPr>
              <w:noProof/>
            </w:rPr>
            <w:fldChar w:fldCharType="end"/>
          </w:r>
        </w:p>
      </w:tc>
    </w:tr>
    <w:tr w:rsidR="00F63FB9">
      <w:trPr>
        <w:jc w:val="center"/>
      </w:trPr>
      <w:tc>
        <w:tcPr>
          <w:tcW w:w="1560" w:type="dxa"/>
        </w:tcPr>
        <w:p w:rsidR="00F63FB9" w:rsidRDefault="00F63FB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63FB9" w:rsidRDefault="00F63FB9">
          <w:pPr>
            <w:pStyle w:val="HeaderEven"/>
          </w:pPr>
          <w:r>
            <w:fldChar w:fldCharType="begin"/>
          </w:r>
          <w:r>
            <w:instrText xml:space="preserve"> STYLEREF CharPartText \*charformat </w:instrText>
          </w:r>
          <w:r>
            <w:fldChar w:fldCharType="end"/>
          </w:r>
        </w:p>
      </w:tc>
    </w:tr>
    <w:tr w:rsidR="00F63FB9">
      <w:trPr>
        <w:jc w:val="center"/>
      </w:trPr>
      <w:tc>
        <w:tcPr>
          <w:tcW w:w="7296" w:type="dxa"/>
          <w:gridSpan w:val="2"/>
          <w:tcBorders>
            <w:bottom w:val="single" w:sz="4" w:space="0" w:color="auto"/>
          </w:tcBorders>
        </w:tcPr>
        <w:p w:rsidR="00F63FB9" w:rsidRDefault="00F63FB9">
          <w:pPr>
            <w:pStyle w:val="HeaderEven6"/>
          </w:pPr>
          <w:r>
            <w:t xml:space="preserve">Section </w:t>
          </w:r>
          <w:r w:rsidR="00D84721">
            <w:fldChar w:fldCharType="begin"/>
          </w:r>
          <w:r w:rsidR="00D84721">
            <w:instrText xml:space="preserve"> STYLEREF CharSectNo \*charformat </w:instrText>
          </w:r>
          <w:r w:rsidR="00D84721">
            <w:fldChar w:fldCharType="separate"/>
          </w:r>
          <w:r w:rsidR="00D84721">
            <w:rPr>
              <w:noProof/>
            </w:rPr>
            <w:t>1.17</w:t>
          </w:r>
          <w:r w:rsidR="00D84721">
            <w:rPr>
              <w:noProof/>
            </w:rPr>
            <w:fldChar w:fldCharType="end"/>
          </w:r>
        </w:p>
      </w:tc>
    </w:tr>
  </w:tbl>
  <w:p w:rsidR="00F63FB9" w:rsidRDefault="00F63F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3FB9">
      <w:trPr>
        <w:jc w:val="center"/>
      </w:trPr>
      <w:tc>
        <w:tcPr>
          <w:tcW w:w="5741" w:type="dxa"/>
        </w:tcPr>
        <w:p w:rsidR="00F63FB9" w:rsidRDefault="00D84721">
          <w:pPr>
            <w:pStyle w:val="HeaderEven"/>
            <w:jc w:val="right"/>
          </w:pPr>
          <w:r>
            <w:fldChar w:fldCharType="begin"/>
          </w:r>
          <w:r>
            <w:instrText xml:space="preserve"> STYLEREF CharChapText \*charformat </w:instrText>
          </w:r>
          <w:r>
            <w:fldChar w:fldCharType="separate"/>
          </w:r>
          <w:r>
            <w:rPr>
              <w:noProof/>
            </w:rPr>
            <w:t>Long service leave payments—building and construction industry</w:t>
          </w:r>
          <w:r>
            <w:rPr>
              <w:noProof/>
            </w:rPr>
            <w:fldChar w:fldCharType="end"/>
          </w:r>
        </w:p>
      </w:tc>
      <w:tc>
        <w:tcPr>
          <w:tcW w:w="1560" w:type="dxa"/>
        </w:tcPr>
        <w:p w:rsidR="00F63FB9" w:rsidRDefault="00F63FB9">
          <w:pPr>
            <w:pStyle w:val="HeaderEven"/>
            <w:jc w:val="right"/>
            <w:rPr>
              <w:b/>
            </w:rPr>
          </w:pPr>
          <w:r>
            <w:rPr>
              <w:b/>
            </w:rPr>
            <w:fldChar w:fldCharType="begin"/>
          </w:r>
          <w:r>
            <w:rPr>
              <w:b/>
            </w:rPr>
            <w:instrText xml:space="preserve"> STYLEREF CharChapNo \*charformat </w:instrText>
          </w:r>
          <w:r>
            <w:rPr>
              <w:b/>
            </w:rPr>
            <w:fldChar w:fldCharType="separate"/>
          </w:r>
          <w:r w:rsidR="00D84721">
            <w:rPr>
              <w:b/>
              <w:noProof/>
            </w:rPr>
            <w:t>Schedule 1</w:t>
          </w:r>
          <w:r>
            <w:rPr>
              <w:b/>
            </w:rPr>
            <w:fldChar w:fldCharType="end"/>
          </w:r>
        </w:p>
      </w:tc>
    </w:tr>
    <w:tr w:rsidR="00F63FB9">
      <w:trPr>
        <w:jc w:val="center"/>
      </w:trPr>
      <w:tc>
        <w:tcPr>
          <w:tcW w:w="5741" w:type="dxa"/>
        </w:tcPr>
        <w:p w:rsidR="00F63FB9" w:rsidRDefault="00F63FB9">
          <w:pPr>
            <w:pStyle w:val="HeaderEven"/>
            <w:jc w:val="right"/>
          </w:pPr>
          <w:r>
            <w:fldChar w:fldCharType="begin"/>
          </w:r>
          <w:r>
            <w:instrText xml:space="preserve"> STYLEREF CharPartText \*charformat </w:instrText>
          </w:r>
          <w:r>
            <w:fldChar w:fldCharType="end"/>
          </w:r>
        </w:p>
      </w:tc>
      <w:tc>
        <w:tcPr>
          <w:tcW w:w="1560" w:type="dxa"/>
        </w:tcPr>
        <w:p w:rsidR="00F63FB9" w:rsidRDefault="00F63FB9">
          <w:pPr>
            <w:pStyle w:val="HeaderEven"/>
            <w:jc w:val="right"/>
            <w:rPr>
              <w:b/>
            </w:rPr>
          </w:pPr>
          <w:r>
            <w:rPr>
              <w:b/>
            </w:rPr>
            <w:fldChar w:fldCharType="begin"/>
          </w:r>
          <w:r>
            <w:rPr>
              <w:b/>
            </w:rPr>
            <w:instrText xml:space="preserve"> STYLEREF CharPartNo \*charformat </w:instrText>
          </w:r>
          <w:r>
            <w:rPr>
              <w:b/>
            </w:rPr>
            <w:fldChar w:fldCharType="end"/>
          </w:r>
        </w:p>
      </w:tc>
    </w:tr>
    <w:tr w:rsidR="00F63FB9">
      <w:trPr>
        <w:jc w:val="center"/>
      </w:trPr>
      <w:tc>
        <w:tcPr>
          <w:tcW w:w="7296" w:type="dxa"/>
          <w:gridSpan w:val="2"/>
          <w:tcBorders>
            <w:bottom w:val="single" w:sz="4" w:space="0" w:color="auto"/>
          </w:tcBorders>
        </w:tcPr>
        <w:p w:rsidR="00F63FB9" w:rsidRDefault="00F63FB9">
          <w:pPr>
            <w:pStyle w:val="HeaderOdd6"/>
          </w:pPr>
          <w:r>
            <w:t xml:space="preserve">Section </w:t>
          </w:r>
          <w:r w:rsidR="00D84721">
            <w:fldChar w:fldCharType="begin"/>
          </w:r>
          <w:r w:rsidR="00D84721">
            <w:instrText xml:space="preserve"> STYLEREF CharSectNo \*charformat </w:instrText>
          </w:r>
          <w:r w:rsidR="00D84721">
            <w:fldChar w:fldCharType="separate"/>
          </w:r>
          <w:r w:rsidR="00D84721">
            <w:rPr>
              <w:noProof/>
            </w:rPr>
            <w:t>1.18</w:t>
          </w:r>
          <w:r w:rsidR="00D84721">
            <w:rPr>
              <w:noProof/>
            </w:rPr>
            <w:fldChar w:fldCharType="end"/>
          </w:r>
        </w:p>
      </w:tc>
    </w:tr>
  </w:tbl>
  <w:p w:rsidR="00F63FB9" w:rsidRDefault="00F63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F1AAC364">
      <w:start w:val="1"/>
      <w:numFmt w:val="bullet"/>
      <w:pStyle w:val="TableBullet"/>
      <w:lvlText w:val=""/>
      <w:lvlJc w:val="left"/>
      <w:pPr>
        <w:ind w:left="720" w:hanging="360"/>
      </w:pPr>
      <w:rPr>
        <w:rFonts w:ascii="Symbol" w:hAnsi="Symbol" w:hint="default"/>
      </w:rPr>
    </w:lvl>
    <w:lvl w:ilvl="1" w:tplc="664CF530" w:tentative="1">
      <w:start w:val="1"/>
      <w:numFmt w:val="bullet"/>
      <w:lvlText w:val="o"/>
      <w:lvlJc w:val="left"/>
      <w:pPr>
        <w:ind w:left="1440" w:hanging="360"/>
      </w:pPr>
      <w:rPr>
        <w:rFonts w:ascii="Courier New" w:hAnsi="Courier New" w:cs="Courier New" w:hint="default"/>
      </w:rPr>
    </w:lvl>
    <w:lvl w:ilvl="2" w:tplc="B276D26C" w:tentative="1">
      <w:start w:val="1"/>
      <w:numFmt w:val="bullet"/>
      <w:lvlText w:val=""/>
      <w:lvlJc w:val="left"/>
      <w:pPr>
        <w:ind w:left="2160" w:hanging="360"/>
      </w:pPr>
      <w:rPr>
        <w:rFonts w:ascii="Wingdings" w:hAnsi="Wingdings" w:hint="default"/>
      </w:rPr>
    </w:lvl>
    <w:lvl w:ilvl="3" w:tplc="20B8BAEC" w:tentative="1">
      <w:start w:val="1"/>
      <w:numFmt w:val="bullet"/>
      <w:lvlText w:val=""/>
      <w:lvlJc w:val="left"/>
      <w:pPr>
        <w:ind w:left="2880" w:hanging="360"/>
      </w:pPr>
      <w:rPr>
        <w:rFonts w:ascii="Symbol" w:hAnsi="Symbol" w:hint="default"/>
      </w:rPr>
    </w:lvl>
    <w:lvl w:ilvl="4" w:tplc="878C65D6" w:tentative="1">
      <w:start w:val="1"/>
      <w:numFmt w:val="bullet"/>
      <w:lvlText w:val="o"/>
      <w:lvlJc w:val="left"/>
      <w:pPr>
        <w:ind w:left="3600" w:hanging="360"/>
      </w:pPr>
      <w:rPr>
        <w:rFonts w:ascii="Courier New" w:hAnsi="Courier New" w:cs="Courier New" w:hint="default"/>
      </w:rPr>
    </w:lvl>
    <w:lvl w:ilvl="5" w:tplc="5A748A14" w:tentative="1">
      <w:start w:val="1"/>
      <w:numFmt w:val="bullet"/>
      <w:lvlText w:val=""/>
      <w:lvlJc w:val="left"/>
      <w:pPr>
        <w:ind w:left="4320" w:hanging="360"/>
      </w:pPr>
      <w:rPr>
        <w:rFonts w:ascii="Wingdings" w:hAnsi="Wingdings" w:hint="default"/>
      </w:rPr>
    </w:lvl>
    <w:lvl w:ilvl="6" w:tplc="A17EFB7C" w:tentative="1">
      <w:start w:val="1"/>
      <w:numFmt w:val="bullet"/>
      <w:lvlText w:val=""/>
      <w:lvlJc w:val="left"/>
      <w:pPr>
        <w:ind w:left="5040" w:hanging="360"/>
      </w:pPr>
      <w:rPr>
        <w:rFonts w:ascii="Symbol" w:hAnsi="Symbol" w:hint="default"/>
      </w:rPr>
    </w:lvl>
    <w:lvl w:ilvl="7" w:tplc="55225CFE" w:tentative="1">
      <w:start w:val="1"/>
      <w:numFmt w:val="bullet"/>
      <w:lvlText w:val="o"/>
      <w:lvlJc w:val="left"/>
      <w:pPr>
        <w:ind w:left="5760" w:hanging="360"/>
      </w:pPr>
      <w:rPr>
        <w:rFonts w:ascii="Courier New" w:hAnsi="Courier New" w:cs="Courier New" w:hint="default"/>
      </w:rPr>
    </w:lvl>
    <w:lvl w:ilvl="8" w:tplc="DA6A8E88"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8"/>
  </w:num>
  <w:num w:numId="7">
    <w:abstractNumId w:val="20"/>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53"/>
    <w:rsid w:val="00000BC2"/>
    <w:rsid w:val="00002198"/>
    <w:rsid w:val="000042AD"/>
    <w:rsid w:val="00005EA2"/>
    <w:rsid w:val="00006C21"/>
    <w:rsid w:val="000077C7"/>
    <w:rsid w:val="00010A6D"/>
    <w:rsid w:val="00012CB6"/>
    <w:rsid w:val="00015B46"/>
    <w:rsid w:val="00015D6D"/>
    <w:rsid w:val="00017EB8"/>
    <w:rsid w:val="00020B5F"/>
    <w:rsid w:val="0002122D"/>
    <w:rsid w:val="00026FAF"/>
    <w:rsid w:val="0002718C"/>
    <w:rsid w:val="00027319"/>
    <w:rsid w:val="000329AA"/>
    <w:rsid w:val="00035989"/>
    <w:rsid w:val="000365B2"/>
    <w:rsid w:val="000379D8"/>
    <w:rsid w:val="00042B2B"/>
    <w:rsid w:val="00042EEA"/>
    <w:rsid w:val="000444E4"/>
    <w:rsid w:val="00044D3C"/>
    <w:rsid w:val="00045A94"/>
    <w:rsid w:val="0004681C"/>
    <w:rsid w:val="00046A7F"/>
    <w:rsid w:val="00050484"/>
    <w:rsid w:val="00050890"/>
    <w:rsid w:val="00052638"/>
    <w:rsid w:val="00053D87"/>
    <w:rsid w:val="00061256"/>
    <w:rsid w:val="000645DB"/>
    <w:rsid w:val="000722FB"/>
    <w:rsid w:val="000741CD"/>
    <w:rsid w:val="00076054"/>
    <w:rsid w:val="00076C72"/>
    <w:rsid w:val="0008356C"/>
    <w:rsid w:val="000836C2"/>
    <w:rsid w:val="00091933"/>
    <w:rsid w:val="00092628"/>
    <w:rsid w:val="0009685A"/>
    <w:rsid w:val="000A00D6"/>
    <w:rsid w:val="000A0C1E"/>
    <w:rsid w:val="000A6525"/>
    <w:rsid w:val="000B1564"/>
    <w:rsid w:val="000B25BD"/>
    <w:rsid w:val="000B508D"/>
    <w:rsid w:val="000C0EAC"/>
    <w:rsid w:val="000C27FE"/>
    <w:rsid w:val="000C4559"/>
    <w:rsid w:val="000C715F"/>
    <w:rsid w:val="000C7832"/>
    <w:rsid w:val="000C7D15"/>
    <w:rsid w:val="000D0301"/>
    <w:rsid w:val="000D299B"/>
    <w:rsid w:val="000D414D"/>
    <w:rsid w:val="000D5F5A"/>
    <w:rsid w:val="000E0558"/>
    <w:rsid w:val="000E11F7"/>
    <w:rsid w:val="000E1F3C"/>
    <w:rsid w:val="000E2BAB"/>
    <w:rsid w:val="000E4CD5"/>
    <w:rsid w:val="000E4EAA"/>
    <w:rsid w:val="000F2166"/>
    <w:rsid w:val="000F2214"/>
    <w:rsid w:val="000F249A"/>
    <w:rsid w:val="000F5487"/>
    <w:rsid w:val="000F5C58"/>
    <w:rsid w:val="0010163A"/>
    <w:rsid w:val="00101D35"/>
    <w:rsid w:val="00104778"/>
    <w:rsid w:val="00104851"/>
    <w:rsid w:val="00104D0C"/>
    <w:rsid w:val="001203C5"/>
    <w:rsid w:val="0012105F"/>
    <w:rsid w:val="00121F00"/>
    <w:rsid w:val="00130AA8"/>
    <w:rsid w:val="001345FC"/>
    <w:rsid w:val="00136249"/>
    <w:rsid w:val="00140514"/>
    <w:rsid w:val="0014213F"/>
    <w:rsid w:val="00144159"/>
    <w:rsid w:val="001449B0"/>
    <w:rsid w:val="00146539"/>
    <w:rsid w:val="00146AFC"/>
    <w:rsid w:val="0014772D"/>
    <w:rsid w:val="00147E6E"/>
    <w:rsid w:val="0015247D"/>
    <w:rsid w:val="00153789"/>
    <w:rsid w:val="00154C14"/>
    <w:rsid w:val="00154EFB"/>
    <w:rsid w:val="00163FE1"/>
    <w:rsid w:val="001644B8"/>
    <w:rsid w:val="00165685"/>
    <w:rsid w:val="0017282B"/>
    <w:rsid w:val="001754D1"/>
    <w:rsid w:val="00176E88"/>
    <w:rsid w:val="0018064A"/>
    <w:rsid w:val="00182BEF"/>
    <w:rsid w:val="00184A4C"/>
    <w:rsid w:val="00186571"/>
    <w:rsid w:val="00187218"/>
    <w:rsid w:val="00193ED0"/>
    <w:rsid w:val="001965A6"/>
    <w:rsid w:val="00196749"/>
    <w:rsid w:val="001A040C"/>
    <w:rsid w:val="001A68F3"/>
    <w:rsid w:val="001A6E3F"/>
    <w:rsid w:val="001B28D3"/>
    <w:rsid w:val="001B6CBF"/>
    <w:rsid w:val="001B6D13"/>
    <w:rsid w:val="001B76E1"/>
    <w:rsid w:val="001C15CB"/>
    <w:rsid w:val="001C3D3F"/>
    <w:rsid w:val="001C4A18"/>
    <w:rsid w:val="001C534D"/>
    <w:rsid w:val="001C7555"/>
    <w:rsid w:val="001D17B0"/>
    <w:rsid w:val="001D37E9"/>
    <w:rsid w:val="001D4F9A"/>
    <w:rsid w:val="001D7062"/>
    <w:rsid w:val="001E2D59"/>
    <w:rsid w:val="001E30AB"/>
    <w:rsid w:val="001E34C5"/>
    <w:rsid w:val="001E64F1"/>
    <w:rsid w:val="001E7400"/>
    <w:rsid w:val="001F05D4"/>
    <w:rsid w:val="001F3A57"/>
    <w:rsid w:val="00200E32"/>
    <w:rsid w:val="00202AF1"/>
    <w:rsid w:val="002049B6"/>
    <w:rsid w:val="00207700"/>
    <w:rsid w:val="002101FC"/>
    <w:rsid w:val="002138DA"/>
    <w:rsid w:val="00213F7D"/>
    <w:rsid w:val="00216674"/>
    <w:rsid w:val="00220679"/>
    <w:rsid w:val="0022149F"/>
    <w:rsid w:val="002233CF"/>
    <w:rsid w:val="002255E1"/>
    <w:rsid w:val="002325D0"/>
    <w:rsid w:val="002325FB"/>
    <w:rsid w:val="00232E3E"/>
    <w:rsid w:val="00235292"/>
    <w:rsid w:val="00244B03"/>
    <w:rsid w:val="00245853"/>
    <w:rsid w:val="0024724E"/>
    <w:rsid w:val="00250D08"/>
    <w:rsid w:val="00251842"/>
    <w:rsid w:val="00251C8E"/>
    <w:rsid w:val="002533C9"/>
    <w:rsid w:val="00254186"/>
    <w:rsid w:val="002620B8"/>
    <w:rsid w:val="00262C09"/>
    <w:rsid w:val="00267005"/>
    <w:rsid w:val="0027002B"/>
    <w:rsid w:val="00272376"/>
    <w:rsid w:val="00277E6A"/>
    <w:rsid w:val="00280213"/>
    <w:rsid w:val="00280931"/>
    <w:rsid w:val="00280FDD"/>
    <w:rsid w:val="002842C1"/>
    <w:rsid w:val="002847CB"/>
    <w:rsid w:val="0028501C"/>
    <w:rsid w:val="00286A31"/>
    <w:rsid w:val="002A01A0"/>
    <w:rsid w:val="002A3630"/>
    <w:rsid w:val="002A366F"/>
    <w:rsid w:val="002C03E2"/>
    <w:rsid w:val="002C3843"/>
    <w:rsid w:val="002C4435"/>
    <w:rsid w:val="002C6B23"/>
    <w:rsid w:val="002D0AA0"/>
    <w:rsid w:val="002D2EE3"/>
    <w:rsid w:val="002D485D"/>
    <w:rsid w:val="002E4324"/>
    <w:rsid w:val="002E7160"/>
    <w:rsid w:val="002F3B76"/>
    <w:rsid w:val="002F4110"/>
    <w:rsid w:val="002F71C0"/>
    <w:rsid w:val="0030376F"/>
    <w:rsid w:val="00304E0B"/>
    <w:rsid w:val="003071F2"/>
    <w:rsid w:val="00314A3B"/>
    <w:rsid w:val="003178CB"/>
    <w:rsid w:val="00320B16"/>
    <w:rsid w:val="00327084"/>
    <w:rsid w:val="00330D31"/>
    <w:rsid w:val="003317F1"/>
    <w:rsid w:val="00331AB3"/>
    <w:rsid w:val="00332B26"/>
    <w:rsid w:val="0033656F"/>
    <w:rsid w:val="0033683F"/>
    <w:rsid w:val="003410E0"/>
    <w:rsid w:val="00342BE0"/>
    <w:rsid w:val="00342ED8"/>
    <w:rsid w:val="003431AF"/>
    <w:rsid w:val="00345807"/>
    <w:rsid w:val="00346B6B"/>
    <w:rsid w:val="00351DEF"/>
    <w:rsid w:val="003542DF"/>
    <w:rsid w:val="00356693"/>
    <w:rsid w:val="003574D1"/>
    <w:rsid w:val="00360B2B"/>
    <w:rsid w:val="00361200"/>
    <w:rsid w:val="00367111"/>
    <w:rsid w:val="00367D55"/>
    <w:rsid w:val="003710CC"/>
    <w:rsid w:val="0037214D"/>
    <w:rsid w:val="00372337"/>
    <w:rsid w:val="003741C5"/>
    <w:rsid w:val="00375BC7"/>
    <w:rsid w:val="0038017A"/>
    <w:rsid w:val="00380282"/>
    <w:rsid w:val="003811CD"/>
    <w:rsid w:val="00381B42"/>
    <w:rsid w:val="00383435"/>
    <w:rsid w:val="00390659"/>
    <w:rsid w:val="00390D5B"/>
    <w:rsid w:val="00390DA6"/>
    <w:rsid w:val="0039303F"/>
    <w:rsid w:val="00393F5E"/>
    <w:rsid w:val="003A1A71"/>
    <w:rsid w:val="003A4E18"/>
    <w:rsid w:val="003A5488"/>
    <w:rsid w:val="003A5FD5"/>
    <w:rsid w:val="003A6050"/>
    <w:rsid w:val="003A6EA7"/>
    <w:rsid w:val="003A733A"/>
    <w:rsid w:val="003A78E2"/>
    <w:rsid w:val="003B10A4"/>
    <w:rsid w:val="003B36EC"/>
    <w:rsid w:val="003B38D0"/>
    <w:rsid w:val="003B70A8"/>
    <w:rsid w:val="003C7B67"/>
    <w:rsid w:val="003D066D"/>
    <w:rsid w:val="003D084B"/>
    <w:rsid w:val="003D0A58"/>
    <w:rsid w:val="003D1E0D"/>
    <w:rsid w:val="003D28B1"/>
    <w:rsid w:val="003D3074"/>
    <w:rsid w:val="003D352F"/>
    <w:rsid w:val="003D433E"/>
    <w:rsid w:val="003D5057"/>
    <w:rsid w:val="003E0676"/>
    <w:rsid w:val="003E1050"/>
    <w:rsid w:val="003E1DB4"/>
    <w:rsid w:val="003E665D"/>
    <w:rsid w:val="003F2063"/>
    <w:rsid w:val="003F458A"/>
    <w:rsid w:val="003F68B6"/>
    <w:rsid w:val="003F7B52"/>
    <w:rsid w:val="0040136F"/>
    <w:rsid w:val="0040137D"/>
    <w:rsid w:val="00403645"/>
    <w:rsid w:val="00403AC1"/>
    <w:rsid w:val="00405033"/>
    <w:rsid w:val="00405B54"/>
    <w:rsid w:val="00407EDB"/>
    <w:rsid w:val="00411756"/>
    <w:rsid w:val="00415644"/>
    <w:rsid w:val="004207B9"/>
    <w:rsid w:val="004219AF"/>
    <w:rsid w:val="004222F1"/>
    <w:rsid w:val="00422948"/>
    <w:rsid w:val="00422E32"/>
    <w:rsid w:val="004250D6"/>
    <w:rsid w:val="0042510D"/>
    <w:rsid w:val="00430DC2"/>
    <w:rsid w:val="0044131B"/>
    <w:rsid w:val="004436A5"/>
    <w:rsid w:val="0044448D"/>
    <w:rsid w:val="00450DEB"/>
    <w:rsid w:val="004528C4"/>
    <w:rsid w:val="0045352A"/>
    <w:rsid w:val="0045509E"/>
    <w:rsid w:val="00462654"/>
    <w:rsid w:val="00466C1B"/>
    <w:rsid w:val="00467349"/>
    <w:rsid w:val="0047118D"/>
    <w:rsid w:val="0047201E"/>
    <w:rsid w:val="004720A1"/>
    <w:rsid w:val="00472D07"/>
    <w:rsid w:val="00473A9C"/>
    <w:rsid w:val="00476188"/>
    <w:rsid w:val="00476EC1"/>
    <w:rsid w:val="00477FED"/>
    <w:rsid w:val="00480090"/>
    <w:rsid w:val="0048714E"/>
    <w:rsid w:val="00491FF4"/>
    <w:rsid w:val="00493A1F"/>
    <w:rsid w:val="004973A3"/>
    <w:rsid w:val="004A0B17"/>
    <w:rsid w:val="004A29BA"/>
    <w:rsid w:val="004A5FF5"/>
    <w:rsid w:val="004A6E6C"/>
    <w:rsid w:val="004B1AD1"/>
    <w:rsid w:val="004B1CA2"/>
    <w:rsid w:val="004B4533"/>
    <w:rsid w:val="004B5B98"/>
    <w:rsid w:val="004B65F3"/>
    <w:rsid w:val="004B6BB6"/>
    <w:rsid w:val="004C0533"/>
    <w:rsid w:val="004C3F50"/>
    <w:rsid w:val="004C757E"/>
    <w:rsid w:val="004C7792"/>
    <w:rsid w:val="004D23F6"/>
    <w:rsid w:val="004D4A30"/>
    <w:rsid w:val="004D58E4"/>
    <w:rsid w:val="004D75C0"/>
    <w:rsid w:val="004E1CAE"/>
    <w:rsid w:val="004E46CF"/>
    <w:rsid w:val="004E7C8D"/>
    <w:rsid w:val="004F2A09"/>
    <w:rsid w:val="004F32A7"/>
    <w:rsid w:val="004F4939"/>
    <w:rsid w:val="004F624D"/>
    <w:rsid w:val="005030BA"/>
    <w:rsid w:val="005039F1"/>
    <w:rsid w:val="00503A03"/>
    <w:rsid w:val="00506C2C"/>
    <w:rsid w:val="00515FAF"/>
    <w:rsid w:val="00516EED"/>
    <w:rsid w:val="00524179"/>
    <w:rsid w:val="005244AE"/>
    <w:rsid w:val="005266A7"/>
    <w:rsid w:val="00531885"/>
    <w:rsid w:val="00533340"/>
    <w:rsid w:val="0053351E"/>
    <w:rsid w:val="00541AB6"/>
    <w:rsid w:val="00546A30"/>
    <w:rsid w:val="0054706E"/>
    <w:rsid w:val="005475D7"/>
    <w:rsid w:val="00547790"/>
    <w:rsid w:val="00556882"/>
    <w:rsid w:val="00560161"/>
    <w:rsid w:val="00560A77"/>
    <w:rsid w:val="00561D75"/>
    <w:rsid w:val="00562BA4"/>
    <w:rsid w:val="005635FA"/>
    <w:rsid w:val="0056632B"/>
    <w:rsid w:val="005737A6"/>
    <w:rsid w:val="005762A7"/>
    <w:rsid w:val="00580ABD"/>
    <w:rsid w:val="00580ABF"/>
    <w:rsid w:val="005836D6"/>
    <w:rsid w:val="00586427"/>
    <w:rsid w:val="00586553"/>
    <w:rsid w:val="00587C47"/>
    <w:rsid w:val="005910AB"/>
    <w:rsid w:val="00595D86"/>
    <w:rsid w:val="00596016"/>
    <w:rsid w:val="00597CEE"/>
    <w:rsid w:val="005A0C6D"/>
    <w:rsid w:val="005A29AB"/>
    <w:rsid w:val="005A3E64"/>
    <w:rsid w:val="005A3F7D"/>
    <w:rsid w:val="005A3FC7"/>
    <w:rsid w:val="005B7814"/>
    <w:rsid w:val="005C0CE4"/>
    <w:rsid w:val="005C1C24"/>
    <w:rsid w:val="005C1FE5"/>
    <w:rsid w:val="005C28C5"/>
    <w:rsid w:val="005C3909"/>
    <w:rsid w:val="005C3F6F"/>
    <w:rsid w:val="005C436B"/>
    <w:rsid w:val="005C5582"/>
    <w:rsid w:val="005D047A"/>
    <w:rsid w:val="005D5407"/>
    <w:rsid w:val="005D778E"/>
    <w:rsid w:val="005E0B63"/>
    <w:rsid w:val="005E14CB"/>
    <w:rsid w:val="005E1F95"/>
    <w:rsid w:val="005E25E3"/>
    <w:rsid w:val="005E4EBF"/>
    <w:rsid w:val="005E53BD"/>
    <w:rsid w:val="005F640C"/>
    <w:rsid w:val="005F6444"/>
    <w:rsid w:val="005F6726"/>
    <w:rsid w:val="0060125B"/>
    <w:rsid w:val="00604FD8"/>
    <w:rsid w:val="00606A1B"/>
    <w:rsid w:val="00612759"/>
    <w:rsid w:val="00612F62"/>
    <w:rsid w:val="0061498A"/>
    <w:rsid w:val="00621B77"/>
    <w:rsid w:val="0062371C"/>
    <w:rsid w:val="00624C60"/>
    <w:rsid w:val="00627E47"/>
    <w:rsid w:val="00637DF5"/>
    <w:rsid w:val="0064002D"/>
    <w:rsid w:val="006413C9"/>
    <w:rsid w:val="00644643"/>
    <w:rsid w:val="00646050"/>
    <w:rsid w:val="00651866"/>
    <w:rsid w:val="0065186D"/>
    <w:rsid w:val="00652E4B"/>
    <w:rsid w:val="0065580F"/>
    <w:rsid w:val="006562E5"/>
    <w:rsid w:val="006606A4"/>
    <w:rsid w:val="00663DAE"/>
    <w:rsid w:val="00664AC7"/>
    <w:rsid w:val="00666508"/>
    <w:rsid w:val="006710EA"/>
    <w:rsid w:val="006733FA"/>
    <w:rsid w:val="00673564"/>
    <w:rsid w:val="00677EC7"/>
    <w:rsid w:val="00681ADE"/>
    <w:rsid w:val="00682032"/>
    <w:rsid w:val="00682F07"/>
    <w:rsid w:val="006847FE"/>
    <w:rsid w:val="00685233"/>
    <w:rsid w:val="0068651C"/>
    <w:rsid w:val="00687DC6"/>
    <w:rsid w:val="00691542"/>
    <w:rsid w:val="006938FD"/>
    <w:rsid w:val="006A4D45"/>
    <w:rsid w:val="006A5332"/>
    <w:rsid w:val="006A5EE5"/>
    <w:rsid w:val="006B1AF9"/>
    <w:rsid w:val="006B1FAA"/>
    <w:rsid w:val="006B23EA"/>
    <w:rsid w:val="006B2644"/>
    <w:rsid w:val="006B3409"/>
    <w:rsid w:val="006B531B"/>
    <w:rsid w:val="006B538D"/>
    <w:rsid w:val="006C265F"/>
    <w:rsid w:val="006C3BAF"/>
    <w:rsid w:val="006C427C"/>
    <w:rsid w:val="006C4BC7"/>
    <w:rsid w:val="006D05EF"/>
    <w:rsid w:val="006D254A"/>
    <w:rsid w:val="006D51A7"/>
    <w:rsid w:val="006D7E14"/>
    <w:rsid w:val="006E0815"/>
    <w:rsid w:val="006E091D"/>
    <w:rsid w:val="006F1268"/>
    <w:rsid w:val="006F605A"/>
    <w:rsid w:val="00700158"/>
    <w:rsid w:val="007059D3"/>
    <w:rsid w:val="00707694"/>
    <w:rsid w:val="0071364A"/>
    <w:rsid w:val="0071618F"/>
    <w:rsid w:val="00721907"/>
    <w:rsid w:val="00723AC7"/>
    <w:rsid w:val="00730ED0"/>
    <w:rsid w:val="0073207E"/>
    <w:rsid w:val="00734090"/>
    <w:rsid w:val="0073704B"/>
    <w:rsid w:val="0073795F"/>
    <w:rsid w:val="00747C76"/>
    <w:rsid w:val="00755521"/>
    <w:rsid w:val="00755CDA"/>
    <w:rsid w:val="00756CF6"/>
    <w:rsid w:val="00757433"/>
    <w:rsid w:val="00757A05"/>
    <w:rsid w:val="0076288A"/>
    <w:rsid w:val="00762C14"/>
    <w:rsid w:val="00765A70"/>
    <w:rsid w:val="00767F3D"/>
    <w:rsid w:val="00772B06"/>
    <w:rsid w:val="00775632"/>
    <w:rsid w:val="00781194"/>
    <w:rsid w:val="007844EB"/>
    <w:rsid w:val="00787D4E"/>
    <w:rsid w:val="00796E40"/>
    <w:rsid w:val="007A019B"/>
    <w:rsid w:val="007A0219"/>
    <w:rsid w:val="007A02C0"/>
    <w:rsid w:val="007A0733"/>
    <w:rsid w:val="007A127A"/>
    <w:rsid w:val="007A35CE"/>
    <w:rsid w:val="007A55C5"/>
    <w:rsid w:val="007A6A22"/>
    <w:rsid w:val="007B1522"/>
    <w:rsid w:val="007B2D79"/>
    <w:rsid w:val="007B4859"/>
    <w:rsid w:val="007C5DEC"/>
    <w:rsid w:val="007D70AF"/>
    <w:rsid w:val="007D78B4"/>
    <w:rsid w:val="007E145B"/>
    <w:rsid w:val="007E1E11"/>
    <w:rsid w:val="007E7866"/>
    <w:rsid w:val="007F025E"/>
    <w:rsid w:val="007F505C"/>
    <w:rsid w:val="007F7A48"/>
    <w:rsid w:val="00801431"/>
    <w:rsid w:val="00801DC8"/>
    <w:rsid w:val="0080537A"/>
    <w:rsid w:val="008103E5"/>
    <w:rsid w:val="00813CE8"/>
    <w:rsid w:val="00815151"/>
    <w:rsid w:val="008211B6"/>
    <w:rsid w:val="00821D7D"/>
    <w:rsid w:val="00822B58"/>
    <w:rsid w:val="00822ED9"/>
    <w:rsid w:val="00825D5E"/>
    <w:rsid w:val="00826BB6"/>
    <w:rsid w:val="00830178"/>
    <w:rsid w:val="00833FE1"/>
    <w:rsid w:val="00835021"/>
    <w:rsid w:val="00843970"/>
    <w:rsid w:val="00846150"/>
    <w:rsid w:val="00850E7F"/>
    <w:rsid w:val="008539EE"/>
    <w:rsid w:val="00854812"/>
    <w:rsid w:val="00855FB3"/>
    <w:rsid w:val="0085728A"/>
    <w:rsid w:val="008572F4"/>
    <w:rsid w:val="008619F5"/>
    <w:rsid w:val="0087008A"/>
    <w:rsid w:val="00870FFB"/>
    <w:rsid w:val="0087263C"/>
    <w:rsid w:val="008746B6"/>
    <w:rsid w:val="00876977"/>
    <w:rsid w:val="00880AC7"/>
    <w:rsid w:val="00883C17"/>
    <w:rsid w:val="00885193"/>
    <w:rsid w:val="00890D03"/>
    <w:rsid w:val="00892938"/>
    <w:rsid w:val="00892A8D"/>
    <w:rsid w:val="00892BE5"/>
    <w:rsid w:val="00893F52"/>
    <w:rsid w:val="008A11AB"/>
    <w:rsid w:val="008A210C"/>
    <w:rsid w:val="008A34AC"/>
    <w:rsid w:val="008A45AF"/>
    <w:rsid w:val="008A7CAC"/>
    <w:rsid w:val="008B6E1A"/>
    <w:rsid w:val="008C1F1D"/>
    <w:rsid w:val="008C3619"/>
    <w:rsid w:val="008C3FF3"/>
    <w:rsid w:val="008C47B7"/>
    <w:rsid w:val="008C5238"/>
    <w:rsid w:val="008D0E3A"/>
    <w:rsid w:val="008D4333"/>
    <w:rsid w:val="008D5E16"/>
    <w:rsid w:val="008E294B"/>
    <w:rsid w:val="008E5AAE"/>
    <w:rsid w:val="008E7D09"/>
    <w:rsid w:val="008F0BB7"/>
    <w:rsid w:val="008F23C5"/>
    <w:rsid w:val="008F65CE"/>
    <w:rsid w:val="009016D5"/>
    <w:rsid w:val="00901771"/>
    <w:rsid w:val="00901FD9"/>
    <w:rsid w:val="00903621"/>
    <w:rsid w:val="0090362F"/>
    <w:rsid w:val="0090443F"/>
    <w:rsid w:val="00907905"/>
    <w:rsid w:val="009153B4"/>
    <w:rsid w:val="00920575"/>
    <w:rsid w:val="0092432E"/>
    <w:rsid w:val="0092495B"/>
    <w:rsid w:val="00924E02"/>
    <w:rsid w:val="00925381"/>
    <w:rsid w:val="00925BBA"/>
    <w:rsid w:val="00932F51"/>
    <w:rsid w:val="00936365"/>
    <w:rsid w:val="009411AE"/>
    <w:rsid w:val="009432F6"/>
    <w:rsid w:val="00943E17"/>
    <w:rsid w:val="00952149"/>
    <w:rsid w:val="009533FE"/>
    <w:rsid w:val="00956BA2"/>
    <w:rsid w:val="009609B5"/>
    <w:rsid w:val="00961692"/>
    <w:rsid w:val="00962E53"/>
    <w:rsid w:val="00965629"/>
    <w:rsid w:val="00975D3B"/>
    <w:rsid w:val="00984583"/>
    <w:rsid w:val="00985AC8"/>
    <w:rsid w:val="00985EAF"/>
    <w:rsid w:val="00997A80"/>
    <w:rsid w:val="009A01A0"/>
    <w:rsid w:val="009A4AB7"/>
    <w:rsid w:val="009B0BCB"/>
    <w:rsid w:val="009B3455"/>
    <w:rsid w:val="009B495B"/>
    <w:rsid w:val="009B79E3"/>
    <w:rsid w:val="009D1549"/>
    <w:rsid w:val="009D1D7F"/>
    <w:rsid w:val="009D30AC"/>
    <w:rsid w:val="009D3B3F"/>
    <w:rsid w:val="009D3F6E"/>
    <w:rsid w:val="009D54E3"/>
    <w:rsid w:val="009D67CA"/>
    <w:rsid w:val="009E2131"/>
    <w:rsid w:val="009E435C"/>
    <w:rsid w:val="009E4D79"/>
    <w:rsid w:val="009E5FC3"/>
    <w:rsid w:val="009E6AB9"/>
    <w:rsid w:val="009F19AA"/>
    <w:rsid w:val="009F2200"/>
    <w:rsid w:val="009F3192"/>
    <w:rsid w:val="009F648A"/>
    <w:rsid w:val="009F7D8D"/>
    <w:rsid w:val="00A06BE7"/>
    <w:rsid w:val="00A074A3"/>
    <w:rsid w:val="00A1073D"/>
    <w:rsid w:val="00A14763"/>
    <w:rsid w:val="00A208F7"/>
    <w:rsid w:val="00A21D55"/>
    <w:rsid w:val="00A22226"/>
    <w:rsid w:val="00A2333D"/>
    <w:rsid w:val="00A273A1"/>
    <w:rsid w:val="00A275C7"/>
    <w:rsid w:val="00A3293E"/>
    <w:rsid w:val="00A33A00"/>
    <w:rsid w:val="00A41814"/>
    <w:rsid w:val="00A43BFF"/>
    <w:rsid w:val="00A46F09"/>
    <w:rsid w:val="00A6057B"/>
    <w:rsid w:val="00A61E65"/>
    <w:rsid w:val="00A63329"/>
    <w:rsid w:val="00A65495"/>
    <w:rsid w:val="00A67702"/>
    <w:rsid w:val="00A677EE"/>
    <w:rsid w:val="00A72CE4"/>
    <w:rsid w:val="00A72F88"/>
    <w:rsid w:val="00A74954"/>
    <w:rsid w:val="00A75054"/>
    <w:rsid w:val="00A751A0"/>
    <w:rsid w:val="00A757F1"/>
    <w:rsid w:val="00A775FA"/>
    <w:rsid w:val="00A85CC0"/>
    <w:rsid w:val="00A85D38"/>
    <w:rsid w:val="00A924EA"/>
    <w:rsid w:val="00A97C49"/>
    <w:rsid w:val="00A97FA7"/>
    <w:rsid w:val="00AA2207"/>
    <w:rsid w:val="00AA24A3"/>
    <w:rsid w:val="00AA2756"/>
    <w:rsid w:val="00AA29A0"/>
    <w:rsid w:val="00AA34A7"/>
    <w:rsid w:val="00AA52A5"/>
    <w:rsid w:val="00AB4F63"/>
    <w:rsid w:val="00AB5013"/>
    <w:rsid w:val="00AB69BF"/>
    <w:rsid w:val="00AC61D9"/>
    <w:rsid w:val="00AC74C7"/>
    <w:rsid w:val="00AD0222"/>
    <w:rsid w:val="00AD1407"/>
    <w:rsid w:val="00AD183A"/>
    <w:rsid w:val="00AD57C7"/>
    <w:rsid w:val="00AD7485"/>
    <w:rsid w:val="00AE03E3"/>
    <w:rsid w:val="00AE09C4"/>
    <w:rsid w:val="00AE148E"/>
    <w:rsid w:val="00AE267E"/>
    <w:rsid w:val="00AF1C42"/>
    <w:rsid w:val="00AF2DDE"/>
    <w:rsid w:val="00AF3F24"/>
    <w:rsid w:val="00AF7B48"/>
    <w:rsid w:val="00B01138"/>
    <w:rsid w:val="00B0159C"/>
    <w:rsid w:val="00B01F5F"/>
    <w:rsid w:val="00B02BA2"/>
    <w:rsid w:val="00B04FBE"/>
    <w:rsid w:val="00B05F2A"/>
    <w:rsid w:val="00B109D1"/>
    <w:rsid w:val="00B1198C"/>
    <w:rsid w:val="00B149A7"/>
    <w:rsid w:val="00B20D4A"/>
    <w:rsid w:val="00B23B0D"/>
    <w:rsid w:val="00B25CE8"/>
    <w:rsid w:val="00B3327D"/>
    <w:rsid w:val="00B35EAE"/>
    <w:rsid w:val="00B42E6D"/>
    <w:rsid w:val="00B43B7E"/>
    <w:rsid w:val="00B456BB"/>
    <w:rsid w:val="00B46F52"/>
    <w:rsid w:val="00B47B1A"/>
    <w:rsid w:val="00B50772"/>
    <w:rsid w:val="00B5254A"/>
    <w:rsid w:val="00B52679"/>
    <w:rsid w:val="00B5341E"/>
    <w:rsid w:val="00B53DD7"/>
    <w:rsid w:val="00B552C3"/>
    <w:rsid w:val="00B5791D"/>
    <w:rsid w:val="00B61014"/>
    <w:rsid w:val="00B63FBB"/>
    <w:rsid w:val="00B66CC6"/>
    <w:rsid w:val="00B67D95"/>
    <w:rsid w:val="00B724E8"/>
    <w:rsid w:val="00B74D92"/>
    <w:rsid w:val="00B8070A"/>
    <w:rsid w:val="00B81939"/>
    <w:rsid w:val="00B82485"/>
    <w:rsid w:val="00B83E5D"/>
    <w:rsid w:val="00B91FE7"/>
    <w:rsid w:val="00B9300F"/>
    <w:rsid w:val="00B93B95"/>
    <w:rsid w:val="00B94282"/>
    <w:rsid w:val="00B94AFC"/>
    <w:rsid w:val="00B94BDE"/>
    <w:rsid w:val="00BA2AEB"/>
    <w:rsid w:val="00BB0736"/>
    <w:rsid w:val="00BB1B6B"/>
    <w:rsid w:val="00BB49BD"/>
    <w:rsid w:val="00BB5423"/>
    <w:rsid w:val="00BB598B"/>
    <w:rsid w:val="00BB7C91"/>
    <w:rsid w:val="00BC07AB"/>
    <w:rsid w:val="00BC0AA5"/>
    <w:rsid w:val="00BC30CA"/>
    <w:rsid w:val="00BC526C"/>
    <w:rsid w:val="00BD0153"/>
    <w:rsid w:val="00BD2B89"/>
    <w:rsid w:val="00BD62BC"/>
    <w:rsid w:val="00BD6D7E"/>
    <w:rsid w:val="00BE6717"/>
    <w:rsid w:val="00BF2B53"/>
    <w:rsid w:val="00BF5D32"/>
    <w:rsid w:val="00BF66F7"/>
    <w:rsid w:val="00C00FE8"/>
    <w:rsid w:val="00C03293"/>
    <w:rsid w:val="00C065EB"/>
    <w:rsid w:val="00C06D91"/>
    <w:rsid w:val="00C12786"/>
    <w:rsid w:val="00C13293"/>
    <w:rsid w:val="00C16903"/>
    <w:rsid w:val="00C17A95"/>
    <w:rsid w:val="00C20A00"/>
    <w:rsid w:val="00C2615C"/>
    <w:rsid w:val="00C30F7E"/>
    <w:rsid w:val="00C3266B"/>
    <w:rsid w:val="00C33033"/>
    <w:rsid w:val="00C33859"/>
    <w:rsid w:val="00C343F7"/>
    <w:rsid w:val="00C400E2"/>
    <w:rsid w:val="00C445AB"/>
    <w:rsid w:val="00C517C0"/>
    <w:rsid w:val="00C52432"/>
    <w:rsid w:val="00C556E8"/>
    <w:rsid w:val="00C56D01"/>
    <w:rsid w:val="00C619CD"/>
    <w:rsid w:val="00C62473"/>
    <w:rsid w:val="00C626E3"/>
    <w:rsid w:val="00C6377A"/>
    <w:rsid w:val="00C7092F"/>
    <w:rsid w:val="00C72C95"/>
    <w:rsid w:val="00C81010"/>
    <w:rsid w:val="00C818DF"/>
    <w:rsid w:val="00C84DDA"/>
    <w:rsid w:val="00C857C0"/>
    <w:rsid w:val="00C85A4F"/>
    <w:rsid w:val="00C87AB0"/>
    <w:rsid w:val="00C904C5"/>
    <w:rsid w:val="00C91D31"/>
    <w:rsid w:val="00C91FD2"/>
    <w:rsid w:val="00C94724"/>
    <w:rsid w:val="00C94A8A"/>
    <w:rsid w:val="00C94EE8"/>
    <w:rsid w:val="00C96BC8"/>
    <w:rsid w:val="00CA130C"/>
    <w:rsid w:val="00CA53A9"/>
    <w:rsid w:val="00CA6A36"/>
    <w:rsid w:val="00CB6E54"/>
    <w:rsid w:val="00CC1DB2"/>
    <w:rsid w:val="00CC540C"/>
    <w:rsid w:val="00CC5BA4"/>
    <w:rsid w:val="00CD2173"/>
    <w:rsid w:val="00CD522E"/>
    <w:rsid w:val="00CD7F6D"/>
    <w:rsid w:val="00CE33D1"/>
    <w:rsid w:val="00CE6EA2"/>
    <w:rsid w:val="00CE784B"/>
    <w:rsid w:val="00CF3AD4"/>
    <w:rsid w:val="00CF6FD5"/>
    <w:rsid w:val="00D02191"/>
    <w:rsid w:val="00D02E41"/>
    <w:rsid w:val="00D0543B"/>
    <w:rsid w:val="00D055A5"/>
    <w:rsid w:val="00D1261A"/>
    <w:rsid w:val="00D1439E"/>
    <w:rsid w:val="00D14D24"/>
    <w:rsid w:val="00D17151"/>
    <w:rsid w:val="00D1767F"/>
    <w:rsid w:val="00D21372"/>
    <w:rsid w:val="00D3103F"/>
    <w:rsid w:val="00D33DD7"/>
    <w:rsid w:val="00D35A6A"/>
    <w:rsid w:val="00D370E0"/>
    <w:rsid w:val="00D429BA"/>
    <w:rsid w:val="00D42B34"/>
    <w:rsid w:val="00D43400"/>
    <w:rsid w:val="00D47E7B"/>
    <w:rsid w:val="00D51F5E"/>
    <w:rsid w:val="00D5257A"/>
    <w:rsid w:val="00D57942"/>
    <w:rsid w:val="00D647ED"/>
    <w:rsid w:val="00D64F4C"/>
    <w:rsid w:val="00D74549"/>
    <w:rsid w:val="00D75C7B"/>
    <w:rsid w:val="00D80496"/>
    <w:rsid w:val="00D804C4"/>
    <w:rsid w:val="00D812D8"/>
    <w:rsid w:val="00D82EB2"/>
    <w:rsid w:val="00D834EE"/>
    <w:rsid w:val="00D84721"/>
    <w:rsid w:val="00D91262"/>
    <w:rsid w:val="00DA013A"/>
    <w:rsid w:val="00DA6C77"/>
    <w:rsid w:val="00DB069E"/>
    <w:rsid w:val="00DB296F"/>
    <w:rsid w:val="00DB3FF0"/>
    <w:rsid w:val="00DB62E3"/>
    <w:rsid w:val="00DC2142"/>
    <w:rsid w:val="00DC363F"/>
    <w:rsid w:val="00DC3F2B"/>
    <w:rsid w:val="00DC44BA"/>
    <w:rsid w:val="00DC5675"/>
    <w:rsid w:val="00DD1FE5"/>
    <w:rsid w:val="00DD4877"/>
    <w:rsid w:val="00DD603D"/>
    <w:rsid w:val="00DD76ED"/>
    <w:rsid w:val="00DE08DE"/>
    <w:rsid w:val="00DE1347"/>
    <w:rsid w:val="00DE1AB4"/>
    <w:rsid w:val="00DE3A7C"/>
    <w:rsid w:val="00DE42D0"/>
    <w:rsid w:val="00DE7698"/>
    <w:rsid w:val="00DF1B1F"/>
    <w:rsid w:val="00DF3FC9"/>
    <w:rsid w:val="00DF562F"/>
    <w:rsid w:val="00DF69EF"/>
    <w:rsid w:val="00DF7E3B"/>
    <w:rsid w:val="00E0000B"/>
    <w:rsid w:val="00E026EB"/>
    <w:rsid w:val="00E042ED"/>
    <w:rsid w:val="00E0487C"/>
    <w:rsid w:val="00E074B6"/>
    <w:rsid w:val="00E0753D"/>
    <w:rsid w:val="00E07DB2"/>
    <w:rsid w:val="00E106E3"/>
    <w:rsid w:val="00E1557B"/>
    <w:rsid w:val="00E15AE2"/>
    <w:rsid w:val="00E22D12"/>
    <w:rsid w:val="00E23DD1"/>
    <w:rsid w:val="00E24CD6"/>
    <w:rsid w:val="00E2550C"/>
    <w:rsid w:val="00E27D3E"/>
    <w:rsid w:val="00E35185"/>
    <w:rsid w:val="00E363BC"/>
    <w:rsid w:val="00E368FB"/>
    <w:rsid w:val="00E4088F"/>
    <w:rsid w:val="00E422E4"/>
    <w:rsid w:val="00E425D3"/>
    <w:rsid w:val="00E46F64"/>
    <w:rsid w:val="00E56853"/>
    <w:rsid w:val="00E6158C"/>
    <w:rsid w:val="00E630AE"/>
    <w:rsid w:val="00E63419"/>
    <w:rsid w:val="00E67F4D"/>
    <w:rsid w:val="00E70B18"/>
    <w:rsid w:val="00E70BB4"/>
    <w:rsid w:val="00E72723"/>
    <w:rsid w:val="00E73B0B"/>
    <w:rsid w:val="00E74E20"/>
    <w:rsid w:val="00E7678C"/>
    <w:rsid w:val="00E81123"/>
    <w:rsid w:val="00E8171D"/>
    <w:rsid w:val="00E82DB0"/>
    <w:rsid w:val="00E85526"/>
    <w:rsid w:val="00E865B6"/>
    <w:rsid w:val="00E90675"/>
    <w:rsid w:val="00E94C21"/>
    <w:rsid w:val="00E95EB7"/>
    <w:rsid w:val="00E969C5"/>
    <w:rsid w:val="00EA1309"/>
    <w:rsid w:val="00EA28D5"/>
    <w:rsid w:val="00EA7E92"/>
    <w:rsid w:val="00EB55AD"/>
    <w:rsid w:val="00EB5C7D"/>
    <w:rsid w:val="00EB67F4"/>
    <w:rsid w:val="00EC40BA"/>
    <w:rsid w:val="00EC4C15"/>
    <w:rsid w:val="00EC76C9"/>
    <w:rsid w:val="00ED08E9"/>
    <w:rsid w:val="00ED257E"/>
    <w:rsid w:val="00ED49EF"/>
    <w:rsid w:val="00EE0A37"/>
    <w:rsid w:val="00EE28FC"/>
    <w:rsid w:val="00EE6501"/>
    <w:rsid w:val="00EE6BCB"/>
    <w:rsid w:val="00EF0E34"/>
    <w:rsid w:val="00EF7DE6"/>
    <w:rsid w:val="00F01FA7"/>
    <w:rsid w:val="00F04155"/>
    <w:rsid w:val="00F10541"/>
    <w:rsid w:val="00F116C8"/>
    <w:rsid w:val="00F120E1"/>
    <w:rsid w:val="00F134F3"/>
    <w:rsid w:val="00F2147B"/>
    <w:rsid w:val="00F235C9"/>
    <w:rsid w:val="00F2611D"/>
    <w:rsid w:val="00F26B91"/>
    <w:rsid w:val="00F27090"/>
    <w:rsid w:val="00F4257E"/>
    <w:rsid w:val="00F47686"/>
    <w:rsid w:val="00F50193"/>
    <w:rsid w:val="00F50399"/>
    <w:rsid w:val="00F50506"/>
    <w:rsid w:val="00F544A5"/>
    <w:rsid w:val="00F54BFA"/>
    <w:rsid w:val="00F61A14"/>
    <w:rsid w:val="00F630F9"/>
    <w:rsid w:val="00F63FB9"/>
    <w:rsid w:val="00F7049F"/>
    <w:rsid w:val="00F71EF0"/>
    <w:rsid w:val="00F738C2"/>
    <w:rsid w:val="00F8693D"/>
    <w:rsid w:val="00F934E5"/>
    <w:rsid w:val="00F93DE0"/>
    <w:rsid w:val="00FA1584"/>
    <w:rsid w:val="00FA1936"/>
    <w:rsid w:val="00FA2578"/>
    <w:rsid w:val="00FA39A4"/>
    <w:rsid w:val="00FA4B31"/>
    <w:rsid w:val="00FA5C13"/>
    <w:rsid w:val="00FA5EE1"/>
    <w:rsid w:val="00FA6C73"/>
    <w:rsid w:val="00FA6FDF"/>
    <w:rsid w:val="00FB7413"/>
    <w:rsid w:val="00FC063B"/>
    <w:rsid w:val="00FC4752"/>
    <w:rsid w:val="00FD064C"/>
    <w:rsid w:val="00FD082C"/>
    <w:rsid w:val="00FD08CB"/>
    <w:rsid w:val="00FD2FB9"/>
    <w:rsid w:val="00FD318B"/>
    <w:rsid w:val="00FD3213"/>
    <w:rsid w:val="00FD5418"/>
    <w:rsid w:val="00FE7C1F"/>
    <w:rsid w:val="00FE7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7761"/>
    <o:shapelayout v:ext="edit">
      <o:idmap v:ext="edit" data="1"/>
    </o:shapelayout>
  </w:shapeDefaults>
  <w:decimalSymbol w:val="."/>
  <w:listSeparator w:val=","/>
  <w15:docId w15:val="{FE4C2857-DCC4-487A-BA53-D03B7E78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025E"/>
    <w:pPr>
      <w:tabs>
        <w:tab w:val="left" w:pos="0"/>
      </w:tabs>
    </w:pPr>
    <w:rPr>
      <w:sz w:val="24"/>
      <w:lang w:eastAsia="en-US"/>
    </w:rPr>
  </w:style>
  <w:style w:type="paragraph" w:styleId="Heading1">
    <w:name w:val="heading 1"/>
    <w:basedOn w:val="Normal"/>
    <w:next w:val="Normal"/>
    <w:qFormat/>
    <w:rsid w:val="007F025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25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25E"/>
    <w:pPr>
      <w:keepNext/>
      <w:spacing w:before="140"/>
      <w:outlineLvl w:val="2"/>
    </w:pPr>
    <w:rPr>
      <w:b/>
    </w:rPr>
  </w:style>
  <w:style w:type="paragraph" w:styleId="Heading4">
    <w:name w:val="heading 4"/>
    <w:basedOn w:val="Normal"/>
    <w:next w:val="Normal"/>
    <w:qFormat/>
    <w:rsid w:val="007F025E"/>
    <w:pPr>
      <w:keepNext/>
      <w:spacing w:before="240" w:after="60"/>
      <w:outlineLvl w:val="3"/>
    </w:pPr>
    <w:rPr>
      <w:rFonts w:ascii="Arial" w:hAnsi="Arial"/>
      <w:b/>
      <w:bCs/>
      <w:sz w:val="22"/>
      <w:szCs w:val="28"/>
    </w:rPr>
  </w:style>
  <w:style w:type="paragraph" w:styleId="Heading5">
    <w:name w:val="heading 5"/>
    <w:basedOn w:val="Normal"/>
    <w:next w:val="Normal"/>
    <w:qFormat/>
    <w:rsid w:val="009D54E3"/>
    <w:pPr>
      <w:numPr>
        <w:ilvl w:val="4"/>
        <w:numId w:val="1"/>
      </w:numPr>
      <w:spacing w:before="240" w:after="60"/>
      <w:outlineLvl w:val="4"/>
    </w:pPr>
    <w:rPr>
      <w:sz w:val="22"/>
    </w:rPr>
  </w:style>
  <w:style w:type="paragraph" w:styleId="Heading6">
    <w:name w:val="heading 6"/>
    <w:basedOn w:val="Normal"/>
    <w:next w:val="Normal"/>
    <w:qFormat/>
    <w:rsid w:val="009D54E3"/>
    <w:pPr>
      <w:numPr>
        <w:ilvl w:val="5"/>
        <w:numId w:val="1"/>
      </w:numPr>
      <w:spacing w:before="240" w:after="60"/>
      <w:outlineLvl w:val="5"/>
    </w:pPr>
    <w:rPr>
      <w:i/>
      <w:sz w:val="22"/>
    </w:rPr>
  </w:style>
  <w:style w:type="paragraph" w:styleId="Heading7">
    <w:name w:val="heading 7"/>
    <w:basedOn w:val="Normal"/>
    <w:next w:val="Normal"/>
    <w:qFormat/>
    <w:rsid w:val="009D54E3"/>
    <w:pPr>
      <w:numPr>
        <w:ilvl w:val="6"/>
        <w:numId w:val="1"/>
      </w:numPr>
      <w:spacing w:before="240" w:after="60"/>
      <w:outlineLvl w:val="6"/>
    </w:pPr>
    <w:rPr>
      <w:rFonts w:ascii="Arial" w:hAnsi="Arial"/>
      <w:sz w:val="20"/>
    </w:rPr>
  </w:style>
  <w:style w:type="paragraph" w:styleId="Heading8">
    <w:name w:val="heading 8"/>
    <w:basedOn w:val="Normal"/>
    <w:next w:val="Normal"/>
    <w:qFormat/>
    <w:rsid w:val="009D54E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54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025E"/>
    <w:pPr>
      <w:tabs>
        <w:tab w:val="right" w:pos="900"/>
        <w:tab w:val="left" w:pos="1100"/>
      </w:tabs>
      <w:ind w:left="1100" w:hanging="1100"/>
      <w:outlineLvl w:val="5"/>
    </w:pPr>
  </w:style>
  <w:style w:type="paragraph" w:customStyle="1" w:styleId="BillBasic">
    <w:name w:val="BillBasic"/>
    <w:rsid w:val="007F025E"/>
    <w:pPr>
      <w:spacing w:before="140"/>
      <w:jc w:val="both"/>
    </w:pPr>
    <w:rPr>
      <w:sz w:val="24"/>
      <w:lang w:eastAsia="en-US"/>
    </w:rPr>
  </w:style>
  <w:style w:type="character" w:customStyle="1" w:styleId="Heading3Char">
    <w:name w:val="Heading 3 Char"/>
    <w:aliases w:val="h3 Char,sec Char"/>
    <w:basedOn w:val="DefaultParagraphFont"/>
    <w:link w:val="Heading3"/>
    <w:rsid w:val="007F025E"/>
    <w:rPr>
      <w:b/>
      <w:sz w:val="24"/>
      <w:lang w:eastAsia="en-US"/>
    </w:rPr>
  </w:style>
  <w:style w:type="paragraph" w:customStyle="1" w:styleId="Norm-5pt">
    <w:name w:val="Norm-5pt"/>
    <w:basedOn w:val="Normal"/>
    <w:rsid w:val="007F025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25E"/>
  </w:style>
  <w:style w:type="paragraph" w:customStyle="1" w:styleId="00ClientCover">
    <w:name w:val="00ClientCover"/>
    <w:basedOn w:val="Normal"/>
    <w:rsid w:val="007F025E"/>
  </w:style>
  <w:style w:type="paragraph" w:customStyle="1" w:styleId="02Text">
    <w:name w:val="02Text"/>
    <w:basedOn w:val="Normal"/>
    <w:rsid w:val="007F025E"/>
  </w:style>
  <w:style w:type="paragraph" w:styleId="Header">
    <w:name w:val="header"/>
    <w:basedOn w:val="Normal"/>
    <w:rsid w:val="007F025E"/>
    <w:pPr>
      <w:tabs>
        <w:tab w:val="center" w:pos="4153"/>
        <w:tab w:val="right" w:pos="8306"/>
      </w:tabs>
    </w:pPr>
  </w:style>
  <w:style w:type="paragraph" w:styleId="Footer">
    <w:name w:val="footer"/>
    <w:basedOn w:val="Normal"/>
    <w:link w:val="FooterChar"/>
    <w:rsid w:val="007F025E"/>
    <w:pPr>
      <w:spacing w:before="120" w:line="240" w:lineRule="exact"/>
    </w:pPr>
    <w:rPr>
      <w:rFonts w:ascii="Arial" w:hAnsi="Arial"/>
      <w:sz w:val="18"/>
    </w:rPr>
  </w:style>
  <w:style w:type="character" w:customStyle="1" w:styleId="FooterChar">
    <w:name w:val="Footer Char"/>
    <w:basedOn w:val="DefaultParagraphFont"/>
    <w:link w:val="Footer"/>
    <w:rsid w:val="007F025E"/>
    <w:rPr>
      <w:rFonts w:ascii="Arial" w:hAnsi="Arial"/>
      <w:sz w:val="18"/>
      <w:lang w:eastAsia="en-US"/>
    </w:rPr>
  </w:style>
  <w:style w:type="paragraph" w:customStyle="1" w:styleId="Billname">
    <w:name w:val="Billname"/>
    <w:basedOn w:val="Normal"/>
    <w:rsid w:val="007F025E"/>
    <w:pPr>
      <w:spacing w:before="1220"/>
    </w:pPr>
    <w:rPr>
      <w:rFonts w:ascii="Arial" w:hAnsi="Arial"/>
      <w:b/>
      <w:sz w:val="40"/>
    </w:rPr>
  </w:style>
  <w:style w:type="paragraph" w:customStyle="1" w:styleId="BillBasicHeading">
    <w:name w:val="BillBasicHeading"/>
    <w:basedOn w:val="BillBasic"/>
    <w:rsid w:val="007F025E"/>
    <w:pPr>
      <w:keepNext/>
      <w:tabs>
        <w:tab w:val="left" w:pos="2600"/>
      </w:tabs>
      <w:jc w:val="left"/>
    </w:pPr>
    <w:rPr>
      <w:rFonts w:ascii="Arial" w:hAnsi="Arial"/>
      <w:b/>
    </w:rPr>
  </w:style>
  <w:style w:type="paragraph" w:customStyle="1" w:styleId="EnactingWordsRules">
    <w:name w:val="EnactingWordsRules"/>
    <w:basedOn w:val="EnactingWords"/>
    <w:rsid w:val="007F025E"/>
    <w:pPr>
      <w:spacing w:before="240"/>
    </w:pPr>
  </w:style>
  <w:style w:type="paragraph" w:customStyle="1" w:styleId="EnactingWords">
    <w:name w:val="EnactingWords"/>
    <w:basedOn w:val="BillBasic"/>
    <w:rsid w:val="007F025E"/>
    <w:pPr>
      <w:spacing w:before="120"/>
    </w:pPr>
  </w:style>
  <w:style w:type="paragraph" w:customStyle="1" w:styleId="BillCrest">
    <w:name w:val="Bill Crest"/>
    <w:basedOn w:val="Normal"/>
    <w:next w:val="Normal"/>
    <w:rsid w:val="007F025E"/>
    <w:pPr>
      <w:tabs>
        <w:tab w:val="center" w:pos="3160"/>
      </w:tabs>
      <w:spacing w:after="60"/>
    </w:pPr>
    <w:rPr>
      <w:sz w:val="216"/>
    </w:rPr>
  </w:style>
  <w:style w:type="paragraph" w:customStyle="1" w:styleId="Amainreturn">
    <w:name w:val="A main return"/>
    <w:basedOn w:val="BillBasic"/>
    <w:link w:val="AmainreturnChar"/>
    <w:rsid w:val="007F025E"/>
    <w:pPr>
      <w:ind w:left="1100"/>
    </w:pPr>
  </w:style>
  <w:style w:type="character" w:customStyle="1" w:styleId="AmainreturnChar">
    <w:name w:val="A main return Char"/>
    <w:basedOn w:val="DefaultParagraphFont"/>
    <w:link w:val="Amainreturn"/>
    <w:locked/>
    <w:rsid w:val="00CD522E"/>
    <w:rPr>
      <w:sz w:val="24"/>
      <w:lang w:eastAsia="en-US"/>
    </w:rPr>
  </w:style>
  <w:style w:type="paragraph" w:customStyle="1" w:styleId="Apara">
    <w:name w:val="A para"/>
    <w:basedOn w:val="BillBasic"/>
    <w:rsid w:val="007F025E"/>
    <w:pPr>
      <w:tabs>
        <w:tab w:val="right" w:pos="1400"/>
        <w:tab w:val="left" w:pos="1600"/>
      </w:tabs>
      <w:ind w:left="1600" w:hanging="1600"/>
      <w:outlineLvl w:val="6"/>
    </w:pPr>
  </w:style>
  <w:style w:type="paragraph" w:customStyle="1" w:styleId="Asubpara">
    <w:name w:val="A subpara"/>
    <w:basedOn w:val="BillBasic"/>
    <w:rsid w:val="007F025E"/>
    <w:pPr>
      <w:tabs>
        <w:tab w:val="right" w:pos="1900"/>
        <w:tab w:val="left" w:pos="2100"/>
      </w:tabs>
      <w:ind w:left="2100" w:hanging="2100"/>
      <w:outlineLvl w:val="7"/>
    </w:pPr>
  </w:style>
  <w:style w:type="paragraph" w:customStyle="1" w:styleId="Asubsubpara">
    <w:name w:val="A subsubpara"/>
    <w:basedOn w:val="BillBasic"/>
    <w:rsid w:val="007F025E"/>
    <w:pPr>
      <w:tabs>
        <w:tab w:val="right" w:pos="2400"/>
        <w:tab w:val="left" w:pos="2600"/>
      </w:tabs>
      <w:ind w:left="2600" w:hanging="2600"/>
      <w:outlineLvl w:val="8"/>
    </w:pPr>
  </w:style>
  <w:style w:type="paragraph" w:customStyle="1" w:styleId="aDef">
    <w:name w:val="aDef"/>
    <w:basedOn w:val="BillBasic"/>
    <w:link w:val="aDefChar"/>
    <w:rsid w:val="007F025E"/>
    <w:pPr>
      <w:ind w:left="1100"/>
    </w:pPr>
  </w:style>
  <w:style w:type="character" w:customStyle="1" w:styleId="aDefChar">
    <w:name w:val="aDef Char"/>
    <w:basedOn w:val="DefaultParagraphFont"/>
    <w:link w:val="aDef"/>
    <w:locked/>
    <w:rsid w:val="007F025E"/>
    <w:rPr>
      <w:sz w:val="24"/>
      <w:lang w:eastAsia="en-US"/>
    </w:rPr>
  </w:style>
  <w:style w:type="paragraph" w:customStyle="1" w:styleId="aExamHead">
    <w:name w:val="aExam Head"/>
    <w:basedOn w:val="BillBasicHeading"/>
    <w:next w:val="aExam"/>
    <w:rsid w:val="007F025E"/>
    <w:pPr>
      <w:tabs>
        <w:tab w:val="clear" w:pos="2600"/>
      </w:tabs>
      <w:ind w:left="1100"/>
    </w:pPr>
    <w:rPr>
      <w:sz w:val="18"/>
    </w:rPr>
  </w:style>
  <w:style w:type="paragraph" w:customStyle="1" w:styleId="aExam">
    <w:name w:val="aExam"/>
    <w:basedOn w:val="aNoteSymb"/>
    <w:rsid w:val="007F025E"/>
    <w:pPr>
      <w:spacing w:before="60"/>
      <w:ind w:left="1100" w:firstLine="0"/>
    </w:pPr>
  </w:style>
  <w:style w:type="paragraph" w:customStyle="1" w:styleId="aNoteSymb">
    <w:name w:val="aNote Symb"/>
    <w:basedOn w:val="BillBasic"/>
    <w:rsid w:val="007F025E"/>
    <w:pPr>
      <w:tabs>
        <w:tab w:val="left" w:pos="1100"/>
        <w:tab w:val="left" w:pos="2381"/>
      </w:tabs>
      <w:ind w:left="1899" w:hanging="2381"/>
    </w:pPr>
    <w:rPr>
      <w:sz w:val="20"/>
    </w:rPr>
  </w:style>
  <w:style w:type="paragraph" w:customStyle="1" w:styleId="aNote">
    <w:name w:val="aNote"/>
    <w:basedOn w:val="BillBasic"/>
    <w:link w:val="aNoteChar"/>
    <w:rsid w:val="007F025E"/>
    <w:pPr>
      <w:ind w:left="1900" w:hanging="800"/>
    </w:pPr>
    <w:rPr>
      <w:sz w:val="20"/>
    </w:rPr>
  </w:style>
  <w:style w:type="character" w:customStyle="1" w:styleId="aNoteChar">
    <w:name w:val="aNote Char"/>
    <w:basedOn w:val="DefaultParagraphFont"/>
    <w:link w:val="aNote"/>
    <w:locked/>
    <w:rsid w:val="00666508"/>
    <w:rPr>
      <w:lang w:eastAsia="en-US"/>
    </w:rPr>
  </w:style>
  <w:style w:type="paragraph" w:customStyle="1" w:styleId="HeaderEven">
    <w:name w:val="HeaderEven"/>
    <w:basedOn w:val="Normal"/>
    <w:rsid w:val="007F025E"/>
    <w:rPr>
      <w:rFonts w:ascii="Arial" w:hAnsi="Arial"/>
      <w:sz w:val="18"/>
    </w:rPr>
  </w:style>
  <w:style w:type="paragraph" w:customStyle="1" w:styleId="HeaderEven6">
    <w:name w:val="HeaderEven6"/>
    <w:basedOn w:val="HeaderEven"/>
    <w:rsid w:val="007F025E"/>
    <w:pPr>
      <w:spacing w:before="120" w:after="60"/>
    </w:pPr>
  </w:style>
  <w:style w:type="paragraph" w:customStyle="1" w:styleId="HeaderOdd6">
    <w:name w:val="HeaderOdd6"/>
    <w:basedOn w:val="HeaderEven6"/>
    <w:rsid w:val="007F025E"/>
    <w:pPr>
      <w:jc w:val="right"/>
    </w:pPr>
  </w:style>
  <w:style w:type="paragraph" w:customStyle="1" w:styleId="HeaderOdd">
    <w:name w:val="HeaderOdd"/>
    <w:basedOn w:val="HeaderEven"/>
    <w:rsid w:val="007F025E"/>
    <w:pPr>
      <w:jc w:val="right"/>
    </w:pPr>
  </w:style>
  <w:style w:type="paragraph" w:customStyle="1" w:styleId="BillNo">
    <w:name w:val="BillNo"/>
    <w:basedOn w:val="BillBasicHeading"/>
    <w:rsid w:val="007F025E"/>
    <w:pPr>
      <w:keepNext w:val="0"/>
      <w:spacing w:before="240"/>
      <w:jc w:val="both"/>
    </w:pPr>
  </w:style>
  <w:style w:type="paragraph" w:customStyle="1" w:styleId="N-TOCheading">
    <w:name w:val="N-TOCheading"/>
    <w:basedOn w:val="BillBasicHeading"/>
    <w:next w:val="N-9pt"/>
    <w:rsid w:val="007F025E"/>
    <w:pPr>
      <w:pBdr>
        <w:bottom w:val="single" w:sz="4" w:space="1" w:color="auto"/>
      </w:pBdr>
      <w:spacing w:before="800"/>
    </w:pPr>
    <w:rPr>
      <w:sz w:val="32"/>
    </w:rPr>
  </w:style>
  <w:style w:type="paragraph" w:customStyle="1" w:styleId="N-9pt">
    <w:name w:val="N-9pt"/>
    <w:basedOn w:val="BillBasic"/>
    <w:next w:val="BillBasic"/>
    <w:rsid w:val="007F025E"/>
    <w:pPr>
      <w:keepNext/>
      <w:tabs>
        <w:tab w:val="right" w:pos="7707"/>
      </w:tabs>
      <w:spacing w:before="120"/>
    </w:pPr>
    <w:rPr>
      <w:rFonts w:ascii="Arial" w:hAnsi="Arial"/>
      <w:sz w:val="18"/>
    </w:rPr>
  </w:style>
  <w:style w:type="paragraph" w:customStyle="1" w:styleId="N-14pt">
    <w:name w:val="N-14pt"/>
    <w:basedOn w:val="BillBasic"/>
    <w:rsid w:val="007F025E"/>
    <w:pPr>
      <w:spacing w:before="0"/>
    </w:pPr>
    <w:rPr>
      <w:b/>
      <w:sz w:val="28"/>
    </w:rPr>
  </w:style>
  <w:style w:type="paragraph" w:customStyle="1" w:styleId="N-16pt">
    <w:name w:val="N-16pt"/>
    <w:basedOn w:val="BillBasic"/>
    <w:rsid w:val="007F025E"/>
    <w:pPr>
      <w:spacing w:before="800"/>
    </w:pPr>
    <w:rPr>
      <w:b/>
      <w:sz w:val="32"/>
    </w:rPr>
  </w:style>
  <w:style w:type="paragraph" w:customStyle="1" w:styleId="N-line3">
    <w:name w:val="N-line3"/>
    <w:basedOn w:val="BillBasic"/>
    <w:next w:val="BillBasic"/>
    <w:rsid w:val="007F025E"/>
    <w:pPr>
      <w:pBdr>
        <w:bottom w:val="single" w:sz="12" w:space="1" w:color="auto"/>
      </w:pBdr>
      <w:spacing w:before="60"/>
    </w:pPr>
  </w:style>
  <w:style w:type="paragraph" w:customStyle="1" w:styleId="Comment">
    <w:name w:val="Comment"/>
    <w:basedOn w:val="BillBasic"/>
    <w:rsid w:val="007F025E"/>
    <w:pPr>
      <w:tabs>
        <w:tab w:val="left" w:pos="1800"/>
      </w:tabs>
      <w:ind w:left="1300"/>
      <w:jc w:val="left"/>
    </w:pPr>
    <w:rPr>
      <w:b/>
      <w:sz w:val="18"/>
    </w:rPr>
  </w:style>
  <w:style w:type="paragraph" w:customStyle="1" w:styleId="FooterInfo">
    <w:name w:val="FooterInfo"/>
    <w:basedOn w:val="Normal"/>
    <w:rsid w:val="007F025E"/>
    <w:pPr>
      <w:tabs>
        <w:tab w:val="right" w:pos="7707"/>
      </w:tabs>
    </w:pPr>
    <w:rPr>
      <w:rFonts w:ascii="Arial" w:hAnsi="Arial"/>
      <w:sz w:val="18"/>
    </w:rPr>
  </w:style>
  <w:style w:type="paragraph" w:customStyle="1" w:styleId="AH1Chapter">
    <w:name w:val="A H1 Chapter"/>
    <w:basedOn w:val="BillBasicHeading"/>
    <w:next w:val="AH2Part"/>
    <w:rsid w:val="007F025E"/>
    <w:pPr>
      <w:spacing w:before="320"/>
      <w:ind w:left="2600" w:hanging="2600"/>
      <w:outlineLvl w:val="0"/>
    </w:pPr>
    <w:rPr>
      <w:sz w:val="34"/>
    </w:rPr>
  </w:style>
  <w:style w:type="paragraph" w:customStyle="1" w:styleId="AH2Part">
    <w:name w:val="A H2 Part"/>
    <w:basedOn w:val="BillBasicHeading"/>
    <w:next w:val="AH3Div"/>
    <w:rsid w:val="007F025E"/>
    <w:pPr>
      <w:spacing w:before="380"/>
      <w:ind w:left="2600" w:hanging="2600"/>
      <w:outlineLvl w:val="1"/>
    </w:pPr>
    <w:rPr>
      <w:sz w:val="32"/>
    </w:rPr>
  </w:style>
  <w:style w:type="paragraph" w:customStyle="1" w:styleId="AH3Div">
    <w:name w:val="A H3 Div"/>
    <w:basedOn w:val="BillBasicHeading"/>
    <w:next w:val="AH5Sec"/>
    <w:rsid w:val="007F025E"/>
    <w:pPr>
      <w:spacing w:before="240"/>
      <w:ind w:left="2600" w:hanging="2600"/>
      <w:outlineLvl w:val="2"/>
    </w:pPr>
    <w:rPr>
      <w:sz w:val="28"/>
    </w:rPr>
  </w:style>
  <w:style w:type="paragraph" w:customStyle="1" w:styleId="AH5Sec">
    <w:name w:val="A H5 Sec"/>
    <w:basedOn w:val="BillBasicHeading"/>
    <w:next w:val="Amain"/>
    <w:rsid w:val="007F025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F025E"/>
    <w:pPr>
      <w:ind w:left="1100"/>
    </w:pPr>
    <w:rPr>
      <w:i/>
    </w:rPr>
  </w:style>
  <w:style w:type="paragraph" w:customStyle="1" w:styleId="AmainreturnSymb">
    <w:name w:val="A main return Symb"/>
    <w:basedOn w:val="BillBasic"/>
    <w:rsid w:val="007F025E"/>
    <w:pPr>
      <w:tabs>
        <w:tab w:val="left" w:pos="1582"/>
      </w:tabs>
      <w:ind w:left="1100" w:hanging="1582"/>
    </w:pPr>
  </w:style>
  <w:style w:type="paragraph" w:customStyle="1" w:styleId="AH4SubDiv">
    <w:name w:val="A H4 SubDiv"/>
    <w:basedOn w:val="BillBasicHeading"/>
    <w:next w:val="AH5Sec"/>
    <w:rsid w:val="007F025E"/>
    <w:pPr>
      <w:spacing w:before="240"/>
      <w:ind w:left="2600" w:hanging="2600"/>
      <w:outlineLvl w:val="3"/>
    </w:pPr>
    <w:rPr>
      <w:sz w:val="26"/>
    </w:rPr>
  </w:style>
  <w:style w:type="paragraph" w:customStyle="1" w:styleId="Sched-heading">
    <w:name w:val="Sched-heading"/>
    <w:basedOn w:val="BillBasicHeading"/>
    <w:next w:val="refSymb"/>
    <w:rsid w:val="007F025E"/>
    <w:pPr>
      <w:spacing w:before="380"/>
      <w:ind w:left="2600" w:hanging="2600"/>
      <w:outlineLvl w:val="0"/>
    </w:pPr>
    <w:rPr>
      <w:sz w:val="34"/>
    </w:rPr>
  </w:style>
  <w:style w:type="paragraph" w:customStyle="1" w:styleId="refSymb">
    <w:name w:val="ref Symb"/>
    <w:basedOn w:val="BillBasic"/>
    <w:next w:val="Normal"/>
    <w:rsid w:val="007F025E"/>
    <w:pPr>
      <w:tabs>
        <w:tab w:val="left" w:pos="-480"/>
      </w:tabs>
      <w:spacing w:before="60"/>
      <w:ind w:hanging="480"/>
    </w:pPr>
    <w:rPr>
      <w:sz w:val="18"/>
    </w:rPr>
  </w:style>
  <w:style w:type="paragraph" w:customStyle="1" w:styleId="ref">
    <w:name w:val="ref"/>
    <w:basedOn w:val="BillBasic"/>
    <w:next w:val="Normal"/>
    <w:rsid w:val="007F025E"/>
    <w:pPr>
      <w:spacing w:before="60"/>
    </w:pPr>
    <w:rPr>
      <w:sz w:val="18"/>
    </w:rPr>
  </w:style>
  <w:style w:type="paragraph" w:customStyle="1" w:styleId="Sched-Part">
    <w:name w:val="Sched-Part"/>
    <w:basedOn w:val="BillBasicHeading"/>
    <w:next w:val="Sched-Form"/>
    <w:rsid w:val="007F025E"/>
    <w:pPr>
      <w:spacing w:before="380"/>
      <w:ind w:left="2600" w:hanging="2600"/>
      <w:outlineLvl w:val="1"/>
    </w:pPr>
    <w:rPr>
      <w:sz w:val="32"/>
    </w:rPr>
  </w:style>
  <w:style w:type="paragraph" w:customStyle="1" w:styleId="Sched-Form">
    <w:name w:val="Sched-Form"/>
    <w:basedOn w:val="BillBasicHeading"/>
    <w:next w:val="Schclauseheading"/>
    <w:rsid w:val="007F025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F025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025E"/>
    <w:pPr>
      <w:tabs>
        <w:tab w:val="left" w:pos="0"/>
      </w:tabs>
      <w:ind w:hanging="1580"/>
    </w:pPr>
  </w:style>
  <w:style w:type="paragraph" w:customStyle="1" w:styleId="ShadedSchClause">
    <w:name w:val="Shaded Sch Clause"/>
    <w:basedOn w:val="Schclauseheading"/>
    <w:next w:val="direction"/>
    <w:rsid w:val="007F025E"/>
    <w:pPr>
      <w:shd w:val="pct25" w:color="auto" w:fill="auto"/>
      <w:outlineLvl w:val="3"/>
    </w:pPr>
  </w:style>
  <w:style w:type="paragraph" w:customStyle="1" w:styleId="Dict-Heading">
    <w:name w:val="Dict-Heading"/>
    <w:basedOn w:val="BillBasicHeading"/>
    <w:next w:val="Normal"/>
    <w:rsid w:val="007F025E"/>
    <w:pPr>
      <w:spacing w:before="320"/>
      <w:ind w:left="2600" w:hanging="2600"/>
      <w:jc w:val="both"/>
      <w:outlineLvl w:val="0"/>
    </w:pPr>
    <w:rPr>
      <w:sz w:val="34"/>
    </w:rPr>
  </w:style>
  <w:style w:type="paragraph" w:styleId="TOC7">
    <w:name w:val="toc 7"/>
    <w:basedOn w:val="TOC2"/>
    <w:next w:val="Normal"/>
    <w:autoRedefine/>
    <w:uiPriority w:val="39"/>
    <w:rsid w:val="007F025E"/>
    <w:pPr>
      <w:keepNext w:val="0"/>
      <w:spacing w:before="120"/>
    </w:pPr>
    <w:rPr>
      <w:sz w:val="20"/>
    </w:rPr>
  </w:style>
  <w:style w:type="paragraph" w:styleId="TOC2">
    <w:name w:val="toc 2"/>
    <w:basedOn w:val="Normal"/>
    <w:next w:val="Normal"/>
    <w:autoRedefine/>
    <w:uiPriority w:val="39"/>
    <w:rsid w:val="007F025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F025E"/>
    <w:pPr>
      <w:keepNext/>
      <w:tabs>
        <w:tab w:val="left" w:pos="400"/>
      </w:tabs>
      <w:spacing w:before="0"/>
      <w:jc w:val="left"/>
    </w:pPr>
    <w:rPr>
      <w:rFonts w:ascii="Arial" w:hAnsi="Arial"/>
      <w:b/>
      <w:sz w:val="28"/>
    </w:rPr>
  </w:style>
  <w:style w:type="paragraph" w:customStyle="1" w:styleId="EndNote2">
    <w:name w:val="EndNote2"/>
    <w:basedOn w:val="BillBasic"/>
    <w:rsid w:val="009D54E3"/>
    <w:pPr>
      <w:keepNext/>
      <w:tabs>
        <w:tab w:val="left" w:pos="240"/>
      </w:tabs>
      <w:spacing w:before="160" w:after="80"/>
      <w:jc w:val="left"/>
    </w:pPr>
    <w:rPr>
      <w:b/>
      <w:sz w:val="18"/>
    </w:rPr>
  </w:style>
  <w:style w:type="paragraph" w:customStyle="1" w:styleId="IH1Chap">
    <w:name w:val="I H1 Chap"/>
    <w:basedOn w:val="BillBasicHeading"/>
    <w:next w:val="Normal"/>
    <w:rsid w:val="007F025E"/>
    <w:pPr>
      <w:spacing w:before="320"/>
      <w:ind w:left="2600" w:hanging="2600"/>
    </w:pPr>
    <w:rPr>
      <w:sz w:val="34"/>
    </w:rPr>
  </w:style>
  <w:style w:type="paragraph" w:customStyle="1" w:styleId="IH2Part">
    <w:name w:val="I H2 Part"/>
    <w:basedOn w:val="BillBasicHeading"/>
    <w:next w:val="Normal"/>
    <w:rsid w:val="007F025E"/>
    <w:pPr>
      <w:spacing w:before="380"/>
      <w:ind w:left="2600" w:hanging="2600"/>
    </w:pPr>
    <w:rPr>
      <w:sz w:val="32"/>
    </w:rPr>
  </w:style>
  <w:style w:type="paragraph" w:customStyle="1" w:styleId="IH3Div">
    <w:name w:val="I H3 Div"/>
    <w:basedOn w:val="BillBasicHeading"/>
    <w:next w:val="Normal"/>
    <w:rsid w:val="007F025E"/>
    <w:pPr>
      <w:spacing w:before="240"/>
      <w:ind w:left="2600" w:hanging="2600"/>
    </w:pPr>
    <w:rPr>
      <w:sz w:val="28"/>
    </w:rPr>
  </w:style>
  <w:style w:type="paragraph" w:customStyle="1" w:styleId="IH5Sec">
    <w:name w:val="I H5 Sec"/>
    <w:basedOn w:val="BillBasicHeading"/>
    <w:next w:val="Normal"/>
    <w:rsid w:val="007F025E"/>
    <w:pPr>
      <w:tabs>
        <w:tab w:val="clear" w:pos="2600"/>
        <w:tab w:val="left" w:pos="1100"/>
      </w:tabs>
      <w:spacing w:before="240"/>
      <w:ind w:left="1100" w:hanging="1100"/>
    </w:pPr>
  </w:style>
  <w:style w:type="paragraph" w:customStyle="1" w:styleId="IH4SubDiv">
    <w:name w:val="I H4 SubDiv"/>
    <w:basedOn w:val="BillBasicHeading"/>
    <w:next w:val="Normal"/>
    <w:rsid w:val="007F025E"/>
    <w:pPr>
      <w:spacing w:before="240"/>
      <w:ind w:left="2600" w:hanging="2600"/>
      <w:jc w:val="both"/>
    </w:pPr>
    <w:rPr>
      <w:sz w:val="26"/>
    </w:rPr>
  </w:style>
  <w:style w:type="character" w:styleId="LineNumber">
    <w:name w:val="line number"/>
    <w:basedOn w:val="DefaultParagraphFont"/>
    <w:rsid w:val="007F025E"/>
    <w:rPr>
      <w:rFonts w:ascii="Arial" w:hAnsi="Arial"/>
      <w:sz w:val="16"/>
    </w:rPr>
  </w:style>
  <w:style w:type="paragraph" w:customStyle="1" w:styleId="PageBreak">
    <w:name w:val="PageBreak"/>
    <w:basedOn w:val="Normal"/>
    <w:rsid w:val="007F025E"/>
    <w:rPr>
      <w:sz w:val="4"/>
    </w:rPr>
  </w:style>
  <w:style w:type="paragraph" w:customStyle="1" w:styleId="04Dictionary">
    <w:name w:val="04Dictionary"/>
    <w:basedOn w:val="Normal"/>
    <w:rsid w:val="007F025E"/>
  </w:style>
  <w:style w:type="paragraph" w:customStyle="1" w:styleId="N-line1">
    <w:name w:val="N-line1"/>
    <w:basedOn w:val="BillBasic"/>
    <w:rsid w:val="007F025E"/>
    <w:pPr>
      <w:pBdr>
        <w:bottom w:val="single" w:sz="4" w:space="0" w:color="auto"/>
      </w:pBdr>
      <w:spacing w:before="100"/>
      <w:ind w:left="2980" w:right="3020"/>
      <w:jc w:val="center"/>
    </w:pPr>
  </w:style>
  <w:style w:type="paragraph" w:customStyle="1" w:styleId="N-line2">
    <w:name w:val="N-line2"/>
    <w:basedOn w:val="Normal"/>
    <w:rsid w:val="007F025E"/>
    <w:pPr>
      <w:pBdr>
        <w:bottom w:val="single" w:sz="8" w:space="0" w:color="auto"/>
      </w:pBdr>
    </w:pPr>
  </w:style>
  <w:style w:type="paragraph" w:customStyle="1" w:styleId="EndNote">
    <w:name w:val="EndNote"/>
    <w:basedOn w:val="BillBasicHeading"/>
    <w:rsid w:val="007F025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F025E"/>
    <w:pPr>
      <w:tabs>
        <w:tab w:val="left" w:pos="700"/>
      </w:tabs>
      <w:spacing w:before="160"/>
      <w:ind w:left="700" w:hanging="700"/>
    </w:pPr>
    <w:rPr>
      <w:rFonts w:ascii="Arial (W1)" w:hAnsi="Arial (W1)"/>
    </w:rPr>
  </w:style>
  <w:style w:type="paragraph" w:customStyle="1" w:styleId="PenaltyHeading">
    <w:name w:val="PenaltyHeading"/>
    <w:basedOn w:val="Normal"/>
    <w:rsid w:val="007F025E"/>
    <w:pPr>
      <w:tabs>
        <w:tab w:val="left" w:pos="1100"/>
      </w:tabs>
      <w:spacing w:before="120"/>
      <w:ind w:left="1100" w:hanging="1100"/>
    </w:pPr>
    <w:rPr>
      <w:rFonts w:ascii="Arial" w:hAnsi="Arial"/>
      <w:b/>
      <w:sz w:val="20"/>
    </w:rPr>
  </w:style>
  <w:style w:type="paragraph" w:customStyle="1" w:styleId="05EndNote">
    <w:name w:val="05EndNote"/>
    <w:basedOn w:val="Normal"/>
    <w:rsid w:val="007F025E"/>
  </w:style>
  <w:style w:type="paragraph" w:customStyle="1" w:styleId="03Schedule">
    <w:name w:val="03Schedule"/>
    <w:basedOn w:val="Normal"/>
    <w:rsid w:val="007F025E"/>
  </w:style>
  <w:style w:type="paragraph" w:customStyle="1" w:styleId="ISched-heading">
    <w:name w:val="I Sched-heading"/>
    <w:basedOn w:val="BillBasicHeading"/>
    <w:next w:val="Normal"/>
    <w:rsid w:val="007F025E"/>
    <w:pPr>
      <w:spacing w:before="320"/>
      <w:ind w:left="2600" w:hanging="2600"/>
    </w:pPr>
    <w:rPr>
      <w:sz w:val="34"/>
    </w:rPr>
  </w:style>
  <w:style w:type="paragraph" w:customStyle="1" w:styleId="ISched-Part">
    <w:name w:val="I Sched-Part"/>
    <w:basedOn w:val="BillBasicHeading"/>
    <w:rsid w:val="007F025E"/>
    <w:pPr>
      <w:spacing w:before="380"/>
      <w:ind w:left="2600" w:hanging="2600"/>
    </w:pPr>
    <w:rPr>
      <w:sz w:val="32"/>
    </w:rPr>
  </w:style>
  <w:style w:type="paragraph" w:customStyle="1" w:styleId="ISched-form">
    <w:name w:val="I Sched-form"/>
    <w:basedOn w:val="BillBasicHeading"/>
    <w:rsid w:val="007F025E"/>
    <w:pPr>
      <w:tabs>
        <w:tab w:val="right" w:pos="7200"/>
      </w:tabs>
      <w:spacing w:before="240"/>
      <w:ind w:left="2600" w:hanging="2600"/>
    </w:pPr>
    <w:rPr>
      <w:sz w:val="28"/>
    </w:rPr>
  </w:style>
  <w:style w:type="paragraph" w:customStyle="1" w:styleId="ISchclauseheading">
    <w:name w:val="I Sch clause heading"/>
    <w:basedOn w:val="BillBasic"/>
    <w:rsid w:val="007F025E"/>
    <w:pPr>
      <w:keepNext/>
      <w:tabs>
        <w:tab w:val="left" w:pos="1100"/>
      </w:tabs>
      <w:spacing w:before="240"/>
      <w:ind w:left="1100" w:hanging="1100"/>
      <w:jc w:val="left"/>
    </w:pPr>
    <w:rPr>
      <w:rFonts w:ascii="Arial" w:hAnsi="Arial"/>
      <w:b/>
    </w:rPr>
  </w:style>
  <w:style w:type="paragraph" w:customStyle="1" w:styleId="IMain">
    <w:name w:val="I Main"/>
    <w:basedOn w:val="Amain"/>
    <w:rsid w:val="007F025E"/>
  </w:style>
  <w:style w:type="paragraph" w:customStyle="1" w:styleId="Ipara">
    <w:name w:val="I para"/>
    <w:basedOn w:val="Apara"/>
    <w:rsid w:val="007F025E"/>
    <w:pPr>
      <w:outlineLvl w:val="9"/>
    </w:pPr>
  </w:style>
  <w:style w:type="paragraph" w:customStyle="1" w:styleId="Isubpara">
    <w:name w:val="I subpara"/>
    <w:basedOn w:val="Asubpara"/>
    <w:rsid w:val="007F025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25E"/>
    <w:pPr>
      <w:tabs>
        <w:tab w:val="clear" w:pos="2400"/>
        <w:tab w:val="clear" w:pos="2600"/>
        <w:tab w:val="right" w:pos="2460"/>
        <w:tab w:val="left" w:pos="2660"/>
      </w:tabs>
      <w:ind w:left="2660" w:hanging="2660"/>
    </w:pPr>
  </w:style>
  <w:style w:type="character" w:customStyle="1" w:styleId="CharSectNo">
    <w:name w:val="CharSectNo"/>
    <w:basedOn w:val="DefaultParagraphFont"/>
    <w:rsid w:val="007F025E"/>
  </w:style>
  <w:style w:type="character" w:customStyle="1" w:styleId="CharDivNo">
    <w:name w:val="CharDivNo"/>
    <w:basedOn w:val="DefaultParagraphFont"/>
    <w:rsid w:val="007F025E"/>
  </w:style>
  <w:style w:type="character" w:customStyle="1" w:styleId="CharDivText">
    <w:name w:val="CharDivText"/>
    <w:basedOn w:val="DefaultParagraphFont"/>
    <w:rsid w:val="007F025E"/>
  </w:style>
  <w:style w:type="character" w:customStyle="1" w:styleId="CharPartNo">
    <w:name w:val="CharPartNo"/>
    <w:basedOn w:val="DefaultParagraphFont"/>
    <w:rsid w:val="007F025E"/>
  </w:style>
  <w:style w:type="paragraph" w:customStyle="1" w:styleId="Placeholder">
    <w:name w:val="Placeholder"/>
    <w:basedOn w:val="Normal"/>
    <w:rsid w:val="007F025E"/>
    <w:rPr>
      <w:sz w:val="10"/>
    </w:rPr>
  </w:style>
  <w:style w:type="paragraph" w:styleId="PlainText">
    <w:name w:val="Plain Text"/>
    <w:basedOn w:val="Normal"/>
    <w:rsid w:val="007F025E"/>
    <w:rPr>
      <w:rFonts w:ascii="Courier New" w:hAnsi="Courier New"/>
      <w:sz w:val="20"/>
    </w:rPr>
  </w:style>
  <w:style w:type="character" w:customStyle="1" w:styleId="CharChapNo">
    <w:name w:val="CharChapNo"/>
    <w:basedOn w:val="DefaultParagraphFont"/>
    <w:rsid w:val="007F025E"/>
  </w:style>
  <w:style w:type="character" w:customStyle="1" w:styleId="CharChapText">
    <w:name w:val="CharChapText"/>
    <w:basedOn w:val="DefaultParagraphFont"/>
    <w:rsid w:val="007F025E"/>
  </w:style>
  <w:style w:type="character" w:customStyle="1" w:styleId="CharPartText">
    <w:name w:val="CharPartText"/>
    <w:basedOn w:val="DefaultParagraphFont"/>
    <w:rsid w:val="007F025E"/>
  </w:style>
  <w:style w:type="paragraph" w:styleId="TOC1">
    <w:name w:val="toc 1"/>
    <w:basedOn w:val="Normal"/>
    <w:next w:val="Normal"/>
    <w:autoRedefine/>
    <w:uiPriority w:val="39"/>
    <w:rsid w:val="007F025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025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25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25E"/>
  </w:style>
  <w:style w:type="paragraph" w:styleId="Title">
    <w:name w:val="Title"/>
    <w:basedOn w:val="Normal"/>
    <w:qFormat/>
    <w:rsid w:val="009D54E3"/>
    <w:pPr>
      <w:spacing w:before="240" w:after="60"/>
      <w:jc w:val="center"/>
      <w:outlineLvl w:val="0"/>
    </w:pPr>
    <w:rPr>
      <w:rFonts w:ascii="Arial" w:hAnsi="Arial"/>
      <w:b/>
      <w:kern w:val="28"/>
      <w:sz w:val="32"/>
    </w:rPr>
  </w:style>
  <w:style w:type="paragraph" w:styleId="Signature">
    <w:name w:val="Signature"/>
    <w:basedOn w:val="Normal"/>
    <w:rsid w:val="007F025E"/>
    <w:pPr>
      <w:ind w:left="4252"/>
    </w:pPr>
  </w:style>
  <w:style w:type="paragraph" w:customStyle="1" w:styleId="ActNo">
    <w:name w:val="ActNo"/>
    <w:basedOn w:val="BillBasicHeading"/>
    <w:rsid w:val="007F025E"/>
    <w:pPr>
      <w:keepNext w:val="0"/>
      <w:tabs>
        <w:tab w:val="clear" w:pos="2600"/>
      </w:tabs>
      <w:spacing w:before="220"/>
    </w:pPr>
  </w:style>
  <w:style w:type="paragraph" w:customStyle="1" w:styleId="aParaNote">
    <w:name w:val="aParaNote"/>
    <w:basedOn w:val="BillBasic"/>
    <w:rsid w:val="007F025E"/>
    <w:pPr>
      <w:ind w:left="2840" w:hanging="1240"/>
    </w:pPr>
    <w:rPr>
      <w:sz w:val="20"/>
    </w:rPr>
  </w:style>
  <w:style w:type="paragraph" w:customStyle="1" w:styleId="aExamNum">
    <w:name w:val="aExamNum"/>
    <w:basedOn w:val="aExam"/>
    <w:rsid w:val="007F025E"/>
    <w:pPr>
      <w:ind w:left="1500" w:hanging="400"/>
    </w:pPr>
  </w:style>
  <w:style w:type="paragraph" w:customStyle="1" w:styleId="LongTitle">
    <w:name w:val="LongTitle"/>
    <w:basedOn w:val="BillBasic"/>
    <w:rsid w:val="007F025E"/>
    <w:pPr>
      <w:spacing w:before="300"/>
    </w:pPr>
  </w:style>
  <w:style w:type="paragraph" w:customStyle="1" w:styleId="Minister">
    <w:name w:val="Minister"/>
    <w:basedOn w:val="BillBasic"/>
    <w:rsid w:val="007F025E"/>
    <w:pPr>
      <w:spacing w:before="640"/>
      <w:jc w:val="right"/>
    </w:pPr>
    <w:rPr>
      <w:caps/>
    </w:rPr>
  </w:style>
  <w:style w:type="paragraph" w:customStyle="1" w:styleId="DateLine">
    <w:name w:val="DateLine"/>
    <w:basedOn w:val="BillBasic"/>
    <w:rsid w:val="007F025E"/>
    <w:pPr>
      <w:tabs>
        <w:tab w:val="left" w:pos="4320"/>
      </w:tabs>
    </w:pPr>
  </w:style>
  <w:style w:type="paragraph" w:customStyle="1" w:styleId="madeunder">
    <w:name w:val="made under"/>
    <w:basedOn w:val="BillBasic"/>
    <w:rsid w:val="007F025E"/>
    <w:pPr>
      <w:spacing w:before="240"/>
    </w:pPr>
  </w:style>
  <w:style w:type="paragraph" w:customStyle="1" w:styleId="EndNoteSubHeading">
    <w:name w:val="EndNoteSubHeading"/>
    <w:basedOn w:val="Normal"/>
    <w:next w:val="EndNoteText"/>
    <w:rsid w:val="009D54E3"/>
    <w:pPr>
      <w:keepNext/>
      <w:tabs>
        <w:tab w:val="left" w:pos="700"/>
      </w:tabs>
      <w:spacing w:before="120"/>
      <w:ind w:left="700" w:hanging="700"/>
    </w:pPr>
    <w:rPr>
      <w:rFonts w:ascii="Arial" w:hAnsi="Arial"/>
      <w:b/>
      <w:sz w:val="20"/>
    </w:rPr>
  </w:style>
  <w:style w:type="paragraph" w:customStyle="1" w:styleId="EndNoteText">
    <w:name w:val="EndNoteText"/>
    <w:basedOn w:val="BillBasic"/>
    <w:rsid w:val="007F025E"/>
    <w:pPr>
      <w:tabs>
        <w:tab w:val="left" w:pos="700"/>
        <w:tab w:val="right" w:pos="6160"/>
      </w:tabs>
      <w:spacing w:before="80"/>
      <w:ind w:left="700" w:hanging="700"/>
    </w:pPr>
    <w:rPr>
      <w:sz w:val="20"/>
    </w:rPr>
  </w:style>
  <w:style w:type="paragraph" w:customStyle="1" w:styleId="BillBasicItalics">
    <w:name w:val="BillBasicItalics"/>
    <w:basedOn w:val="BillBasic"/>
    <w:rsid w:val="007F025E"/>
    <w:rPr>
      <w:i/>
    </w:rPr>
  </w:style>
  <w:style w:type="paragraph" w:customStyle="1" w:styleId="00SigningPage">
    <w:name w:val="00SigningPage"/>
    <w:basedOn w:val="Normal"/>
    <w:rsid w:val="007F025E"/>
  </w:style>
  <w:style w:type="paragraph" w:customStyle="1" w:styleId="Aparareturn">
    <w:name w:val="A para return"/>
    <w:basedOn w:val="BillBasic"/>
    <w:rsid w:val="007F025E"/>
    <w:pPr>
      <w:ind w:left="1600"/>
    </w:pPr>
  </w:style>
  <w:style w:type="paragraph" w:customStyle="1" w:styleId="Asubparareturn">
    <w:name w:val="A subpara return"/>
    <w:basedOn w:val="BillBasic"/>
    <w:rsid w:val="007F025E"/>
    <w:pPr>
      <w:ind w:left="2100"/>
    </w:pPr>
  </w:style>
  <w:style w:type="paragraph" w:customStyle="1" w:styleId="CommentNum">
    <w:name w:val="CommentNum"/>
    <w:basedOn w:val="Comment"/>
    <w:rsid w:val="007F025E"/>
    <w:pPr>
      <w:ind w:left="1800" w:hanging="1800"/>
    </w:pPr>
  </w:style>
  <w:style w:type="paragraph" w:styleId="TOC8">
    <w:name w:val="toc 8"/>
    <w:basedOn w:val="TOC3"/>
    <w:next w:val="Normal"/>
    <w:autoRedefine/>
    <w:uiPriority w:val="39"/>
    <w:rsid w:val="007F025E"/>
    <w:pPr>
      <w:keepNext w:val="0"/>
      <w:spacing w:before="120"/>
    </w:pPr>
  </w:style>
  <w:style w:type="paragraph" w:customStyle="1" w:styleId="Judges">
    <w:name w:val="Judges"/>
    <w:basedOn w:val="Minister"/>
    <w:rsid w:val="007F025E"/>
    <w:pPr>
      <w:spacing w:before="180"/>
    </w:pPr>
  </w:style>
  <w:style w:type="paragraph" w:customStyle="1" w:styleId="BillFor">
    <w:name w:val="BillFor"/>
    <w:basedOn w:val="BillBasicHeading"/>
    <w:rsid w:val="007F025E"/>
    <w:pPr>
      <w:keepNext w:val="0"/>
      <w:spacing w:before="320"/>
      <w:jc w:val="both"/>
    </w:pPr>
    <w:rPr>
      <w:sz w:val="28"/>
    </w:rPr>
  </w:style>
  <w:style w:type="paragraph" w:customStyle="1" w:styleId="draft">
    <w:name w:val="draft"/>
    <w:basedOn w:val="Normal"/>
    <w:rsid w:val="007F025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F025E"/>
    <w:pPr>
      <w:spacing w:line="260" w:lineRule="atLeast"/>
      <w:jc w:val="center"/>
    </w:pPr>
  </w:style>
  <w:style w:type="paragraph" w:customStyle="1" w:styleId="Amainbullet">
    <w:name w:val="A main bullet"/>
    <w:basedOn w:val="BillBasic"/>
    <w:rsid w:val="007F025E"/>
    <w:pPr>
      <w:spacing w:before="60"/>
      <w:ind w:left="1500" w:hanging="400"/>
    </w:pPr>
  </w:style>
  <w:style w:type="paragraph" w:customStyle="1" w:styleId="Aparabullet">
    <w:name w:val="A para bullet"/>
    <w:basedOn w:val="BillBasic"/>
    <w:rsid w:val="007F025E"/>
    <w:pPr>
      <w:spacing w:before="60"/>
      <w:ind w:left="2000" w:hanging="400"/>
    </w:pPr>
  </w:style>
  <w:style w:type="paragraph" w:customStyle="1" w:styleId="Asubparabullet">
    <w:name w:val="A subpara bullet"/>
    <w:basedOn w:val="BillBasic"/>
    <w:rsid w:val="007F025E"/>
    <w:pPr>
      <w:spacing w:before="60"/>
      <w:ind w:left="2540" w:hanging="400"/>
    </w:pPr>
  </w:style>
  <w:style w:type="paragraph" w:customStyle="1" w:styleId="aDefpara">
    <w:name w:val="aDef para"/>
    <w:basedOn w:val="Apara"/>
    <w:rsid w:val="007F025E"/>
  </w:style>
  <w:style w:type="paragraph" w:customStyle="1" w:styleId="aDefsubpara">
    <w:name w:val="aDef subpara"/>
    <w:basedOn w:val="Asubpara"/>
    <w:rsid w:val="007F025E"/>
  </w:style>
  <w:style w:type="paragraph" w:customStyle="1" w:styleId="Idefpara">
    <w:name w:val="I def para"/>
    <w:basedOn w:val="Ipara"/>
    <w:rsid w:val="007F025E"/>
  </w:style>
  <w:style w:type="paragraph" w:customStyle="1" w:styleId="Idefsubpara">
    <w:name w:val="I def subpara"/>
    <w:basedOn w:val="Isubpara"/>
    <w:rsid w:val="007F025E"/>
  </w:style>
  <w:style w:type="paragraph" w:customStyle="1" w:styleId="Notified">
    <w:name w:val="Notified"/>
    <w:basedOn w:val="BillBasic"/>
    <w:rsid w:val="007F025E"/>
    <w:pPr>
      <w:spacing w:before="360"/>
      <w:jc w:val="right"/>
    </w:pPr>
    <w:rPr>
      <w:i/>
    </w:rPr>
  </w:style>
  <w:style w:type="paragraph" w:customStyle="1" w:styleId="03ScheduleLandscape">
    <w:name w:val="03ScheduleLandscape"/>
    <w:basedOn w:val="Normal"/>
    <w:rsid w:val="007F025E"/>
  </w:style>
  <w:style w:type="paragraph" w:customStyle="1" w:styleId="IDict-Heading">
    <w:name w:val="I Dict-Heading"/>
    <w:basedOn w:val="BillBasicHeading"/>
    <w:rsid w:val="007F025E"/>
    <w:pPr>
      <w:spacing w:before="320"/>
      <w:ind w:left="2600" w:hanging="2600"/>
      <w:jc w:val="both"/>
    </w:pPr>
    <w:rPr>
      <w:sz w:val="34"/>
    </w:rPr>
  </w:style>
  <w:style w:type="paragraph" w:customStyle="1" w:styleId="02TextLandscape">
    <w:name w:val="02TextLandscape"/>
    <w:basedOn w:val="Normal"/>
    <w:rsid w:val="007F025E"/>
  </w:style>
  <w:style w:type="paragraph" w:styleId="Salutation">
    <w:name w:val="Salutation"/>
    <w:basedOn w:val="Normal"/>
    <w:next w:val="Normal"/>
    <w:rsid w:val="009D54E3"/>
  </w:style>
  <w:style w:type="paragraph" w:customStyle="1" w:styleId="aNoteBullet">
    <w:name w:val="aNoteBullet"/>
    <w:basedOn w:val="aNoteSymb"/>
    <w:rsid w:val="007F025E"/>
    <w:pPr>
      <w:tabs>
        <w:tab w:val="left" w:pos="2200"/>
      </w:tabs>
      <w:spacing w:before="60"/>
      <w:ind w:left="2600" w:hanging="700"/>
    </w:pPr>
  </w:style>
  <w:style w:type="paragraph" w:customStyle="1" w:styleId="aNotess">
    <w:name w:val="aNotess"/>
    <w:basedOn w:val="BillBasic"/>
    <w:rsid w:val="009D54E3"/>
    <w:pPr>
      <w:ind w:left="1900" w:hanging="800"/>
    </w:pPr>
    <w:rPr>
      <w:sz w:val="20"/>
    </w:rPr>
  </w:style>
  <w:style w:type="paragraph" w:customStyle="1" w:styleId="aParaNoteBullet">
    <w:name w:val="aParaNoteBullet"/>
    <w:basedOn w:val="aParaNote"/>
    <w:rsid w:val="007F025E"/>
    <w:pPr>
      <w:tabs>
        <w:tab w:val="left" w:pos="2700"/>
      </w:tabs>
      <w:spacing w:before="60"/>
      <w:ind w:left="3100" w:hanging="700"/>
    </w:pPr>
  </w:style>
  <w:style w:type="paragraph" w:customStyle="1" w:styleId="aNotepar">
    <w:name w:val="aNotepar"/>
    <w:basedOn w:val="BillBasic"/>
    <w:next w:val="Normal"/>
    <w:rsid w:val="007F025E"/>
    <w:pPr>
      <w:ind w:left="2400" w:hanging="800"/>
    </w:pPr>
    <w:rPr>
      <w:sz w:val="20"/>
    </w:rPr>
  </w:style>
  <w:style w:type="paragraph" w:customStyle="1" w:styleId="aNoteTextpar">
    <w:name w:val="aNoteTextpar"/>
    <w:basedOn w:val="aNotepar"/>
    <w:rsid w:val="007F025E"/>
    <w:pPr>
      <w:spacing w:before="60"/>
      <w:ind w:firstLine="0"/>
    </w:pPr>
  </w:style>
  <w:style w:type="paragraph" w:customStyle="1" w:styleId="MinisterWord">
    <w:name w:val="MinisterWord"/>
    <w:basedOn w:val="Normal"/>
    <w:rsid w:val="007F025E"/>
    <w:pPr>
      <w:spacing w:before="60"/>
      <w:jc w:val="right"/>
    </w:pPr>
  </w:style>
  <w:style w:type="paragraph" w:customStyle="1" w:styleId="aExamPara">
    <w:name w:val="aExamPara"/>
    <w:basedOn w:val="aExam"/>
    <w:rsid w:val="007F025E"/>
    <w:pPr>
      <w:tabs>
        <w:tab w:val="right" w:pos="1720"/>
        <w:tab w:val="left" w:pos="2000"/>
        <w:tab w:val="left" w:pos="2300"/>
      </w:tabs>
      <w:ind w:left="2400" w:hanging="1300"/>
    </w:pPr>
  </w:style>
  <w:style w:type="paragraph" w:customStyle="1" w:styleId="aExamNumText">
    <w:name w:val="aExamNumText"/>
    <w:basedOn w:val="aExam"/>
    <w:rsid w:val="007F025E"/>
    <w:pPr>
      <w:ind w:left="1500"/>
    </w:pPr>
  </w:style>
  <w:style w:type="paragraph" w:customStyle="1" w:styleId="aExamBullet">
    <w:name w:val="aExamBullet"/>
    <w:basedOn w:val="aExam"/>
    <w:rsid w:val="007F025E"/>
    <w:pPr>
      <w:tabs>
        <w:tab w:val="left" w:pos="1500"/>
        <w:tab w:val="left" w:pos="2300"/>
      </w:tabs>
      <w:ind w:left="1900" w:hanging="800"/>
    </w:pPr>
  </w:style>
  <w:style w:type="paragraph" w:customStyle="1" w:styleId="aNotePara">
    <w:name w:val="aNotePara"/>
    <w:basedOn w:val="aNote"/>
    <w:rsid w:val="007F025E"/>
    <w:pPr>
      <w:tabs>
        <w:tab w:val="right" w:pos="2140"/>
        <w:tab w:val="left" w:pos="2400"/>
      </w:tabs>
      <w:spacing w:before="60"/>
      <w:ind w:left="2400" w:hanging="1300"/>
    </w:pPr>
  </w:style>
  <w:style w:type="paragraph" w:customStyle="1" w:styleId="aExplanHeading">
    <w:name w:val="aExplanHeading"/>
    <w:basedOn w:val="BillBasicHeading"/>
    <w:next w:val="Normal"/>
    <w:rsid w:val="007F025E"/>
    <w:rPr>
      <w:rFonts w:ascii="Arial (W1)" w:hAnsi="Arial (W1)"/>
      <w:sz w:val="18"/>
    </w:rPr>
  </w:style>
  <w:style w:type="paragraph" w:customStyle="1" w:styleId="aExplanText">
    <w:name w:val="aExplanText"/>
    <w:basedOn w:val="BillBasic"/>
    <w:rsid w:val="007F025E"/>
    <w:rPr>
      <w:sz w:val="20"/>
    </w:rPr>
  </w:style>
  <w:style w:type="paragraph" w:customStyle="1" w:styleId="aParaNotePara">
    <w:name w:val="aParaNotePara"/>
    <w:basedOn w:val="aNoteParaSymb"/>
    <w:rsid w:val="007F025E"/>
    <w:pPr>
      <w:tabs>
        <w:tab w:val="clear" w:pos="2140"/>
        <w:tab w:val="clear" w:pos="2400"/>
        <w:tab w:val="right" w:pos="2644"/>
      </w:tabs>
      <w:ind w:left="3320" w:hanging="1720"/>
    </w:pPr>
  </w:style>
  <w:style w:type="paragraph" w:customStyle="1" w:styleId="aNoteParaSymb">
    <w:name w:val="aNotePara Symb"/>
    <w:basedOn w:val="aNoteSymb"/>
    <w:rsid w:val="007F025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F025E"/>
    <w:rPr>
      <w:b/>
    </w:rPr>
  </w:style>
  <w:style w:type="character" w:customStyle="1" w:styleId="charBoldItals">
    <w:name w:val="charBoldItals"/>
    <w:basedOn w:val="DefaultParagraphFont"/>
    <w:rsid w:val="007F025E"/>
    <w:rPr>
      <w:b/>
      <w:i/>
    </w:rPr>
  </w:style>
  <w:style w:type="character" w:customStyle="1" w:styleId="charItals">
    <w:name w:val="charItals"/>
    <w:basedOn w:val="DefaultParagraphFont"/>
    <w:rsid w:val="007F025E"/>
    <w:rPr>
      <w:i/>
    </w:rPr>
  </w:style>
  <w:style w:type="character" w:customStyle="1" w:styleId="charUnderline">
    <w:name w:val="charUnderline"/>
    <w:basedOn w:val="DefaultParagraphFont"/>
    <w:rsid w:val="007F025E"/>
    <w:rPr>
      <w:u w:val="single"/>
    </w:rPr>
  </w:style>
  <w:style w:type="paragraph" w:customStyle="1" w:styleId="TableHd">
    <w:name w:val="TableHd"/>
    <w:basedOn w:val="Normal"/>
    <w:rsid w:val="007F025E"/>
    <w:pPr>
      <w:keepNext/>
      <w:spacing w:before="300"/>
      <w:ind w:left="1200" w:hanging="1200"/>
    </w:pPr>
    <w:rPr>
      <w:rFonts w:ascii="Arial" w:hAnsi="Arial"/>
      <w:b/>
      <w:sz w:val="20"/>
    </w:rPr>
  </w:style>
  <w:style w:type="paragraph" w:customStyle="1" w:styleId="TableColHd">
    <w:name w:val="TableColHd"/>
    <w:basedOn w:val="Normal"/>
    <w:rsid w:val="007F025E"/>
    <w:pPr>
      <w:keepNext/>
      <w:spacing w:after="60"/>
    </w:pPr>
    <w:rPr>
      <w:rFonts w:ascii="Arial" w:hAnsi="Arial"/>
      <w:b/>
      <w:sz w:val="18"/>
    </w:rPr>
  </w:style>
  <w:style w:type="paragraph" w:customStyle="1" w:styleId="PenaltyPara">
    <w:name w:val="PenaltyPara"/>
    <w:basedOn w:val="Normal"/>
    <w:rsid w:val="007F025E"/>
    <w:pPr>
      <w:tabs>
        <w:tab w:val="right" w:pos="1360"/>
      </w:tabs>
      <w:spacing w:before="60"/>
      <w:ind w:left="1600" w:hanging="1600"/>
      <w:jc w:val="both"/>
    </w:pPr>
  </w:style>
  <w:style w:type="paragraph" w:customStyle="1" w:styleId="tablepara">
    <w:name w:val="table para"/>
    <w:basedOn w:val="Normal"/>
    <w:rsid w:val="007F025E"/>
    <w:pPr>
      <w:tabs>
        <w:tab w:val="right" w:pos="800"/>
        <w:tab w:val="left" w:pos="1100"/>
      </w:tabs>
      <w:spacing w:before="80" w:after="60"/>
      <w:ind w:left="1100" w:hanging="1100"/>
    </w:pPr>
  </w:style>
  <w:style w:type="paragraph" w:customStyle="1" w:styleId="tablesubpara">
    <w:name w:val="table subpara"/>
    <w:basedOn w:val="Normal"/>
    <w:rsid w:val="007F025E"/>
    <w:pPr>
      <w:tabs>
        <w:tab w:val="right" w:pos="1500"/>
        <w:tab w:val="left" w:pos="1800"/>
      </w:tabs>
      <w:spacing w:before="80" w:after="60"/>
      <w:ind w:left="1800" w:hanging="1800"/>
    </w:pPr>
  </w:style>
  <w:style w:type="paragraph" w:customStyle="1" w:styleId="TableText">
    <w:name w:val="TableText"/>
    <w:basedOn w:val="Normal"/>
    <w:rsid w:val="007F025E"/>
    <w:pPr>
      <w:spacing w:before="60" w:after="60"/>
    </w:pPr>
  </w:style>
  <w:style w:type="paragraph" w:customStyle="1" w:styleId="IshadedH5Sec">
    <w:name w:val="I shaded H5 Sec"/>
    <w:basedOn w:val="AH5Sec"/>
    <w:rsid w:val="007F025E"/>
    <w:pPr>
      <w:shd w:val="pct25" w:color="auto" w:fill="auto"/>
      <w:outlineLvl w:val="9"/>
    </w:pPr>
  </w:style>
  <w:style w:type="paragraph" w:customStyle="1" w:styleId="IshadedSchClause">
    <w:name w:val="I shaded Sch Clause"/>
    <w:basedOn w:val="IshadedH5Sec"/>
    <w:rsid w:val="007F025E"/>
  </w:style>
  <w:style w:type="paragraph" w:customStyle="1" w:styleId="Penalty">
    <w:name w:val="Penalty"/>
    <w:basedOn w:val="Amainreturn"/>
    <w:rsid w:val="007F025E"/>
  </w:style>
  <w:style w:type="paragraph" w:customStyle="1" w:styleId="aNoteText">
    <w:name w:val="aNoteText"/>
    <w:basedOn w:val="aNoteSymb"/>
    <w:rsid w:val="007F025E"/>
    <w:pPr>
      <w:spacing w:before="60"/>
      <w:ind w:firstLine="0"/>
    </w:pPr>
  </w:style>
  <w:style w:type="paragraph" w:customStyle="1" w:styleId="aExamINum">
    <w:name w:val="aExamINum"/>
    <w:basedOn w:val="aExam"/>
    <w:rsid w:val="009D54E3"/>
    <w:pPr>
      <w:tabs>
        <w:tab w:val="left" w:pos="1500"/>
      </w:tabs>
      <w:ind w:left="1500" w:hanging="400"/>
    </w:pPr>
  </w:style>
  <w:style w:type="paragraph" w:customStyle="1" w:styleId="AExamIPara">
    <w:name w:val="AExamIPara"/>
    <w:basedOn w:val="aExam"/>
    <w:rsid w:val="007F025E"/>
    <w:pPr>
      <w:tabs>
        <w:tab w:val="right" w:pos="1720"/>
        <w:tab w:val="left" w:pos="2000"/>
      </w:tabs>
      <w:ind w:left="2000" w:hanging="900"/>
    </w:pPr>
  </w:style>
  <w:style w:type="paragraph" w:customStyle="1" w:styleId="AH3sec">
    <w:name w:val="A H3 sec"/>
    <w:basedOn w:val="Normal"/>
    <w:next w:val="Amain"/>
    <w:rsid w:val="009D54E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F025E"/>
    <w:pPr>
      <w:tabs>
        <w:tab w:val="clear" w:pos="2600"/>
      </w:tabs>
      <w:ind w:left="1100"/>
    </w:pPr>
    <w:rPr>
      <w:sz w:val="18"/>
    </w:rPr>
  </w:style>
  <w:style w:type="paragraph" w:customStyle="1" w:styleId="aExamss">
    <w:name w:val="aExamss"/>
    <w:basedOn w:val="aNoteSymb"/>
    <w:rsid w:val="007F025E"/>
    <w:pPr>
      <w:spacing w:before="60"/>
      <w:ind w:left="1100" w:firstLine="0"/>
    </w:pPr>
  </w:style>
  <w:style w:type="paragraph" w:customStyle="1" w:styleId="aExamHdgpar">
    <w:name w:val="aExamHdgpar"/>
    <w:basedOn w:val="aExamHdgss"/>
    <w:next w:val="Normal"/>
    <w:rsid w:val="007F025E"/>
    <w:pPr>
      <w:ind w:left="1600"/>
    </w:pPr>
  </w:style>
  <w:style w:type="paragraph" w:customStyle="1" w:styleId="aExampar">
    <w:name w:val="aExampar"/>
    <w:basedOn w:val="aExamss"/>
    <w:rsid w:val="007F025E"/>
    <w:pPr>
      <w:ind w:left="1600"/>
    </w:pPr>
  </w:style>
  <w:style w:type="paragraph" w:customStyle="1" w:styleId="aExamINumss">
    <w:name w:val="aExamINumss"/>
    <w:basedOn w:val="aExamss"/>
    <w:rsid w:val="007F025E"/>
    <w:pPr>
      <w:tabs>
        <w:tab w:val="left" w:pos="1500"/>
      </w:tabs>
      <w:ind w:left="1500" w:hanging="400"/>
    </w:pPr>
  </w:style>
  <w:style w:type="paragraph" w:customStyle="1" w:styleId="aExamINumpar">
    <w:name w:val="aExamINumpar"/>
    <w:basedOn w:val="aExampar"/>
    <w:rsid w:val="007F025E"/>
    <w:pPr>
      <w:tabs>
        <w:tab w:val="left" w:pos="2000"/>
      </w:tabs>
      <w:ind w:left="2000" w:hanging="400"/>
    </w:pPr>
  </w:style>
  <w:style w:type="paragraph" w:customStyle="1" w:styleId="aExamNumTextss">
    <w:name w:val="aExamNumTextss"/>
    <w:basedOn w:val="aExamss"/>
    <w:rsid w:val="007F025E"/>
    <w:pPr>
      <w:ind w:left="1500"/>
    </w:pPr>
  </w:style>
  <w:style w:type="paragraph" w:customStyle="1" w:styleId="aExamNumTextpar">
    <w:name w:val="aExamNumTextpar"/>
    <w:basedOn w:val="aExampar"/>
    <w:rsid w:val="009D54E3"/>
    <w:pPr>
      <w:ind w:left="2000"/>
    </w:pPr>
  </w:style>
  <w:style w:type="paragraph" w:customStyle="1" w:styleId="aExamBulletss">
    <w:name w:val="aExamBulletss"/>
    <w:basedOn w:val="aExamss"/>
    <w:rsid w:val="007F025E"/>
    <w:pPr>
      <w:ind w:left="1500" w:hanging="400"/>
    </w:pPr>
  </w:style>
  <w:style w:type="paragraph" w:customStyle="1" w:styleId="aExamBulletpar">
    <w:name w:val="aExamBulletpar"/>
    <w:basedOn w:val="aExampar"/>
    <w:rsid w:val="007F025E"/>
    <w:pPr>
      <w:ind w:left="2000" w:hanging="400"/>
    </w:pPr>
  </w:style>
  <w:style w:type="paragraph" w:customStyle="1" w:styleId="aExamHdgsubpar">
    <w:name w:val="aExamHdgsubpar"/>
    <w:basedOn w:val="aExamHdgss"/>
    <w:next w:val="Normal"/>
    <w:rsid w:val="007F025E"/>
    <w:pPr>
      <w:ind w:left="2140"/>
    </w:pPr>
  </w:style>
  <w:style w:type="paragraph" w:customStyle="1" w:styleId="aExamsubpar">
    <w:name w:val="aExamsubpar"/>
    <w:basedOn w:val="aExamss"/>
    <w:rsid w:val="007F025E"/>
    <w:pPr>
      <w:ind w:left="2140"/>
    </w:pPr>
  </w:style>
  <w:style w:type="paragraph" w:customStyle="1" w:styleId="aExamNumsubpar">
    <w:name w:val="aExamNumsubpar"/>
    <w:basedOn w:val="aExamsubpar"/>
    <w:rsid w:val="009D54E3"/>
    <w:pPr>
      <w:tabs>
        <w:tab w:val="left" w:pos="2540"/>
      </w:tabs>
      <w:ind w:left="2540" w:hanging="400"/>
    </w:pPr>
  </w:style>
  <w:style w:type="paragraph" w:customStyle="1" w:styleId="aExamNumTextsubpar">
    <w:name w:val="aExamNumTextsubpar"/>
    <w:basedOn w:val="aExampar"/>
    <w:rsid w:val="009D54E3"/>
    <w:pPr>
      <w:ind w:left="2540"/>
    </w:pPr>
  </w:style>
  <w:style w:type="paragraph" w:customStyle="1" w:styleId="aExamBulletsubpar">
    <w:name w:val="aExamBulletsubpar"/>
    <w:basedOn w:val="aExamsubpar"/>
    <w:rsid w:val="009D54E3"/>
    <w:pPr>
      <w:numPr>
        <w:numId w:val="3"/>
      </w:numPr>
    </w:pPr>
  </w:style>
  <w:style w:type="paragraph" w:customStyle="1" w:styleId="aNoteTextss">
    <w:name w:val="aNoteTextss"/>
    <w:basedOn w:val="Normal"/>
    <w:rsid w:val="007F025E"/>
    <w:pPr>
      <w:spacing w:before="60"/>
      <w:ind w:left="1900"/>
      <w:jc w:val="both"/>
    </w:pPr>
    <w:rPr>
      <w:sz w:val="20"/>
    </w:rPr>
  </w:style>
  <w:style w:type="paragraph" w:customStyle="1" w:styleId="aNoteParass">
    <w:name w:val="aNoteParass"/>
    <w:basedOn w:val="Normal"/>
    <w:rsid w:val="007F025E"/>
    <w:pPr>
      <w:tabs>
        <w:tab w:val="right" w:pos="2140"/>
        <w:tab w:val="left" w:pos="2400"/>
      </w:tabs>
      <w:spacing w:before="60"/>
      <w:ind w:left="2400" w:hanging="1300"/>
      <w:jc w:val="both"/>
    </w:pPr>
    <w:rPr>
      <w:sz w:val="20"/>
    </w:rPr>
  </w:style>
  <w:style w:type="paragraph" w:customStyle="1" w:styleId="aNoteParapar">
    <w:name w:val="aNoteParapar"/>
    <w:basedOn w:val="aNotepar"/>
    <w:rsid w:val="007F025E"/>
    <w:pPr>
      <w:tabs>
        <w:tab w:val="right" w:pos="2640"/>
      </w:tabs>
      <w:spacing w:before="60"/>
      <w:ind w:left="2920" w:hanging="1320"/>
    </w:pPr>
  </w:style>
  <w:style w:type="paragraph" w:customStyle="1" w:styleId="aNotesubpar">
    <w:name w:val="aNotesubpar"/>
    <w:basedOn w:val="BillBasic"/>
    <w:next w:val="Normal"/>
    <w:rsid w:val="007F025E"/>
    <w:pPr>
      <w:ind w:left="2940" w:hanging="800"/>
    </w:pPr>
    <w:rPr>
      <w:sz w:val="20"/>
    </w:rPr>
  </w:style>
  <w:style w:type="paragraph" w:customStyle="1" w:styleId="aNoteTextsubpar">
    <w:name w:val="aNoteTextsubpar"/>
    <w:basedOn w:val="aNotesubpar"/>
    <w:rsid w:val="007F025E"/>
    <w:pPr>
      <w:spacing w:before="60"/>
      <w:ind w:firstLine="0"/>
    </w:pPr>
  </w:style>
  <w:style w:type="paragraph" w:customStyle="1" w:styleId="aNoteParasubpar">
    <w:name w:val="aNoteParasubpar"/>
    <w:basedOn w:val="aNotesubpar"/>
    <w:rsid w:val="009D54E3"/>
    <w:pPr>
      <w:tabs>
        <w:tab w:val="right" w:pos="3180"/>
      </w:tabs>
      <w:spacing w:before="0"/>
      <w:ind w:left="3460" w:hanging="1320"/>
    </w:pPr>
  </w:style>
  <w:style w:type="paragraph" w:customStyle="1" w:styleId="aNoteBulletann">
    <w:name w:val="aNoteBulletann"/>
    <w:basedOn w:val="aNotess"/>
    <w:rsid w:val="009D54E3"/>
    <w:pPr>
      <w:tabs>
        <w:tab w:val="left" w:pos="2200"/>
      </w:tabs>
      <w:spacing w:before="0"/>
      <w:ind w:left="0" w:firstLine="0"/>
    </w:pPr>
  </w:style>
  <w:style w:type="paragraph" w:customStyle="1" w:styleId="aNoteBulletparann">
    <w:name w:val="aNoteBulletparann"/>
    <w:basedOn w:val="aNotepar"/>
    <w:rsid w:val="009D54E3"/>
    <w:pPr>
      <w:tabs>
        <w:tab w:val="left" w:pos="2700"/>
      </w:tabs>
      <w:spacing w:before="0"/>
      <w:ind w:left="0" w:firstLine="0"/>
    </w:pPr>
  </w:style>
  <w:style w:type="paragraph" w:customStyle="1" w:styleId="aNoteBulletsubpar">
    <w:name w:val="aNoteBulletsubpar"/>
    <w:basedOn w:val="aNotesubpar"/>
    <w:rsid w:val="009D54E3"/>
    <w:pPr>
      <w:numPr>
        <w:numId w:val="4"/>
      </w:numPr>
      <w:tabs>
        <w:tab w:val="left" w:pos="3240"/>
      </w:tabs>
      <w:spacing w:before="0"/>
    </w:pPr>
  </w:style>
  <w:style w:type="paragraph" w:customStyle="1" w:styleId="aNoteBulletss">
    <w:name w:val="aNoteBulletss"/>
    <w:basedOn w:val="Normal"/>
    <w:rsid w:val="007F025E"/>
    <w:pPr>
      <w:spacing w:before="60"/>
      <w:ind w:left="2300" w:hanging="400"/>
      <w:jc w:val="both"/>
    </w:pPr>
    <w:rPr>
      <w:sz w:val="20"/>
    </w:rPr>
  </w:style>
  <w:style w:type="paragraph" w:customStyle="1" w:styleId="aNoteBulletpar">
    <w:name w:val="aNoteBulletpar"/>
    <w:basedOn w:val="aNotepar"/>
    <w:rsid w:val="007F025E"/>
    <w:pPr>
      <w:spacing w:before="60"/>
      <w:ind w:left="2800" w:hanging="400"/>
    </w:pPr>
  </w:style>
  <w:style w:type="paragraph" w:customStyle="1" w:styleId="aExplanBullet">
    <w:name w:val="aExplanBullet"/>
    <w:basedOn w:val="Normal"/>
    <w:rsid w:val="007F025E"/>
    <w:pPr>
      <w:spacing w:before="140"/>
      <w:ind w:left="400" w:hanging="400"/>
      <w:jc w:val="both"/>
    </w:pPr>
    <w:rPr>
      <w:snapToGrid w:val="0"/>
      <w:sz w:val="20"/>
    </w:rPr>
  </w:style>
  <w:style w:type="paragraph" w:customStyle="1" w:styleId="AuthLaw">
    <w:name w:val="AuthLaw"/>
    <w:basedOn w:val="BillBasic"/>
    <w:rsid w:val="009D54E3"/>
    <w:rPr>
      <w:rFonts w:ascii="Arial" w:hAnsi="Arial"/>
      <w:b/>
      <w:sz w:val="20"/>
    </w:rPr>
  </w:style>
  <w:style w:type="paragraph" w:customStyle="1" w:styleId="aExamNumpar">
    <w:name w:val="aExamNumpar"/>
    <w:basedOn w:val="aExamINumss"/>
    <w:rsid w:val="00BC07AB"/>
    <w:pPr>
      <w:tabs>
        <w:tab w:val="clear" w:pos="1500"/>
        <w:tab w:val="left" w:pos="2000"/>
      </w:tabs>
      <w:ind w:left="2000"/>
    </w:pPr>
  </w:style>
  <w:style w:type="paragraph" w:customStyle="1" w:styleId="Schsectionheading">
    <w:name w:val="Sch section heading"/>
    <w:basedOn w:val="BillBasic"/>
    <w:next w:val="Amain"/>
    <w:rsid w:val="00BC07AB"/>
    <w:pPr>
      <w:spacing w:before="160"/>
      <w:jc w:val="left"/>
      <w:outlineLvl w:val="4"/>
    </w:pPr>
    <w:rPr>
      <w:rFonts w:ascii="Arial" w:hAnsi="Arial"/>
      <w:b/>
    </w:rPr>
  </w:style>
  <w:style w:type="paragraph" w:customStyle="1" w:styleId="SchAmain">
    <w:name w:val="Sch A main"/>
    <w:basedOn w:val="Amain"/>
    <w:rsid w:val="007F025E"/>
  </w:style>
  <w:style w:type="paragraph" w:customStyle="1" w:styleId="SchApara">
    <w:name w:val="Sch A para"/>
    <w:basedOn w:val="Apara"/>
    <w:rsid w:val="007F025E"/>
  </w:style>
  <w:style w:type="paragraph" w:customStyle="1" w:styleId="SchAsubpara">
    <w:name w:val="Sch A subpara"/>
    <w:basedOn w:val="Asubpara"/>
    <w:rsid w:val="007F025E"/>
  </w:style>
  <w:style w:type="paragraph" w:customStyle="1" w:styleId="SchAsubsubpara">
    <w:name w:val="Sch A subsubpara"/>
    <w:basedOn w:val="Asubsubpara"/>
    <w:rsid w:val="007F025E"/>
  </w:style>
  <w:style w:type="paragraph" w:customStyle="1" w:styleId="TOCOL1">
    <w:name w:val="TOCOL 1"/>
    <w:basedOn w:val="TOC1"/>
    <w:rsid w:val="007F025E"/>
  </w:style>
  <w:style w:type="paragraph" w:customStyle="1" w:styleId="TOCOL2">
    <w:name w:val="TOCOL 2"/>
    <w:basedOn w:val="TOC2"/>
    <w:rsid w:val="007F025E"/>
    <w:pPr>
      <w:keepNext w:val="0"/>
    </w:pPr>
  </w:style>
  <w:style w:type="paragraph" w:customStyle="1" w:styleId="TOCOL3">
    <w:name w:val="TOCOL 3"/>
    <w:basedOn w:val="TOC3"/>
    <w:rsid w:val="007F025E"/>
    <w:pPr>
      <w:keepNext w:val="0"/>
    </w:pPr>
  </w:style>
  <w:style w:type="paragraph" w:customStyle="1" w:styleId="TOCOL4">
    <w:name w:val="TOCOL 4"/>
    <w:basedOn w:val="TOC4"/>
    <w:rsid w:val="007F025E"/>
    <w:pPr>
      <w:keepNext w:val="0"/>
    </w:pPr>
  </w:style>
  <w:style w:type="paragraph" w:customStyle="1" w:styleId="TOCOL5">
    <w:name w:val="TOCOL 5"/>
    <w:basedOn w:val="TOC5"/>
    <w:rsid w:val="007F025E"/>
    <w:pPr>
      <w:tabs>
        <w:tab w:val="left" w:pos="400"/>
      </w:tabs>
    </w:pPr>
  </w:style>
  <w:style w:type="paragraph" w:customStyle="1" w:styleId="TOCOL6">
    <w:name w:val="TOCOL 6"/>
    <w:basedOn w:val="TOC6"/>
    <w:rsid w:val="007F025E"/>
    <w:pPr>
      <w:keepNext w:val="0"/>
    </w:pPr>
  </w:style>
  <w:style w:type="paragraph" w:customStyle="1" w:styleId="TOCOL7">
    <w:name w:val="TOCOL 7"/>
    <w:basedOn w:val="TOC7"/>
    <w:rsid w:val="007F025E"/>
  </w:style>
  <w:style w:type="paragraph" w:customStyle="1" w:styleId="TOCOL8">
    <w:name w:val="TOCOL 8"/>
    <w:basedOn w:val="TOC8"/>
    <w:rsid w:val="007F025E"/>
  </w:style>
  <w:style w:type="paragraph" w:customStyle="1" w:styleId="TOCOL9">
    <w:name w:val="TOCOL 9"/>
    <w:basedOn w:val="TOC9"/>
    <w:rsid w:val="007F025E"/>
    <w:pPr>
      <w:ind w:right="0"/>
    </w:pPr>
  </w:style>
  <w:style w:type="paragraph" w:styleId="TOC9">
    <w:name w:val="toc 9"/>
    <w:basedOn w:val="Normal"/>
    <w:next w:val="Normal"/>
    <w:autoRedefine/>
    <w:uiPriority w:val="39"/>
    <w:rsid w:val="007F025E"/>
    <w:pPr>
      <w:ind w:left="1920" w:right="600"/>
    </w:pPr>
  </w:style>
  <w:style w:type="paragraph" w:customStyle="1" w:styleId="Billname1">
    <w:name w:val="Billname1"/>
    <w:basedOn w:val="Normal"/>
    <w:rsid w:val="007F025E"/>
    <w:pPr>
      <w:tabs>
        <w:tab w:val="left" w:pos="2400"/>
      </w:tabs>
      <w:spacing w:before="1220"/>
    </w:pPr>
    <w:rPr>
      <w:rFonts w:ascii="Arial" w:hAnsi="Arial"/>
      <w:b/>
      <w:sz w:val="40"/>
    </w:rPr>
  </w:style>
  <w:style w:type="paragraph" w:customStyle="1" w:styleId="TableText10">
    <w:name w:val="TableText10"/>
    <w:basedOn w:val="TableText"/>
    <w:rsid w:val="007F025E"/>
    <w:rPr>
      <w:sz w:val="20"/>
    </w:rPr>
  </w:style>
  <w:style w:type="paragraph" w:customStyle="1" w:styleId="TablePara10">
    <w:name w:val="TablePara10"/>
    <w:basedOn w:val="tablepara"/>
    <w:rsid w:val="007F025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25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F025E"/>
  </w:style>
  <w:style w:type="character" w:customStyle="1" w:styleId="charPage">
    <w:name w:val="charPage"/>
    <w:basedOn w:val="DefaultParagraphFont"/>
    <w:rsid w:val="007F025E"/>
  </w:style>
  <w:style w:type="character" w:styleId="PageNumber">
    <w:name w:val="page number"/>
    <w:basedOn w:val="DefaultParagraphFont"/>
    <w:rsid w:val="007F025E"/>
  </w:style>
  <w:style w:type="paragraph" w:customStyle="1" w:styleId="Letterhead">
    <w:name w:val="Letterhead"/>
    <w:rsid w:val="00245853"/>
    <w:pPr>
      <w:widowControl w:val="0"/>
      <w:spacing w:after="180"/>
      <w:jc w:val="right"/>
    </w:pPr>
    <w:rPr>
      <w:rFonts w:ascii="Arial" w:hAnsi="Arial"/>
      <w:sz w:val="32"/>
      <w:lang w:eastAsia="en-US"/>
    </w:rPr>
  </w:style>
  <w:style w:type="paragraph" w:customStyle="1" w:styleId="Status">
    <w:name w:val="Status"/>
    <w:basedOn w:val="Normal"/>
    <w:rsid w:val="007F025E"/>
    <w:pPr>
      <w:spacing w:before="280"/>
      <w:jc w:val="center"/>
    </w:pPr>
    <w:rPr>
      <w:rFonts w:ascii="Arial" w:hAnsi="Arial"/>
      <w:sz w:val="14"/>
    </w:rPr>
  </w:style>
  <w:style w:type="paragraph" w:customStyle="1" w:styleId="FooterInfoCentre">
    <w:name w:val="FooterInfoCentre"/>
    <w:basedOn w:val="FooterInfo"/>
    <w:rsid w:val="007F025E"/>
    <w:pPr>
      <w:spacing w:before="60"/>
      <w:jc w:val="center"/>
    </w:pPr>
  </w:style>
  <w:style w:type="paragraph" w:styleId="BalloonText">
    <w:name w:val="Balloon Text"/>
    <w:basedOn w:val="Normal"/>
    <w:link w:val="BalloonTextChar"/>
    <w:uiPriority w:val="99"/>
    <w:unhideWhenUsed/>
    <w:rsid w:val="007F025E"/>
    <w:rPr>
      <w:rFonts w:ascii="Tahoma" w:hAnsi="Tahoma" w:cs="Tahoma"/>
      <w:sz w:val="16"/>
      <w:szCs w:val="16"/>
    </w:rPr>
  </w:style>
  <w:style w:type="character" w:customStyle="1" w:styleId="BalloonTextChar">
    <w:name w:val="Balloon Text Char"/>
    <w:basedOn w:val="DefaultParagraphFont"/>
    <w:link w:val="BalloonText"/>
    <w:uiPriority w:val="99"/>
    <w:rsid w:val="007F025E"/>
    <w:rPr>
      <w:rFonts w:ascii="Tahoma" w:hAnsi="Tahoma" w:cs="Tahoma"/>
      <w:sz w:val="16"/>
      <w:szCs w:val="16"/>
      <w:lang w:eastAsia="en-US"/>
    </w:rPr>
  </w:style>
  <w:style w:type="paragraph" w:customStyle="1" w:styleId="Sched-name">
    <w:name w:val="Sched-name"/>
    <w:basedOn w:val="Normal"/>
    <w:rsid w:val="00835021"/>
    <w:pPr>
      <w:keepNext/>
      <w:tabs>
        <w:tab w:val="center" w:pos="3600"/>
        <w:tab w:val="right" w:pos="7200"/>
      </w:tabs>
      <w:spacing w:before="160" w:after="60"/>
      <w:outlineLvl w:val="1"/>
    </w:pPr>
    <w:rPr>
      <w:rFonts w:ascii="Times" w:hAnsi="Times" w:cs="Times"/>
      <w:caps/>
      <w:szCs w:val="24"/>
    </w:rPr>
  </w:style>
  <w:style w:type="paragraph" w:styleId="FootnoteText">
    <w:name w:val="footnote text"/>
    <w:basedOn w:val="Normal"/>
    <w:semiHidden/>
    <w:rsid w:val="00835021"/>
    <w:pPr>
      <w:autoSpaceDE w:val="0"/>
      <w:autoSpaceDN w:val="0"/>
    </w:pPr>
    <w:rPr>
      <w:rFonts w:ascii="CG Times (WN)" w:hAnsi="CG Times (WN)"/>
      <w:sz w:val="20"/>
    </w:rPr>
  </w:style>
  <w:style w:type="paragraph" w:styleId="BodyTextIndent3">
    <w:name w:val="Body Text Indent 3"/>
    <w:basedOn w:val="Normal"/>
    <w:rsid w:val="00835021"/>
    <w:pPr>
      <w:autoSpaceDE w:val="0"/>
      <w:autoSpaceDN w:val="0"/>
      <w:ind w:left="708"/>
    </w:pPr>
    <w:rPr>
      <w:rFonts w:ascii="CG Times (WN)" w:hAnsi="CG Times (WN)"/>
      <w:sz w:val="20"/>
      <w:szCs w:val="24"/>
    </w:rPr>
  </w:style>
  <w:style w:type="paragraph" w:styleId="BodyTextIndent">
    <w:name w:val="Body Text Indent"/>
    <w:basedOn w:val="Normal"/>
    <w:rsid w:val="00835021"/>
    <w:pPr>
      <w:autoSpaceDE w:val="0"/>
      <w:autoSpaceDN w:val="0"/>
      <w:ind w:left="2835"/>
    </w:pPr>
    <w:rPr>
      <w:rFonts w:ascii="CG Times (WN)" w:hAnsi="CG Times (WN)"/>
      <w:sz w:val="20"/>
      <w:szCs w:val="24"/>
    </w:rPr>
  </w:style>
  <w:style w:type="paragraph" w:styleId="BodyText">
    <w:name w:val="Body Text"/>
    <w:basedOn w:val="Normal"/>
    <w:rsid w:val="00835021"/>
    <w:pPr>
      <w:autoSpaceDE w:val="0"/>
      <w:autoSpaceDN w:val="0"/>
    </w:pPr>
    <w:rPr>
      <w:rFonts w:ascii="CG Times (WN)" w:hAnsi="CG Times (WN)"/>
      <w:sz w:val="20"/>
      <w:szCs w:val="24"/>
    </w:rPr>
  </w:style>
  <w:style w:type="paragraph" w:customStyle="1" w:styleId="BillField">
    <w:name w:val="BillField"/>
    <w:basedOn w:val="Amain"/>
    <w:rsid w:val="004222F1"/>
  </w:style>
  <w:style w:type="paragraph" w:customStyle="1" w:styleId="IH4Part">
    <w:name w:val="I H4 Part"/>
    <w:aliases w:val="H4"/>
    <w:basedOn w:val="Normal"/>
    <w:rsid w:val="007B1522"/>
    <w:pPr>
      <w:keepNext/>
      <w:spacing w:before="320" w:after="60"/>
      <w:jc w:val="center"/>
      <w:outlineLvl w:val="1"/>
    </w:pPr>
    <w:rPr>
      <w:rFonts w:ascii="Times" w:hAnsi="Times"/>
      <w:b/>
      <w:bCs/>
      <w:caps/>
      <w:szCs w:val="24"/>
    </w:rPr>
  </w:style>
  <w:style w:type="paragraph" w:customStyle="1" w:styleId="Billfooter">
    <w:name w:val="Billfooter"/>
    <w:basedOn w:val="Normal"/>
    <w:rsid w:val="007B1522"/>
    <w:pPr>
      <w:widowControl w:val="0"/>
      <w:pBdr>
        <w:top w:val="single" w:sz="2" w:space="0" w:color="auto"/>
      </w:pBdr>
      <w:tabs>
        <w:tab w:val="right" w:pos="7200"/>
      </w:tabs>
      <w:jc w:val="both"/>
    </w:pPr>
    <w:rPr>
      <w:rFonts w:ascii="Times" w:hAnsi="Times"/>
      <w:sz w:val="18"/>
      <w:szCs w:val="18"/>
    </w:rPr>
  </w:style>
  <w:style w:type="character" w:styleId="Hyperlink">
    <w:name w:val="Hyperlink"/>
    <w:basedOn w:val="DefaultParagraphFont"/>
    <w:uiPriority w:val="99"/>
    <w:unhideWhenUsed/>
    <w:rsid w:val="007F025E"/>
    <w:rPr>
      <w:color w:val="0000FF" w:themeColor="hyperlink"/>
      <w:u w:val="single"/>
    </w:rPr>
  </w:style>
  <w:style w:type="paragraph" w:customStyle="1" w:styleId="00Spine">
    <w:name w:val="00Spine"/>
    <w:basedOn w:val="Normal"/>
    <w:rsid w:val="007F025E"/>
  </w:style>
  <w:style w:type="paragraph" w:customStyle="1" w:styleId="05Endnote0">
    <w:name w:val="05Endnote"/>
    <w:basedOn w:val="Normal"/>
    <w:rsid w:val="007F025E"/>
  </w:style>
  <w:style w:type="paragraph" w:customStyle="1" w:styleId="06Copyright">
    <w:name w:val="06Copyright"/>
    <w:basedOn w:val="Normal"/>
    <w:rsid w:val="007F025E"/>
  </w:style>
  <w:style w:type="paragraph" w:customStyle="1" w:styleId="RepubNo">
    <w:name w:val="RepubNo"/>
    <w:basedOn w:val="BillBasicHeading"/>
    <w:rsid w:val="007F025E"/>
    <w:pPr>
      <w:keepNext w:val="0"/>
      <w:spacing w:before="600"/>
      <w:jc w:val="both"/>
    </w:pPr>
    <w:rPr>
      <w:sz w:val="26"/>
    </w:rPr>
  </w:style>
  <w:style w:type="paragraph" w:customStyle="1" w:styleId="EffectiveDate">
    <w:name w:val="EffectiveDate"/>
    <w:basedOn w:val="Normal"/>
    <w:rsid w:val="007F025E"/>
    <w:pPr>
      <w:spacing w:before="120"/>
    </w:pPr>
    <w:rPr>
      <w:rFonts w:ascii="Arial" w:hAnsi="Arial"/>
      <w:b/>
      <w:sz w:val="26"/>
    </w:rPr>
  </w:style>
  <w:style w:type="paragraph" w:customStyle="1" w:styleId="CoverInForce">
    <w:name w:val="CoverInForce"/>
    <w:basedOn w:val="BillBasicHeading"/>
    <w:rsid w:val="007F025E"/>
    <w:pPr>
      <w:keepNext w:val="0"/>
      <w:spacing w:before="400"/>
    </w:pPr>
    <w:rPr>
      <w:b w:val="0"/>
    </w:rPr>
  </w:style>
  <w:style w:type="paragraph" w:customStyle="1" w:styleId="CoverHeading">
    <w:name w:val="CoverHeading"/>
    <w:basedOn w:val="Normal"/>
    <w:rsid w:val="007F025E"/>
    <w:rPr>
      <w:rFonts w:ascii="Arial" w:hAnsi="Arial"/>
      <w:b/>
    </w:rPr>
  </w:style>
  <w:style w:type="paragraph" w:customStyle="1" w:styleId="CoverSubHdg">
    <w:name w:val="CoverSubHdg"/>
    <w:basedOn w:val="CoverHeading"/>
    <w:rsid w:val="007F025E"/>
    <w:pPr>
      <w:spacing w:before="120"/>
    </w:pPr>
    <w:rPr>
      <w:sz w:val="20"/>
    </w:rPr>
  </w:style>
  <w:style w:type="paragraph" w:customStyle="1" w:styleId="CoverActName">
    <w:name w:val="CoverActName"/>
    <w:basedOn w:val="BillBasicHeading"/>
    <w:rsid w:val="007F025E"/>
    <w:pPr>
      <w:keepNext w:val="0"/>
      <w:spacing w:before="260"/>
    </w:pPr>
  </w:style>
  <w:style w:type="paragraph" w:customStyle="1" w:styleId="CoverText">
    <w:name w:val="CoverText"/>
    <w:basedOn w:val="Normal"/>
    <w:uiPriority w:val="99"/>
    <w:rsid w:val="007F025E"/>
    <w:pPr>
      <w:spacing w:before="100"/>
      <w:jc w:val="both"/>
    </w:pPr>
    <w:rPr>
      <w:sz w:val="20"/>
    </w:rPr>
  </w:style>
  <w:style w:type="paragraph" w:customStyle="1" w:styleId="CoverTextPara">
    <w:name w:val="CoverTextPara"/>
    <w:basedOn w:val="CoverText"/>
    <w:rsid w:val="007F025E"/>
    <w:pPr>
      <w:tabs>
        <w:tab w:val="right" w:pos="600"/>
        <w:tab w:val="left" w:pos="840"/>
      </w:tabs>
      <w:ind w:left="840" w:hanging="840"/>
    </w:pPr>
  </w:style>
  <w:style w:type="paragraph" w:customStyle="1" w:styleId="AH1ChapterSymb">
    <w:name w:val="A H1 Chapter Symb"/>
    <w:basedOn w:val="AH1Chapter"/>
    <w:next w:val="AH2Part"/>
    <w:rsid w:val="007F025E"/>
    <w:pPr>
      <w:tabs>
        <w:tab w:val="clear" w:pos="2600"/>
        <w:tab w:val="left" w:pos="0"/>
      </w:tabs>
      <w:ind w:left="2480" w:hanging="2960"/>
    </w:pPr>
  </w:style>
  <w:style w:type="paragraph" w:customStyle="1" w:styleId="AH2PartSymb">
    <w:name w:val="A H2 Part Symb"/>
    <w:basedOn w:val="AH2Part"/>
    <w:next w:val="AH3Div"/>
    <w:rsid w:val="007F025E"/>
    <w:pPr>
      <w:tabs>
        <w:tab w:val="clear" w:pos="2600"/>
        <w:tab w:val="left" w:pos="0"/>
      </w:tabs>
      <w:ind w:left="2480" w:hanging="2960"/>
    </w:pPr>
  </w:style>
  <w:style w:type="paragraph" w:customStyle="1" w:styleId="AH3DivSymb">
    <w:name w:val="A H3 Div Symb"/>
    <w:basedOn w:val="AH3Div"/>
    <w:next w:val="AH5Sec"/>
    <w:rsid w:val="007F025E"/>
    <w:pPr>
      <w:tabs>
        <w:tab w:val="clear" w:pos="2600"/>
        <w:tab w:val="left" w:pos="0"/>
      </w:tabs>
      <w:ind w:left="2480" w:hanging="2960"/>
    </w:pPr>
  </w:style>
  <w:style w:type="paragraph" w:customStyle="1" w:styleId="AH4SubDivSymb">
    <w:name w:val="A H4 SubDiv Symb"/>
    <w:basedOn w:val="AH4SubDiv"/>
    <w:next w:val="AH5Sec"/>
    <w:rsid w:val="007F025E"/>
    <w:pPr>
      <w:tabs>
        <w:tab w:val="clear" w:pos="2600"/>
        <w:tab w:val="left" w:pos="0"/>
      </w:tabs>
      <w:ind w:left="2480" w:hanging="2960"/>
    </w:pPr>
  </w:style>
  <w:style w:type="paragraph" w:customStyle="1" w:styleId="AH5SecSymb">
    <w:name w:val="A H5 Sec Symb"/>
    <w:basedOn w:val="AH5Sec"/>
    <w:next w:val="Amain"/>
    <w:rsid w:val="007F025E"/>
    <w:pPr>
      <w:tabs>
        <w:tab w:val="clear" w:pos="1100"/>
        <w:tab w:val="left" w:pos="0"/>
      </w:tabs>
      <w:ind w:hanging="1580"/>
    </w:pPr>
  </w:style>
  <w:style w:type="paragraph" w:customStyle="1" w:styleId="AmainSymb">
    <w:name w:val="A main Symb"/>
    <w:basedOn w:val="Amain"/>
    <w:rsid w:val="007F025E"/>
    <w:pPr>
      <w:tabs>
        <w:tab w:val="left" w:pos="0"/>
      </w:tabs>
      <w:ind w:left="1120" w:hanging="1600"/>
    </w:pPr>
  </w:style>
  <w:style w:type="paragraph" w:customStyle="1" w:styleId="AparaSymb">
    <w:name w:val="A para Symb"/>
    <w:basedOn w:val="Apara"/>
    <w:rsid w:val="007F025E"/>
    <w:pPr>
      <w:tabs>
        <w:tab w:val="right" w:pos="0"/>
      </w:tabs>
      <w:ind w:hanging="2080"/>
    </w:pPr>
  </w:style>
  <w:style w:type="paragraph" w:customStyle="1" w:styleId="Assectheading">
    <w:name w:val="A ssect heading"/>
    <w:basedOn w:val="Amain"/>
    <w:rsid w:val="007F025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F025E"/>
    <w:pPr>
      <w:tabs>
        <w:tab w:val="left" w:pos="0"/>
      </w:tabs>
      <w:ind w:left="2098" w:hanging="2580"/>
    </w:pPr>
  </w:style>
  <w:style w:type="paragraph" w:customStyle="1" w:styleId="Actdetails">
    <w:name w:val="Act details"/>
    <w:basedOn w:val="Normal"/>
    <w:rsid w:val="007F025E"/>
    <w:pPr>
      <w:spacing w:before="20"/>
      <w:ind w:left="1400"/>
    </w:pPr>
    <w:rPr>
      <w:rFonts w:ascii="Arial" w:hAnsi="Arial"/>
      <w:sz w:val="20"/>
    </w:rPr>
  </w:style>
  <w:style w:type="paragraph" w:customStyle="1" w:styleId="AmdtEntries">
    <w:name w:val="AmdtEntries"/>
    <w:basedOn w:val="BillBasicHeading"/>
    <w:rsid w:val="007F025E"/>
    <w:pPr>
      <w:keepNext w:val="0"/>
      <w:tabs>
        <w:tab w:val="clear" w:pos="2600"/>
      </w:tabs>
      <w:spacing w:before="0"/>
      <w:ind w:left="3200" w:hanging="2100"/>
    </w:pPr>
    <w:rPr>
      <w:sz w:val="18"/>
    </w:rPr>
  </w:style>
  <w:style w:type="paragraph" w:customStyle="1" w:styleId="AmdtEntriesDefL2">
    <w:name w:val="AmdtEntriesDefL2"/>
    <w:basedOn w:val="AmdtEntries"/>
    <w:rsid w:val="007F025E"/>
    <w:pPr>
      <w:tabs>
        <w:tab w:val="left" w:pos="3000"/>
      </w:tabs>
      <w:ind w:left="3600" w:hanging="2500"/>
    </w:pPr>
  </w:style>
  <w:style w:type="paragraph" w:customStyle="1" w:styleId="AmdtsEntriesDefL2">
    <w:name w:val="AmdtsEntriesDefL2"/>
    <w:basedOn w:val="Normal"/>
    <w:rsid w:val="007F025E"/>
    <w:pPr>
      <w:tabs>
        <w:tab w:val="left" w:pos="3000"/>
      </w:tabs>
      <w:ind w:left="3100" w:hanging="2000"/>
    </w:pPr>
    <w:rPr>
      <w:rFonts w:ascii="Arial" w:hAnsi="Arial"/>
      <w:sz w:val="18"/>
    </w:rPr>
  </w:style>
  <w:style w:type="paragraph" w:customStyle="1" w:styleId="AmdtsEntries">
    <w:name w:val="AmdtsEntries"/>
    <w:basedOn w:val="BillBasicHeading"/>
    <w:rsid w:val="007F025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F025E"/>
    <w:pPr>
      <w:tabs>
        <w:tab w:val="clear" w:pos="2600"/>
      </w:tabs>
      <w:spacing w:before="120"/>
      <w:ind w:left="1100"/>
    </w:pPr>
    <w:rPr>
      <w:sz w:val="18"/>
    </w:rPr>
  </w:style>
  <w:style w:type="paragraph" w:customStyle="1" w:styleId="Asamby">
    <w:name w:val="As am by"/>
    <w:basedOn w:val="Normal"/>
    <w:next w:val="Normal"/>
    <w:rsid w:val="007F025E"/>
    <w:pPr>
      <w:spacing w:before="240"/>
      <w:ind w:left="1100"/>
    </w:pPr>
    <w:rPr>
      <w:rFonts w:ascii="Arial" w:hAnsi="Arial"/>
      <w:sz w:val="20"/>
    </w:rPr>
  </w:style>
  <w:style w:type="character" w:customStyle="1" w:styleId="charSymb">
    <w:name w:val="charSymb"/>
    <w:basedOn w:val="DefaultParagraphFont"/>
    <w:rsid w:val="007F025E"/>
    <w:rPr>
      <w:rFonts w:ascii="Arial" w:hAnsi="Arial"/>
      <w:sz w:val="24"/>
      <w:bdr w:val="single" w:sz="4" w:space="0" w:color="auto"/>
    </w:rPr>
  </w:style>
  <w:style w:type="character" w:customStyle="1" w:styleId="charTableNo">
    <w:name w:val="charTableNo"/>
    <w:basedOn w:val="DefaultParagraphFont"/>
    <w:rsid w:val="007F025E"/>
  </w:style>
  <w:style w:type="character" w:customStyle="1" w:styleId="charTableText">
    <w:name w:val="charTableText"/>
    <w:basedOn w:val="DefaultParagraphFont"/>
    <w:rsid w:val="007F025E"/>
  </w:style>
  <w:style w:type="paragraph" w:customStyle="1" w:styleId="Dict-HeadingSymb">
    <w:name w:val="Dict-Heading Symb"/>
    <w:basedOn w:val="Dict-Heading"/>
    <w:rsid w:val="007F025E"/>
    <w:pPr>
      <w:tabs>
        <w:tab w:val="left" w:pos="0"/>
      </w:tabs>
      <w:ind w:left="2480" w:hanging="2960"/>
    </w:pPr>
  </w:style>
  <w:style w:type="paragraph" w:customStyle="1" w:styleId="EarlierRepubEntries">
    <w:name w:val="EarlierRepubEntries"/>
    <w:basedOn w:val="Normal"/>
    <w:rsid w:val="007F025E"/>
    <w:pPr>
      <w:spacing w:before="60" w:after="60"/>
    </w:pPr>
    <w:rPr>
      <w:rFonts w:ascii="Arial" w:hAnsi="Arial"/>
      <w:sz w:val="18"/>
    </w:rPr>
  </w:style>
  <w:style w:type="paragraph" w:customStyle="1" w:styleId="EarlierRepubHdg">
    <w:name w:val="EarlierRepubHdg"/>
    <w:basedOn w:val="Normal"/>
    <w:rsid w:val="007F025E"/>
    <w:pPr>
      <w:keepNext/>
    </w:pPr>
    <w:rPr>
      <w:rFonts w:ascii="Arial" w:hAnsi="Arial"/>
      <w:b/>
      <w:sz w:val="20"/>
    </w:rPr>
  </w:style>
  <w:style w:type="paragraph" w:customStyle="1" w:styleId="Endnote20">
    <w:name w:val="Endnote2"/>
    <w:basedOn w:val="Normal"/>
    <w:rsid w:val="007F025E"/>
    <w:pPr>
      <w:keepNext/>
      <w:tabs>
        <w:tab w:val="left" w:pos="1100"/>
      </w:tabs>
      <w:spacing w:before="360"/>
    </w:pPr>
    <w:rPr>
      <w:rFonts w:ascii="Arial" w:hAnsi="Arial"/>
      <w:b/>
    </w:rPr>
  </w:style>
  <w:style w:type="paragraph" w:customStyle="1" w:styleId="Endnote3">
    <w:name w:val="Endnote3"/>
    <w:basedOn w:val="Normal"/>
    <w:rsid w:val="007F025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F025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F025E"/>
    <w:pPr>
      <w:spacing w:before="60"/>
      <w:ind w:left="1100"/>
      <w:jc w:val="both"/>
    </w:pPr>
    <w:rPr>
      <w:sz w:val="20"/>
    </w:rPr>
  </w:style>
  <w:style w:type="paragraph" w:customStyle="1" w:styleId="EndNoteParas">
    <w:name w:val="EndNoteParas"/>
    <w:basedOn w:val="EndNoteTextEPS"/>
    <w:rsid w:val="007F025E"/>
    <w:pPr>
      <w:tabs>
        <w:tab w:val="right" w:pos="1432"/>
      </w:tabs>
      <w:ind w:left="1840" w:hanging="1840"/>
    </w:pPr>
  </w:style>
  <w:style w:type="paragraph" w:customStyle="1" w:styleId="EndnotesAbbrev">
    <w:name w:val="EndnotesAbbrev"/>
    <w:basedOn w:val="Normal"/>
    <w:rsid w:val="007F025E"/>
    <w:pPr>
      <w:spacing w:before="20"/>
    </w:pPr>
    <w:rPr>
      <w:rFonts w:ascii="Arial" w:hAnsi="Arial"/>
      <w:color w:val="000000"/>
      <w:sz w:val="16"/>
    </w:rPr>
  </w:style>
  <w:style w:type="paragraph" w:customStyle="1" w:styleId="EPSCoverTop">
    <w:name w:val="EPSCoverTop"/>
    <w:basedOn w:val="Normal"/>
    <w:rsid w:val="007F025E"/>
    <w:pPr>
      <w:jc w:val="right"/>
    </w:pPr>
    <w:rPr>
      <w:rFonts w:ascii="Arial" w:hAnsi="Arial"/>
      <w:sz w:val="20"/>
    </w:rPr>
  </w:style>
  <w:style w:type="paragraph" w:customStyle="1" w:styleId="LegHistNote">
    <w:name w:val="LegHistNote"/>
    <w:basedOn w:val="Actdetails"/>
    <w:rsid w:val="007F025E"/>
    <w:pPr>
      <w:spacing w:before="60"/>
      <w:ind w:left="2700" w:right="-60" w:hanging="1300"/>
    </w:pPr>
    <w:rPr>
      <w:sz w:val="18"/>
    </w:rPr>
  </w:style>
  <w:style w:type="paragraph" w:customStyle="1" w:styleId="LongTitleSymb">
    <w:name w:val="LongTitleSymb"/>
    <w:basedOn w:val="LongTitle"/>
    <w:rsid w:val="007F025E"/>
    <w:pPr>
      <w:ind w:hanging="480"/>
    </w:pPr>
  </w:style>
  <w:style w:type="paragraph" w:styleId="MacroText">
    <w:name w:val="macro"/>
    <w:semiHidden/>
    <w:rsid w:val="007F02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F025E"/>
    <w:pPr>
      <w:tabs>
        <w:tab w:val="left" w:pos="2600"/>
      </w:tabs>
      <w:ind w:left="2600"/>
    </w:pPr>
  </w:style>
  <w:style w:type="paragraph" w:customStyle="1" w:styleId="ModH1Chapter">
    <w:name w:val="Mod H1 Chapter"/>
    <w:basedOn w:val="IH1ChapSymb"/>
    <w:rsid w:val="007F025E"/>
    <w:pPr>
      <w:tabs>
        <w:tab w:val="clear" w:pos="2600"/>
        <w:tab w:val="left" w:pos="3300"/>
      </w:tabs>
      <w:ind w:left="3300"/>
    </w:pPr>
  </w:style>
  <w:style w:type="paragraph" w:customStyle="1" w:styleId="IH1ChapSymb">
    <w:name w:val="I H1 Chap Symb"/>
    <w:basedOn w:val="BillBasicHeading"/>
    <w:next w:val="Normal"/>
    <w:rsid w:val="007F025E"/>
    <w:pPr>
      <w:tabs>
        <w:tab w:val="left" w:pos="-3080"/>
        <w:tab w:val="left" w:pos="0"/>
      </w:tabs>
      <w:spacing w:before="320"/>
      <w:ind w:left="2600" w:hanging="3080"/>
    </w:pPr>
    <w:rPr>
      <w:sz w:val="34"/>
    </w:rPr>
  </w:style>
  <w:style w:type="paragraph" w:customStyle="1" w:styleId="ModH2Part">
    <w:name w:val="Mod H2 Part"/>
    <w:basedOn w:val="IH2PartSymb"/>
    <w:rsid w:val="007F025E"/>
    <w:pPr>
      <w:tabs>
        <w:tab w:val="clear" w:pos="2600"/>
        <w:tab w:val="left" w:pos="3300"/>
      </w:tabs>
      <w:ind w:left="3300"/>
    </w:pPr>
  </w:style>
  <w:style w:type="paragraph" w:customStyle="1" w:styleId="IH2PartSymb">
    <w:name w:val="I H2 Part Symb"/>
    <w:basedOn w:val="BillBasicHeading"/>
    <w:next w:val="Normal"/>
    <w:rsid w:val="007F025E"/>
    <w:pPr>
      <w:tabs>
        <w:tab w:val="left" w:pos="-3080"/>
        <w:tab w:val="left" w:pos="0"/>
      </w:tabs>
      <w:spacing w:before="380"/>
      <w:ind w:left="2600" w:hanging="3080"/>
    </w:pPr>
    <w:rPr>
      <w:sz w:val="32"/>
    </w:rPr>
  </w:style>
  <w:style w:type="paragraph" w:customStyle="1" w:styleId="ModH3Div">
    <w:name w:val="Mod H3 Div"/>
    <w:basedOn w:val="IH3DivSymb"/>
    <w:rsid w:val="007F025E"/>
    <w:pPr>
      <w:tabs>
        <w:tab w:val="clear" w:pos="2600"/>
        <w:tab w:val="left" w:pos="3300"/>
      </w:tabs>
      <w:ind w:left="3300"/>
    </w:pPr>
  </w:style>
  <w:style w:type="paragraph" w:customStyle="1" w:styleId="IH3DivSymb">
    <w:name w:val="I H3 Div Symb"/>
    <w:basedOn w:val="BillBasicHeading"/>
    <w:next w:val="Normal"/>
    <w:rsid w:val="007F025E"/>
    <w:pPr>
      <w:tabs>
        <w:tab w:val="left" w:pos="-3080"/>
        <w:tab w:val="left" w:pos="0"/>
      </w:tabs>
      <w:spacing w:before="240"/>
      <w:ind w:left="2600" w:hanging="3080"/>
    </w:pPr>
    <w:rPr>
      <w:sz w:val="28"/>
    </w:rPr>
  </w:style>
  <w:style w:type="paragraph" w:customStyle="1" w:styleId="ModH4SubDiv">
    <w:name w:val="Mod H4 SubDiv"/>
    <w:basedOn w:val="IH4SubDivSymb"/>
    <w:rsid w:val="007F025E"/>
    <w:pPr>
      <w:tabs>
        <w:tab w:val="clear" w:pos="2600"/>
        <w:tab w:val="left" w:pos="3300"/>
      </w:tabs>
      <w:ind w:left="3300"/>
    </w:pPr>
  </w:style>
  <w:style w:type="paragraph" w:customStyle="1" w:styleId="IH4SubDivSymb">
    <w:name w:val="I H4 SubDiv Symb"/>
    <w:basedOn w:val="BillBasicHeading"/>
    <w:next w:val="Normal"/>
    <w:rsid w:val="007F025E"/>
    <w:pPr>
      <w:tabs>
        <w:tab w:val="left" w:pos="-3080"/>
        <w:tab w:val="left" w:pos="0"/>
      </w:tabs>
      <w:spacing w:before="240"/>
      <w:ind w:left="2600" w:hanging="3080"/>
      <w:jc w:val="both"/>
    </w:pPr>
    <w:rPr>
      <w:sz w:val="26"/>
    </w:rPr>
  </w:style>
  <w:style w:type="paragraph" w:customStyle="1" w:styleId="ModH5Sec">
    <w:name w:val="Mod H5 Sec"/>
    <w:basedOn w:val="IH5SecSymb"/>
    <w:rsid w:val="007F025E"/>
    <w:pPr>
      <w:tabs>
        <w:tab w:val="clear" w:pos="1100"/>
        <w:tab w:val="left" w:pos="1800"/>
      </w:tabs>
      <w:ind w:left="2200"/>
    </w:pPr>
  </w:style>
  <w:style w:type="paragraph" w:customStyle="1" w:styleId="IH5SecSymb">
    <w:name w:val="I H5 Sec Symb"/>
    <w:basedOn w:val="BillBasicHeading"/>
    <w:next w:val="Normal"/>
    <w:rsid w:val="007F025E"/>
    <w:pPr>
      <w:tabs>
        <w:tab w:val="clear" w:pos="2600"/>
        <w:tab w:val="left" w:pos="-1580"/>
        <w:tab w:val="left" w:pos="0"/>
        <w:tab w:val="left" w:pos="1100"/>
      </w:tabs>
      <w:spacing w:before="240"/>
      <w:ind w:left="1100" w:hanging="1580"/>
    </w:pPr>
  </w:style>
  <w:style w:type="paragraph" w:customStyle="1" w:styleId="Modmain">
    <w:name w:val="Mod main"/>
    <w:basedOn w:val="Amain"/>
    <w:rsid w:val="007F025E"/>
    <w:pPr>
      <w:tabs>
        <w:tab w:val="clear" w:pos="900"/>
        <w:tab w:val="clear" w:pos="1100"/>
        <w:tab w:val="right" w:pos="1600"/>
        <w:tab w:val="left" w:pos="1800"/>
      </w:tabs>
      <w:ind w:left="2200"/>
    </w:pPr>
  </w:style>
  <w:style w:type="paragraph" w:customStyle="1" w:styleId="Modmainreturn">
    <w:name w:val="Mod main return"/>
    <w:basedOn w:val="AmainreturnSymb"/>
    <w:rsid w:val="007F025E"/>
    <w:pPr>
      <w:ind w:left="1800"/>
    </w:pPr>
  </w:style>
  <w:style w:type="paragraph" w:customStyle="1" w:styleId="ModNote">
    <w:name w:val="Mod Note"/>
    <w:basedOn w:val="aNoteSymb"/>
    <w:rsid w:val="007F025E"/>
    <w:pPr>
      <w:tabs>
        <w:tab w:val="left" w:pos="2600"/>
      </w:tabs>
      <w:ind w:left="2600"/>
    </w:pPr>
  </w:style>
  <w:style w:type="paragraph" w:customStyle="1" w:styleId="Modpara">
    <w:name w:val="Mod para"/>
    <w:basedOn w:val="BillBasic"/>
    <w:rsid w:val="007F025E"/>
    <w:pPr>
      <w:tabs>
        <w:tab w:val="right" w:pos="2100"/>
        <w:tab w:val="left" w:pos="2300"/>
      </w:tabs>
      <w:ind w:left="2700" w:hanging="1600"/>
      <w:outlineLvl w:val="6"/>
    </w:pPr>
  </w:style>
  <w:style w:type="paragraph" w:customStyle="1" w:styleId="Modparareturn">
    <w:name w:val="Mod para return"/>
    <w:basedOn w:val="AparareturnSymb"/>
    <w:rsid w:val="007F025E"/>
    <w:pPr>
      <w:ind w:left="2300"/>
    </w:pPr>
  </w:style>
  <w:style w:type="paragraph" w:customStyle="1" w:styleId="AparareturnSymb">
    <w:name w:val="A para return Symb"/>
    <w:basedOn w:val="BillBasic"/>
    <w:rsid w:val="007F025E"/>
    <w:pPr>
      <w:tabs>
        <w:tab w:val="left" w:pos="2081"/>
      </w:tabs>
      <w:ind w:left="1599" w:hanging="2081"/>
    </w:pPr>
  </w:style>
  <w:style w:type="paragraph" w:customStyle="1" w:styleId="Modref">
    <w:name w:val="Mod ref"/>
    <w:basedOn w:val="refSymb"/>
    <w:rsid w:val="007F025E"/>
    <w:pPr>
      <w:ind w:left="1100"/>
    </w:pPr>
  </w:style>
  <w:style w:type="paragraph" w:customStyle="1" w:styleId="Modsubpara">
    <w:name w:val="Mod subpara"/>
    <w:basedOn w:val="Asubpara"/>
    <w:rsid w:val="007F025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F025E"/>
    <w:pPr>
      <w:ind w:left="3040"/>
    </w:pPr>
  </w:style>
  <w:style w:type="paragraph" w:customStyle="1" w:styleId="AsubparareturnSymb">
    <w:name w:val="A subpara return Symb"/>
    <w:basedOn w:val="BillBasic"/>
    <w:rsid w:val="007F025E"/>
    <w:pPr>
      <w:tabs>
        <w:tab w:val="left" w:pos="2580"/>
      </w:tabs>
      <w:ind w:left="2098" w:hanging="2580"/>
    </w:pPr>
  </w:style>
  <w:style w:type="paragraph" w:customStyle="1" w:styleId="Modsubsubpara">
    <w:name w:val="Mod subsubpara"/>
    <w:basedOn w:val="AsubsubparaSymb"/>
    <w:rsid w:val="007F025E"/>
    <w:pPr>
      <w:tabs>
        <w:tab w:val="clear" w:pos="2400"/>
        <w:tab w:val="clear" w:pos="2600"/>
        <w:tab w:val="right" w:pos="3160"/>
        <w:tab w:val="left" w:pos="3360"/>
      </w:tabs>
      <w:ind w:left="3760" w:hanging="2660"/>
    </w:pPr>
  </w:style>
  <w:style w:type="paragraph" w:customStyle="1" w:styleId="AsubsubparaSymb">
    <w:name w:val="A subsubpara Symb"/>
    <w:basedOn w:val="BillBasic"/>
    <w:rsid w:val="007F025E"/>
    <w:pPr>
      <w:tabs>
        <w:tab w:val="left" w:pos="0"/>
        <w:tab w:val="right" w:pos="2400"/>
        <w:tab w:val="left" w:pos="2600"/>
      </w:tabs>
      <w:ind w:left="2602" w:hanging="3084"/>
      <w:outlineLvl w:val="8"/>
    </w:pPr>
  </w:style>
  <w:style w:type="paragraph" w:customStyle="1" w:styleId="NewAct">
    <w:name w:val="New Act"/>
    <w:basedOn w:val="Normal"/>
    <w:next w:val="Actdetails"/>
    <w:rsid w:val="007F025E"/>
    <w:pPr>
      <w:keepNext/>
      <w:spacing w:before="180"/>
      <w:ind w:left="1100"/>
    </w:pPr>
    <w:rPr>
      <w:rFonts w:ascii="Arial" w:hAnsi="Arial"/>
      <w:b/>
      <w:sz w:val="20"/>
    </w:rPr>
  </w:style>
  <w:style w:type="paragraph" w:customStyle="1" w:styleId="NewReg">
    <w:name w:val="New Reg"/>
    <w:basedOn w:val="NewAct"/>
    <w:next w:val="Actdetails"/>
    <w:rsid w:val="007F025E"/>
  </w:style>
  <w:style w:type="paragraph" w:customStyle="1" w:styleId="RenumProvEntries">
    <w:name w:val="RenumProvEntries"/>
    <w:basedOn w:val="Normal"/>
    <w:rsid w:val="007F025E"/>
    <w:pPr>
      <w:spacing w:before="60"/>
    </w:pPr>
    <w:rPr>
      <w:rFonts w:ascii="Arial" w:hAnsi="Arial"/>
      <w:sz w:val="20"/>
    </w:rPr>
  </w:style>
  <w:style w:type="paragraph" w:customStyle="1" w:styleId="RenumProvHdg">
    <w:name w:val="RenumProvHdg"/>
    <w:basedOn w:val="Normal"/>
    <w:rsid w:val="007F025E"/>
    <w:rPr>
      <w:rFonts w:ascii="Arial" w:hAnsi="Arial"/>
      <w:b/>
      <w:sz w:val="22"/>
    </w:rPr>
  </w:style>
  <w:style w:type="paragraph" w:customStyle="1" w:styleId="RenumProvHeader">
    <w:name w:val="RenumProvHeader"/>
    <w:basedOn w:val="Normal"/>
    <w:rsid w:val="007F025E"/>
    <w:rPr>
      <w:rFonts w:ascii="Arial" w:hAnsi="Arial"/>
      <w:b/>
      <w:sz w:val="22"/>
    </w:rPr>
  </w:style>
  <w:style w:type="paragraph" w:customStyle="1" w:styleId="RenumProvSubsectEntries">
    <w:name w:val="RenumProvSubsectEntries"/>
    <w:basedOn w:val="RenumProvEntries"/>
    <w:rsid w:val="007F025E"/>
    <w:pPr>
      <w:ind w:left="252"/>
    </w:pPr>
  </w:style>
  <w:style w:type="paragraph" w:customStyle="1" w:styleId="RenumTableHdg">
    <w:name w:val="RenumTableHdg"/>
    <w:basedOn w:val="Normal"/>
    <w:rsid w:val="007F025E"/>
    <w:pPr>
      <w:spacing w:before="120"/>
    </w:pPr>
    <w:rPr>
      <w:rFonts w:ascii="Arial" w:hAnsi="Arial"/>
      <w:b/>
      <w:sz w:val="20"/>
    </w:rPr>
  </w:style>
  <w:style w:type="paragraph" w:customStyle="1" w:styleId="SchclauseheadingSymb">
    <w:name w:val="Sch clause heading Symb"/>
    <w:basedOn w:val="Schclauseheading"/>
    <w:rsid w:val="007F025E"/>
    <w:pPr>
      <w:tabs>
        <w:tab w:val="left" w:pos="0"/>
      </w:tabs>
      <w:ind w:left="980" w:hanging="1460"/>
    </w:pPr>
  </w:style>
  <w:style w:type="paragraph" w:customStyle="1" w:styleId="SchSubClause">
    <w:name w:val="Sch SubClause"/>
    <w:basedOn w:val="Schclauseheading"/>
    <w:rsid w:val="007F025E"/>
    <w:rPr>
      <w:b w:val="0"/>
    </w:rPr>
  </w:style>
  <w:style w:type="paragraph" w:customStyle="1" w:styleId="Sched-FormSymb">
    <w:name w:val="Sched-Form Symb"/>
    <w:basedOn w:val="Sched-Form"/>
    <w:rsid w:val="007F025E"/>
    <w:pPr>
      <w:tabs>
        <w:tab w:val="left" w:pos="0"/>
      </w:tabs>
      <w:ind w:left="2480" w:hanging="2960"/>
    </w:pPr>
  </w:style>
  <w:style w:type="paragraph" w:customStyle="1" w:styleId="Sched-Form-18Space">
    <w:name w:val="Sched-Form-18Space"/>
    <w:basedOn w:val="Normal"/>
    <w:rsid w:val="007F025E"/>
    <w:pPr>
      <w:spacing w:before="360" w:after="60"/>
    </w:pPr>
    <w:rPr>
      <w:sz w:val="22"/>
    </w:rPr>
  </w:style>
  <w:style w:type="paragraph" w:customStyle="1" w:styleId="Sched-headingSymb">
    <w:name w:val="Sched-heading Symb"/>
    <w:basedOn w:val="Sched-heading"/>
    <w:rsid w:val="007F025E"/>
    <w:pPr>
      <w:tabs>
        <w:tab w:val="left" w:pos="0"/>
      </w:tabs>
      <w:ind w:left="2480" w:hanging="2960"/>
    </w:pPr>
  </w:style>
  <w:style w:type="paragraph" w:customStyle="1" w:styleId="Sched-PartSymb">
    <w:name w:val="Sched-Part Symb"/>
    <w:basedOn w:val="Sched-Part"/>
    <w:rsid w:val="007F025E"/>
    <w:pPr>
      <w:tabs>
        <w:tab w:val="left" w:pos="0"/>
      </w:tabs>
      <w:ind w:left="2480" w:hanging="2960"/>
    </w:pPr>
  </w:style>
  <w:style w:type="paragraph" w:styleId="Subtitle">
    <w:name w:val="Subtitle"/>
    <w:basedOn w:val="Normal"/>
    <w:qFormat/>
    <w:rsid w:val="007F025E"/>
    <w:pPr>
      <w:spacing w:after="60"/>
      <w:jc w:val="center"/>
      <w:outlineLvl w:val="1"/>
    </w:pPr>
    <w:rPr>
      <w:rFonts w:ascii="Arial" w:hAnsi="Arial"/>
    </w:rPr>
  </w:style>
  <w:style w:type="paragraph" w:customStyle="1" w:styleId="TLegEntries">
    <w:name w:val="TLegEntries"/>
    <w:basedOn w:val="Normal"/>
    <w:rsid w:val="007F025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F025E"/>
    <w:pPr>
      <w:ind w:firstLine="0"/>
    </w:pPr>
    <w:rPr>
      <w:b/>
    </w:rPr>
  </w:style>
  <w:style w:type="paragraph" w:customStyle="1" w:styleId="EndNoteTextPub">
    <w:name w:val="EndNoteTextPub"/>
    <w:basedOn w:val="Normal"/>
    <w:rsid w:val="007F025E"/>
    <w:pPr>
      <w:spacing w:before="60"/>
      <w:ind w:left="1100"/>
      <w:jc w:val="both"/>
    </w:pPr>
    <w:rPr>
      <w:sz w:val="20"/>
    </w:rPr>
  </w:style>
  <w:style w:type="paragraph" w:customStyle="1" w:styleId="TOC10">
    <w:name w:val="TOC 10"/>
    <w:basedOn w:val="TOC5"/>
    <w:rsid w:val="007F025E"/>
    <w:rPr>
      <w:szCs w:val="24"/>
    </w:rPr>
  </w:style>
  <w:style w:type="character" w:customStyle="1" w:styleId="charNotBold">
    <w:name w:val="charNotBold"/>
    <w:basedOn w:val="DefaultParagraphFont"/>
    <w:rsid w:val="007F025E"/>
    <w:rPr>
      <w:rFonts w:ascii="Arial" w:hAnsi="Arial"/>
      <w:sz w:val="20"/>
    </w:rPr>
  </w:style>
  <w:style w:type="paragraph" w:customStyle="1" w:styleId="Actbullet">
    <w:name w:val="Act bullet"/>
    <w:basedOn w:val="Normal"/>
    <w:uiPriority w:val="99"/>
    <w:rsid w:val="007F025E"/>
    <w:pPr>
      <w:numPr>
        <w:numId w:val="8"/>
      </w:numPr>
      <w:tabs>
        <w:tab w:val="left" w:pos="900"/>
      </w:tabs>
      <w:spacing w:before="20"/>
      <w:ind w:right="-60"/>
    </w:pPr>
    <w:rPr>
      <w:rFonts w:ascii="Arial" w:hAnsi="Arial"/>
      <w:sz w:val="18"/>
    </w:rPr>
  </w:style>
  <w:style w:type="paragraph" w:customStyle="1" w:styleId="PrincipalActdetails">
    <w:name w:val="Principal Act details"/>
    <w:basedOn w:val="Actdetails"/>
    <w:rsid w:val="00A06BE7"/>
    <w:pPr>
      <w:ind w:left="600" w:right="-60"/>
    </w:pPr>
    <w:rPr>
      <w:sz w:val="18"/>
    </w:rPr>
  </w:style>
  <w:style w:type="character" w:styleId="PlaceholderText">
    <w:name w:val="Placeholder Text"/>
    <w:basedOn w:val="DefaultParagraphFont"/>
    <w:uiPriority w:val="99"/>
    <w:semiHidden/>
    <w:rsid w:val="007F025E"/>
    <w:rPr>
      <w:color w:val="808080"/>
    </w:rPr>
  </w:style>
  <w:style w:type="paragraph" w:customStyle="1" w:styleId="ShadedSchClauseSymb">
    <w:name w:val="Shaded Sch Clause Symb"/>
    <w:basedOn w:val="ShadedSchClause"/>
    <w:rsid w:val="007F025E"/>
    <w:pPr>
      <w:tabs>
        <w:tab w:val="left" w:pos="0"/>
      </w:tabs>
      <w:ind w:left="975" w:hanging="1457"/>
    </w:pPr>
  </w:style>
  <w:style w:type="paragraph" w:customStyle="1" w:styleId="CoverTextBullet">
    <w:name w:val="CoverTextBullet"/>
    <w:basedOn w:val="CoverText"/>
    <w:qFormat/>
    <w:rsid w:val="007F025E"/>
    <w:pPr>
      <w:numPr>
        <w:numId w:val="5"/>
      </w:numPr>
    </w:pPr>
    <w:rPr>
      <w:color w:val="000000"/>
    </w:rPr>
  </w:style>
  <w:style w:type="paragraph" w:customStyle="1" w:styleId="DetailsNo">
    <w:name w:val="Details No"/>
    <w:basedOn w:val="Actdetails"/>
    <w:uiPriority w:val="99"/>
    <w:rsid w:val="007F025E"/>
    <w:pPr>
      <w:ind w:left="0"/>
    </w:pPr>
    <w:rPr>
      <w:sz w:val="18"/>
    </w:rPr>
  </w:style>
  <w:style w:type="paragraph" w:customStyle="1" w:styleId="Actdetailsnote">
    <w:name w:val="Act details note"/>
    <w:basedOn w:val="Actdetails"/>
    <w:uiPriority w:val="99"/>
    <w:rsid w:val="007F025E"/>
    <w:pPr>
      <w:ind w:left="1620" w:right="-60" w:hanging="720"/>
    </w:pPr>
    <w:rPr>
      <w:sz w:val="18"/>
    </w:rPr>
  </w:style>
  <w:style w:type="paragraph" w:customStyle="1" w:styleId="01aPreamble">
    <w:name w:val="01aPreamble"/>
    <w:basedOn w:val="Normal"/>
    <w:qFormat/>
    <w:rsid w:val="007F025E"/>
  </w:style>
  <w:style w:type="paragraph" w:customStyle="1" w:styleId="TableBullet">
    <w:name w:val="TableBullet"/>
    <w:basedOn w:val="TableText10"/>
    <w:qFormat/>
    <w:rsid w:val="007F025E"/>
    <w:pPr>
      <w:numPr>
        <w:numId w:val="6"/>
      </w:numPr>
    </w:pPr>
  </w:style>
  <w:style w:type="paragraph" w:customStyle="1" w:styleId="TableNumbered">
    <w:name w:val="TableNumbered"/>
    <w:basedOn w:val="TableText10"/>
    <w:qFormat/>
    <w:rsid w:val="007F025E"/>
    <w:pPr>
      <w:numPr>
        <w:numId w:val="7"/>
      </w:numPr>
    </w:pPr>
  </w:style>
  <w:style w:type="character" w:customStyle="1" w:styleId="charCitHyperlinkItal">
    <w:name w:val="charCitHyperlinkItal"/>
    <w:basedOn w:val="Hyperlink"/>
    <w:uiPriority w:val="1"/>
    <w:rsid w:val="007F025E"/>
    <w:rPr>
      <w:i/>
      <w:color w:val="0000FF" w:themeColor="hyperlink"/>
      <w:u w:val="none"/>
    </w:rPr>
  </w:style>
  <w:style w:type="character" w:customStyle="1" w:styleId="charCitHyperlinkAbbrev">
    <w:name w:val="charCitHyperlinkAbbrev"/>
    <w:basedOn w:val="Hyperlink"/>
    <w:uiPriority w:val="1"/>
    <w:rsid w:val="007F025E"/>
    <w:rPr>
      <w:color w:val="0000FF" w:themeColor="hyperlink"/>
      <w:u w:val="none"/>
    </w:rPr>
  </w:style>
  <w:style w:type="paragraph" w:customStyle="1" w:styleId="FormRule">
    <w:name w:val="FormRule"/>
    <w:basedOn w:val="Normal"/>
    <w:rsid w:val="007F025E"/>
    <w:pPr>
      <w:pBdr>
        <w:top w:val="single" w:sz="4" w:space="1" w:color="auto"/>
      </w:pBdr>
      <w:spacing w:before="160" w:after="40"/>
      <w:ind w:left="3220" w:right="3260"/>
    </w:pPr>
    <w:rPr>
      <w:sz w:val="8"/>
    </w:rPr>
  </w:style>
  <w:style w:type="paragraph" w:customStyle="1" w:styleId="OldAmdtsEntries">
    <w:name w:val="OldAmdtsEntries"/>
    <w:basedOn w:val="BillBasicHeading"/>
    <w:rsid w:val="007F025E"/>
    <w:pPr>
      <w:tabs>
        <w:tab w:val="clear" w:pos="2600"/>
        <w:tab w:val="left" w:leader="dot" w:pos="2700"/>
      </w:tabs>
      <w:ind w:left="2700" w:hanging="2000"/>
    </w:pPr>
    <w:rPr>
      <w:sz w:val="18"/>
    </w:rPr>
  </w:style>
  <w:style w:type="paragraph" w:customStyle="1" w:styleId="OldAmdt2ndLine">
    <w:name w:val="OldAmdt2ndLine"/>
    <w:basedOn w:val="OldAmdtsEntries"/>
    <w:rsid w:val="007F025E"/>
    <w:pPr>
      <w:tabs>
        <w:tab w:val="left" w:pos="2700"/>
      </w:tabs>
      <w:spacing w:before="0"/>
    </w:pPr>
  </w:style>
  <w:style w:type="paragraph" w:customStyle="1" w:styleId="parainpara">
    <w:name w:val="para in para"/>
    <w:rsid w:val="007F025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F025E"/>
    <w:pPr>
      <w:spacing w:after="60"/>
      <w:ind w:left="2800"/>
    </w:pPr>
    <w:rPr>
      <w:rFonts w:ascii="ACTCrest" w:hAnsi="ACTCrest"/>
      <w:sz w:val="216"/>
    </w:rPr>
  </w:style>
  <w:style w:type="paragraph" w:customStyle="1" w:styleId="AuthorisedBlock">
    <w:name w:val="AuthorisedBlock"/>
    <w:basedOn w:val="Normal"/>
    <w:rsid w:val="007F025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F025E"/>
    <w:rPr>
      <w:b w:val="0"/>
      <w:sz w:val="32"/>
    </w:rPr>
  </w:style>
  <w:style w:type="paragraph" w:customStyle="1" w:styleId="MH1Chapter">
    <w:name w:val="M H1 Chapter"/>
    <w:basedOn w:val="AH1Chapter"/>
    <w:rsid w:val="007F025E"/>
    <w:pPr>
      <w:tabs>
        <w:tab w:val="clear" w:pos="2600"/>
        <w:tab w:val="left" w:pos="2720"/>
      </w:tabs>
      <w:ind w:left="4000" w:hanging="3300"/>
    </w:pPr>
  </w:style>
  <w:style w:type="paragraph" w:customStyle="1" w:styleId="ApprFormHd">
    <w:name w:val="ApprFormHd"/>
    <w:basedOn w:val="Sched-heading"/>
    <w:rsid w:val="007F025E"/>
    <w:pPr>
      <w:ind w:left="0" w:firstLine="0"/>
    </w:pPr>
  </w:style>
  <w:style w:type="paragraph" w:customStyle="1" w:styleId="ISchMain">
    <w:name w:val="I Sch Main"/>
    <w:basedOn w:val="BillBasic"/>
    <w:rsid w:val="007F025E"/>
    <w:pPr>
      <w:tabs>
        <w:tab w:val="right" w:pos="900"/>
        <w:tab w:val="left" w:pos="1100"/>
      </w:tabs>
      <w:ind w:left="1100" w:hanging="1100"/>
    </w:pPr>
  </w:style>
  <w:style w:type="paragraph" w:customStyle="1" w:styleId="ISchpara">
    <w:name w:val="I Sch para"/>
    <w:basedOn w:val="BillBasic"/>
    <w:rsid w:val="007F025E"/>
    <w:pPr>
      <w:tabs>
        <w:tab w:val="right" w:pos="1400"/>
        <w:tab w:val="left" w:pos="1600"/>
      </w:tabs>
      <w:ind w:left="1600" w:hanging="1600"/>
    </w:pPr>
  </w:style>
  <w:style w:type="paragraph" w:customStyle="1" w:styleId="ISchsubpara">
    <w:name w:val="I Sch subpara"/>
    <w:basedOn w:val="BillBasic"/>
    <w:rsid w:val="007F025E"/>
    <w:pPr>
      <w:tabs>
        <w:tab w:val="right" w:pos="1940"/>
        <w:tab w:val="left" w:pos="2140"/>
      </w:tabs>
      <w:ind w:left="2140" w:hanging="2140"/>
    </w:pPr>
  </w:style>
  <w:style w:type="paragraph" w:customStyle="1" w:styleId="ISchsubsubpara">
    <w:name w:val="I Sch subsubpara"/>
    <w:basedOn w:val="BillBasic"/>
    <w:rsid w:val="007F025E"/>
    <w:pPr>
      <w:tabs>
        <w:tab w:val="right" w:pos="2460"/>
        <w:tab w:val="left" w:pos="2660"/>
      </w:tabs>
      <w:ind w:left="2660" w:hanging="2660"/>
    </w:pPr>
  </w:style>
  <w:style w:type="paragraph" w:customStyle="1" w:styleId="AssectheadingSymb">
    <w:name w:val="A ssect heading Symb"/>
    <w:basedOn w:val="Amain"/>
    <w:rsid w:val="007F025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025E"/>
    <w:pPr>
      <w:tabs>
        <w:tab w:val="left" w:pos="1582"/>
      </w:tabs>
      <w:ind w:left="1100" w:hanging="1582"/>
    </w:pPr>
  </w:style>
  <w:style w:type="paragraph" w:customStyle="1" w:styleId="aDefparaSymb">
    <w:name w:val="aDef para Symb"/>
    <w:basedOn w:val="Apara"/>
    <w:rsid w:val="007F025E"/>
    <w:pPr>
      <w:tabs>
        <w:tab w:val="clear" w:pos="1600"/>
        <w:tab w:val="left" w:pos="0"/>
        <w:tab w:val="left" w:pos="1599"/>
      </w:tabs>
      <w:ind w:left="1599" w:hanging="2081"/>
    </w:pPr>
  </w:style>
  <w:style w:type="paragraph" w:customStyle="1" w:styleId="aDefsubparaSymb">
    <w:name w:val="aDef subpara Symb"/>
    <w:basedOn w:val="Asubpara"/>
    <w:rsid w:val="007F025E"/>
    <w:pPr>
      <w:tabs>
        <w:tab w:val="left" w:pos="0"/>
      </w:tabs>
      <w:ind w:left="2098" w:hanging="2580"/>
    </w:pPr>
  </w:style>
  <w:style w:type="paragraph" w:customStyle="1" w:styleId="SchAparaSymb">
    <w:name w:val="Sch A para Symb"/>
    <w:basedOn w:val="Apara"/>
    <w:rsid w:val="007F025E"/>
    <w:pPr>
      <w:tabs>
        <w:tab w:val="left" w:pos="0"/>
      </w:tabs>
      <w:ind w:hanging="2080"/>
    </w:pPr>
  </w:style>
  <w:style w:type="paragraph" w:customStyle="1" w:styleId="SchAsubparaSymb">
    <w:name w:val="Sch A subpara Symb"/>
    <w:basedOn w:val="Asubpara"/>
    <w:rsid w:val="007F025E"/>
    <w:pPr>
      <w:tabs>
        <w:tab w:val="left" w:pos="0"/>
      </w:tabs>
      <w:ind w:hanging="2580"/>
    </w:pPr>
  </w:style>
  <w:style w:type="paragraph" w:customStyle="1" w:styleId="SchAsubsubparaSymb">
    <w:name w:val="Sch A subsubpara Symb"/>
    <w:basedOn w:val="AsubsubparaSymb"/>
    <w:rsid w:val="007F025E"/>
  </w:style>
  <w:style w:type="paragraph" w:customStyle="1" w:styleId="IshadedH5SecSymb">
    <w:name w:val="I shaded H5 Sec Symb"/>
    <w:basedOn w:val="AH5Sec"/>
    <w:rsid w:val="007F025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25E"/>
    <w:pPr>
      <w:tabs>
        <w:tab w:val="clear" w:pos="-1580"/>
      </w:tabs>
      <w:ind w:left="975" w:hanging="1457"/>
    </w:pPr>
  </w:style>
  <w:style w:type="paragraph" w:customStyle="1" w:styleId="IMainSymb">
    <w:name w:val="I Main Symb"/>
    <w:basedOn w:val="Amain"/>
    <w:rsid w:val="007F025E"/>
    <w:pPr>
      <w:tabs>
        <w:tab w:val="left" w:pos="0"/>
      </w:tabs>
      <w:ind w:hanging="1580"/>
    </w:pPr>
  </w:style>
  <w:style w:type="paragraph" w:customStyle="1" w:styleId="IparaSymb">
    <w:name w:val="I para Symb"/>
    <w:basedOn w:val="Apara"/>
    <w:rsid w:val="007F025E"/>
    <w:pPr>
      <w:tabs>
        <w:tab w:val="left" w:pos="0"/>
      </w:tabs>
      <w:ind w:hanging="2080"/>
      <w:outlineLvl w:val="9"/>
    </w:pPr>
  </w:style>
  <w:style w:type="paragraph" w:customStyle="1" w:styleId="IsubparaSymb">
    <w:name w:val="I subpara Symb"/>
    <w:basedOn w:val="Asubpara"/>
    <w:rsid w:val="007F025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25E"/>
    <w:pPr>
      <w:tabs>
        <w:tab w:val="clear" w:pos="2400"/>
        <w:tab w:val="clear" w:pos="2600"/>
        <w:tab w:val="right" w:pos="2460"/>
        <w:tab w:val="left" w:pos="2660"/>
      </w:tabs>
      <w:ind w:left="2660" w:hanging="3140"/>
    </w:pPr>
  </w:style>
  <w:style w:type="paragraph" w:customStyle="1" w:styleId="IdefparaSymb">
    <w:name w:val="I def para Symb"/>
    <w:basedOn w:val="IparaSymb"/>
    <w:rsid w:val="007F025E"/>
    <w:pPr>
      <w:ind w:left="1599" w:hanging="2081"/>
    </w:pPr>
  </w:style>
  <w:style w:type="paragraph" w:customStyle="1" w:styleId="IdefsubparaSymb">
    <w:name w:val="I def subpara Symb"/>
    <w:basedOn w:val="IsubparaSymb"/>
    <w:rsid w:val="007F025E"/>
    <w:pPr>
      <w:ind w:left="2138"/>
    </w:pPr>
  </w:style>
  <w:style w:type="paragraph" w:customStyle="1" w:styleId="ISched-headingSymb">
    <w:name w:val="I Sched-heading Symb"/>
    <w:basedOn w:val="BillBasicHeading"/>
    <w:next w:val="Normal"/>
    <w:rsid w:val="007F025E"/>
    <w:pPr>
      <w:tabs>
        <w:tab w:val="left" w:pos="-3080"/>
        <w:tab w:val="left" w:pos="0"/>
      </w:tabs>
      <w:spacing w:before="320"/>
      <w:ind w:left="2600" w:hanging="3080"/>
    </w:pPr>
    <w:rPr>
      <w:sz w:val="34"/>
    </w:rPr>
  </w:style>
  <w:style w:type="paragraph" w:customStyle="1" w:styleId="ISched-PartSymb">
    <w:name w:val="I Sched-Part Symb"/>
    <w:basedOn w:val="BillBasicHeading"/>
    <w:rsid w:val="007F025E"/>
    <w:pPr>
      <w:tabs>
        <w:tab w:val="left" w:pos="-3080"/>
        <w:tab w:val="left" w:pos="0"/>
      </w:tabs>
      <w:spacing w:before="380"/>
      <w:ind w:left="2600" w:hanging="3080"/>
    </w:pPr>
    <w:rPr>
      <w:sz w:val="32"/>
    </w:rPr>
  </w:style>
  <w:style w:type="paragraph" w:customStyle="1" w:styleId="ISched-formSymb">
    <w:name w:val="I Sched-form Symb"/>
    <w:basedOn w:val="BillBasicHeading"/>
    <w:rsid w:val="007F025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25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25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25E"/>
    <w:pPr>
      <w:tabs>
        <w:tab w:val="left" w:pos="1100"/>
      </w:tabs>
      <w:spacing w:before="60"/>
      <w:ind w:left="1500" w:hanging="1986"/>
    </w:pPr>
  </w:style>
  <w:style w:type="paragraph" w:customStyle="1" w:styleId="aExamHdgssSymb">
    <w:name w:val="aExamHdgss Symb"/>
    <w:basedOn w:val="BillBasicHeading"/>
    <w:next w:val="Normal"/>
    <w:rsid w:val="007F025E"/>
    <w:pPr>
      <w:tabs>
        <w:tab w:val="clear" w:pos="2600"/>
        <w:tab w:val="left" w:pos="1582"/>
      </w:tabs>
      <w:ind w:left="1100" w:hanging="1582"/>
    </w:pPr>
    <w:rPr>
      <w:sz w:val="18"/>
    </w:rPr>
  </w:style>
  <w:style w:type="paragraph" w:customStyle="1" w:styleId="aExamssSymb">
    <w:name w:val="aExamss Symb"/>
    <w:basedOn w:val="aNote"/>
    <w:rsid w:val="007F025E"/>
    <w:pPr>
      <w:tabs>
        <w:tab w:val="left" w:pos="1582"/>
      </w:tabs>
      <w:spacing w:before="60"/>
      <w:ind w:left="1100" w:hanging="1582"/>
    </w:pPr>
  </w:style>
  <w:style w:type="paragraph" w:customStyle="1" w:styleId="aExamINumssSymb">
    <w:name w:val="aExamINumss Symb"/>
    <w:basedOn w:val="aExamssSymb"/>
    <w:rsid w:val="007F025E"/>
    <w:pPr>
      <w:tabs>
        <w:tab w:val="left" w:pos="1100"/>
      </w:tabs>
      <w:ind w:left="1500" w:hanging="1986"/>
    </w:pPr>
  </w:style>
  <w:style w:type="paragraph" w:customStyle="1" w:styleId="aExamNumTextssSymb">
    <w:name w:val="aExamNumTextss Symb"/>
    <w:basedOn w:val="aExamssSymb"/>
    <w:rsid w:val="007F025E"/>
    <w:pPr>
      <w:tabs>
        <w:tab w:val="clear" w:pos="1582"/>
        <w:tab w:val="left" w:pos="1985"/>
      </w:tabs>
      <w:ind w:left="1503" w:hanging="1985"/>
    </w:pPr>
  </w:style>
  <w:style w:type="paragraph" w:customStyle="1" w:styleId="AExamIParaSymb">
    <w:name w:val="AExamIPara Symb"/>
    <w:basedOn w:val="aExam"/>
    <w:rsid w:val="007F025E"/>
    <w:pPr>
      <w:tabs>
        <w:tab w:val="right" w:pos="1718"/>
      </w:tabs>
      <w:ind w:left="1984" w:hanging="2466"/>
    </w:pPr>
  </w:style>
  <w:style w:type="paragraph" w:customStyle="1" w:styleId="aExamBulletssSymb">
    <w:name w:val="aExamBulletss Symb"/>
    <w:basedOn w:val="aExamssSymb"/>
    <w:rsid w:val="007F025E"/>
    <w:pPr>
      <w:tabs>
        <w:tab w:val="left" w:pos="1100"/>
      </w:tabs>
      <w:ind w:left="1500" w:hanging="1986"/>
    </w:pPr>
  </w:style>
  <w:style w:type="paragraph" w:customStyle="1" w:styleId="aNoteTextssSymb">
    <w:name w:val="aNoteTextss Symb"/>
    <w:basedOn w:val="Normal"/>
    <w:rsid w:val="007F025E"/>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025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25E"/>
    <w:pPr>
      <w:tabs>
        <w:tab w:val="left" w:pos="1616"/>
        <w:tab w:val="left" w:pos="2495"/>
      </w:tabs>
      <w:spacing w:before="60"/>
      <w:ind w:left="2013" w:hanging="2495"/>
    </w:pPr>
  </w:style>
  <w:style w:type="paragraph" w:customStyle="1" w:styleId="aExamHdgparSymb">
    <w:name w:val="aExamHdgpar Symb"/>
    <w:basedOn w:val="aExamHdgssSymb"/>
    <w:next w:val="Normal"/>
    <w:rsid w:val="007F025E"/>
    <w:pPr>
      <w:tabs>
        <w:tab w:val="clear" w:pos="1582"/>
        <w:tab w:val="left" w:pos="1599"/>
      </w:tabs>
      <w:ind w:left="1599" w:hanging="2081"/>
    </w:pPr>
  </w:style>
  <w:style w:type="paragraph" w:customStyle="1" w:styleId="aExamparSymb">
    <w:name w:val="aExampar Symb"/>
    <w:basedOn w:val="aExamssSymb"/>
    <w:rsid w:val="007F025E"/>
    <w:pPr>
      <w:tabs>
        <w:tab w:val="clear" w:pos="1582"/>
        <w:tab w:val="left" w:pos="1599"/>
      </w:tabs>
      <w:ind w:left="1599" w:hanging="2081"/>
    </w:pPr>
  </w:style>
  <w:style w:type="paragraph" w:customStyle="1" w:styleId="aExamINumparSymb">
    <w:name w:val="aExamINumpar Symb"/>
    <w:basedOn w:val="aExamparSymb"/>
    <w:rsid w:val="007F025E"/>
    <w:pPr>
      <w:tabs>
        <w:tab w:val="left" w:pos="2000"/>
      </w:tabs>
      <w:ind w:left="2041" w:hanging="2495"/>
    </w:pPr>
  </w:style>
  <w:style w:type="paragraph" w:customStyle="1" w:styleId="aExamBulletparSymb">
    <w:name w:val="aExamBulletpar Symb"/>
    <w:basedOn w:val="aExamparSymb"/>
    <w:rsid w:val="007F025E"/>
    <w:pPr>
      <w:tabs>
        <w:tab w:val="clear" w:pos="1599"/>
        <w:tab w:val="left" w:pos="1616"/>
        <w:tab w:val="left" w:pos="2495"/>
      </w:tabs>
      <w:ind w:left="2013" w:hanging="2495"/>
    </w:pPr>
  </w:style>
  <w:style w:type="paragraph" w:customStyle="1" w:styleId="aNoteparSymb">
    <w:name w:val="aNotepar Symb"/>
    <w:basedOn w:val="BillBasic"/>
    <w:next w:val="Normal"/>
    <w:rsid w:val="007F025E"/>
    <w:pPr>
      <w:tabs>
        <w:tab w:val="left" w:pos="1599"/>
        <w:tab w:val="left" w:pos="2398"/>
      </w:tabs>
      <w:ind w:left="2410" w:hanging="2892"/>
    </w:pPr>
    <w:rPr>
      <w:sz w:val="20"/>
    </w:rPr>
  </w:style>
  <w:style w:type="paragraph" w:customStyle="1" w:styleId="aNoteTextparSymb">
    <w:name w:val="aNoteTextpar Symb"/>
    <w:basedOn w:val="aNoteparSymb"/>
    <w:rsid w:val="007F025E"/>
    <w:pPr>
      <w:tabs>
        <w:tab w:val="clear" w:pos="1599"/>
        <w:tab w:val="clear" w:pos="2398"/>
        <w:tab w:val="left" w:pos="2880"/>
      </w:tabs>
      <w:spacing w:before="60"/>
      <w:ind w:left="2398" w:hanging="2880"/>
    </w:pPr>
  </w:style>
  <w:style w:type="paragraph" w:customStyle="1" w:styleId="aNoteParaparSymb">
    <w:name w:val="aNoteParapar Symb"/>
    <w:basedOn w:val="aNoteparSymb"/>
    <w:rsid w:val="007F025E"/>
    <w:pPr>
      <w:tabs>
        <w:tab w:val="right" w:pos="2640"/>
      </w:tabs>
      <w:spacing w:before="60"/>
      <w:ind w:left="2920" w:hanging="3402"/>
    </w:pPr>
  </w:style>
  <w:style w:type="paragraph" w:customStyle="1" w:styleId="aNoteBulletparSymb">
    <w:name w:val="aNoteBulletpar Symb"/>
    <w:basedOn w:val="aNoteparSymb"/>
    <w:rsid w:val="007F025E"/>
    <w:pPr>
      <w:tabs>
        <w:tab w:val="clear" w:pos="1599"/>
        <w:tab w:val="left" w:pos="3289"/>
      </w:tabs>
      <w:spacing w:before="60"/>
      <w:ind w:left="2807" w:hanging="3289"/>
    </w:pPr>
  </w:style>
  <w:style w:type="paragraph" w:customStyle="1" w:styleId="AsubparabulletSymb">
    <w:name w:val="A subpara bullet Symb"/>
    <w:basedOn w:val="BillBasic"/>
    <w:rsid w:val="007F025E"/>
    <w:pPr>
      <w:tabs>
        <w:tab w:val="left" w:pos="2138"/>
        <w:tab w:val="left" w:pos="3005"/>
      </w:tabs>
      <w:spacing w:before="60"/>
      <w:ind w:left="2523" w:hanging="3005"/>
    </w:pPr>
  </w:style>
  <w:style w:type="paragraph" w:customStyle="1" w:styleId="aExamHdgsubparSymb">
    <w:name w:val="aExamHdgsubpar Symb"/>
    <w:basedOn w:val="aExamHdgssSymb"/>
    <w:next w:val="Normal"/>
    <w:rsid w:val="007F025E"/>
    <w:pPr>
      <w:tabs>
        <w:tab w:val="clear" w:pos="1582"/>
        <w:tab w:val="left" w:pos="2620"/>
      </w:tabs>
      <w:ind w:left="2138" w:hanging="2620"/>
    </w:pPr>
  </w:style>
  <w:style w:type="paragraph" w:customStyle="1" w:styleId="aExamsubparSymb">
    <w:name w:val="aExamsubpar Symb"/>
    <w:basedOn w:val="aExamssSymb"/>
    <w:rsid w:val="007F025E"/>
    <w:pPr>
      <w:tabs>
        <w:tab w:val="clear" w:pos="1582"/>
        <w:tab w:val="left" w:pos="2620"/>
      </w:tabs>
      <w:ind w:left="2138" w:hanging="2620"/>
    </w:pPr>
  </w:style>
  <w:style w:type="paragraph" w:customStyle="1" w:styleId="aNotesubparSymb">
    <w:name w:val="aNotesubpar Symb"/>
    <w:basedOn w:val="BillBasic"/>
    <w:next w:val="Normal"/>
    <w:rsid w:val="007F025E"/>
    <w:pPr>
      <w:tabs>
        <w:tab w:val="left" w:pos="2138"/>
        <w:tab w:val="left" w:pos="2937"/>
      </w:tabs>
      <w:ind w:left="2455" w:hanging="2937"/>
    </w:pPr>
    <w:rPr>
      <w:sz w:val="20"/>
    </w:rPr>
  </w:style>
  <w:style w:type="paragraph" w:customStyle="1" w:styleId="aNoteTextsubparSymb">
    <w:name w:val="aNoteTextsubpar Symb"/>
    <w:basedOn w:val="aNotesubparSymb"/>
    <w:rsid w:val="007F025E"/>
    <w:pPr>
      <w:tabs>
        <w:tab w:val="clear" w:pos="2138"/>
        <w:tab w:val="clear" w:pos="2937"/>
        <w:tab w:val="left" w:pos="2943"/>
      </w:tabs>
      <w:spacing w:before="60"/>
      <w:ind w:left="2943" w:hanging="3425"/>
    </w:pPr>
  </w:style>
  <w:style w:type="paragraph" w:customStyle="1" w:styleId="PenaltySymb">
    <w:name w:val="Penalty Symb"/>
    <w:basedOn w:val="AmainreturnSymb"/>
    <w:rsid w:val="007F025E"/>
  </w:style>
  <w:style w:type="paragraph" w:customStyle="1" w:styleId="PenaltyParaSymb">
    <w:name w:val="PenaltyPara Symb"/>
    <w:basedOn w:val="Normal"/>
    <w:rsid w:val="007F025E"/>
    <w:pPr>
      <w:tabs>
        <w:tab w:val="right" w:pos="1360"/>
      </w:tabs>
      <w:spacing w:before="60"/>
      <w:ind w:left="1599" w:hanging="2081"/>
      <w:jc w:val="both"/>
    </w:pPr>
  </w:style>
  <w:style w:type="paragraph" w:customStyle="1" w:styleId="FormulaSymb">
    <w:name w:val="Formula Symb"/>
    <w:basedOn w:val="BillBasic"/>
    <w:rsid w:val="007F025E"/>
    <w:pPr>
      <w:tabs>
        <w:tab w:val="left" w:pos="-480"/>
      </w:tabs>
      <w:spacing w:line="260" w:lineRule="atLeast"/>
      <w:ind w:hanging="480"/>
      <w:jc w:val="center"/>
    </w:pPr>
  </w:style>
  <w:style w:type="paragraph" w:customStyle="1" w:styleId="NormalSymb">
    <w:name w:val="Normal Symb"/>
    <w:basedOn w:val="Normal"/>
    <w:qFormat/>
    <w:rsid w:val="007F025E"/>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2667">
      <w:bodyDiv w:val="1"/>
      <w:marLeft w:val="0"/>
      <w:marRight w:val="0"/>
      <w:marTop w:val="0"/>
      <w:marBottom w:val="0"/>
      <w:divBdr>
        <w:top w:val="none" w:sz="0" w:space="0" w:color="auto"/>
        <w:left w:val="none" w:sz="0" w:space="0" w:color="auto"/>
        <w:bottom w:val="none" w:sz="0" w:space="0" w:color="auto"/>
        <w:right w:val="none" w:sz="0" w:space="0" w:color="auto"/>
      </w:divBdr>
    </w:div>
    <w:div w:id="1180776123">
      <w:bodyDiv w:val="1"/>
      <w:marLeft w:val="0"/>
      <w:marRight w:val="0"/>
      <w:marTop w:val="0"/>
      <w:marBottom w:val="0"/>
      <w:divBdr>
        <w:top w:val="none" w:sz="0" w:space="0" w:color="auto"/>
        <w:left w:val="none" w:sz="0" w:space="0" w:color="auto"/>
        <w:bottom w:val="none" w:sz="0" w:space="0" w:color="auto"/>
        <w:right w:val="none" w:sz="0" w:space="0" w:color="auto"/>
      </w:divBdr>
    </w:div>
    <w:div w:id="16040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wmf"/><Relationship Id="rId299" Type="http://schemas.openxmlformats.org/officeDocument/2006/relationships/hyperlink" Target="http://www.legislation.act.gov.au/a/2012-9" TargetMode="External"/><Relationship Id="rId21" Type="http://schemas.openxmlformats.org/officeDocument/2006/relationships/footer" Target="footer3.xml"/><Relationship Id="rId63" Type="http://schemas.openxmlformats.org/officeDocument/2006/relationships/hyperlink" Target="http://www.legislation.act.gov.au/a/1996-22/" TargetMode="External"/><Relationship Id="rId159" Type="http://schemas.openxmlformats.org/officeDocument/2006/relationships/hyperlink" Target="http://www.legislation.act.gov.au/a/2011-22" TargetMode="External"/><Relationship Id="rId324" Type="http://schemas.openxmlformats.org/officeDocument/2006/relationships/hyperlink" Target="http://www.legislation.act.gov.au/a/2011-28" TargetMode="External"/><Relationship Id="rId366" Type="http://schemas.openxmlformats.org/officeDocument/2006/relationships/hyperlink" Target="http://www.legislation.act.gov.au/a/2015-50" TargetMode="External"/><Relationship Id="rId170" Type="http://schemas.openxmlformats.org/officeDocument/2006/relationships/hyperlink" Target="http://www.legislation.act.gov.au/a/2016-52/default.asp" TargetMode="External"/><Relationship Id="rId226" Type="http://schemas.openxmlformats.org/officeDocument/2006/relationships/hyperlink" Target="http://www.legislation.act.gov.au/a/2013-49" TargetMode="External"/><Relationship Id="rId268" Type="http://schemas.openxmlformats.org/officeDocument/2006/relationships/hyperlink" Target="http://www.legislation.act.gov.au/a/2013-4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128" Type="http://schemas.openxmlformats.org/officeDocument/2006/relationships/hyperlink" Target="http://www.comlaw.gov.au/Series/C2004A03268" TargetMode="External"/><Relationship Id="rId335" Type="http://schemas.openxmlformats.org/officeDocument/2006/relationships/hyperlink" Target="http://www.legislation.act.gov.au/a/2013-49" TargetMode="External"/><Relationship Id="rId377" Type="http://schemas.openxmlformats.org/officeDocument/2006/relationships/hyperlink" Target="http://www.legislation.act.gov.au/a/2009-42" TargetMode="External"/><Relationship Id="rId5" Type="http://schemas.openxmlformats.org/officeDocument/2006/relationships/footnotes" Target="footnotes.xml"/><Relationship Id="rId181" Type="http://schemas.openxmlformats.org/officeDocument/2006/relationships/hyperlink" Target="http://www.legislation.act.gov.au/a/2015-50" TargetMode="External"/><Relationship Id="rId237" Type="http://schemas.openxmlformats.org/officeDocument/2006/relationships/hyperlink" Target="http://www.legislation.act.gov.au/a/2011-22" TargetMode="External"/><Relationship Id="rId402" Type="http://schemas.openxmlformats.org/officeDocument/2006/relationships/hyperlink" Target="http://www.legislation.act.gov.au/a/2016-23/default.asp" TargetMode="External"/><Relationship Id="rId258" Type="http://schemas.openxmlformats.org/officeDocument/2006/relationships/hyperlink" Target="http://www.legislation.act.gov.au/a/2013-49" TargetMode="External"/><Relationship Id="rId279" Type="http://schemas.openxmlformats.org/officeDocument/2006/relationships/hyperlink" Target="http://www.legislation.act.gov.au/a/2013-49"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comlaw.gov.au/Series/C2004A03268"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3-49" TargetMode="External"/><Relationship Id="rId304" Type="http://schemas.openxmlformats.org/officeDocument/2006/relationships/hyperlink" Target="http://www.legislation.act.gov.au/a/2013-49" TargetMode="External"/><Relationship Id="rId325" Type="http://schemas.openxmlformats.org/officeDocument/2006/relationships/hyperlink" Target="http://www.legislation.act.gov.au/a/2012-21" TargetMode="External"/><Relationship Id="rId346" Type="http://schemas.openxmlformats.org/officeDocument/2006/relationships/hyperlink" Target="http://www.legislation.act.gov.au/a/2011-28" TargetMode="External"/><Relationship Id="rId367" Type="http://schemas.openxmlformats.org/officeDocument/2006/relationships/hyperlink" Target="http://www.legislation.act.gov.au/a/2012-9" TargetMode="External"/><Relationship Id="rId388" Type="http://schemas.openxmlformats.org/officeDocument/2006/relationships/hyperlink" Target="http://www.legislation.act.gov.au/a/2012-9"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1-14" TargetMode="External"/><Relationship Id="rId171" Type="http://schemas.openxmlformats.org/officeDocument/2006/relationships/hyperlink" Target="http://www.legislation.act.gov.au/a/2017-21/default.asp" TargetMode="External"/><Relationship Id="rId192" Type="http://schemas.openxmlformats.org/officeDocument/2006/relationships/hyperlink" Target="http://www.legislation.act.gov.au/a/2012-9" TargetMode="External"/><Relationship Id="rId206" Type="http://schemas.openxmlformats.org/officeDocument/2006/relationships/hyperlink" Target="http://www.legislation.act.gov.au/a/2012-9" TargetMode="External"/><Relationship Id="rId227" Type="http://schemas.openxmlformats.org/officeDocument/2006/relationships/hyperlink" Target="http://www.legislation.act.gov.au/a/2013-49" TargetMode="External"/><Relationship Id="rId413" Type="http://schemas.openxmlformats.org/officeDocument/2006/relationships/footer" Target="footer23.xml"/><Relationship Id="rId248" Type="http://schemas.openxmlformats.org/officeDocument/2006/relationships/hyperlink" Target="http://www.legislation.act.gov.au/a/2013-49" TargetMode="External"/><Relationship Id="rId269" Type="http://schemas.openxmlformats.org/officeDocument/2006/relationships/hyperlink" Target="http://www.legislation.act.gov.au/a/2013-4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image" Target="media/image3.wmf"/><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3-49" TargetMode="External"/><Relationship Id="rId315" Type="http://schemas.openxmlformats.org/officeDocument/2006/relationships/hyperlink" Target="http://www.legislation.act.gov.au/a/2013-49" TargetMode="External"/><Relationship Id="rId336" Type="http://schemas.openxmlformats.org/officeDocument/2006/relationships/hyperlink" Target="http://www.legislation.act.gov.au/a/2013-49" TargetMode="External"/><Relationship Id="rId357" Type="http://schemas.openxmlformats.org/officeDocument/2006/relationships/hyperlink" Target="http://www.legislation.act.gov.au/a/2009-42"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eader" Target="header7.xml"/><Relationship Id="rId140" Type="http://schemas.openxmlformats.org/officeDocument/2006/relationships/header" Target="header12.xml"/><Relationship Id="rId161" Type="http://schemas.openxmlformats.org/officeDocument/2006/relationships/hyperlink" Target="http://www.legislation.act.gov.au/a/2012-9" TargetMode="External"/><Relationship Id="rId182" Type="http://schemas.openxmlformats.org/officeDocument/2006/relationships/hyperlink" Target="http://www.legislation.act.gov.au/a/2012-9" TargetMode="External"/><Relationship Id="rId217" Type="http://schemas.openxmlformats.org/officeDocument/2006/relationships/hyperlink" Target="http://www.legislation.act.gov.au/a/2012-9" TargetMode="External"/><Relationship Id="rId378" Type="http://schemas.openxmlformats.org/officeDocument/2006/relationships/hyperlink" Target="http://www.legislation.act.gov.au/a/2009-42" TargetMode="External"/><Relationship Id="rId399" Type="http://schemas.openxmlformats.org/officeDocument/2006/relationships/hyperlink" Target="http://www.legislation.act.gov.au/a/2015-50/default.asp" TargetMode="External"/><Relationship Id="rId403" Type="http://schemas.openxmlformats.org/officeDocument/2006/relationships/hyperlink" Target="http://www.legislation.act.gov.au/a/2016-52" TargetMode="External"/><Relationship Id="rId6" Type="http://schemas.openxmlformats.org/officeDocument/2006/relationships/endnotes" Target="endnotes.xml"/><Relationship Id="rId238" Type="http://schemas.openxmlformats.org/officeDocument/2006/relationships/hyperlink" Target="http://www.legislation.act.gov.au/a/2013-49" TargetMode="External"/><Relationship Id="rId259"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3-49" TargetMode="External"/><Relationship Id="rId291" Type="http://schemas.openxmlformats.org/officeDocument/2006/relationships/hyperlink" Target="http://www.legislation.act.gov.au/a/2013-49" TargetMode="External"/><Relationship Id="rId305" Type="http://schemas.openxmlformats.org/officeDocument/2006/relationships/hyperlink" Target="http://www.legislation.act.gov.au/a/2013-49" TargetMode="External"/><Relationship Id="rId326" Type="http://schemas.openxmlformats.org/officeDocument/2006/relationships/hyperlink" Target="http://www.legislation.act.gov.au/a/2012-22" TargetMode="External"/><Relationship Id="rId347" Type="http://schemas.openxmlformats.org/officeDocument/2006/relationships/hyperlink" Target="http://www.legislation.act.gov.au/a/2016-52/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68" Type="http://schemas.openxmlformats.org/officeDocument/2006/relationships/hyperlink" Target="http://www.legislation.act.gov.au/a/2012-22" TargetMode="External"/><Relationship Id="rId389" Type="http://schemas.openxmlformats.org/officeDocument/2006/relationships/hyperlink" Target="http://www.legislation.act.gov.au/a/2012-21" TargetMode="External"/><Relationship Id="rId172" Type="http://schemas.openxmlformats.org/officeDocument/2006/relationships/hyperlink" Target="http://www.legislation.act.gov.au/a/2009-42" TargetMode="External"/><Relationship Id="rId193" Type="http://schemas.openxmlformats.org/officeDocument/2006/relationships/hyperlink" Target="http://www.legislation.act.gov.au/a/2012-9" TargetMode="External"/><Relationship Id="rId207" Type="http://schemas.openxmlformats.org/officeDocument/2006/relationships/hyperlink" Target="http://www.legislation.act.gov.au/a/2012-9" TargetMode="External"/><Relationship Id="rId228" Type="http://schemas.openxmlformats.org/officeDocument/2006/relationships/hyperlink" Target="http://www.legislation.act.gov.au/a/2013-19" TargetMode="External"/><Relationship Id="rId249" Type="http://schemas.openxmlformats.org/officeDocument/2006/relationships/hyperlink" Target="http://www.legislation.act.gov.au/a/2013-49" TargetMode="External"/><Relationship Id="rId414" Type="http://schemas.openxmlformats.org/officeDocument/2006/relationships/header" Target="header22.xm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yperlink" Target="http://www.legislation.act.gov.au/a/2013-49" TargetMode="External"/><Relationship Id="rId281" Type="http://schemas.openxmlformats.org/officeDocument/2006/relationships/hyperlink" Target="http://www.legislation.act.gov.au/a/2013-49" TargetMode="External"/><Relationship Id="rId316" Type="http://schemas.openxmlformats.org/officeDocument/2006/relationships/hyperlink" Target="http://www.legislation.act.gov.au/a/2013-49" TargetMode="External"/><Relationship Id="rId337" Type="http://schemas.openxmlformats.org/officeDocument/2006/relationships/hyperlink" Target="http://www.legislation.act.gov.au/a/2013-49"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7.xml"/><Relationship Id="rId120" Type="http://schemas.openxmlformats.org/officeDocument/2006/relationships/image" Target="media/image5.wmf"/><Relationship Id="rId141" Type="http://schemas.openxmlformats.org/officeDocument/2006/relationships/header" Target="header13.xml"/><Relationship Id="rId358" Type="http://schemas.openxmlformats.org/officeDocument/2006/relationships/hyperlink" Target="http://www.legislation.act.gov.au/a/2012-22" TargetMode="External"/><Relationship Id="rId379" Type="http://schemas.openxmlformats.org/officeDocument/2006/relationships/hyperlink" Target="http://www.legislation.act.gov.au/a/2009-42" TargetMode="External"/><Relationship Id="rId7" Type="http://schemas.openxmlformats.org/officeDocument/2006/relationships/image" Target="media/image1.png"/><Relationship Id="rId162" Type="http://schemas.openxmlformats.org/officeDocument/2006/relationships/hyperlink" Target="http://www.legislation.act.gov.au/cn/2012-7/default.asp" TargetMode="External"/><Relationship Id="rId183" Type="http://schemas.openxmlformats.org/officeDocument/2006/relationships/hyperlink" Target="http://www.legislation.act.gov.au/a/2013-49" TargetMode="External"/><Relationship Id="rId218" Type="http://schemas.openxmlformats.org/officeDocument/2006/relationships/hyperlink" Target="http://www.legislation.act.gov.au/a/2013-49" TargetMode="External"/><Relationship Id="rId239" Type="http://schemas.openxmlformats.org/officeDocument/2006/relationships/hyperlink" Target="http://www.legislation.act.gov.au/a/2013-49" TargetMode="External"/><Relationship Id="rId390" Type="http://schemas.openxmlformats.org/officeDocument/2006/relationships/hyperlink" Target="http://www.legislation.act.gov.au/a/2012-22" TargetMode="External"/><Relationship Id="rId404" Type="http://schemas.openxmlformats.org/officeDocument/2006/relationships/hyperlink" Target="http://www.legislation.act.gov.au/a/2016-52" TargetMode="External"/><Relationship Id="rId250" Type="http://schemas.openxmlformats.org/officeDocument/2006/relationships/hyperlink" Target="http://www.legislation.act.gov.au/a/2013-49" TargetMode="External"/><Relationship Id="rId271" Type="http://schemas.openxmlformats.org/officeDocument/2006/relationships/hyperlink" Target="http://www.legislation.act.gov.au/a/2011-28" TargetMode="External"/><Relationship Id="rId292" Type="http://schemas.openxmlformats.org/officeDocument/2006/relationships/hyperlink" Target="http://www.legislation.act.gov.au/a/2013-49" TargetMode="External"/><Relationship Id="rId306" Type="http://schemas.openxmlformats.org/officeDocument/2006/relationships/hyperlink" Target="http://www.legislation.act.gov.au/a/2009-42"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6-22" TargetMode="External"/><Relationship Id="rId87" Type="http://schemas.openxmlformats.org/officeDocument/2006/relationships/hyperlink" Target="http://www.legislation.act.gov.au/a/1976-27" TargetMode="External"/><Relationship Id="rId110" Type="http://schemas.openxmlformats.org/officeDocument/2006/relationships/header" Target="header9.xml"/><Relationship Id="rId131" Type="http://schemas.openxmlformats.org/officeDocument/2006/relationships/hyperlink" Target="http://www.comlaw.gov.au/Series/C2009A00028" TargetMode="External"/><Relationship Id="rId327" Type="http://schemas.openxmlformats.org/officeDocument/2006/relationships/hyperlink" Target="http://www.legislation.act.gov.au/a/2012-22" TargetMode="External"/><Relationship Id="rId348" Type="http://schemas.openxmlformats.org/officeDocument/2006/relationships/hyperlink" Target="http://www.legislation.act.gov.au/a/2012-9" TargetMode="External"/><Relationship Id="rId369" Type="http://schemas.openxmlformats.org/officeDocument/2006/relationships/hyperlink" Target="http://www.legislation.act.gov.au/a/2013-49" TargetMode="External"/><Relationship Id="rId152" Type="http://schemas.openxmlformats.org/officeDocument/2006/relationships/hyperlink" Target="http://www.legislation.act.gov.au/a/1996-22" TargetMode="External"/><Relationship Id="rId173" Type="http://schemas.openxmlformats.org/officeDocument/2006/relationships/hyperlink" Target="http://www.legislation.act.gov.au/a/2012-22" TargetMode="External"/><Relationship Id="rId194" Type="http://schemas.openxmlformats.org/officeDocument/2006/relationships/hyperlink" Target="http://www.legislation.act.gov.au/a/2012-9" TargetMode="External"/><Relationship Id="rId208" Type="http://schemas.openxmlformats.org/officeDocument/2006/relationships/hyperlink" Target="http://www.legislation.act.gov.au/a/2016-23" TargetMode="External"/><Relationship Id="rId229" Type="http://schemas.openxmlformats.org/officeDocument/2006/relationships/hyperlink" Target="http://www.legislation.act.gov.au/a/2013-49" TargetMode="External"/><Relationship Id="rId380" Type="http://schemas.openxmlformats.org/officeDocument/2006/relationships/hyperlink" Target="http://www.legislation.act.gov.au/a/2011-22" TargetMode="External"/><Relationship Id="rId415" Type="http://schemas.openxmlformats.org/officeDocument/2006/relationships/footer" Target="footer24.xml"/><Relationship Id="rId240" Type="http://schemas.openxmlformats.org/officeDocument/2006/relationships/hyperlink" Target="http://www.legislation.act.gov.au/a/2016-23" TargetMode="External"/><Relationship Id="rId261" Type="http://schemas.openxmlformats.org/officeDocument/2006/relationships/hyperlink" Target="http://www.legislation.act.gov.au/a/2012-9"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9" TargetMode="External"/><Relationship Id="rId317" Type="http://schemas.openxmlformats.org/officeDocument/2006/relationships/hyperlink" Target="http://www.legislation.act.gov.au/a/2012-9" TargetMode="External"/><Relationship Id="rId338" Type="http://schemas.openxmlformats.org/officeDocument/2006/relationships/hyperlink" Target="http://www.legislation.act.gov.au/a/2013-49" TargetMode="External"/><Relationship Id="rId359" Type="http://schemas.openxmlformats.org/officeDocument/2006/relationships/hyperlink" Target="http://www.legislation.act.gov.au/a/2011-28" TargetMode="External"/><Relationship Id="rId8" Type="http://schemas.openxmlformats.org/officeDocument/2006/relationships/hyperlink" Target="http://www.legislation.act.gov.au/a/2001-14" TargetMode="External"/><Relationship Id="rId98" Type="http://schemas.openxmlformats.org/officeDocument/2006/relationships/footer" Target="footer8.xml"/><Relationship Id="rId121" Type="http://schemas.openxmlformats.org/officeDocument/2006/relationships/hyperlink" Target="http://www.legislation.act.gov.au/a/2001-14" TargetMode="External"/><Relationship Id="rId142" Type="http://schemas.openxmlformats.org/officeDocument/2006/relationships/footer" Target="footer14.xml"/><Relationship Id="rId163" Type="http://schemas.openxmlformats.org/officeDocument/2006/relationships/hyperlink" Target="http://www.legislation.act.gov.au/a/2012-21" TargetMode="External"/><Relationship Id="rId184" Type="http://schemas.openxmlformats.org/officeDocument/2006/relationships/hyperlink" Target="http://www.legislation.act.gov.au/a/2013-49" TargetMode="External"/><Relationship Id="rId219" Type="http://schemas.openxmlformats.org/officeDocument/2006/relationships/hyperlink" Target="http://www.legislation.act.gov.au/a/2012-9" TargetMode="External"/><Relationship Id="rId370" Type="http://schemas.openxmlformats.org/officeDocument/2006/relationships/hyperlink" Target="http://www.legislation.act.gov.au/a/2012-22" TargetMode="External"/><Relationship Id="rId391" Type="http://schemas.openxmlformats.org/officeDocument/2006/relationships/hyperlink" Target="http://www.legislation.act.gov.au/a/2012-22" TargetMode="External"/><Relationship Id="rId405" Type="http://schemas.openxmlformats.org/officeDocument/2006/relationships/hyperlink" Target="http://www.legislation.act.gov.au/a/2001-14" TargetMode="External"/><Relationship Id="rId230" Type="http://schemas.openxmlformats.org/officeDocument/2006/relationships/hyperlink" Target="http://www.legislation.act.gov.au/a/2012-9" TargetMode="External"/><Relationship Id="rId251" Type="http://schemas.openxmlformats.org/officeDocument/2006/relationships/hyperlink" Target="http://www.legislation.act.gov.au/a/2013-49"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6-22" TargetMode="External"/><Relationship Id="rId272" Type="http://schemas.openxmlformats.org/officeDocument/2006/relationships/hyperlink" Target="http://www.legislation.act.gov.au/a/2012-9" TargetMode="External"/><Relationship Id="rId293" Type="http://schemas.openxmlformats.org/officeDocument/2006/relationships/hyperlink" Target="http://www.legislation.act.gov.au/a/2013-49" TargetMode="External"/><Relationship Id="rId307" Type="http://schemas.openxmlformats.org/officeDocument/2006/relationships/hyperlink" Target="http://www.legislation.act.gov.au/a/2009-42" TargetMode="External"/><Relationship Id="rId328" Type="http://schemas.openxmlformats.org/officeDocument/2006/relationships/hyperlink" Target="http://www.legislation.act.gov.au/a/2013-49" TargetMode="External"/><Relationship Id="rId349" Type="http://schemas.openxmlformats.org/officeDocument/2006/relationships/hyperlink" Target="http://www.legislation.act.gov.au/a/2011-28" TargetMode="External"/><Relationship Id="rId88" Type="http://schemas.openxmlformats.org/officeDocument/2006/relationships/hyperlink" Target="http://www.legislation.act.gov.au/a/1976-27" TargetMode="External"/><Relationship Id="rId111" Type="http://schemas.openxmlformats.org/officeDocument/2006/relationships/footer" Target="footer10.xml"/><Relationship Id="rId132" Type="http://schemas.openxmlformats.org/officeDocument/2006/relationships/hyperlink" Target="http://www.legislation.act.gov.au/a/2003-4" TargetMode="External"/><Relationship Id="rId153" Type="http://schemas.openxmlformats.org/officeDocument/2006/relationships/header" Target="header16.xml"/><Relationship Id="rId174" Type="http://schemas.openxmlformats.org/officeDocument/2006/relationships/hyperlink" Target="http://www.legislation.act.gov.au/a/2013-49" TargetMode="External"/><Relationship Id="rId195" Type="http://schemas.openxmlformats.org/officeDocument/2006/relationships/hyperlink" Target="http://www.legislation.act.gov.au/a/2013-49" TargetMode="External"/><Relationship Id="rId209" Type="http://schemas.openxmlformats.org/officeDocument/2006/relationships/hyperlink" Target="http://www.legislation.act.gov.au/a/2016-23" TargetMode="External"/><Relationship Id="rId360" Type="http://schemas.openxmlformats.org/officeDocument/2006/relationships/hyperlink" Target="http://www.legislation.act.gov.au/a/2013-19" TargetMode="External"/><Relationship Id="rId381" Type="http://schemas.openxmlformats.org/officeDocument/2006/relationships/hyperlink" Target="http://www.legislation.act.gov.au/a/2011-22" TargetMode="External"/><Relationship Id="rId416" Type="http://schemas.openxmlformats.org/officeDocument/2006/relationships/header" Target="header23.xml"/><Relationship Id="rId220" Type="http://schemas.openxmlformats.org/officeDocument/2006/relationships/hyperlink" Target="http://www.legislation.act.gov.au/a/2011-22" TargetMode="External"/><Relationship Id="rId241"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49" TargetMode="External"/><Relationship Id="rId283" Type="http://schemas.openxmlformats.org/officeDocument/2006/relationships/hyperlink" Target="http://www.legislation.act.gov.au/a/2013-19" TargetMode="External"/><Relationship Id="rId318" Type="http://schemas.openxmlformats.org/officeDocument/2006/relationships/hyperlink" Target="http://www.legislation.act.gov.au/a/2012-9" TargetMode="External"/><Relationship Id="rId339" Type="http://schemas.openxmlformats.org/officeDocument/2006/relationships/hyperlink" Target="http://www.legislation.act.gov.au/a/2009-42" TargetMode="External"/><Relationship Id="rId78" Type="http://schemas.openxmlformats.org/officeDocument/2006/relationships/hyperlink" Target="http://www.legislation.act.gov.au/a/1996-22" TargetMode="External"/><Relationship Id="rId99" Type="http://schemas.openxmlformats.org/officeDocument/2006/relationships/footer" Target="footer9.xml"/><Relationship Id="rId101" Type="http://schemas.openxmlformats.org/officeDocument/2006/relationships/hyperlink" Target="http://www.comlaw.gov.au/Series/C2011A00012" TargetMode="External"/><Relationship Id="rId122" Type="http://schemas.openxmlformats.org/officeDocument/2006/relationships/header" Target="header10.xml"/><Relationship Id="rId143" Type="http://schemas.openxmlformats.org/officeDocument/2006/relationships/footer" Target="footer15.xml"/><Relationship Id="rId164" Type="http://schemas.openxmlformats.org/officeDocument/2006/relationships/hyperlink" Target="http://www.legislation.act.gov.au/a/2012-22" TargetMode="External"/><Relationship Id="rId185" Type="http://schemas.openxmlformats.org/officeDocument/2006/relationships/hyperlink" Target="http://www.legislation.act.gov.au/a/2009-42" TargetMode="External"/><Relationship Id="rId350" Type="http://schemas.openxmlformats.org/officeDocument/2006/relationships/hyperlink" Target="http://www.legislation.act.gov.au/a/2013-19" TargetMode="External"/><Relationship Id="rId371" Type="http://schemas.openxmlformats.org/officeDocument/2006/relationships/hyperlink" Target="http://www.legislation.act.gov.au/a/2013-49" TargetMode="External"/><Relationship Id="rId406" Type="http://schemas.openxmlformats.org/officeDocument/2006/relationships/header" Target="header18.xml"/><Relationship Id="rId9" Type="http://schemas.openxmlformats.org/officeDocument/2006/relationships/hyperlink" Target="http://www.legislation.act.gov.au" TargetMode="External"/><Relationship Id="rId210" Type="http://schemas.openxmlformats.org/officeDocument/2006/relationships/hyperlink" Target="http://www.legislation.act.gov.au/a/2012-9" TargetMode="External"/><Relationship Id="rId392" Type="http://schemas.openxmlformats.org/officeDocument/2006/relationships/hyperlink" Target="http://www.legislation.act.gov.au/a/2013-19" TargetMode="External"/><Relationship Id="rId26" Type="http://schemas.openxmlformats.org/officeDocument/2006/relationships/footer" Target="footer6.xml"/><Relationship Id="rId231" Type="http://schemas.openxmlformats.org/officeDocument/2006/relationships/hyperlink" Target="http://www.legislation.act.gov.au/a/2013-49" TargetMode="External"/><Relationship Id="rId252" Type="http://schemas.openxmlformats.org/officeDocument/2006/relationships/hyperlink" Target="http://www.legislation.act.gov.au/a/2012-9" TargetMode="External"/><Relationship Id="rId273" Type="http://schemas.openxmlformats.org/officeDocument/2006/relationships/hyperlink" Target="http://www.legislation.act.gov.au/a/2011-22" TargetMode="External"/><Relationship Id="rId294" Type="http://schemas.openxmlformats.org/officeDocument/2006/relationships/hyperlink" Target="http://www.legislation.act.gov.au/a/2016-23" TargetMode="External"/><Relationship Id="rId308" Type="http://schemas.openxmlformats.org/officeDocument/2006/relationships/hyperlink" Target="http://www.legislation.act.gov.au/a/2013-49" TargetMode="External"/><Relationship Id="rId329" Type="http://schemas.openxmlformats.org/officeDocument/2006/relationships/hyperlink" Target="http://www.legislation.act.gov.au/a/2013-49"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footer" Target="footer11.xml"/><Relationship Id="rId133" Type="http://schemas.openxmlformats.org/officeDocument/2006/relationships/hyperlink" Target="http://www.legislation.act.gov.au/a/2001-14" TargetMode="External"/><Relationship Id="rId154" Type="http://schemas.openxmlformats.org/officeDocument/2006/relationships/header" Target="header17.xml"/><Relationship Id="rId175" Type="http://schemas.openxmlformats.org/officeDocument/2006/relationships/hyperlink" Target="http://www.legislation.act.gov.au/a/2012-9" TargetMode="External"/><Relationship Id="rId340" Type="http://schemas.openxmlformats.org/officeDocument/2006/relationships/hyperlink" Target="http://www.legislation.act.gov.au/a/2009-42" TargetMode="External"/><Relationship Id="rId361" Type="http://schemas.openxmlformats.org/officeDocument/2006/relationships/hyperlink" Target="http://www.legislation.act.gov.au/a/2009-42" TargetMode="External"/><Relationship Id="rId196" Type="http://schemas.openxmlformats.org/officeDocument/2006/relationships/hyperlink" Target="http://www.legislation.act.gov.au/a/2013-49" TargetMode="External"/><Relationship Id="rId200" Type="http://schemas.openxmlformats.org/officeDocument/2006/relationships/hyperlink" Target="http://www.legislation.act.gov.au/a/2013-49" TargetMode="External"/><Relationship Id="rId382" Type="http://schemas.openxmlformats.org/officeDocument/2006/relationships/hyperlink" Target="http://www.legislation.act.gov.au/a/2011-28" TargetMode="External"/><Relationship Id="rId417" Type="http://schemas.openxmlformats.org/officeDocument/2006/relationships/footer" Target="footer25.xml"/><Relationship Id="rId16" Type="http://schemas.openxmlformats.org/officeDocument/2006/relationships/header" Target="header1.xml"/><Relationship Id="rId221" Type="http://schemas.openxmlformats.org/officeDocument/2006/relationships/hyperlink" Target="http://www.legislation.act.gov.au/a/2012-9" TargetMode="External"/><Relationship Id="rId242" Type="http://schemas.openxmlformats.org/officeDocument/2006/relationships/hyperlink" Target="http://www.legislation.act.gov.au/a/2013-49" TargetMode="External"/><Relationship Id="rId263" Type="http://schemas.openxmlformats.org/officeDocument/2006/relationships/hyperlink" Target="http://www.legislation.act.gov.au/a/2013-49" TargetMode="External"/><Relationship Id="rId284" Type="http://schemas.openxmlformats.org/officeDocument/2006/relationships/hyperlink" Target="http://www.legislation.act.gov.au/a/2012-9" TargetMode="External"/><Relationship Id="rId319" Type="http://schemas.openxmlformats.org/officeDocument/2006/relationships/hyperlink" Target="http://www.legislation.act.gov.au/a/2013-49" TargetMode="External"/><Relationship Id="rId37" Type="http://schemas.openxmlformats.org/officeDocument/2006/relationships/hyperlink" Target="http://www.legislation.act.gov.au/a/2001-10"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4-37" TargetMode="External"/><Relationship Id="rId102" Type="http://schemas.openxmlformats.org/officeDocument/2006/relationships/hyperlink" Target="http://www.legislation.act.gov.au/a/1999-77" TargetMode="External"/><Relationship Id="rId123" Type="http://schemas.openxmlformats.org/officeDocument/2006/relationships/header" Target="header11.xml"/><Relationship Id="rId144" Type="http://schemas.openxmlformats.org/officeDocument/2006/relationships/header" Target="header14.xml"/><Relationship Id="rId330" Type="http://schemas.openxmlformats.org/officeDocument/2006/relationships/hyperlink" Target="http://www.legislation.act.gov.au/a/2016-23"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3-19" TargetMode="External"/><Relationship Id="rId186" Type="http://schemas.openxmlformats.org/officeDocument/2006/relationships/hyperlink" Target="http://www.legislation.act.gov.au/a/2012-22" TargetMode="External"/><Relationship Id="rId351" Type="http://schemas.openxmlformats.org/officeDocument/2006/relationships/hyperlink" Target="http://www.legislation.act.gov.au/a/2013-49" TargetMode="External"/><Relationship Id="rId372" Type="http://schemas.openxmlformats.org/officeDocument/2006/relationships/hyperlink" Target="http://www.legislation.act.gov.au/a/2015-50" TargetMode="External"/><Relationship Id="rId393" Type="http://schemas.openxmlformats.org/officeDocument/2006/relationships/hyperlink" Target="http://www.legislation.act.gov.au/a/2013-19" TargetMode="External"/><Relationship Id="rId407" Type="http://schemas.openxmlformats.org/officeDocument/2006/relationships/header" Target="header19.xml"/><Relationship Id="rId211" Type="http://schemas.openxmlformats.org/officeDocument/2006/relationships/hyperlink" Target="http://www.legislation.act.gov.au/a/2012-9" TargetMode="External"/><Relationship Id="rId232" Type="http://schemas.openxmlformats.org/officeDocument/2006/relationships/hyperlink" Target="http://www.legislation.act.gov.au/a/2013-19" TargetMode="External"/><Relationship Id="rId253" Type="http://schemas.openxmlformats.org/officeDocument/2006/relationships/hyperlink" Target="http://www.legislation.act.gov.au/a/2012-9" TargetMode="External"/><Relationship Id="rId274" Type="http://schemas.openxmlformats.org/officeDocument/2006/relationships/hyperlink" Target="http://www.legislation.act.gov.au/a/2013-49" TargetMode="External"/><Relationship Id="rId295" Type="http://schemas.openxmlformats.org/officeDocument/2006/relationships/hyperlink" Target="http://www.legislation.act.gov.au/a/2013-49" TargetMode="External"/><Relationship Id="rId309" Type="http://schemas.openxmlformats.org/officeDocument/2006/relationships/hyperlink" Target="http://www.legislation.act.gov.au/a/2015-50"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6-22"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3-4" TargetMode="External"/><Relationship Id="rId320" Type="http://schemas.openxmlformats.org/officeDocument/2006/relationships/hyperlink" Target="http://www.legislation.act.gov.au/a/2013-49" TargetMode="External"/><Relationship Id="rId80" Type="http://schemas.openxmlformats.org/officeDocument/2006/relationships/hyperlink" Target="http://www.legislation.act.gov.au/a/1996-22" TargetMode="External"/><Relationship Id="rId155" Type="http://schemas.openxmlformats.org/officeDocument/2006/relationships/footer" Target="footer18.xml"/><Relationship Id="rId176" Type="http://schemas.openxmlformats.org/officeDocument/2006/relationships/hyperlink" Target="http://www.legislation.act.gov.au/a/2013-49" TargetMode="External"/><Relationship Id="rId197" Type="http://schemas.openxmlformats.org/officeDocument/2006/relationships/hyperlink" Target="http://www.legislation.act.gov.au/a/2012-9" TargetMode="External"/><Relationship Id="rId341" Type="http://schemas.openxmlformats.org/officeDocument/2006/relationships/hyperlink" Target="http://www.legislation.act.gov.au/a/2012-9" TargetMode="External"/><Relationship Id="rId362" Type="http://schemas.openxmlformats.org/officeDocument/2006/relationships/hyperlink" Target="http://www.legislation.act.gov.au/a/2012-22" TargetMode="External"/><Relationship Id="rId383" Type="http://schemas.openxmlformats.org/officeDocument/2006/relationships/hyperlink" Target="http://www.legislation.act.gov.au/a/2011-28" TargetMode="External"/><Relationship Id="rId418" Type="http://schemas.openxmlformats.org/officeDocument/2006/relationships/fontTable" Target="fontTable.xml"/><Relationship Id="rId201" Type="http://schemas.openxmlformats.org/officeDocument/2006/relationships/hyperlink" Target="http://www.legislation.act.gov.au/a/2012-9" TargetMode="External"/><Relationship Id="rId222" Type="http://schemas.openxmlformats.org/officeDocument/2006/relationships/hyperlink" Target="http://www.legislation.act.gov.au/a/2011-22" TargetMode="External"/><Relationship Id="rId243" Type="http://schemas.openxmlformats.org/officeDocument/2006/relationships/hyperlink" Target="http://www.legislation.act.gov.au/a/2016-52/default.asp" TargetMode="External"/><Relationship Id="rId264" Type="http://schemas.openxmlformats.org/officeDocument/2006/relationships/hyperlink" Target="http://www.legislation.act.gov.au/a/2009-42" TargetMode="External"/><Relationship Id="rId285" Type="http://schemas.openxmlformats.org/officeDocument/2006/relationships/hyperlink" Target="http://www.legislation.act.gov.au/a/2012-9"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51-2" TargetMode="External"/><Relationship Id="rId124" Type="http://schemas.openxmlformats.org/officeDocument/2006/relationships/footer" Target="footer12.xml"/><Relationship Id="rId310" Type="http://schemas.openxmlformats.org/officeDocument/2006/relationships/hyperlink" Target="http://www.legislation.act.gov.au/a/2016-23"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eader" Target="header15.xml"/><Relationship Id="rId166" Type="http://schemas.openxmlformats.org/officeDocument/2006/relationships/hyperlink" Target="http://www.legislation.act.gov.au/a/2013-49" TargetMode="External"/><Relationship Id="rId187" Type="http://schemas.openxmlformats.org/officeDocument/2006/relationships/hyperlink" Target="http://www.legislation.act.gov.au/a/2013-49" TargetMode="External"/><Relationship Id="rId331" Type="http://schemas.openxmlformats.org/officeDocument/2006/relationships/hyperlink" Target="http://www.legislation.act.gov.au/a/2013-49" TargetMode="External"/><Relationship Id="rId352" Type="http://schemas.openxmlformats.org/officeDocument/2006/relationships/hyperlink" Target="http://www.legislation.act.gov.au/a/2009-42" TargetMode="External"/><Relationship Id="rId373" Type="http://schemas.openxmlformats.org/officeDocument/2006/relationships/hyperlink" Target="http://www.legislation.act.gov.au/a/2015-50" TargetMode="External"/><Relationship Id="rId394" Type="http://schemas.openxmlformats.org/officeDocument/2006/relationships/hyperlink" Target="http://www.legislation.act.gov.au/a/2013-49/default.asp" TargetMode="External"/><Relationship Id="rId408" Type="http://schemas.openxmlformats.org/officeDocument/2006/relationships/footer" Target="footer20.xml"/><Relationship Id="rId1" Type="http://schemas.openxmlformats.org/officeDocument/2006/relationships/numbering" Target="numbering.xml"/><Relationship Id="rId212" Type="http://schemas.openxmlformats.org/officeDocument/2006/relationships/hyperlink" Target="http://www.legislation.act.gov.au/a/2009-42" TargetMode="External"/><Relationship Id="rId233" Type="http://schemas.openxmlformats.org/officeDocument/2006/relationships/hyperlink" Target="http://www.legislation.act.gov.au/a/2013-49" TargetMode="External"/><Relationship Id="rId254" Type="http://schemas.openxmlformats.org/officeDocument/2006/relationships/hyperlink" Target="http://www.legislation.act.gov.au/a/2013-4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4-48" TargetMode="External"/><Relationship Id="rId296" Type="http://schemas.openxmlformats.org/officeDocument/2006/relationships/hyperlink" Target="http://www.legislation.act.gov.au/a/2013-49" TargetMode="External"/><Relationship Id="rId300" Type="http://schemas.openxmlformats.org/officeDocument/2006/relationships/hyperlink" Target="http://www.legislation.act.gov.au/a/2012-9"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footer" Target="footer19.xml"/><Relationship Id="rId177" Type="http://schemas.openxmlformats.org/officeDocument/2006/relationships/hyperlink" Target="http://www.legislation.act.gov.au/a/2013-49" TargetMode="External"/><Relationship Id="rId198" Type="http://schemas.openxmlformats.org/officeDocument/2006/relationships/hyperlink" Target="http://www.legislation.act.gov.au/a/2013-49" TargetMode="External"/><Relationship Id="rId321" Type="http://schemas.openxmlformats.org/officeDocument/2006/relationships/hyperlink" Target="http://www.legislation.act.gov.au/a/2012-9" TargetMode="External"/><Relationship Id="rId342" Type="http://schemas.openxmlformats.org/officeDocument/2006/relationships/hyperlink" Target="http://www.legislation.act.gov.au/a/2012-22" TargetMode="External"/><Relationship Id="rId363" Type="http://schemas.openxmlformats.org/officeDocument/2006/relationships/hyperlink" Target="http://www.legislation.act.gov.au/a/2011-28" TargetMode="External"/><Relationship Id="rId384" Type="http://schemas.openxmlformats.org/officeDocument/2006/relationships/hyperlink" Target="http://www.legislation.act.gov.au/a/2011-28" TargetMode="External"/><Relationship Id="rId419" Type="http://schemas.openxmlformats.org/officeDocument/2006/relationships/theme" Target="theme/theme1.xml"/><Relationship Id="rId202" Type="http://schemas.openxmlformats.org/officeDocument/2006/relationships/hyperlink" Target="http://www.legislation.act.gov.au/a/2012-9" TargetMode="External"/><Relationship Id="rId223" Type="http://schemas.openxmlformats.org/officeDocument/2006/relationships/hyperlink" Target="http://www.legislation.act.gov.au/a/2012-9" TargetMode="External"/><Relationship Id="rId244" Type="http://schemas.openxmlformats.org/officeDocument/2006/relationships/hyperlink" Target="http://www.legislation.act.gov.au/a/2013-49"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49" TargetMode="External"/><Relationship Id="rId286" Type="http://schemas.openxmlformats.org/officeDocument/2006/relationships/hyperlink" Target="http://www.legislation.act.gov.au/a/2012-9" TargetMode="External"/><Relationship Id="rId50" Type="http://schemas.openxmlformats.org/officeDocument/2006/relationships/hyperlink" Target="http://www.legislation.act.gov.au/a/1976-27" TargetMode="External"/><Relationship Id="rId104" Type="http://schemas.openxmlformats.org/officeDocument/2006/relationships/hyperlink" Target="http://www.comlaw.gov.au/Series/C2004A03268" TargetMode="External"/><Relationship Id="rId125" Type="http://schemas.openxmlformats.org/officeDocument/2006/relationships/footer" Target="footer13.xml"/><Relationship Id="rId146" Type="http://schemas.openxmlformats.org/officeDocument/2006/relationships/footer" Target="footer16.xml"/><Relationship Id="rId167" Type="http://schemas.openxmlformats.org/officeDocument/2006/relationships/hyperlink" Target="http://www.legislation.act.gov.au/a/2014-48" TargetMode="External"/><Relationship Id="rId188" Type="http://schemas.openxmlformats.org/officeDocument/2006/relationships/hyperlink" Target="http://www.legislation.act.gov.au/a/2013-49" TargetMode="External"/><Relationship Id="rId311" Type="http://schemas.openxmlformats.org/officeDocument/2006/relationships/hyperlink" Target="http://www.legislation.act.gov.au/a/2013-49" TargetMode="External"/><Relationship Id="rId332" Type="http://schemas.openxmlformats.org/officeDocument/2006/relationships/hyperlink" Target="http://www.legislation.act.gov.au/a/2016-23" TargetMode="External"/><Relationship Id="rId353" Type="http://schemas.openxmlformats.org/officeDocument/2006/relationships/hyperlink" Target="http://www.legislation.act.gov.au/a/2013-49" TargetMode="External"/><Relationship Id="rId374" Type="http://schemas.openxmlformats.org/officeDocument/2006/relationships/hyperlink" Target="http://www.legislation.act.gov.au/a/2011-28" TargetMode="External"/><Relationship Id="rId395" Type="http://schemas.openxmlformats.org/officeDocument/2006/relationships/hyperlink" Target="http://www.legislation.act.gov.au/a/2013-49/default.asp" TargetMode="External"/><Relationship Id="rId409" Type="http://schemas.openxmlformats.org/officeDocument/2006/relationships/footer" Target="footer21.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2-9" TargetMode="External"/><Relationship Id="rId234" Type="http://schemas.openxmlformats.org/officeDocument/2006/relationships/hyperlink" Target="http://www.legislation.act.gov.au/a/2013-1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2-9" TargetMode="External"/><Relationship Id="rId276" Type="http://schemas.openxmlformats.org/officeDocument/2006/relationships/hyperlink" Target="http://www.legislation.act.gov.au/a/2017-21/default.asp" TargetMode="External"/><Relationship Id="rId297" Type="http://schemas.openxmlformats.org/officeDocument/2006/relationships/hyperlink" Target="http://www.legislation.act.gov.au/a/2013-49"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51-2"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13-49" TargetMode="External"/><Relationship Id="rId301" Type="http://schemas.openxmlformats.org/officeDocument/2006/relationships/hyperlink" Target="http://www.legislation.act.gov.au/a/2013-49" TargetMode="External"/><Relationship Id="rId322" Type="http://schemas.openxmlformats.org/officeDocument/2006/relationships/hyperlink" Target="http://www.legislation.act.gov.au/a/2013-49" TargetMode="External"/><Relationship Id="rId343" Type="http://schemas.openxmlformats.org/officeDocument/2006/relationships/hyperlink" Target="http://www.legislation.act.gov.au/a/2012-22" TargetMode="External"/><Relationship Id="rId364" Type="http://schemas.openxmlformats.org/officeDocument/2006/relationships/hyperlink" Target="http://www.legislation.act.gov.au/a/2013-49" TargetMode="Externa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2-9" TargetMode="External"/><Relationship Id="rId203" Type="http://schemas.openxmlformats.org/officeDocument/2006/relationships/hyperlink" Target="http://www.legislation.act.gov.au/a/2016-23" TargetMode="External"/><Relationship Id="rId385" Type="http://schemas.openxmlformats.org/officeDocument/2006/relationships/hyperlink" Target="http://www.legislation.act.gov.au/a/2012-21" TargetMode="External"/><Relationship Id="rId19" Type="http://schemas.openxmlformats.org/officeDocument/2006/relationships/footer" Target="footer2.xml"/><Relationship Id="rId224" Type="http://schemas.openxmlformats.org/officeDocument/2006/relationships/hyperlink" Target="http://www.legislation.act.gov.au/a/2013-49" TargetMode="External"/><Relationship Id="rId245" Type="http://schemas.openxmlformats.org/officeDocument/2006/relationships/hyperlink" Target="http://www.legislation.act.gov.au/a/2013-49" TargetMode="External"/><Relationship Id="rId266" Type="http://schemas.openxmlformats.org/officeDocument/2006/relationships/hyperlink" Target="http://www.legislation.act.gov.au/a/2012-9" TargetMode="External"/><Relationship Id="rId287" Type="http://schemas.openxmlformats.org/officeDocument/2006/relationships/hyperlink" Target="http://www.legislation.act.gov.au/a/2013-49" TargetMode="External"/><Relationship Id="rId410" Type="http://schemas.openxmlformats.org/officeDocument/2006/relationships/header" Target="header20.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footer" Target="footer17.xml"/><Relationship Id="rId168" Type="http://schemas.openxmlformats.org/officeDocument/2006/relationships/hyperlink" Target="http://www.legislation.act.gov.au/a/2015-50" TargetMode="External"/><Relationship Id="rId312" Type="http://schemas.openxmlformats.org/officeDocument/2006/relationships/hyperlink" Target="http://www.legislation.act.gov.au/a/2016-23" TargetMode="External"/><Relationship Id="rId333" Type="http://schemas.openxmlformats.org/officeDocument/2006/relationships/hyperlink" Target="http://www.legislation.act.gov.au/a/2013-49" TargetMode="External"/><Relationship Id="rId354" Type="http://schemas.openxmlformats.org/officeDocument/2006/relationships/hyperlink" Target="http://www.legislation.act.gov.au/a/2009-4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3-49" TargetMode="External"/><Relationship Id="rId375" Type="http://schemas.openxmlformats.org/officeDocument/2006/relationships/hyperlink" Target="http://www.legislation.act.gov.au/a/2012-9" TargetMode="External"/><Relationship Id="rId396" Type="http://schemas.openxmlformats.org/officeDocument/2006/relationships/hyperlink" Target="http://www.legislation.act.gov.au/a/2014-48" TargetMode="External"/><Relationship Id="rId3" Type="http://schemas.openxmlformats.org/officeDocument/2006/relationships/settings" Target="settings.xml"/><Relationship Id="rId214" Type="http://schemas.openxmlformats.org/officeDocument/2006/relationships/hyperlink" Target="http://www.legislation.act.gov.au/a/2013-49" TargetMode="External"/><Relationship Id="rId235" Type="http://schemas.openxmlformats.org/officeDocument/2006/relationships/hyperlink" Target="http://www.legislation.act.gov.au/a/2013-49" TargetMode="External"/><Relationship Id="rId256" Type="http://schemas.openxmlformats.org/officeDocument/2006/relationships/hyperlink" Target="http://www.legislation.act.gov.au/a/2012-9" TargetMode="External"/><Relationship Id="rId277" Type="http://schemas.openxmlformats.org/officeDocument/2006/relationships/hyperlink" Target="http://www.legislation.act.gov.au/a/2013-49" TargetMode="External"/><Relationship Id="rId298" Type="http://schemas.openxmlformats.org/officeDocument/2006/relationships/hyperlink" Target="http://www.legislation.act.gov.au/a/2012-9" TargetMode="External"/><Relationship Id="rId400" Type="http://schemas.openxmlformats.org/officeDocument/2006/relationships/hyperlink" Target="http://www.legislation.act.gov.au/a/2016-23/default.asp" TargetMode="External"/><Relationship Id="rId116" Type="http://schemas.openxmlformats.org/officeDocument/2006/relationships/hyperlink" Target="http://www.legislation.act.gov.au/a/1951-2" TargetMode="External"/><Relationship Id="rId137" Type="http://schemas.openxmlformats.org/officeDocument/2006/relationships/hyperlink" Target="http://www.comlaw.gov.au/Series/C2004A03268" TargetMode="External"/><Relationship Id="rId158" Type="http://schemas.openxmlformats.org/officeDocument/2006/relationships/hyperlink" Target="http://www.legislation.act.gov.au/a/2009-42" TargetMode="External"/><Relationship Id="rId302" Type="http://schemas.openxmlformats.org/officeDocument/2006/relationships/hyperlink" Target="http://www.legislation.act.gov.au/a/2013-49" TargetMode="External"/><Relationship Id="rId323" Type="http://schemas.openxmlformats.org/officeDocument/2006/relationships/hyperlink" Target="http://www.legislation.act.gov.au/a/2013-49" TargetMode="External"/><Relationship Id="rId344" Type="http://schemas.openxmlformats.org/officeDocument/2006/relationships/hyperlink" Target="http://www.legislation.act.gov.au/a/2013-4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6-2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9" TargetMode="External"/><Relationship Id="rId365" Type="http://schemas.openxmlformats.org/officeDocument/2006/relationships/hyperlink" Target="http://www.legislation.act.gov.au/a/2013-49" TargetMode="External"/><Relationship Id="rId386" Type="http://schemas.openxmlformats.org/officeDocument/2006/relationships/hyperlink" Target="http://www.legislation.act.gov.au/a/2012-21" TargetMode="External"/><Relationship Id="rId190" Type="http://schemas.openxmlformats.org/officeDocument/2006/relationships/hyperlink" Target="http://www.legislation.act.gov.au/a/2012-9" TargetMode="External"/><Relationship Id="rId204" Type="http://schemas.openxmlformats.org/officeDocument/2006/relationships/hyperlink" Target="http://www.legislation.act.gov.au/a/2012-9" TargetMode="External"/><Relationship Id="rId225" Type="http://schemas.openxmlformats.org/officeDocument/2006/relationships/hyperlink" Target="http://www.legislation.act.gov.au/a/2013-49" TargetMode="External"/><Relationship Id="rId246" Type="http://schemas.openxmlformats.org/officeDocument/2006/relationships/hyperlink" Target="http://www.legislation.act.gov.au/a/2013-49" TargetMode="External"/><Relationship Id="rId267" Type="http://schemas.openxmlformats.org/officeDocument/2006/relationships/hyperlink" Target="http://www.legislation.act.gov.au/a/2012-9" TargetMode="External"/><Relationship Id="rId288" Type="http://schemas.openxmlformats.org/officeDocument/2006/relationships/hyperlink" Target="http://www.legislation.act.gov.au/a/2013-49" TargetMode="External"/><Relationship Id="rId411" Type="http://schemas.openxmlformats.org/officeDocument/2006/relationships/header" Target="header21.xml"/><Relationship Id="rId106" Type="http://schemas.openxmlformats.org/officeDocument/2006/relationships/image" Target="media/image2.wmf"/><Relationship Id="rId127" Type="http://schemas.openxmlformats.org/officeDocument/2006/relationships/hyperlink" Target="http://www.legislation.act.gov.au/a/1951-2" TargetMode="External"/><Relationship Id="rId313" Type="http://schemas.openxmlformats.org/officeDocument/2006/relationships/hyperlink" Target="http://www.legislation.act.gov.au/a/2013-4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16-23/default.asp" TargetMode="External"/><Relationship Id="rId334" Type="http://schemas.openxmlformats.org/officeDocument/2006/relationships/hyperlink" Target="http://www.legislation.act.gov.au/a/2013-49" TargetMode="External"/><Relationship Id="rId355" Type="http://schemas.openxmlformats.org/officeDocument/2006/relationships/hyperlink" Target="http://www.legislation.act.gov.au/a/2013-49" TargetMode="External"/><Relationship Id="rId376" Type="http://schemas.openxmlformats.org/officeDocument/2006/relationships/hyperlink" Target="http://www.legislation.act.gov.au/a/2015-50" TargetMode="External"/><Relationship Id="rId397" Type="http://schemas.openxmlformats.org/officeDocument/2006/relationships/hyperlink" Target="http://www.legislation.act.gov.au/a/2014-48" TargetMode="External"/><Relationship Id="rId4" Type="http://schemas.openxmlformats.org/officeDocument/2006/relationships/webSettings" Target="webSettings.xml"/><Relationship Id="rId180" Type="http://schemas.openxmlformats.org/officeDocument/2006/relationships/hyperlink" Target="http://www.legislation.act.gov.au/a/2013-49" TargetMode="External"/><Relationship Id="rId215" Type="http://schemas.openxmlformats.org/officeDocument/2006/relationships/hyperlink" Target="http://www.legislation.act.gov.au/a/2012-9" TargetMode="External"/><Relationship Id="rId236" Type="http://schemas.openxmlformats.org/officeDocument/2006/relationships/hyperlink" Target="http://www.legislation.act.gov.au/a/2013-49" TargetMode="External"/><Relationship Id="rId257" Type="http://schemas.openxmlformats.org/officeDocument/2006/relationships/hyperlink" Target="http://www.legislation.act.gov.au/a/2012-9" TargetMode="External"/><Relationship Id="rId278" Type="http://schemas.openxmlformats.org/officeDocument/2006/relationships/hyperlink" Target="http://www.legislation.act.gov.au/a/2016-23" TargetMode="External"/><Relationship Id="rId401" Type="http://schemas.openxmlformats.org/officeDocument/2006/relationships/hyperlink" Target="http://www.legislation.act.gov.au/a/2016-23/default.asp" TargetMode="External"/><Relationship Id="rId303" Type="http://schemas.openxmlformats.org/officeDocument/2006/relationships/hyperlink" Target="http://www.legislation.act.gov.au/a/201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22" TargetMode="External"/><Relationship Id="rId387" Type="http://schemas.openxmlformats.org/officeDocument/2006/relationships/hyperlink" Target="http://www.legislation.act.gov.au/a/2012-21" TargetMode="External"/><Relationship Id="rId191" Type="http://schemas.openxmlformats.org/officeDocument/2006/relationships/hyperlink" Target="http://www.legislation.act.gov.au/a/2013-49" TargetMode="External"/><Relationship Id="rId205" Type="http://schemas.openxmlformats.org/officeDocument/2006/relationships/hyperlink" Target="http://www.legislation.act.gov.au/a/2013-49" TargetMode="External"/><Relationship Id="rId247" Type="http://schemas.openxmlformats.org/officeDocument/2006/relationships/hyperlink" Target="http://www.legislation.act.gov.au/a/2013-49" TargetMode="External"/><Relationship Id="rId412" Type="http://schemas.openxmlformats.org/officeDocument/2006/relationships/footer" Target="footer22.xml"/><Relationship Id="rId107" Type="http://schemas.openxmlformats.org/officeDocument/2006/relationships/hyperlink" Target="http://www.legislation.act.gov.au/a/1951-2" TargetMode="External"/><Relationship Id="rId289" Type="http://schemas.openxmlformats.org/officeDocument/2006/relationships/hyperlink" Target="http://www.legislation.act.gov.au/a/2012-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2-9" TargetMode="External"/><Relationship Id="rId356" Type="http://schemas.openxmlformats.org/officeDocument/2006/relationships/hyperlink" Target="http://www.legislation.act.gov.au/a/2013-49" TargetMode="External"/><Relationship Id="rId398" Type="http://schemas.openxmlformats.org/officeDocument/2006/relationships/hyperlink" Target="http://www.legislation.act.gov.au/a/2015-50/default.asp" TargetMode="External"/><Relationship Id="rId95" Type="http://schemas.openxmlformats.org/officeDocument/2006/relationships/header" Target="header6.xml"/><Relationship Id="rId160" Type="http://schemas.openxmlformats.org/officeDocument/2006/relationships/hyperlink" Target="http://www.legislation.act.gov.au/a/2011-28" TargetMode="External"/><Relationship Id="rId216" Type="http://schemas.openxmlformats.org/officeDocument/2006/relationships/hyperlink" Target="http://www.legislation.act.gov.au/a/2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32308</Words>
  <Characters>156734</Characters>
  <Application>Microsoft Office Word</Application>
  <DocSecurity>0</DocSecurity>
  <Lines>4230</Lines>
  <Paragraphs>2488</Paragraphs>
  <ScaleCrop>false</ScaleCrop>
  <HeadingPairs>
    <vt:vector size="2" baseType="variant">
      <vt:variant>
        <vt:lpstr>Title</vt:lpstr>
      </vt:variant>
      <vt:variant>
        <vt:i4>1</vt:i4>
      </vt:variant>
    </vt:vector>
  </HeadingPairs>
  <TitlesOfParts>
    <vt:vector size="1" baseType="lpstr">
      <vt:lpstr>Long Service Leave (Portable Schemes) Act 2009</vt:lpstr>
    </vt:vector>
  </TitlesOfParts>
  <Manager>Section</Manager>
  <Company>Section</Company>
  <LinksUpToDate>false</LinksUpToDate>
  <CharactersWithSpaces>187543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Act 2009</dc:title>
  <dc:creator>ACT PCO</dc:creator>
  <cp:keywords>R17</cp:keywords>
  <dc:description/>
  <cp:lastModifiedBy>PCODCS</cp:lastModifiedBy>
  <cp:revision>4</cp:revision>
  <cp:lastPrinted>2016-08-23T00:20:00Z</cp:lastPrinted>
  <dcterms:created xsi:type="dcterms:W3CDTF">2019-12-23T23:49:00Z</dcterms:created>
  <dcterms:modified xsi:type="dcterms:W3CDTF">2019-12-23T23:49:00Z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-31/12/19</vt:lpwstr>
  </property>
  <property fmtid="{D5CDD505-2E9C-101B-9397-08002B2CF9AE}" pid="5" name="RepubDt">
    <vt:lpwstr>15/08/17</vt:lpwstr>
  </property>
  <property fmtid="{D5CDD505-2E9C-101B-9397-08002B2CF9AE}" pid="6" name="StartDt">
    <vt:lpwstr>15/08/17</vt:lpwstr>
  </property>
  <property fmtid="{D5CDD505-2E9C-101B-9397-08002B2CF9AE}" pid="7" name="DMSID">
    <vt:lpwstr>845989</vt:lpwstr>
  </property>
  <property fmtid="{D5CDD505-2E9C-101B-9397-08002B2CF9AE}" pid="8" name="CHECKEDOUTFROMJMS">
    <vt:lpwstr/>
  </property>
  <property fmtid="{D5CDD505-2E9C-101B-9397-08002B2CF9AE}" pid="9" name="JMSREQUIREDCHECKIN">
    <vt:lpwstr/>
  </property>
</Properties>
</file>