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631" w:rsidRDefault="00294631" w:rsidP="0029463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4631" w:rsidRDefault="00294631" w:rsidP="00294631">
      <w:pPr>
        <w:jc w:val="center"/>
        <w:rPr>
          <w:rFonts w:ascii="Arial" w:hAnsi="Arial"/>
        </w:rPr>
      </w:pPr>
      <w:r>
        <w:rPr>
          <w:rFonts w:ascii="Arial" w:hAnsi="Arial"/>
        </w:rPr>
        <w:t>Australian Capital Territory</w:t>
      </w:r>
    </w:p>
    <w:p w:rsidR="00294631" w:rsidRDefault="0035288B" w:rsidP="00294631">
      <w:pPr>
        <w:pStyle w:val="Billname1"/>
      </w:pPr>
      <w:fldSimple w:instr=" REF Citation \*charformat ">
        <w:r w:rsidR="002132D6">
          <w:t>ACT Teacher Quality Institute Act 2010</w:t>
        </w:r>
      </w:fldSimple>
      <w:r w:rsidR="00294631">
        <w:t xml:space="preserve">    </w:t>
      </w:r>
    </w:p>
    <w:p w:rsidR="00294631" w:rsidRDefault="007D3813" w:rsidP="00294631">
      <w:pPr>
        <w:pStyle w:val="ActNo"/>
      </w:pPr>
      <w:bookmarkStart w:id="1" w:name="LawNo"/>
      <w:r>
        <w:t>A2010-55</w:t>
      </w:r>
      <w:bookmarkEnd w:id="1"/>
    </w:p>
    <w:p w:rsidR="00294631" w:rsidRDefault="00294631" w:rsidP="00294631">
      <w:pPr>
        <w:pStyle w:val="RepubNo"/>
      </w:pPr>
      <w:r>
        <w:t xml:space="preserve">Republication No </w:t>
      </w:r>
      <w:bookmarkStart w:id="2" w:name="RepubNo"/>
      <w:r w:rsidR="007D3813">
        <w:t>15</w:t>
      </w:r>
      <w:bookmarkEnd w:id="2"/>
    </w:p>
    <w:p w:rsidR="00294631" w:rsidRDefault="00294631" w:rsidP="00294631">
      <w:pPr>
        <w:pStyle w:val="EffectiveDate"/>
      </w:pPr>
      <w:r>
        <w:t xml:space="preserve">Effective:  </w:t>
      </w:r>
      <w:bookmarkStart w:id="3" w:name="EffectiveDate"/>
      <w:r w:rsidR="007D3813">
        <w:t>9 March 2017</w:t>
      </w:r>
      <w:bookmarkEnd w:id="3"/>
      <w:r w:rsidR="007D3813">
        <w:t xml:space="preserve"> – </w:t>
      </w:r>
      <w:bookmarkStart w:id="4" w:name="EndEffDate"/>
      <w:r w:rsidR="007D3813">
        <w:t>31 March 2019</w:t>
      </w:r>
      <w:bookmarkEnd w:id="4"/>
    </w:p>
    <w:p w:rsidR="00294631" w:rsidRDefault="00294631" w:rsidP="00294631">
      <w:pPr>
        <w:pStyle w:val="CoverInForce"/>
      </w:pPr>
      <w:r>
        <w:t xml:space="preserve">Republication date: </w:t>
      </w:r>
      <w:bookmarkStart w:id="5" w:name="InForceDate"/>
      <w:r w:rsidR="007D3813">
        <w:t>9 March 2017</w:t>
      </w:r>
      <w:bookmarkEnd w:id="5"/>
    </w:p>
    <w:p w:rsidR="00294631" w:rsidRDefault="00294631" w:rsidP="00294631">
      <w:pPr>
        <w:pStyle w:val="CoverInForce"/>
      </w:pPr>
      <w:r>
        <w:t xml:space="preserve">Last amendment made by </w:t>
      </w:r>
      <w:bookmarkStart w:id="6" w:name="LastAmdt"/>
      <w:r w:rsidR="00DA3BC7" w:rsidRPr="00294631">
        <w:rPr>
          <w:rStyle w:val="charCitHyperlinkAbbrev"/>
        </w:rPr>
        <w:fldChar w:fldCharType="begin"/>
      </w:r>
      <w:r w:rsidR="007D3813">
        <w:rPr>
          <w:rStyle w:val="charCitHyperlinkAbbrev"/>
        </w:rPr>
        <w:instrText>HYPERLINK "http://www.legislation.act.gov.au/a/2017-4/default.asp" \o "Statute Law Amendment Act 2017"</w:instrText>
      </w:r>
      <w:r w:rsidR="00DA3BC7" w:rsidRPr="00294631">
        <w:rPr>
          <w:rStyle w:val="charCitHyperlinkAbbrev"/>
        </w:rPr>
        <w:fldChar w:fldCharType="separate"/>
      </w:r>
      <w:r w:rsidR="007D3813">
        <w:rPr>
          <w:rStyle w:val="charCitHyperlinkAbbrev"/>
        </w:rPr>
        <w:t>A2017</w:t>
      </w:r>
      <w:r w:rsidR="007D3813">
        <w:rPr>
          <w:rStyle w:val="charCitHyperlinkAbbrev"/>
        </w:rPr>
        <w:noBreakHyphen/>
        <w:t>4</w:t>
      </w:r>
      <w:r w:rsidR="00DA3BC7" w:rsidRPr="00294631">
        <w:rPr>
          <w:rStyle w:val="charCitHyperlinkAbbrev"/>
        </w:rPr>
        <w:fldChar w:fldCharType="end"/>
      </w:r>
      <w:bookmarkEnd w:id="6"/>
    </w:p>
    <w:p w:rsidR="00294631" w:rsidRDefault="00294631" w:rsidP="00294631"/>
    <w:p w:rsidR="00294631" w:rsidRDefault="00294631" w:rsidP="00294631"/>
    <w:p w:rsidR="00294631" w:rsidRDefault="00294631" w:rsidP="00294631"/>
    <w:p w:rsidR="00294631" w:rsidRDefault="00294631" w:rsidP="00294631"/>
    <w:p w:rsidR="00294631" w:rsidRDefault="00294631" w:rsidP="00294631"/>
    <w:p w:rsidR="00294631" w:rsidRDefault="00294631" w:rsidP="00294631">
      <w:pPr>
        <w:spacing w:after="240"/>
        <w:rPr>
          <w:rFonts w:ascii="Arial" w:hAnsi="Arial"/>
        </w:rPr>
      </w:pPr>
    </w:p>
    <w:p w:rsidR="00294631" w:rsidRPr="00101B4C" w:rsidRDefault="00294631" w:rsidP="00294631">
      <w:pPr>
        <w:pStyle w:val="PageBreak"/>
      </w:pPr>
      <w:r w:rsidRPr="00101B4C">
        <w:br w:type="page"/>
      </w:r>
    </w:p>
    <w:p w:rsidR="00294631" w:rsidRDefault="00294631" w:rsidP="00294631">
      <w:pPr>
        <w:pStyle w:val="CoverHeading"/>
      </w:pPr>
      <w:r>
        <w:lastRenderedPageBreak/>
        <w:t>About this republication</w:t>
      </w:r>
    </w:p>
    <w:p w:rsidR="00294631" w:rsidRDefault="00294631" w:rsidP="00294631">
      <w:pPr>
        <w:pStyle w:val="CoverSubHdg"/>
      </w:pPr>
      <w:r>
        <w:t>The republished law</w:t>
      </w:r>
    </w:p>
    <w:p w:rsidR="00294631" w:rsidRDefault="00294631" w:rsidP="00294631">
      <w:pPr>
        <w:pStyle w:val="CoverText"/>
      </w:pPr>
      <w:r>
        <w:t xml:space="preserve">This is a republication of the </w:t>
      </w:r>
      <w:r w:rsidR="0035288B" w:rsidRPr="007D3813">
        <w:rPr>
          <w:i/>
        </w:rPr>
        <w:fldChar w:fldCharType="begin"/>
      </w:r>
      <w:r w:rsidR="0035288B" w:rsidRPr="007D3813">
        <w:rPr>
          <w:i/>
        </w:rPr>
        <w:instrText xml:space="preserve"> REF citation *\charformat  \* MERGEFORMAT </w:instrText>
      </w:r>
      <w:r w:rsidR="0035288B" w:rsidRPr="007D3813">
        <w:rPr>
          <w:i/>
        </w:rPr>
        <w:fldChar w:fldCharType="separate"/>
      </w:r>
      <w:r w:rsidR="002132D6" w:rsidRPr="002132D6">
        <w:rPr>
          <w:i/>
        </w:rPr>
        <w:t>ACT Teacher Quality Institute Act 2010</w:t>
      </w:r>
      <w:r w:rsidR="0035288B" w:rsidRPr="007D381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132D6">
          <w:t>9 March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2132D6">
          <w:t>9 March 2017</w:t>
        </w:r>
      </w:fldSimple>
      <w:r>
        <w:t xml:space="preserve">.  </w:t>
      </w:r>
    </w:p>
    <w:p w:rsidR="00294631" w:rsidRDefault="00294631" w:rsidP="00294631">
      <w:pPr>
        <w:pStyle w:val="CoverText"/>
      </w:pPr>
      <w:r>
        <w:t xml:space="preserve">The legislation history and amendment history of the republished law are set out in endnotes 3 and 4. </w:t>
      </w:r>
    </w:p>
    <w:p w:rsidR="00294631" w:rsidRDefault="00294631" w:rsidP="00294631">
      <w:pPr>
        <w:pStyle w:val="CoverSubHdg"/>
      </w:pPr>
      <w:r>
        <w:t>Kinds of republications</w:t>
      </w:r>
    </w:p>
    <w:p w:rsidR="00294631" w:rsidRDefault="00294631" w:rsidP="0029463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94631" w:rsidRDefault="00294631" w:rsidP="0029463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94631" w:rsidRDefault="00294631" w:rsidP="00294631">
      <w:pPr>
        <w:pStyle w:val="CoverTextBullet"/>
        <w:ind w:left="357" w:hanging="357"/>
      </w:pPr>
      <w:r>
        <w:t>unauthorised republications.</w:t>
      </w:r>
    </w:p>
    <w:p w:rsidR="00294631" w:rsidRDefault="00294631" w:rsidP="00294631">
      <w:pPr>
        <w:pStyle w:val="CoverText"/>
      </w:pPr>
      <w:r>
        <w:t>The status of this republication appears on the bottom of each page.</w:t>
      </w:r>
    </w:p>
    <w:p w:rsidR="00294631" w:rsidRDefault="00294631" w:rsidP="00294631">
      <w:pPr>
        <w:pStyle w:val="CoverSubHdg"/>
      </w:pPr>
      <w:r>
        <w:t>Editorial changes</w:t>
      </w:r>
    </w:p>
    <w:p w:rsidR="00294631" w:rsidRDefault="00294631" w:rsidP="0029463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94631" w:rsidRPr="008049FB" w:rsidRDefault="00D32C53" w:rsidP="00294631">
      <w:pPr>
        <w:pStyle w:val="CoverText"/>
      </w:pPr>
      <w:r>
        <w:t>This republication</w:t>
      </w:r>
      <w:r w:rsidR="00693626">
        <w:t xml:space="preserve"> does not</w:t>
      </w:r>
      <w:r w:rsidR="00294631" w:rsidRPr="008049FB">
        <w:t xml:space="preserve"> include amendments made under part 11.3 (see endnote 1).</w:t>
      </w:r>
    </w:p>
    <w:p w:rsidR="00294631" w:rsidRDefault="00294631" w:rsidP="00294631">
      <w:pPr>
        <w:pStyle w:val="CoverSubHdg"/>
      </w:pPr>
      <w:r>
        <w:t>Uncommenced provisions and amendments</w:t>
      </w:r>
    </w:p>
    <w:p w:rsidR="00294631" w:rsidRDefault="00294631" w:rsidP="0029463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94631" w:rsidRDefault="00294631" w:rsidP="00294631">
      <w:pPr>
        <w:pStyle w:val="CoverSubHdg"/>
      </w:pPr>
      <w:r>
        <w:t>Modifications</w:t>
      </w:r>
    </w:p>
    <w:p w:rsidR="00294631" w:rsidRDefault="00294631" w:rsidP="0029463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73FE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94631" w:rsidRDefault="00294631" w:rsidP="00294631">
      <w:pPr>
        <w:pStyle w:val="CoverSubHdg"/>
      </w:pPr>
      <w:r>
        <w:t>Penalties</w:t>
      </w:r>
    </w:p>
    <w:p w:rsidR="00294631" w:rsidRPr="003765DF" w:rsidRDefault="00294631" w:rsidP="0029463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94631" w:rsidRDefault="00294631" w:rsidP="00294631">
      <w:pPr>
        <w:pStyle w:val="00SigningPage"/>
        <w:sectPr w:rsidR="00294631" w:rsidSect="0029463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94631" w:rsidRDefault="00294631" w:rsidP="0029463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4631" w:rsidRDefault="00294631" w:rsidP="00294631">
      <w:pPr>
        <w:jc w:val="center"/>
        <w:rPr>
          <w:rFonts w:ascii="Arial" w:hAnsi="Arial"/>
        </w:rPr>
      </w:pPr>
      <w:r>
        <w:rPr>
          <w:rFonts w:ascii="Arial" w:hAnsi="Arial"/>
        </w:rPr>
        <w:t>Australian Capital Territory</w:t>
      </w:r>
    </w:p>
    <w:p w:rsidR="00294631" w:rsidRDefault="0035288B" w:rsidP="00294631">
      <w:pPr>
        <w:pStyle w:val="Billname"/>
      </w:pPr>
      <w:fldSimple w:instr=" REF Citation \*charformat  \* MERGEFORMAT ">
        <w:r w:rsidR="002132D6">
          <w:t>ACT Teacher Quality Institute Act 2010</w:t>
        </w:r>
      </w:fldSimple>
    </w:p>
    <w:p w:rsidR="00294631" w:rsidRDefault="00294631" w:rsidP="00294631">
      <w:pPr>
        <w:pStyle w:val="ActNo"/>
      </w:pPr>
    </w:p>
    <w:p w:rsidR="00294631" w:rsidRDefault="00294631" w:rsidP="00294631">
      <w:pPr>
        <w:pStyle w:val="Placeholder"/>
      </w:pPr>
      <w:r>
        <w:rPr>
          <w:rStyle w:val="charContents"/>
          <w:sz w:val="16"/>
        </w:rPr>
        <w:t xml:space="preserve">  </w:t>
      </w:r>
      <w:r>
        <w:rPr>
          <w:rStyle w:val="charPage"/>
        </w:rPr>
        <w:t xml:space="preserve">  </w:t>
      </w:r>
    </w:p>
    <w:p w:rsidR="00294631" w:rsidRDefault="00294631" w:rsidP="00294631">
      <w:pPr>
        <w:pStyle w:val="N-TOCheading"/>
      </w:pPr>
      <w:r>
        <w:rPr>
          <w:rStyle w:val="charContents"/>
        </w:rPr>
        <w:t>Contents</w:t>
      </w:r>
    </w:p>
    <w:p w:rsidR="00294631" w:rsidRDefault="00294631" w:rsidP="00294631">
      <w:pPr>
        <w:pStyle w:val="N-9pt"/>
      </w:pPr>
      <w:r>
        <w:tab/>
      </w:r>
      <w:r>
        <w:rPr>
          <w:rStyle w:val="charPage"/>
        </w:rPr>
        <w:t>Page</w:t>
      </w:r>
    </w:p>
    <w:p w:rsidR="00BE3DD0" w:rsidRDefault="00BE3D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3928" w:history="1">
        <w:r w:rsidRPr="00FE29A7">
          <w:t>Part 1</w:t>
        </w:r>
        <w:r>
          <w:rPr>
            <w:rFonts w:asciiTheme="minorHAnsi" w:eastAsiaTheme="minorEastAsia" w:hAnsiTheme="minorHAnsi" w:cstheme="minorBidi"/>
            <w:b w:val="0"/>
            <w:sz w:val="22"/>
            <w:szCs w:val="22"/>
            <w:lang w:eastAsia="en-AU"/>
          </w:rPr>
          <w:tab/>
        </w:r>
        <w:r w:rsidRPr="00FE29A7">
          <w:t>Preliminary</w:t>
        </w:r>
        <w:r w:rsidRPr="00BE3DD0">
          <w:rPr>
            <w:vanish/>
          </w:rPr>
          <w:tab/>
        </w:r>
        <w:r w:rsidRPr="00BE3DD0">
          <w:rPr>
            <w:vanish/>
          </w:rPr>
          <w:fldChar w:fldCharType="begin"/>
        </w:r>
        <w:r w:rsidRPr="00BE3DD0">
          <w:rPr>
            <w:vanish/>
          </w:rPr>
          <w:instrText xml:space="preserve"> PAGEREF _Toc4593928 \h </w:instrText>
        </w:r>
        <w:r w:rsidRPr="00BE3DD0">
          <w:rPr>
            <w:vanish/>
          </w:rPr>
        </w:r>
        <w:r w:rsidRPr="00BE3DD0">
          <w:rPr>
            <w:vanish/>
          </w:rPr>
          <w:fldChar w:fldCharType="separate"/>
        </w:r>
        <w:r w:rsidR="002132D6">
          <w:rPr>
            <w:vanish/>
          </w:rPr>
          <w:t>2</w:t>
        </w:r>
        <w:r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29" w:history="1">
        <w:r w:rsidRPr="00FE29A7">
          <w:t>1</w:t>
        </w:r>
        <w:r>
          <w:rPr>
            <w:rFonts w:asciiTheme="minorHAnsi" w:eastAsiaTheme="minorEastAsia" w:hAnsiTheme="minorHAnsi" w:cstheme="minorBidi"/>
            <w:sz w:val="22"/>
            <w:szCs w:val="22"/>
            <w:lang w:eastAsia="en-AU"/>
          </w:rPr>
          <w:tab/>
        </w:r>
        <w:r w:rsidRPr="00FE29A7">
          <w:t>Name of Act</w:t>
        </w:r>
        <w:r>
          <w:tab/>
        </w:r>
        <w:r>
          <w:fldChar w:fldCharType="begin"/>
        </w:r>
        <w:r>
          <w:instrText xml:space="preserve"> PAGEREF _Toc4593929 \h </w:instrText>
        </w:r>
        <w:r>
          <w:fldChar w:fldCharType="separate"/>
        </w:r>
        <w:r w:rsidR="002132D6">
          <w:t>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0" w:history="1">
        <w:r w:rsidRPr="00FE29A7">
          <w:t>3</w:t>
        </w:r>
        <w:r>
          <w:rPr>
            <w:rFonts w:asciiTheme="minorHAnsi" w:eastAsiaTheme="minorEastAsia" w:hAnsiTheme="minorHAnsi" w:cstheme="minorBidi"/>
            <w:sz w:val="22"/>
            <w:szCs w:val="22"/>
            <w:lang w:eastAsia="en-AU"/>
          </w:rPr>
          <w:tab/>
        </w:r>
        <w:r w:rsidRPr="00FE29A7">
          <w:t>Dictionary</w:t>
        </w:r>
        <w:r>
          <w:tab/>
        </w:r>
        <w:r>
          <w:fldChar w:fldCharType="begin"/>
        </w:r>
        <w:r>
          <w:instrText xml:space="preserve"> PAGEREF _Toc4593930 \h </w:instrText>
        </w:r>
        <w:r>
          <w:fldChar w:fldCharType="separate"/>
        </w:r>
        <w:r w:rsidR="002132D6">
          <w:t>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1" w:history="1">
        <w:r w:rsidRPr="00FE29A7">
          <w:t>4</w:t>
        </w:r>
        <w:r>
          <w:rPr>
            <w:rFonts w:asciiTheme="minorHAnsi" w:eastAsiaTheme="minorEastAsia" w:hAnsiTheme="minorHAnsi" w:cstheme="minorBidi"/>
            <w:sz w:val="22"/>
            <w:szCs w:val="22"/>
            <w:lang w:eastAsia="en-AU"/>
          </w:rPr>
          <w:tab/>
        </w:r>
        <w:r w:rsidRPr="00FE29A7">
          <w:t>Notes</w:t>
        </w:r>
        <w:r>
          <w:tab/>
        </w:r>
        <w:r>
          <w:fldChar w:fldCharType="begin"/>
        </w:r>
        <w:r>
          <w:instrText xml:space="preserve"> PAGEREF _Toc4593931 \h </w:instrText>
        </w:r>
        <w:r>
          <w:fldChar w:fldCharType="separate"/>
        </w:r>
        <w:r w:rsidR="002132D6">
          <w:t>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2" w:history="1">
        <w:r w:rsidRPr="00FE29A7">
          <w:t>5</w:t>
        </w:r>
        <w:r>
          <w:rPr>
            <w:rFonts w:asciiTheme="minorHAnsi" w:eastAsiaTheme="minorEastAsia" w:hAnsiTheme="minorHAnsi" w:cstheme="minorBidi"/>
            <w:sz w:val="22"/>
            <w:szCs w:val="22"/>
            <w:lang w:eastAsia="en-AU"/>
          </w:rPr>
          <w:tab/>
        </w:r>
        <w:r w:rsidRPr="00FE29A7">
          <w:t>Offences against Act—application of Criminal Code etc</w:t>
        </w:r>
        <w:r>
          <w:tab/>
        </w:r>
        <w:r>
          <w:fldChar w:fldCharType="begin"/>
        </w:r>
        <w:r>
          <w:instrText xml:space="preserve"> PAGEREF _Toc4593932 \h </w:instrText>
        </w:r>
        <w:r>
          <w:fldChar w:fldCharType="separate"/>
        </w:r>
        <w:r w:rsidR="002132D6">
          <w:t>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3" w:history="1">
        <w:r w:rsidRPr="00FE29A7">
          <w:t>6</w:t>
        </w:r>
        <w:r>
          <w:rPr>
            <w:rFonts w:asciiTheme="minorHAnsi" w:eastAsiaTheme="minorEastAsia" w:hAnsiTheme="minorHAnsi" w:cstheme="minorBidi"/>
            <w:sz w:val="22"/>
            <w:szCs w:val="22"/>
            <w:lang w:eastAsia="en-AU"/>
          </w:rPr>
          <w:tab/>
        </w:r>
        <w:r w:rsidRPr="00FE29A7">
          <w:t>Purpose</w:t>
        </w:r>
        <w:r>
          <w:tab/>
        </w:r>
        <w:r>
          <w:fldChar w:fldCharType="begin"/>
        </w:r>
        <w:r>
          <w:instrText xml:space="preserve"> PAGEREF _Toc4593933 \h </w:instrText>
        </w:r>
        <w:r>
          <w:fldChar w:fldCharType="separate"/>
        </w:r>
        <w:r w:rsidR="002132D6">
          <w:t>3</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3934" w:history="1">
        <w:r w:rsidR="00BE3DD0" w:rsidRPr="00FE29A7">
          <w:t>Part 2</w:t>
        </w:r>
        <w:r w:rsidR="00BE3DD0">
          <w:rPr>
            <w:rFonts w:asciiTheme="minorHAnsi" w:eastAsiaTheme="minorEastAsia" w:hAnsiTheme="minorHAnsi" w:cstheme="minorBidi"/>
            <w:b w:val="0"/>
            <w:sz w:val="22"/>
            <w:szCs w:val="22"/>
            <w:lang w:eastAsia="en-AU"/>
          </w:rPr>
          <w:tab/>
        </w:r>
        <w:r w:rsidR="00BE3DD0" w:rsidRPr="00FE29A7">
          <w:t>Key concepts</w:t>
        </w:r>
        <w:r w:rsidR="00BE3DD0" w:rsidRPr="00BE3DD0">
          <w:rPr>
            <w:vanish/>
          </w:rPr>
          <w:tab/>
        </w:r>
        <w:r w:rsidR="00BE3DD0" w:rsidRPr="00BE3DD0">
          <w:rPr>
            <w:vanish/>
          </w:rPr>
          <w:fldChar w:fldCharType="begin"/>
        </w:r>
        <w:r w:rsidR="00BE3DD0" w:rsidRPr="00BE3DD0">
          <w:rPr>
            <w:vanish/>
          </w:rPr>
          <w:instrText xml:space="preserve"> PAGEREF _Toc4593934 \h </w:instrText>
        </w:r>
        <w:r w:rsidR="00BE3DD0" w:rsidRPr="00BE3DD0">
          <w:rPr>
            <w:vanish/>
          </w:rPr>
        </w:r>
        <w:r w:rsidR="00BE3DD0" w:rsidRPr="00BE3DD0">
          <w:rPr>
            <w:vanish/>
          </w:rPr>
          <w:fldChar w:fldCharType="separate"/>
        </w:r>
        <w:r w:rsidR="002132D6">
          <w:rPr>
            <w:vanish/>
          </w:rPr>
          <w:t>4</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5" w:history="1">
        <w:r w:rsidRPr="00FE29A7">
          <w:t>7</w:t>
        </w:r>
        <w:r>
          <w:rPr>
            <w:rFonts w:asciiTheme="minorHAnsi" w:eastAsiaTheme="minorEastAsia" w:hAnsiTheme="minorHAnsi" w:cstheme="minorBidi"/>
            <w:sz w:val="22"/>
            <w:szCs w:val="22"/>
            <w:lang w:eastAsia="en-AU"/>
          </w:rPr>
          <w:tab/>
        </w:r>
        <w:r w:rsidRPr="00FE29A7">
          <w:t xml:space="preserve">Meaning of </w:t>
        </w:r>
        <w:r w:rsidRPr="00FE29A7">
          <w:rPr>
            <w:i/>
          </w:rPr>
          <w:t>teacher</w:t>
        </w:r>
        <w:r>
          <w:tab/>
        </w:r>
        <w:r>
          <w:fldChar w:fldCharType="begin"/>
        </w:r>
        <w:r>
          <w:instrText xml:space="preserve"> PAGEREF _Toc4593935 \h </w:instrText>
        </w:r>
        <w:r>
          <w:fldChar w:fldCharType="separate"/>
        </w:r>
        <w:r w:rsidR="002132D6">
          <w:t>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6" w:history="1">
        <w:r w:rsidRPr="00FE29A7">
          <w:t>8</w:t>
        </w:r>
        <w:r>
          <w:rPr>
            <w:rFonts w:asciiTheme="minorHAnsi" w:eastAsiaTheme="minorEastAsia" w:hAnsiTheme="minorHAnsi" w:cstheme="minorBidi"/>
            <w:sz w:val="22"/>
            <w:szCs w:val="22"/>
            <w:lang w:eastAsia="en-AU"/>
          </w:rPr>
          <w:tab/>
        </w:r>
        <w:r w:rsidRPr="00FE29A7">
          <w:t xml:space="preserve">Meaning of </w:t>
        </w:r>
        <w:r w:rsidRPr="00FE29A7">
          <w:rPr>
            <w:i/>
          </w:rPr>
          <w:t>teaching</w:t>
        </w:r>
        <w:r>
          <w:tab/>
        </w:r>
        <w:r>
          <w:fldChar w:fldCharType="begin"/>
        </w:r>
        <w:r>
          <w:instrText xml:space="preserve"> PAGEREF _Toc4593936 \h </w:instrText>
        </w:r>
        <w:r>
          <w:fldChar w:fldCharType="separate"/>
        </w:r>
        <w:r w:rsidR="002132D6">
          <w:t>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37" w:history="1">
        <w:r w:rsidRPr="00FE29A7">
          <w:t>9</w:t>
        </w:r>
        <w:r>
          <w:rPr>
            <w:rFonts w:asciiTheme="minorHAnsi" w:eastAsiaTheme="minorEastAsia" w:hAnsiTheme="minorHAnsi" w:cstheme="minorBidi"/>
            <w:sz w:val="22"/>
            <w:szCs w:val="22"/>
            <w:lang w:eastAsia="en-AU"/>
          </w:rPr>
          <w:tab/>
        </w:r>
        <w:r w:rsidRPr="00FE29A7">
          <w:t xml:space="preserve">Meaning of </w:t>
        </w:r>
        <w:r w:rsidRPr="00FE29A7">
          <w:rPr>
            <w:i/>
          </w:rPr>
          <w:t>approved teacher</w:t>
        </w:r>
        <w:r>
          <w:tab/>
        </w:r>
        <w:r>
          <w:fldChar w:fldCharType="begin"/>
        </w:r>
        <w:r>
          <w:instrText xml:space="preserve"> PAGEREF _Toc4593937 \h </w:instrText>
        </w:r>
        <w:r>
          <w:fldChar w:fldCharType="separate"/>
        </w:r>
        <w:r w:rsidR="002132D6">
          <w:t>4</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3938" w:history="1">
        <w:r w:rsidR="00BE3DD0" w:rsidRPr="00FE29A7">
          <w:t>Part 3</w:t>
        </w:r>
        <w:r w:rsidR="00BE3DD0">
          <w:rPr>
            <w:rFonts w:asciiTheme="minorHAnsi" w:eastAsiaTheme="minorEastAsia" w:hAnsiTheme="minorHAnsi" w:cstheme="minorBidi"/>
            <w:b w:val="0"/>
            <w:sz w:val="22"/>
            <w:szCs w:val="22"/>
            <w:lang w:eastAsia="en-AU"/>
          </w:rPr>
          <w:tab/>
        </w:r>
        <w:r w:rsidR="00BE3DD0" w:rsidRPr="00FE29A7">
          <w:t>ACT Teacher Quality Institute</w:t>
        </w:r>
        <w:r w:rsidR="00BE3DD0" w:rsidRPr="00BE3DD0">
          <w:rPr>
            <w:vanish/>
          </w:rPr>
          <w:tab/>
        </w:r>
        <w:r w:rsidR="00BE3DD0" w:rsidRPr="00BE3DD0">
          <w:rPr>
            <w:vanish/>
          </w:rPr>
          <w:fldChar w:fldCharType="begin"/>
        </w:r>
        <w:r w:rsidR="00BE3DD0" w:rsidRPr="00BE3DD0">
          <w:rPr>
            <w:vanish/>
          </w:rPr>
          <w:instrText xml:space="preserve"> PAGEREF _Toc4593938 \h </w:instrText>
        </w:r>
        <w:r w:rsidR="00BE3DD0" w:rsidRPr="00BE3DD0">
          <w:rPr>
            <w:vanish/>
          </w:rPr>
        </w:r>
        <w:r w:rsidR="00BE3DD0" w:rsidRPr="00BE3DD0">
          <w:rPr>
            <w:vanish/>
          </w:rPr>
          <w:fldChar w:fldCharType="separate"/>
        </w:r>
        <w:r w:rsidR="002132D6">
          <w:rPr>
            <w:vanish/>
          </w:rPr>
          <w:t>5</w:t>
        </w:r>
        <w:r w:rsidR="00BE3DD0" w:rsidRPr="00BE3DD0">
          <w:rPr>
            <w:vanish/>
          </w:rP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39" w:history="1">
        <w:r w:rsidR="00BE3DD0" w:rsidRPr="00FE29A7">
          <w:t>Division 3.1</w:t>
        </w:r>
        <w:r w:rsidR="00BE3DD0">
          <w:rPr>
            <w:rFonts w:asciiTheme="minorHAnsi" w:eastAsiaTheme="minorEastAsia" w:hAnsiTheme="minorHAnsi" w:cstheme="minorBidi"/>
            <w:b w:val="0"/>
            <w:sz w:val="22"/>
            <w:szCs w:val="22"/>
            <w:lang w:eastAsia="en-AU"/>
          </w:rPr>
          <w:tab/>
        </w:r>
        <w:r w:rsidR="00BE3DD0" w:rsidRPr="00FE29A7">
          <w:t>Establishment and functions of the institute</w:t>
        </w:r>
        <w:r w:rsidR="00BE3DD0" w:rsidRPr="00BE3DD0">
          <w:rPr>
            <w:vanish/>
          </w:rPr>
          <w:tab/>
        </w:r>
        <w:r w:rsidR="00BE3DD0" w:rsidRPr="00BE3DD0">
          <w:rPr>
            <w:vanish/>
          </w:rPr>
          <w:fldChar w:fldCharType="begin"/>
        </w:r>
        <w:r w:rsidR="00BE3DD0" w:rsidRPr="00BE3DD0">
          <w:rPr>
            <w:vanish/>
          </w:rPr>
          <w:instrText xml:space="preserve"> PAGEREF _Toc4593939 \h </w:instrText>
        </w:r>
        <w:r w:rsidR="00BE3DD0" w:rsidRPr="00BE3DD0">
          <w:rPr>
            <w:vanish/>
          </w:rPr>
        </w:r>
        <w:r w:rsidR="00BE3DD0" w:rsidRPr="00BE3DD0">
          <w:rPr>
            <w:vanish/>
          </w:rPr>
          <w:fldChar w:fldCharType="separate"/>
        </w:r>
        <w:r w:rsidR="002132D6">
          <w:rPr>
            <w:vanish/>
          </w:rPr>
          <w:t>5</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0" w:history="1">
        <w:r w:rsidRPr="00FE29A7">
          <w:t>10</w:t>
        </w:r>
        <w:r>
          <w:rPr>
            <w:rFonts w:asciiTheme="minorHAnsi" w:eastAsiaTheme="minorEastAsia" w:hAnsiTheme="minorHAnsi" w:cstheme="minorBidi"/>
            <w:sz w:val="22"/>
            <w:szCs w:val="22"/>
            <w:lang w:eastAsia="en-AU"/>
          </w:rPr>
          <w:tab/>
        </w:r>
        <w:r w:rsidRPr="00FE29A7">
          <w:t>Establishment of institute</w:t>
        </w:r>
        <w:r>
          <w:tab/>
        </w:r>
        <w:r>
          <w:fldChar w:fldCharType="begin"/>
        </w:r>
        <w:r>
          <w:instrText xml:space="preserve"> PAGEREF _Toc4593940 \h </w:instrText>
        </w:r>
        <w:r>
          <w:fldChar w:fldCharType="separate"/>
        </w:r>
        <w:r w:rsidR="002132D6">
          <w:t>5</w:t>
        </w:r>
        <w:r>
          <w:fldChar w:fldCharType="end"/>
        </w:r>
      </w:hyperlink>
    </w:p>
    <w:p w:rsidR="00BE3DD0" w:rsidRDefault="00BE3DD0">
      <w:pPr>
        <w:pStyle w:val="TOC5"/>
        <w:rPr>
          <w:rFonts w:asciiTheme="minorHAnsi" w:eastAsiaTheme="minorEastAsia" w:hAnsiTheme="minorHAnsi" w:cstheme="minorBidi"/>
          <w:sz w:val="22"/>
          <w:szCs w:val="22"/>
          <w:lang w:eastAsia="en-AU"/>
        </w:rPr>
      </w:pPr>
      <w:r>
        <w:lastRenderedPageBreak/>
        <w:tab/>
      </w:r>
      <w:hyperlink w:anchor="_Toc4593941" w:history="1">
        <w:r w:rsidRPr="00FE29A7">
          <w:t>11</w:t>
        </w:r>
        <w:r>
          <w:rPr>
            <w:rFonts w:asciiTheme="minorHAnsi" w:eastAsiaTheme="minorEastAsia" w:hAnsiTheme="minorHAnsi" w:cstheme="minorBidi"/>
            <w:sz w:val="22"/>
            <w:szCs w:val="22"/>
            <w:lang w:eastAsia="en-AU"/>
          </w:rPr>
          <w:tab/>
        </w:r>
        <w:r w:rsidRPr="00FE29A7">
          <w:t>Functions of institute</w:t>
        </w:r>
        <w:r>
          <w:tab/>
        </w:r>
        <w:r>
          <w:fldChar w:fldCharType="begin"/>
        </w:r>
        <w:r>
          <w:instrText xml:space="preserve"> PAGEREF _Toc4593941 \h </w:instrText>
        </w:r>
        <w:r>
          <w:fldChar w:fldCharType="separate"/>
        </w:r>
        <w:r w:rsidR="002132D6">
          <w:t>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2" w:history="1">
        <w:r w:rsidRPr="00FE29A7">
          <w:t>12</w:t>
        </w:r>
        <w:r>
          <w:rPr>
            <w:rFonts w:asciiTheme="minorHAnsi" w:eastAsiaTheme="minorEastAsia" w:hAnsiTheme="minorHAnsi" w:cstheme="minorBidi"/>
            <w:sz w:val="22"/>
            <w:szCs w:val="22"/>
            <w:lang w:eastAsia="en-AU"/>
          </w:rPr>
          <w:tab/>
        </w:r>
        <w:r w:rsidRPr="00FE29A7">
          <w:t>Exercise of institute functions</w:t>
        </w:r>
        <w:r>
          <w:tab/>
        </w:r>
        <w:r>
          <w:fldChar w:fldCharType="begin"/>
        </w:r>
        <w:r>
          <w:instrText xml:space="preserve"> PAGEREF _Toc4593942 \h </w:instrText>
        </w:r>
        <w:r>
          <w:fldChar w:fldCharType="separate"/>
        </w:r>
        <w:r w:rsidR="002132D6">
          <w:t>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3" w:history="1">
        <w:r w:rsidRPr="00FE29A7">
          <w:t>13</w:t>
        </w:r>
        <w:r>
          <w:rPr>
            <w:rFonts w:asciiTheme="minorHAnsi" w:eastAsiaTheme="minorEastAsia" w:hAnsiTheme="minorHAnsi" w:cstheme="minorBidi"/>
            <w:sz w:val="22"/>
            <w:szCs w:val="22"/>
            <w:lang w:eastAsia="en-AU"/>
          </w:rPr>
          <w:tab/>
        </w:r>
        <w:r w:rsidRPr="00FE29A7">
          <w:t>Delegation by institute</w:t>
        </w:r>
        <w:r>
          <w:tab/>
        </w:r>
        <w:r>
          <w:fldChar w:fldCharType="begin"/>
        </w:r>
        <w:r>
          <w:instrText xml:space="preserve"> PAGEREF _Toc4593943 \h </w:instrText>
        </w:r>
        <w:r>
          <w:fldChar w:fldCharType="separate"/>
        </w:r>
        <w:r w:rsidR="002132D6">
          <w:t>6</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44" w:history="1">
        <w:r w:rsidR="00BE3DD0" w:rsidRPr="00FE29A7">
          <w:t>Division 3.2</w:t>
        </w:r>
        <w:r w:rsidR="00BE3DD0">
          <w:rPr>
            <w:rFonts w:asciiTheme="minorHAnsi" w:eastAsiaTheme="minorEastAsia" w:hAnsiTheme="minorHAnsi" w:cstheme="minorBidi"/>
            <w:b w:val="0"/>
            <w:sz w:val="22"/>
            <w:szCs w:val="22"/>
            <w:lang w:eastAsia="en-AU"/>
          </w:rPr>
          <w:tab/>
        </w:r>
        <w:r w:rsidR="00BE3DD0" w:rsidRPr="00FE29A7">
          <w:t>Institute board</w:t>
        </w:r>
        <w:r w:rsidR="00BE3DD0" w:rsidRPr="00BE3DD0">
          <w:rPr>
            <w:vanish/>
          </w:rPr>
          <w:tab/>
        </w:r>
        <w:r w:rsidR="00BE3DD0" w:rsidRPr="00BE3DD0">
          <w:rPr>
            <w:vanish/>
          </w:rPr>
          <w:fldChar w:fldCharType="begin"/>
        </w:r>
        <w:r w:rsidR="00BE3DD0" w:rsidRPr="00BE3DD0">
          <w:rPr>
            <w:vanish/>
          </w:rPr>
          <w:instrText xml:space="preserve"> PAGEREF _Toc4593944 \h </w:instrText>
        </w:r>
        <w:r w:rsidR="00BE3DD0" w:rsidRPr="00BE3DD0">
          <w:rPr>
            <w:vanish/>
          </w:rPr>
        </w:r>
        <w:r w:rsidR="00BE3DD0" w:rsidRPr="00BE3DD0">
          <w:rPr>
            <w:vanish/>
          </w:rPr>
          <w:fldChar w:fldCharType="separate"/>
        </w:r>
        <w:r w:rsidR="002132D6">
          <w:rPr>
            <w:vanish/>
          </w:rPr>
          <w:t>7</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5" w:history="1">
        <w:r w:rsidRPr="00FE29A7">
          <w:t>14</w:t>
        </w:r>
        <w:r>
          <w:rPr>
            <w:rFonts w:asciiTheme="minorHAnsi" w:eastAsiaTheme="minorEastAsia" w:hAnsiTheme="minorHAnsi" w:cstheme="minorBidi"/>
            <w:sz w:val="22"/>
            <w:szCs w:val="22"/>
            <w:lang w:eastAsia="en-AU"/>
          </w:rPr>
          <w:tab/>
        </w:r>
        <w:r w:rsidRPr="00FE29A7">
          <w:t>Establishment of institute board</w:t>
        </w:r>
        <w:r>
          <w:tab/>
        </w:r>
        <w:r>
          <w:fldChar w:fldCharType="begin"/>
        </w:r>
        <w:r>
          <w:instrText xml:space="preserve"> PAGEREF _Toc4593945 \h </w:instrText>
        </w:r>
        <w:r>
          <w:fldChar w:fldCharType="separate"/>
        </w:r>
        <w:r w:rsidR="002132D6">
          <w:t>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6" w:history="1">
        <w:r w:rsidRPr="00FE29A7">
          <w:t>15</w:t>
        </w:r>
        <w:r>
          <w:rPr>
            <w:rFonts w:asciiTheme="minorHAnsi" w:eastAsiaTheme="minorEastAsia" w:hAnsiTheme="minorHAnsi" w:cstheme="minorBidi"/>
            <w:sz w:val="22"/>
            <w:szCs w:val="22"/>
            <w:lang w:eastAsia="en-AU"/>
          </w:rPr>
          <w:tab/>
        </w:r>
        <w:r w:rsidRPr="00FE29A7">
          <w:t>Institute board members</w:t>
        </w:r>
        <w:r>
          <w:tab/>
        </w:r>
        <w:r>
          <w:fldChar w:fldCharType="begin"/>
        </w:r>
        <w:r>
          <w:instrText xml:space="preserve"> PAGEREF _Toc4593946 \h </w:instrText>
        </w:r>
        <w:r>
          <w:fldChar w:fldCharType="separate"/>
        </w:r>
        <w:r w:rsidR="002132D6">
          <w:t>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7" w:history="1">
        <w:r w:rsidRPr="00FE29A7">
          <w:t>16</w:t>
        </w:r>
        <w:r>
          <w:rPr>
            <w:rFonts w:asciiTheme="minorHAnsi" w:eastAsiaTheme="minorEastAsia" w:hAnsiTheme="minorHAnsi" w:cstheme="minorBidi"/>
            <w:sz w:val="22"/>
            <w:szCs w:val="22"/>
            <w:lang w:eastAsia="en-AU"/>
          </w:rPr>
          <w:tab/>
        </w:r>
        <w:r w:rsidRPr="00FE29A7">
          <w:t>No deputy chair</w:t>
        </w:r>
        <w:r>
          <w:tab/>
        </w:r>
        <w:r>
          <w:fldChar w:fldCharType="begin"/>
        </w:r>
        <w:r>
          <w:instrText xml:space="preserve"> PAGEREF _Toc4593947 \h </w:instrText>
        </w:r>
        <w:r>
          <w:fldChar w:fldCharType="separate"/>
        </w:r>
        <w:r w:rsidR="002132D6">
          <w:t>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8" w:history="1">
        <w:r w:rsidRPr="00FE29A7">
          <w:t>17</w:t>
        </w:r>
        <w:r>
          <w:rPr>
            <w:rFonts w:asciiTheme="minorHAnsi" w:eastAsiaTheme="minorEastAsia" w:hAnsiTheme="minorHAnsi" w:cstheme="minorBidi"/>
            <w:sz w:val="22"/>
            <w:szCs w:val="22"/>
            <w:lang w:eastAsia="en-AU"/>
          </w:rPr>
          <w:tab/>
        </w:r>
        <w:r w:rsidRPr="00FE29A7">
          <w:t>Chief executive officer of institute</w:t>
        </w:r>
        <w:r>
          <w:tab/>
        </w:r>
        <w:r>
          <w:fldChar w:fldCharType="begin"/>
        </w:r>
        <w:r>
          <w:instrText xml:space="preserve"> PAGEREF _Toc4593948 \h </w:instrText>
        </w:r>
        <w:r>
          <w:fldChar w:fldCharType="separate"/>
        </w:r>
        <w:r w:rsidR="002132D6">
          <w:t>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49" w:history="1">
        <w:r w:rsidRPr="00FE29A7">
          <w:t>18</w:t>
        </w:r>
        <w:r>
          <w:rPr>
            <w:rFonts w:asciiTheme="minorHAnsi" w:eastAsiaTheme="minorEastAsia" w:hAnsiTheme="minorHAnsi" w:cstheme="minorBidi"/>
            <w:sz w:val="22"/>
            <w:szCs w:val="22"/>
            <w:lang w:eastAsia="en-AU"/>
          </w:rPr>
          <w:tab/>
        </w:r>
        <w:r w:rsidRPr="00FE29A7">
          <w:t>Reimbursement for board members</w:t>
        </w:r>
        <w:r>
          <w:tab/>
        </w:r>
        <w:r>
          <w:fldChar w:fldCharType="begin"/>
        </w:r>
        <w:r>
          <w:instrText xml:space="preserve"> PAGEREF _Toc4593949 \h </w:instrText>
        </w:r>
        <w:r>
          <w:fldChar w:fldCharType="separate"/>
        </w:r>
        <w:r w:rsidR="002132D6">
          <w:t>9</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50" w:history="1">
        <w:r w:rsidR="00BE3DD0" w:rsidRPr="00FE29A7">
          <w:t>Division 3.3</w:t>
        </w:r>
        <w:r w:rsidR="00BE3DD0">
          <w:rPr>
            <w:rFonts w:asciiTheme="minorHAnsi" w:eastAsiaTheme="minorEastAsia" w:hAnsiTheme="minorHAnsi" w:cstheme="minorBidi"/>
            <w:b w:val="0"/>
            <w:sz w:val="22"/>
            <w:szCs w:val="22"/>
            <w:lang w:eastAsia="en-AU"/>
          </w:rPr>
          <w:tab/>
        </w:r>
        <w:r w:rsidR="00BE3DD0" w:rsidRPr="00FE29A7">
          <w:t>Institute board committees</w:t>
        </w:r>
        <w:r w:rsidR="00BE3DD0" w:rsidRPr="00BE3DD0">
          <w:rPr>
            <w:vanish/>
          </w:rPr>
          <w:tab/>
        </w:r>
        <w:r w:rsidR="00BE3DD0" w:rsidRPr="00BE3DD0">
          <w:rPr>
            <w:vanish/>
          </w:rPr>
          <w:fldChar w:fldCharType="begin"/>
        </w:r>
        <w:r w:rsidR="00BE3DD0" w:rsidRPr="00BE3DD0">
          <w:rPr>
            <w:vanish/>
          </w:rPr>
          <w:instrText xml:space="preserve"> PAGEREF _Toc4593950 \h </w:instrText>
        </w:r>
        <w:r w:rsidR="00BE3DD0" w:rsidRPr="00BE3DD0">
          <w:rPr>
            <w:vanish/>
          </w:rPr>
        </w:r>
        <w:r w:rsidR="00BE3DD0" w:rsidRPr="00BE3DD0">
          <w:rPr>
            <w:vanish/>
          </w:rPr>
          <w:fldChar w:fldCharType="separate"/>
        </w:r>
        <w:r w:rsidR="002132D6">
          <w:rPr>
            <w:vanish/>
          </w:rPr>
          <w:t>10</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1" w:history="1">
        <w:r w:rsidRPr="00FE29A7">
          <w:t>19</w:t>
        </w:r>
        <w:r>
          <w:rPr>
            <w:rFonts w:asciiTheme="minorHAnsi" w:eastAsiaTheme="minorEastAsia" w:hAnsiTheme="minorHAnsi" w:cstheme="minorBidi"/>
            <w:sz w:val="22"/>
            <w:szCs w:val="22"/>
            <w:lang w:eastAsia="en-AU"/>
          </w:rPr>
          <w:tab/>
        </w:r>
        <w:r w:rsidRPr="00FE29A7">
          <w:t>Establishment of committees</w:t>
        </w:r>
        <w:r>
          <w:tab/>
        </w:r>
        <w:r>
          <w:fldChar w:fldCharType="begin"/>
        </w:r>
        <w:r>
          <w:instrText xml:space="preserve"> PAGEREF _Toc4593951 \h </w:instrText>
        </w:r>
        <w:r>
          <w:fldChar w:fldCharType="separate"/>
        </w:r>
        <w:r w:rsidR="002132D6">
          <w:t>10</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2" w:history="1">
        <w:r w:rsidRPr="00FE29A7">
          <w:t>20</w:t>
        </w:r>
        <w:r>
          <w:rPr>
            <w:rFonts w:asciiTheme="minorHAnsi" w:eastAsiaTheme="minorEastAsia" w:hAnsiTheme="minorHAnsi" w:cstheme="minorBidi"/>
            <w:sz w:val="22"/>
            <w:szCs w:val="22"/>
            <w:lang w:eastAsia="en-AU"/>
          </w:rPr>
          <w:tab/>
        </w:r>
        <w:r w:rsidRPr="00FE29A7">
          <w:t>Exercise of committee functions</w:t>
        </w:r>
        <w:r>
          <w:tab/>
        </w:r>
        <w:r>
          <w:fldChar w:fldCharType="begin"/>
        </w:r>
        <w:r>
          <w:instrText xml:space="preserve"> PAGEREF _Toc4593952 \h </w:instrText>
        </w:r>
        <w:r>
          <w:fldChar w:fldCharType="separate"/>
        </w:r>
        <w:r w:rsidR="002132D6">
          <w:t>10</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3" w:history="1">
        <w:r w:rsidRPr="00FE29A7">
          <w:t>21</w:t>
        </w:r>
        <w:r>
          <w:rPr>
            <w:rFonts w:asciiTheme="minorHAnsi" w:eastAsiaTheme="minorEastAsia" w:hAnsiTheme="minorHAnsi" w:cstheme="minorBidi"/>
            <w:sz w:val="22"/>
            <w:szCs w:val="22"/>
            <w:lang w:eastAsia="en-AU"/>
          </w:rPr>
          <w:tab/>
        </w:r>
        <w:r w:rsidRPr="00FE29A7">
          <w:t>Membership of committees</w:t>
        </w:r>
        <w:r>
          <w:tab/>
        </w:r>
        <w:r>
          <w:fldChar w:fldCharType="begin"/>
        </w:r>
        <w:r>
          <w:instrText xml:space="preserve"> PAGEREF _Toc4593953 \h </w:instrText>
        </w:r>
        <w:r>
          <w:fldChar w:fldCharType="separate"/>
        </w:r>
        <w:r w:rsidR="002132D6">
          <w:t>11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4" w:history="1">
        <w:r w:rsidRPr="00FE29A7">
          <w:t>22</w:t>
        </w:r>
        <w:r>
          <w:rPr>
            <w:rFonts w:asciiTheme="minorHAnsi" w:eastAsiaTheme="minorEastAsia" w:hAnsiTheme="minorHAnsi" w:cstheme="minorBidi"/>
            <w:sz w:val="22"/>
            <w:szCs w:val="22"/>
            <w:lang w:eastAsia="en-AU"/>
          </w:rPr>
          <w:tab/>
        </w:r>
        <w:r w:rsidRPr="00FE29A7">
          <w:t>Reimbursement for committee members</w:t>
        </w:r>
        <w:r>
          <w:tab/>
        </w:r>
        <w:r>
          <w:fldChar w:fldCharType="begin"/>
        </w:r>
        <w:r>
          <w:instrText xml:space="preserve"> PAGEREF _Toc4593954 \h </w:instrText>
        </w:r>
        <w:r>
          <w:fldChar w:fldCharType="separate"/>
        </w:r>
        <w:r w:rsidR="002132D6">
          <w:t>11</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55" w:history="1">
        <w:r w:rsidR="00BE3DD0" w:rsidRPr="00FE29A7">
          <w:t>Division 3.4</w:t>
        </w:r>
        <w:r w:rsidR="00BE3DD0">
          <w:rPr>
            <w:rFonts w:asciiTheme="minorHAnsi" w:eastAsiaTheme="minorEastAsia" w:hAnsiTheme="minorHAnsi" w:cstheme="minorBidi"/>
            <w:b w:val="0"/>
            <w:sz w:val="22"/>
            <w:szCs w:val="22"/>
            <w:lang w:eastAsia="en-AU"/>
          </w:rPr>
          <w:tab/>
        </w:r>
        <w:r w:rsidR="00BE3DD0" w:rsidRPr="00FE29A7">
          <w:t>Institute staff and consultants</w:t>
        </w:r>
        <w:r w:rsidR="00BE3DD0" w:rsidRPr="00BE3DD0">
          <w:rPr>
            <w:vanish/>
          </w:rPr>
          <w:tab/>
        </w:r>
        <w:r w:rsidR="00BE3DD0" w:rsidRPr="00BE3DD0">
          <w:rPr>
            <w:vanish/>
          </w:rPr>
          <w:fldChar w:fldCharType="begin"/>
        </w:r>
        <w:r w:rsidR="00BE3DD0" w:rsidRPr="00BE3DD0">
          <w:rPr>
            <w:vanish/>
          </w:rPr>
          <w:instrText xml:space="preserve"> PAGEREF _Toc4593955 \h </w:instrText>
        </w:r>
        <w:r w:rsidR="00BE3DD0" w:rsidRPr="00BE3DD0">
          <w:rPr>
            <w:vanish/>
          </w:rPr>
        </w:r>
        <w:r w:rsidR="00BE3DD0" w:rsidRPr="00BE3DD0">
          <w:rPr>
            <w:vanish/>
          </w:rPr>
          <w:fldChar w:fldCharType="separate"/>
        </w:r>
        <w:r w:rsidR="002132D6">
          <w:rPr>
            <w:vanish/>
          </w:rPr>
          <w:t>12</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6" w:history="1">
        <w:r w:rsidRPr="00FE29A7">
          <w:t>23</w:t>
        </w:r>
        <w:r>
          <w:rPr>
            <w:rFonts w:asciiTheme="minorHAnsi" w:eastAsiaTheme="minorEastAsia" w:hAnsiTheme="minorHAnsi" w:cstheme="minorBidi"/>
            <w:sz w:val="22"/>
            <w:szCs w:val="22"/>
            <w:lang w:eastAsia="en-AU"/>
          </w:rPr>
          <w:tab/>
        </w:r>
        <w:r w:rsidRPr="00FE29A7">
          <w:t>Institute’s staff</w:t>
        </w:r>
        <w:r>
          <w:tab/>
        </w:r>
        <w:r>
          <w:fldChar w:fldCharType="begin"/>
        </w:r>
        <w:r>
          <w:instrText xml:space="preserve"> PAGEREF _Toc4593956 \h </w:instrText>
        </w:r>
        <w:r>
          <w:fldChar w:fldCharType="separate"/>
        </w:r>
        <w:r w:rsidR="002132D6">
          <w:t>12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7" w:history="1">
        <w:r w:rsidRPr="00FE29A7">
          <w:t>24</w:t>
        </w:r>
        <w:r>
          <w:rPr>
            <w:rFonts w:asciiTheme="minorHAnsi" w:eastAsiaTheme="minorEastAsia" w:hAnsiTheme="minorHAnsi" w:cstheme="minorBidi"/>
            <w:sz w:val="22"/>
            <w:szCs w:val="22"/>
            <w:lang w:eastAsia="en-AU"/>
          </w:rPr>
          <w:tab/>
        </w:r>
        <w:r w:rsidRPr="00FE29A7">
          <w:t>Institute consultants</w:t>
        </w:r>
        <w:r>
          <w:tab/>
        </w:r>
        <w:r>
          <w:fldChar w:fldCharType="begin"/>
        </w:r>
        <w:r>
          <w:instrText xml:space="preserve"> PAGEREF _Toc4593957 \h </w:instrText>
        </w:r>
        <w:r>
          <w:fldChar w:fldCharType="separate"/>
        </w:r>
        <w:r w:rsidR="002132D6">
          <w:t>12</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58" w:history="1">
        <w:r w:rsidR="00BE3DD0" w:rsidRPr="00FE29A7">
          <w:t>Division 3.5</w:t>
        </w:r>
        <w:r w:rsidR="00BE3DD0">
          <w:rPr>
            <w:rFonts w:asciiTheme="minorHAnsi" w:eastAsiaTheme="minorEastAsia" w:hAnsiTheme="minorHAnsi" w:cstheme="minorBidi"/>
            <w:b w:val="0"/>
            <w:sz w:val="22"/>
            <w:szCs w:val="22"/>
            <w:lang w:eastAsia="en-AU"/>
          </w:rPr>
          <w:tab/>
        </w:r>
        <w:r w:rsidR="00BE3DD0" w:rsidRPr="00FE29A7">
          <w:t>Miscellaneous</w:t>
        </w:r>
        <w:r w:rsidR="00BE3DD0" w:rsidRPr="00BE3DD0">
          <w:rPr>
            <w:vanish/>
          </w:rPr>
          <w:tab/>
        </w:r>
        <w:r w:rsidR="00BE3DD0" w:rsidRPr="00BE3DD0">
          <w:rPr>
            <w:vanish/>
          </w:rPr>
          <w:fldChar w:fldCharType="begin"/>
        </w:r>
        <w:r w:rsidR="00BE3DD0" w:rsidRPr="00BE3DD0">
          <w:rPr>
            <w:vanish/>
          </w:rPr>
          <w:instrText xml:space="preserve"> PAGEREF _Toc4593958 \h </w:instrText>
        </w:r>
        <w:r w:rsidR="00BE3DD0" w:rsidRPr="00BE3DD0">
          <w:rPr>
            <w:vanish/>
          </w:rPr>
        </w:r>
        <w:r w:rsidR="00BE3DD0" w:rsidRPr="00BE3DD0">
          <w:rPr>
            <w:vanish/>
          </w:rPr>
          <w:fldChar w:fldCharType="separate"/>
        </w:r>
        <w:r w:rsidR="002132D6">
          <w:rPr>
            <w:vanish/>
          </w:rPr>
          <w:t>12</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59" w:history="1">
        <w:r w:rsidRPr="00FE29A7">
          <w:t>25</w:t>
        </w:r>
        <w:r>
          <w:rPr>
            <w:rFonts w:asciiTheme="minorHAnsi" w:eastAsiaTheme="minorEastAsia" w:hAnsiTheme="minorHAnsi" w:cstheme="minorBidi"/>
            <w:sz w:val="22"/>
            <w:szCs w:val="22"/>
            <w:lang w:eastAsia="en-AU"/>
          </w:rPr>
          <w:tab/>
        </w:r>
        <w:r w:rsidRPr="00FE29A7">
          <w:t>Ministerial directions</w:t>
        </w:r>
        <w:r>
          <w:tab/>
        </w:r>
        <w:r>
          <w:fldChar w:fldCharType="begin"/>
        </w:r>
        <w:r>
          <w:instrText xml:space="preserve"> PAGEREF _Toc4593959 \h </w:instrText>
        </w:r>
        <w:r>
          <w:fldChar w:fldCharType="separate"/>
        </w:r>
        <w:r w:rsidR="002132D6">
          <w:t>12</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3960" w:history="1">
        <w:r w:rsidR="00BE3DD0" w:rsidRPr="00FE29A7">
          <w:t>Part 4</w:t>
        </w:r>
        <w:r w:rsidR="00BE3DD0">
          <w:rPr>
            <w:rFonts w:asciiTheme="minorHAnsi" w:eastAsiaTheme="minorEastAsia" w:hAnsiTheme="minorHAnsi" w:cstheme="minorBidi"/>
            <w:b w:val="0"/>
            <w:sz w:val="22"/>
            <w:szCs w:val="22"/>
            <w:lang w:eastAsia="en-AU"/>
          </w:rPr>
          <w:tab/>
        </w:r>
        <w:r w:rsidR="00BE3DD0" w:rsidRPr="00FE29A7">
          <w:t>Registration and permits to teach</w:t>
        </w:r>
        <w:r w:rsidR="00BE3DD0" w:rsidRPr="00BE3DD0">
          <w:rPr>
            <w:vanish/>
          </w:rPr>
          <w:tab/>
        </w:r>
        <w:r w:rsidR="00BE3DD0" w:rsidRPr="00BE3DD0">
          <w:rPr>
            <w:vanish/>
          </w:rPr>
          <w:fldChar w:fldCharType="begin"/>
        </w:r>
        <w:r w:rsidR="00BE3DD0" w:rsidRPr="00BE3DD0">
          <w:rPr>
            <w:vanish/>
          </w:rPr>
          <w:instrText xml:space="preserve"> PAGEREF _Toc4593960 \h </w:instrText>
        </w:r>
        <w:r w:rsidR="00BE3DD0" w:rsidRPr="00BE3DD0">
          <w:rPr>
            <w:vanish/>
          </w:rPr>
        </w:r>
        <w:r w:rsidR="00BE3DD0" w:rsidRPr="00BE3DD0">
          <w:rPr>
            <w:vanish/>
          </w:rPr>
          <w:fldChar w:fldCharType="separate"/>
        </w:r>
        <w:r w:rsidR="002132D6">
          <w:rPr>
            <w:vanish/>
          </w:rPr>
          <w:t>13</w:t>
        </w:r>
        <w:r w:rsidR="00BE3DD0" w:rsidRPr="00BE3DD0">
          <w:rPr>
            <w:vanish/>
          </w:rP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61" w:history="1">
        <w:r w:rsidR="00BE3DD0" w:rsidRPr="00FE29A7">
          <w:t>Division 4.1</w:t>
        </w:r>
        <w:r w:rsidR="00BE3DD0">
          <w:rPr>
            <w:rFonts w:asciiTheme="minorHAnsi" w:eastAsiaTheme="minorEastAsia" w:hAnsiTheme="minorHAnsi" w:cstheme="minorBidi"/>
            <w:b w:val="0"/>
            <w:sz w:val="22"/>
            <w:szCs w:val="22"/>
            <w:lang w:eastAsia="en-AU"/>
          </w:rPr>
          <w:tab/>
        </w:r>
        <w:r w:rsidR="00BE3DD0" w:rsidRPr="00FE29A7">
          <w:t>Application––pt 4</w:t>
        </w:r>
        <w:r w:rsidR="00BE3DD0" w:rsidRPr="00BE3DD0">
          <w:rPr>
            <w:vanish/>
          </w:rPr>
          <w:tab/>
        </w:r>
        <w:r w:rsidR="00BE3DD0" w:rsidRPr="00BE3DD0">
          <w:rPr>
            <w:vanish/>
          </w:rPr>
          <w:fldChar w:fldCharType="begin"/>
        </w:r>
        <w:r w:rsidR="00BE3DD0" w:rsidRPr="00BE3DD0">
          <w:rPr>
            <w:vanish/>
          </w:rPr>
          <w:instrText xml:space="preserve"> PAGEREF _Toc4593961 \h </w:instrText>
        </w:r>
        <w:r w:rsidR="00BE3DD0" w:rsidRPr="00BE3DD0">
          <w:rPr>
            <w:vanish/>
          </w:rPr>
        </w:r>
        <w:r w:rsidR="00BE3DD0" w:rsidRPr="00BE3DD0">
          <w:rPr>
            <w:vanish/>
          </w:rPr>
          <w:fldChar w:fldCharType="separate"/>
        </w:r>
        <w:r w:rsidR="002132D6">
          <w:rPr>
            <w:vanish/>
          </w:rPr>
          <w:t>13</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2" w:history="1">
        <w:r w:rsidRPr="00FE29A7">
          <w:t>27</w:t>
        </w:r>
        <w:r>
          <w:rPr>
            <w:rFonts w:asciiTheme="minorHAnsi" w:eastAsiaTheme="minorEastAsia" w:hAnsiTheme="minorHAnsi" w:cstheme="minorBidi"/>
            <w:sz w:val="22"/>
            <w:szCs w:val="22"/>
            <w:lang w:eastAsia="en-AU"/>
          </w:rPr>
          <w:tab/>
        </w:r>
        <w:r w:rsidRPr="00FE29A7">
          <w:t>Application––pt 4</w:t>
        </w:r>
        <w:r>
          <w:tab/>
        </w:r>
        <w:r>
          <w:fldChar w:fldCharType="begin"/>
        </w:r>
        <w:r>
          <w:instrText xml:space="preserve"> PAGEREF _Toc4593962 \h </w:instrText>
        </w:r>
        <w:r>
          <w:fldChar w:fldCharType="separate"/>
        </w:r>
        <w:r w:rsidR="002132D6">
          <w:t>13</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63" w:history="1">
        <w:r w:rsidR="00BE3DD0" w:rsidRPr="00FE29A7">
          <w:t>Division 4.2</w:t>
        </w:r>
        <w:r w:rsidR="00BE3DD0">
          <w:rPr>
            <w:rFonts w:asciiTheme="minorHAnsi" w:eastAsiaTheme="minorEastAsia" w:hAnsiTheme="minorHAnsi" w:cstheme="minorBidi"/>
            <w:b w:val="0"/>
            <w:sz w:val="22"/>
            <w:szCs w:val="22"/>
            <w:lang w:eastAsia="en-AU"/>
          </w:rPr>
          <w:tab/>
        </w:r>
        <w:r w:rsidR="00BE3DD0" w:rsidRPr="00FE29A7">
          <w:t>Offences—unapproved teachers</w:t>
        </w:r>
        <w:r w:rsidR="00BE3DD0" w:rsidRPr="00BE3DD0">
          <w:rPr>
            <w:vanish/>
          </w:rPr>
          <w:tab/>
        </w:r>
        <w:r w:rsidR="00BE3DD0" w:rsidRPr="00BE3DD0">
          <w:rPr>
            <w:vanish/>
          </w:rPr>
          <w:fldChar w:fldCharType="begin"/>
        </w:r>
        <w:r w:rsidR="00BE3DD0" w:rsidRPr="00BE3DD0">
          <w:rPr>
            <w:vanish/>
          </w:rPr>
          <w:instrText xml:space="preserve"> PAGEREF _Toc4593963 \h </w:instrText>
        </w:r>
        <w:r w:rsidR="00BE3DD0" w:rsidRPr="00BE3DD0">
          <w:rPr>
            <w:vanish/>
          </w:rPr>
        </w:r>
        <w:r w:rsidR="00BE3DD0" w:rsidRPr="00BE3DD0">
          <w:rPr>
            <w:vanish/>
          </w:rPr>
          <w:fldChar w:fldCharType="separate"/>
        </w:r>
        <w:r w:rsidR="002132D6">
          <w:rPr>
            <w:vanish/>
          </w:rPr>
          <w:t>13</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4" w:history="1">
        <w:r w:rsidRPr="00FE29A7">
          <w:t>28</w:t>
        </w:r>
        <w:r>
          <w:rPr>
            <w:rFonts w:asciiTheme="minorHAnsi" w:eastAsiaTheme="minorEastAsia" w:hAnsiTheme="minorHAnsi" w:cstheme="minorBidi"/>
            <w:sz w:val="22"/>
            <w:szCs w:val="22"/>
            <w:lang w:eastAsia="en-AU"/>
          </w:rPr>
          <w:tab/>
        </w:r>
        <w:r w:rsidRPr="00FE29A7">
          <w:t>Offence––teaching in school without being an approved teacher</w:t>
        </w:r>
        <w:r>
          <w:tab/>
        </w:r>
        <w:r>
          <w:fldChar w:fldCharType="begin"/>
        </w:r>
        <w:r>
          <w:instrText xml:space="preserve"> PAGEREF _Toc4593964 \h </w:instrText>
        </w:r>
        <w:r>
          <w:fldChar w:fldCharType="separate"/>
        </w:r>
        <w:r w:rsidR="002132D6">
          <w:t>13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5" w:history="1">
        <w:r w:rsidRPr="00FE29A7">
          <w:t>29</w:t>
        </w:r>
        <w:r>
          <w:rPr>
            <w:rFonts w:asciiTheme="minorHAnsi" w:eastAsiaTheme="minorEastAsia" w:hAnsiTheme="minorHAnsi" w:cstheme="minorBidi"/>
            <w:sz w:val="22"/>
            <w:szCs w:val="22"/>
            <w:lang w:eastAsia="en-AU"/>
          </w:rPr>
          <w:tab/>
        </w:r>
        <w:r w:rsidRPr="00FE29A7">
          <w:t>Offence––employing, engaging or allowing person who is not an approved teacher to teach in school</w:t>
        </w:r>
        <w:r>
          <w:tab/>
        </w:r>
        <w:r>
          <w:fldChar w:fldCharType="begin"/>
        </w:r>
        <w:r>
          <w:instrText xml:space="preserve"> PAGEREF _Toc4593965 \h </w:instrText>
        </w:r>
        <w:r>
          <w:fldChar w:fldCharType="separate"/>
        </w:r>
        <w:r w:rsidR="002132D6">
          <w:t>14</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66" w:history="1">
        <w:r w:rsidR="00BE3DD0" w:rsidRPr="00FE29A7">
          <w:t>Division 4.3</w:t>
        </w:r>
        <w:r w:rsidR="00BE3DD0">
          <w:rPr>
            <w:rFonts w:asciiTheme="minorHAnsi" w:eastAsiaTheme="minorEastAsia" w:hAnsiTheme="minorHAnsi" w:cstheme="minorBidi"/>
            <w:b w:val="0"/>
            <w:sz w:val="22"/>
            <w:szCs w:val="22"/>
            <w:lang w:eastAsia="en-AU"/>
          </w:rPr>
          <w:tab/>
        </w:r>
        <w:r w:rsidR="00BE3DD0" w:rsidRPr="00FE29A7">
          <w:t>Applications for registration and permits to teach</w:t>
        </w:r>
        <w:r w:rsidR="00BE3DD0" w:rsidRPr="00BE3DD0">
          <w:rPr>
            <w:vanish/>
          </w:rPr>
          <w:tab/>
        </w:r>
        <w:r w:rsidR="00BE3DD0" w:rsidRPr="00BE3DD0">
          <w:rPr>
            <w:vanish/>
          </w:rPr>
          <w:fldChar w:fldCharType="begin"/>
        </w:r>
        <w:r w:rsidR="00BE3DD0" w:rsidRPr="00BE3DD0">
          <w:rPr>
            <w:vanish/>
          </w:rPr>
          <w:instrText xml:space="preserve"> PAGEREF _Toc4593966 \h </w:instrText>
        </w:r>
        <w:r w:rsidR="00BE3DD0" w:rsidRPr="00BE3DD0">
          <w:rPr>
            <w:vanish/>
          </w:rPr>
        </w:r>
        <w:r w:rsidR="00BE3DD0" w:rsidRPr="00BE3DD0">
          <w:rPr>
            <w:vanish/>
          </w:rPr>
          <w:fldChar w:fldCharType="separate"/>
        </w:r>
        <w:r w:rsidR="002132D6">
          <w:rPr>
            <w:vanish/>
          </w:rPr>
          <w:t>14</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7" w:history="1">
        <w:r w:rsidRPr="00FE29A7">
          <w:t>30</w:t>
        </w:r>
        <w:r>
          <w:rPr>
            <w:rFonts w:asciiTheme="minorHAnsi" w:eastAsiaTheme="minorEastAsia" w:hAnsiTheme="minorHAnsi" w:cstheme="minorBidi"/>
            <w:sz w:val="22"/>
            <w:szCs w:val="22"/>
            <w:lang w:eastAsia="en-AU"/>
          </w:rPr>
          <w:tab/>
        </w:r>
        <w:r w:rsidRPr="00FE29A7">
          <w:t>Application for registration or permit to teach</w:t>
        </w:r>
        <w:r>
          <w:tab/>
        </w:r>
        <w:r>
          <w:fldChar w:fldCharType="begin"/>
        </w:r>
        <w:r>
          <w:instrText xml:space="preserve"> PAGEREF _Toc4593967 \h </w:instrText>
        </w:r>
        <w:r>
          <w:fldChar w:fldCharType="separate"/>
        </w:r>
        <w:r w:rsidR="002132D6">
          <w:t>14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8" w:history="1">
        <w:r w:rsidRPr="00FE29A7">
          <w:t>31</w:t>
        </w:r>
        <w:r>
          <w:rPr>
            <w:rFonts w:asciiTheme="minorHAnsi" w:eastAsiaTheme="minorEastAsia" w:hAnsiTheme="minorHAnsi" w:cstheme="minorBidi"/>
            <w:sz w:val="22"/>
            <w:szCs w:val="22"/>
            <w:lang w:eastAsia="en-AU"/>
          </w:rPr>
          <w:tab/>
        </w:r>
        <w:r w:rsidRPr="00FE29A7">
          <w:t>Extension of time for meeting registration or permit to teach requirements</w:t>
        </w:r>
        <w:r>
          <w:tab/>
        </w:r>
        <w:r>
          <w:fldChar w:fldCharType="begin"/>
        </w:r>
        <w:r>
          <w:instrText xml:space="preserve"> PAGEREF _Toc4593968 \h </w:instrText>
        </w:r>
        <w:r>
          <w:fldChar w:fldCharType="separate"/>
        </w:r>
        <w:r w:rsidR="002132D6">
          <w:t>15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69" w:history="1">
        <w:r w:rsidRPr="00FE29A7">
          <w:t>32</w:t>
        </w:r>
        <w:r>
          <w:rPr>
            <w:rFonts w:asciiTheme="minorHAnsi" w:eastAsiaTheme="minorEastAsia" w:hAnsiTheme="minorHAnsi" w:cstheme="minorBidi"/>
            <w:sz w:val="22"/>
            <w:szCs w:val="22"/>
            <w:lang w:eastAsia="en-AU"/>
          </w:rPr>
          <w:tab/>
        </w:r>
        <w:r w:rsidRPr="00FE29A7">
          <w:t>Eligibility for full registration</w:t>
        </w:r>
        <w:r>
          <w:tab/>
        </w:r>
        <w:r>
          <w:fldChar w:fldCharType="begin"/>
        </w:r>
        <w:r>
          <w:instrText xml:space="preserve"> PAGEREF _Toc4593969 \h </w:instrText>
        </w:r>
        <w:r>
          <w:fldChar w:fldCharType="separate"/>
        </w:r>
        <w:r w:rsidR="002132D6">
          <w:t>16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0" w:history="1">
        <w:r w:rsidRPr="00FE29A7">
          <w:t>33</w:t>
        </w:r>
        <w:r>
          <w:rPr>
            <w:rFonts w:asciiTheme="minorHAnsi" w:eastAsiaTheme="minorEastAsia" w:hAnsiTheme="minorHAnsi" w:cstheme="minorBidi"/>
            <w:sz w:val="22"/>
            <w:szCs w:val="22"/>
            <w:lang w:eastAsia="en-AU"/>
          </w:rPr>
          <w:tab/>
        </w:r>
        <w:r w:rsidRPr="00FE29A7">
          <w:t>Eligibility for provisional registration</w:t>
        </w:r>
        <w:r>
          <w:tab/>
        </w:r>
        <w:r>
          <w:fldChar w:fldCharType="begin"/>
        </w:r>
        <w:r>
          <w:instrText xml:space="preserve"> PAGEREF _Toc4593970 \h </w:instrText>
        </w:r>
        <w:r>
          <w:fldChar w:fldCharType="separate"/>
        </w:r>
        <w:r w:rsidR="002132D6">
          <w:t>18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1" w:history="1">
        <w:r w:rsidRPr="00FE29A7">
          <w:t>34</w:t>
        </w:r>
        <w:r>
          <w:rPr>
            <w:rFonts w:asciiTheme="minorHAnsi" w:eastAsiaTheme="minorEastAsia" w:hAnsiTheme="minorHAnsi" w:cstheme="minorBidi"/>
            <w:sz w:val="22"/>
            <w:szCs w:val="22"/>
            <w:lang w:eastAsia="en-AU"/>
          </w:rPr>
          <w:tab/>
        </w:r>
        <w:r w:rsidRPr="00FE29A7">
          <w:t>Eligibility for permit to teach</w:t>
        </w:r>
        <w:r>
          <w:tab/>
        </w:r>
        <w:r>
          <w:fldChar w:fldCharType="begin"/>
        </w:r>
        <w:r>
          <w:instrText xml:space="preserve"> PAGEREF _Toc4593971 \h </w:instrText>
        </w:r>
        <w:r>
          <w:fldChar w:fldCharType="separate"/>
        </w:r>
        <w:r w:rsidR="002132D6">
          <w:t>19</w:t>
        </w:r>
        <w:r>
          <w:fldChar w:fldCharType="end"/>
        </w:r>
      </w:hyperlink>
    </w:p>
    <w:p w:rsidR="00BE3DD0" w:rsidRDefault="00BE3DD0">
      <w:pPr>
        <w:pStyle w:val="TOC5"/>
        <w:rPr>
          <w:rFonts w:asciiTheme="minorHAnsi" w:eastAsiaTheme="minorEastAsia" w:hAnsiTheme="minorHAnsi" w:cstheme="minorBidi"/>
          <w:sz w:val="22"/>
          <w:szCs w:val="22"/>
          <w:lang w:eastAsia="en-AU"/>
        </w:rPr>
      </w:pPr>
      <w:r>
        <w:lastRenderedPageBreak/>
        <w:tab/>
      </w:r>
      <w:hyperlink w:anchor="_Toc4593972" w:history="1">
        <w:r w:rsidRPr="00FE29A7">
          <w:t>35</w:t>
        </w:r>
        <w:r>
          <w:rPr>
            <w:rFonts w:asciiTheme="minorHAnsi" w:eastAsiaTheme="minorEastAsia" w:hAnsiTheme="minorHAnsi" w:cstheme="minorBidi"/>
            <w:sz w:val="22"/>
            <w:szCs w:val="22"/>
            <w:lang w:eastAsia="en-AU"/>
          </w:rPr>
          <w:tab/>
        </w:r>
        <w:r w:rsidRPr="00FE29A7">
          <w:t>Additional eligibility requirements for permits to teach</w:t>
        </w:r>
        <w:r>
          <w:tab/>
        </w:r>
        <w:r>
          <w:fldChar w:fldCharType="begin"/>
        </w:r>
        <w:r>
          <w:instrText xml:space="preserve"> PAGEREF _Toc4593972 \h </w:instrText>
        </w:r>
        <w:r>
          <w:fldChar w:fldCharType="separate"/>
        </w:r>
        <w:r w:rsidR="002132D6">
          <w:t>20</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3" w:history="1">
        <w:r w:rsidRPr="00FE29A7">
          <w:t>36</w:t>
        </w:r>
        <w:r>
          <w:rPr>
            <w:rFonts w:asciiTheme="minorHAnsi" w:eastAsiaTheme="minorEastAsia" w:hAnsiTheme="minorHAnsi" w:cstheme="minorBidi"/>
            <w:sz w:val="22"/>
            <w:szCs w:val="22"/>
            <w:lang w:eastAsia="en-AU"/>
          </w:rPr>
          <w:tab/>
        </w:r>
        <w:r w:rsidRPr="00FE29A7">
          <w:t>Decision on registration or permit to teach application</w:t>
        </w:r>
        <w:r>
          <w:tab/>
        </w:r>
        <w:r>
          <w:fldChar w:fldCharType="begin"/>
        </w:r>
        <w:r>
          <w:instrText xml:space="preserve"> PAGEREF _Toc4593973 \h </w:instrText>
        </w:r>
        <w:r>
          <w:fldChar w:fldCharType="separate"/>
        </w:r>
        <w:r w:rsidR="002132D6">
          <w:t>21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4" w:history="1">
        <w:r w:rsidRPr="00FE29A7">
          <w:t>37</w:t>
        </w:r>
        <w:r>
          <w:rPr>
            <w:rFonts w:asciiTheme="minorHAnsi" w:eastAsiaTheme="minorEastAsia" w:hAnsiTheme="minorHAnsi" w:cstheme="minorBidi"/>
            <w:sz w:val="22"/>
            <w:szCs w:val="22"/>
            <w:lang w:eastAsia="en-AU"/>
          </w:rPr>
          <w:tab/>
        </w:r>
        <w:r w:rsidRPr="00FE29A7">
          <w:t>Extension of period for decision on registration or permit to teach application</w:t>
        </w:r>
        <w:r>
          <w:tab/>
        </w:r>
        <w:r>
          <w:fldChar w:fldCharType="begin"/>
        </w:r>
        <w:r>
          <w:instrText xml:space="preserve"> PAGEREF _Toc4593974 \h </w:instrText>
        </w:r>
        <w:r>
          <w:fldChar w:fldCharType="separate"/>
        </w:r>
        <w:r w:rsidR="002132D6">
          <w:t>23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5" w:history="1">
        <w:r w:rsidRPr="00FE29A7">
          <w:t>38</w:t>
        </w:r>
        <w:r>
          <w:rPr>
            <w:rFonts w:asciiTheme="minorHAnsi" w:eastAsiaTheme="minorEastAsia" w:hAnsiTheme="minorHAnsi" w:cstheme="minorBidi"/>
            <w:sz w:val="22"/>
            <w:szCs w:val="22"/>
            <w:lang w:eastAsia="en-AU"/>
          </w:rPr>
          <w:tab/>
        </w:r>
        <w:r w:rsidRPr="00FE29A7">
          <w:t>Conditions of registration and permit to teach</w:t>
        </w:r>
        <w:r>
          <w:tab/>
        </w:r>
        <w:r>
          <w:fldChar w:fldCharType="begin"/>
        </w:r>
        <w:r>
          <w:instrText xml:space="preserve"> PAGEREF _Toc4593975 \h </w:instrText>
        </w:r>
        <w:r>
          <w:fldChar w:fldCharType="separate"/>
        </w:r>
        <w:r w:rsidR="002132D6">
          <w:t>24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6" w:history="1">
        <w:r w:rsidRPr="00FE29A7">
          <w:t>39</w:t>
        </w:r>
        <w:r>
          <w:rPr>
            <w:rFonts w:asciiTheme="minorHAnsi" w:eastAsiaTheme="minorEastAsia" w:hAnsiTheme="minorHAnsi" w:cstheme="minorBidi"/>
            <w:sz w:val="22"/>
            <w:szCs w:val="22"/>
            <w:lang w:eastAsia="en-AU"/>
          </w:rPr>
          <w:tab/>
        </w:r>
        <w:r w:rsidRPr="00FE29A7">
          <w:t>Extension of period for decision on additional condition</w:t>
        </w:r>
        <w:r>
          <w:tab/>
        </w:r>
        <w:r>
          <w:fldChar w:fldCharType="begin"/>
        </w:r>
        <w:r>
          <w:instrText xml:space="preserve"> PAGEREF _Toc4593976 \h </w:instrText>
        </w:r>
        <w:r>
          <w:fldChar w:fldCharType="separate"/>
        </w:r>
        <w:r w:rsidR="002132D6">
          <w:t>25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7" w:history="1">
        <w:r w:rsidRPr="00FE29A7">
          <w:t>40</w:t>
        </w:r>
        <w:r>
          <w:rPr>
            <w:rFonts w:asciiTheme="minorHAnsi" w:eastAsiaTheme="minorEastAsia" w:hAnsiTheme="minorHAnsi" w:cstheme="minorBidi"/>
            <w:sz w:val="22"/>
            <w:szCs w:val="22"/>
            <w:lang w:eastAsia="en-AU"/>
          </w:rPr>
          <w:tab/>
        </w:r>
        <w:r w:rsidRPr="00FE29A7">
          <w:t>Registration and permit to teach certificates and cards</w:t>
        </w:r>
        <w:r>
          <w:tab/>
        </w:r>
        <w:r>
          <w:fldChar w:fldCharType="begin"/>
        </w:r>
        <w:r>
          <w:instrText xml:space="preserve"> PAGEREF _Toc4593977 \h </w:instrText>
        </w:r>
        <w:r>
          <w:fldChar w:fldCharType="separate"/>
        </w:r>
        <w:r w:rsidR="002132D6">
          <w:t>26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78" w:history="1">
        <w:r w:rsidRPr="00FE29A7">
          <w:t>41</w:t>
        </w:r>
        <w:r>
          <w:rPr>
            <w:rFonts w:asciiTheme="minorHAnsi" w:eastAsiaTheme="minorEastAsia" w:hAnsiTheme="minorHAnsi" w:cstheme="minorBidi"/>
            <w:sz w:val="22"/>
            <w:szCs w:val="22"/>
            <w:lang w:eastAsia="en-AU"/>
          </w:rPr>
          <w:tab/>
        </w:r>
        <w:r w:rsidRPr="00FE29A7">
          <w:rPr>
            <w:lang w:eastAsia="en-AU"/>
          </w:rPr>
          <w:t>Lost, stolen or damaged certificates and cards</w:t>
        </w:r>
        <w:r>
          <w:tab/>
        </w:r>
        <w:r>
          <w:fldChar w:fldCharType="begin"/>
        </w:r>
        <w:r>
          <w:instrText xml:space="preserve"> PAGEREF _Toc4593978 \h </w:instrText>
        </w:r>
        <w:r>
          <w:fldChar w:fldCharType="separate"/>
        </w:r>
        <w:r w:rsidR="002132D6">
          <w:t>27</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79" w:history="1">
        <w:r w:rsidR="00BE3DD0" w:rsidRPr="00FE29A7">
          <w:t>Division 4.4</w:t>
        </w:r>
        <w:r w:rsidR="00BE3DD0">
          <w:rPr>
            <w:rFonts w:asciiTheme="minorHAnsi" w:eastAsiaTheme="minorEastAsia" w:hAnsiTheme="minorHAnsi" w:cstheme="minorBidi"/>
            <w:b w:val="0"/>
            <w:sz w:val="22"/>
            <w:szCs w:val="22"/>
            <w:lang w:eastAsia="en-AU"/>
          </w:rPr>
          <w:tab/>
        </w:r>
        <w:r w:rsidR="00BE3DD0" w:rsidRPr="00FE29A7">
          <w:t>Register of teachers</w:t>
        </w:r>
        <w:r w:rsidR="00BE3DD0" w:rsidRPr="00BE3DD0">
          <w:rPr>
            <w:vanish/>
          </w:rPr>
          <w:tab/>
        </w:r>
        <w:r w:rsidR="00BE3DD0" w:rsidRPr="00BE3DD0">
          <w:rPr>
            <w:vanish/>
          </w:rPr>
          <w:fldChar w:fldCharType="begin"/>
        </w:r>
        <w:r w:rsidR="00BE3DD0" w:rsidRPr="00BE3DD0">
          <w:rPr>
            <w:vanish/>
          </w:rPr>
          <w:instrText xml:space="preserve"> PAGEREF _Toc4593979 \h </w:instrText>
        </w:r>
        <w:r w:rsidR="00BE3DD0" w:rsidRPr="00BE3DD0">
          <w:rPr>
            <w:vanish/>
          </w:rPr>
        </w:r>
        <w:r w:rsidR="00BE3DD0" w:rsidRPr="00BE3DD0">
          <w:rPr>
            <w:vanish/>
          </w:rPr>
          <w:fldChar w:fldCharType="separate"/>
        </w:r>
        <w:r w:rsidR="002132D6">
          <w:rPr>
            <w:vanish/>
          </w:rPr>
          <w:t>28</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0" w:history="1">
        <w:r w:rsidRPr="00FE29A7">
          <w:t>42</w:t>
        </w:r>
        <w:r>
          <w:rPr>
            <w:rFonts w:asciiTheme="minorHAnsi" w:eastAsiaTheme="minorEastAsia" w:hAnsiTheme="minorHAnsi" w:cstheme="minorBidi"/>
            <w:sz w:val="22"/>
            <w:szCs w:val="22"/>
            <w:lang w:eastAsia="en-AU"/>
          </w:rPr>
          <w:tab/>
        </w:r>
        <w:r w:rsidRPr="00FE29A7">
          <w:t>Keeping teachers register</w:t>
        </w:r>
        <w:r>
          <w:tab/>
        </w:r>
        <w:r>
          <w:fldChar w:fldCharType="begin"/>
        </w:r>
        <w:r>
          <w:instrText xml:space="preserve"> PAGEREF _Toc4593980 \h </w:instrText>
        </w:r>
        <w:r>
          <w:fldChar w:fldCharType="separate"/>
        </w:r>
        <w:r w:rsidR="002132D6">
          <w:t>28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1" w:history="1">
        <w:r w:rsidRPr="00FE29A7">
          <w:t>43</w:t>
        </w:r>
        <w:r>
          <w:rPr>
            <w:rFonts w:asciiTheme="minorHAnsi" w:eastAsiaTheme="minorEastAsia" w:hAnsiTheme="minorHAnsi" w:cstheme="minorBidi"/>
            <w:sz w:val="22"/>
            <w:szCs w:val="22"/>
            <w:lang w:eastAsia="en-AU"/>
          </w:rPr>
          <w:tab/>
        </w:r>
        <w:r w:rsidRPr="00FE29A7">
          <w:t>Details to be entered in teachers register</w:t>
        </w:r>
        <w:r>
          <w:tab/>
        </w:r>
        <w:r>
          <w:fldChar w:fldCharType="begin"/>
        </w:r>
        <w:r>
          <w:instrText xml:space="preserve"> PAGEREF _Toc4593981 \h </w:instrText>
        </w:r>
        <w:r>
          <w:fldChar w:fldCharType="separate"/>
        </w:r>
        <w:r w:rsidR="002132D6">
          <w:t>29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2" w:history="1">
        <w:r w:rsidRPr="00FE29A7">
          <w:t>44</w:t>
        </w:r>
        <w:r>
          <w:rPr>
            <w:rFonts w:asciiTheme="minorHAnsi" w:eastAsiaTheme="minorEastAsia" w:hAnsiTheme="minorHAnsi" w:cstheme="minorBidi"/>
            <w:sz w:val="22"/>
            <w:szCs w:val="22"/>
            <w:lang w:eastAsia="en-AU"/>
          </w:rPr>
          <w:tab/>
        </w:r>
        <w:r w:rsidRPr="00FE29A7">
          <w:t>Register information may be shared</w:t>
        </w:r>
        <w:r>
          <w:tab/>
        </w:r>
        <w:r>
          <w:fldChar w:fldCharType="begin"/>
        </w:r>
        <w:r>
          <w:instrText xml:space="preserve"> PAGEREF _Toc4593982 \h </w:instrText>
        </w:r>
        <w:r>
          <w:fldChar w:fldCharType="separate"/>
        </w:r>
        <w:r w:rsidR="002132D6">
          <w:t>31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3" w:history="1">
        <w:r w:rsidRPr="00FE29A7">
          <w:t>45</w:t>
        </w:r>
        <w:r>
          <w:rPr>
            <w:rFonts w:asciiTheme="minorHAnsi" w:eastAsiaTheme="minorEastAsia" w:hAnsiTheme="minorHAnsi" w:cstheme="minorBidi"/>
            <w:sz w:val="22"/>
            <w:szCs w:val="22"/>
            <w:lang w:eastAsia="en-AU"/>
          </w:rPr>
          <w:tab/>
        </w:r>
        <w:r w:rsidRPr="00FE29A7">
          <w:t>Changes to teachers register</w:t>
        </w:r>
        <w:r>
          <w:tab/>
        </w:r>
        <w:r>
          <w:fldChar w:fldCharType="begin"/>
        </w:r>
        <w:r>
          <w:instrText xml:space="preserve"> PAGEREF _Toc4593983 \h </w:instrText>
        </w:r>
        <w:r>
          <w:fldChar w:fldCharType="separate"/>
        </w:r>
        <w:r w:rsidR="002132D6">
          <w:t>31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4" w:history="1">
        <w:r w:rsidRPr="00FE29A7">
          <w:t>46</w:t>
        </w:r>
        <w:r>
          <w:rPr>
            <w:rFonts w:asciiTheme="minorHAnsi" w:eastAsiaTheme="minorEastAsia" w:hAnsiTheme="minorHAnsi" w:cstheme="minorBidi"/>
            <w:sz w:val="22"/>
            <w:szCs w:val="22"/>
            <w:lang w:eastAsia="en-AU"/>
          </w:rPr>
          <w:tab/>
        </w:r>
        <w:r w:rsidRPr="00FE29A7">
          <w:t>Teacher may correct teachers register</w:t>
        </w:r>
        <w:r>
          <w:tab/>
        </w:r>
        <w:r>
          <w:fldChar w:fldCharType="begin"/>
        </w:r>
        <w:r>
          <w:instrText xml:space="preserve"> PAGEREF _Toc4593984 \h </w:instrText>
        </w:r>
        <w:r>
          <w:fldChar w:fldCharType="separate"/>
        </w:r>
        <w:r w:rsidR="002132D6">
          <w:t>32</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85" w:history="1">
        <w:r w:rsidR="00BE3DD0" w:rsidRPr="00FE29A7">
          <w:t>Division 4.5</w:t>
        </w:r>
        <w:r w:rsidR="00BE3DD0">
          <w:rPr>
            <w:rFonts w:asciiTheme="minorHAnsi" w:eastAsiaTheme="minorEastAsia" w:hAnsiTheme="minorHAnsi" w:cstheme="minorBidi"/>
            <w:b w:val="0"/>
            <w:sz w:val="22"/>
            <w:szCs w:val="22"/>
            <w:lang w:eastAsia="en-AU"/>
          </w:rPr>
          <w:tab/>
        </w:r>
        <w:r w:rsidR="00BE3DD0" w:rsidRPr="00FE29A7">
          <w:t>Term of registration or permits to teach</w:t>
        </w:r>
        <w:r w:rsidR="00BE3DD0" w:rsidRPr="00BE3DD0">
          <w:rPr>
            <w:vanish/>
          </w:rPr>
          <w:tab/>
        </w:r>
        <w:r w:rsidR="00BE3DD0" w:rsidRPr="00BE3DD0">
          <w:rPr>
            <w:vanish/>
          </w:rPr>
          <w:fldChar w:fldCharType="begin"/>
        </w:r>
        <w:r w:rsidR="00BE3DD0" w:rsidRPr="00BE3DD0">
          <w:rPr>
            <w:vanish/>
          </w:rPr>
          <w:instrText xml:space="preserve"> PAGEREF _Toc4593985 \h </w:instrText>
        </w:r>
        <w:r w:rsidR="00BE3DD0" w:rsidRPr="00BE3DD0">
          <w:rPr>
            <w:vanish/>
          </w:rPr>
        </w:r>
        <w:r w:rsidR="00BE3DD0" w:rsidRPr="00BE3DD0">
          <w:rPr>
            <w:vanish/>
          </w:rPr>
          <w:fldChar w:fldCharType="separate"/>
        </w:r>
        <w:r w:rsidR="002132D6">
          <w:rPr>
            <w:vanish/>
          </w:rPr>
          <w:t>32</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6" w:history="1">
        <w:r w:rsidRPr="00FE29A7">
          <w:t>47</w:t>
        </w:r>
        <w:r>
          <w:rPr>
            <w:rFonts w:asciiTheme="minorHAnsi" w:eastAsiaTheme="minorEastAsia" w:hAnsiTheme="minorHAnsi" w:cstheme="minorBidi"/>
            <w:sz w:val="22"/>
            <w:szCs w:val="22"/>
            <w:lang w:eastAsia="en-AU"/>
          </w:rPr>
          <w:tab/>
        </w:r>
        <w:r w:rsidRPr="00FE29A7">
          <w:t>Term of full registration</w:t>
        </w:r>
        <w:r>
          <w:tab/>
        </w:r>
        <w:r>
          <w:fldChar w:fldCharType="begin"/>
        </w:r>
        <w:r>
          <w:instrText xml:space="preserve"> PAGEREF _Toc4593986 \h </w:instrText>
        </w:r>
        <w:r>
          <w:fldChar w:fldCharType="separate"/>
        </w:r>
        <w:r w:rsidR="002132D6">
          <w:t>32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7" w:history="1">
        <w:r w:rsidRPr="00FE29A7">
          <w:t>48</w:t>
        </w:r>
        <w:r>
          <w:rPr>
            <w:rFonts w:asciiTheme="minorHAnsi" w:eastAsiaTheme="minorEastAsia" w:hAnsiTheme="minorHAnsi" w:cstheme="minorBidi"/>
            <w:sz w:val="22"/>
            <w:szCs w:val="22"/>
            <w:lang w:eastAsia="en-AU"/>
          </w:rPr>
          <w:tab/>
        </w:r>
        <w:r w:rsidRPr="00FE29A7">
          <w:t>Term of provisional registration</w:t>
        </w:r>
        <w:r>
          <w:tab/>
        </w:r>
        <w:r>
          <w:fldChar w:fldCharType="begin"/>
        </w:r>
        <w:r>
          <w:instrText xml:space="preserve"> PAGEREF _Toc4593987 \h </w:instrText>
        </w:r>
        <w:r>
          <w:fldChar w:fldCharType="separate"/>
        </w:r>
        <w:r w:rsidR="002132D6">
          <w:t>32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88" w:history="1">
        <w:r w:rsidRPr="00FE29A7">
          <w:t>49</w:t>
        </w:r>
        <w:r>
          <w:rPr>
            <w:rFonts w:asciiTheme="minorHAnsi" w:eastAsiaTheme="minorEastAsia" w:hAnsiTheme="minorHAnsi" w:cstheme="minorBidi"/>
            <w:sz w:val="22"/>
            <w:szCs w:val="22"/>
            <w:lang w:eastAsia="en-AU"/>
          </w:rPr>
          <w:tab/>
        </w:r>
        <w:r w:rsidRPr="00FE29A7">
          <w:t>Term of permit to teach</w:t>
        </w:r>
        <w:r>
          <w:tab/>
        </w:r>
        <w:r>
          <w:fldChar w:fldCharType="begin"/>
        </w:r>
        <w:r>
          <w:instrText xml:space="preserve"> PAGEREF _Toc4593988 \h </w:instrText>
        </w:r>
        <w:r>
          <w:fldChar w:fldCharType="separate"/>
        </w:r>
        <w:r w:rsidR="002132D6">
          <w:t>33</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89" w:history="1">
        <w:r w:rsidR="00BE3DD0" w:rsidRPr="00FE29A7">
          <w:t>Division 4.6</w:t>
        </w:r>
        <w:r w:rsidR="00BE3DD0">
          <w:rPr>
            <w:rFonts w:asciiTheme="minorHAnsi" w:eastAsiaTheme="minorEastAsia" w:hAnsiTheme="minorHAnsi" w:cstheme="minorBidi"/>
            <w:b w:val="0"/>
            <w:sz w:val="22"/>
            <w:szCs w:val="22"/>
            <w:lang w:eastAsia="en-AU"/>
          </w:rPr>
          <w:tab/>
        </w:r>
        <w:r w:rsidR="00BE3DD0" w:rsidRPr="00FE29A7">
          <w:t>Renewal of registration and permits to teach</w:t>
        </w:r>
        <w:r w:rsidR="00BE3DD0" w:rsidRPr="00BE3DD0">
          <w:rPr>
            <w:vanish/>
          </w:rPr>
          <w:tab/>
        </w:r>
        <w:r w:rsidR="00BE3DD0" w:rsidRPr="00BE3DD0">
          <w:rPr>
            <w:vanish/>
          </w:rPr>
          <w:fldChar w:fldCharType="begin"/>
        </w:r>
        <w:r w:rsidR="00BE3DD0" w:rsidRPr="00BE3DD0">
          <w:rPr>
            <w:vanish/>
          </w:rPr>
          <w:instrText xml:space="preserve"> PAGEREF _Toc4593989 \h </w:instrText>
        </w:r>
        <w:r w:rsidR="00BE3DD0" w:rsidRPr="00BE3DD0">
          <w:rPr>
            <w:vanish/>
          </w:rPr>
        </w:r>
        <w:r w:rsidR="00BE3DD0" w:rsidRPr="00BE3DD0">
          <w:rPr>
            <w:vanish/>
          </w:rPr>
          <w:fldChar w:fldCharType="separate"/>
        </w:r>
        <w:r w:rsidR="002132D6">
          <w:rPr>
            <w:vanish/>
          </w:rPr>
          <w:t>33</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0" w:history="1">
        <w:r w:rsidRPr="00FE29A7">
          <w:t>50</w:t>
        </w:r>
        <w:r>
          <w:rPr>
            <w:rFonts w:asciiTheme="minorHAnsi" w:eastAsiaTheme="minorEastAsia" w:hAnsiTheme="minorHAnsi" w:cstheme="minorBidi"/>
            <w:sz w:val="22"/>
            <w:szCs w:val="22"/>
            <w:lang w:eastAsia="en-AU"/>
          </w:rPr>
          <w:tab/>
        </w:r>
        <w:r w:rsidRPr="00FE29A7">
          <w:t>Notice of renewal for registration or permit to teach</w:t>
        </w:r>
        <w:r>
          <w:tab/>
        </w:r>
        <w:r>
          <w:fldChar w:fldCharType="begin"/>
        </w:r>
        <w:r>
          <w:instrText xml:space="preserve"> PAGEREF _Toc4593990 \h </w:instrText>
        </w:r>
        <w:r>
          <w:fldChar w:fldCharType="separate"/>
        </w:r>
        <w:r w:rsidR="002132D6">
          <w:t>33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1" w:history="1">
        <w:r w:rsidRPr="00FE29A7">
          <w:t>51</w:t>
        </w:r>
        <w:r>
          <w:rPr>
            <w:rFonts w:asciiTheme="minorHAnsi" w:eastAsiaTheme="minorEastAsia" w:hAnsiTheme="minorHAnsi" w:cstheme="minorBidi"/>
            <w:sz w:val="22"/>
            <w:szCs w:val="22"/>
            <w:lang w:eastAsia="en-AU"/>
          </w:rPr>
          <w:tab/>
        </w:r>
        <w:r w:rsidRPr="00FE29A7">
          <w:t>Renewal of registration</w:t>
        </w:r>
        <w:r>
          <w:tab/>
        </w:r>
        <w:r>
          <w:fldChar w:fldCharType="begin"/>
        </w:r>
        <w:r>
          <w:instrText xml:space="preserve"> PAGEREF _Toc4593991 \h </w:instrText>
        </w:r>
        <w:r>
          <w:fldChar w:fldCharType="separate"/>
        </w:r>
        <w:r w:rsidR="002132D6">
          <w:t>34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2" w:history="1">
        <w:r w:rsidRPr="00FE29A7">
          <w:t>52</w:t>
        </w:r>
        <w:r>
          <w:rPr>
            <w:rFonts w:asciiTheme="minorHAnsi" w:eastAsiaTheme="minorEastAsia" w:hAnsiTheme="minorHAnsi" w:cstheme="minorBidi"/>
            <w:sz w:val="22"/>
            <w:szCs w:val="22"/>
            <w:lang w:eastAsia="en-AU"/>
          </w:rPr>
          <w:tab/>
        </w:r>
        <w:r w:rsidRPr="00FE29A7">
          <w:t>Renewal of registration with conditions</w:t>
        </w:r>
        <w:r>
          <w:tab/>
        </w:r>
        <w:r>
          <w:fldChar w:fldCharType="begin"/>
        </w:r>
        <w:r>
          <w:instrText xml:space="preserve"> PAGEREF _Toc4593992 \h </w:instrText>
        </w:r>
        <w:r>
          <w:fldChar w:fldCharType="separate"/>
        </w:r>
        <w:r w:rsidR="002132D6">
          <w:t>36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3" w:history="1">
        <w:r w:rsidRPr="00FE29A7">
          <w:t>53</w:t>
        </w:r>
        <w:r>
          <w:rPr>
            <w:rFonts w:asciiTheme="minorHAnsi" w:eastAsiaTheme="minorEastAsia" w:hAnsiTheme="minorHAnsi" w:cstheme="minorBidi"/>
            <w:sz w:val="22"/>
            <w:szCs w:val="22"/>
            <w:lang w:eastAsia="en-AU"/>
          </w:rPr>
          <w:tab/>
        </w:r>
        <w:r w:rsidRPr="00FE29A7">
          <w:t>Renewal of permits to teach</w:t>
        </w:r>
        <w:r>
          <w:tab/>
        </w:r>
        <w:r>
          <w:fldChar w:fldCharType="begin"/>
        </w:r>
        <w:r>
          <w:instrText xml:space="preserve"> PAGEREF _Toc4593993 \h </w:instrText>
        </w:r>
        <w:r>
          <w:fldChar w:fldCharType="separate"/>
        </w:r>
        <w:r w:rsidR="002132D6">
          <w:t>37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4" w:history="1">
        <w:r w:rsidRPr="00FE29A7">
          <w:t>54</w:t>
        </w:r>
        <w:r>
          <w:rPr>
            <w:rFonts w:asciiTheme="minorHAnsi" w:eastAsiaTheme="minorEastAsia" w:hAnsiTheme="minorHAnsi" w:cstheme="minorBidi"/>
            <w:sz w:val="22"/>
            <w:szCs w:val="22"/>
            <w:lang w:eastAsia="en-AU"/>
          </w:rPr>
          <w:tab/>
        </w:r>
        <w:r w:rsidRPr="00FE29A7">
          <w:t>Renewal of permits to teach with conditions</w:t>
        </w:r>
        <w:r>
          <w:tab/>
        </w:r>
        <w:r>
          <w:fldChar w:fldCharType="begin"/>
        </w:r>
        <w:r>
          <w:instrText xml:space="preserve"> PAGEREF _Toc4593994 \h </w:instrText>
        </w:r>
        <w:r>
          <w:fldChar w:fldCharType="separate"/>
        </w:r>
        <w:r w:rsidR="002132D6">
          <w:t>39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5" w:history="1">
        <w:r w:rsidRPr="00FE29A7">
          <w:t>55</w:t>
        </w:r>
        <w:r>
          <w:rPr>
            <w:rFonts w:asciiTheme="minorHAnsi" w:eastAsiaTheme="minorEastAsia" w:hAnsiTheme="minorHAnsi" w:cstheme="minorBidi"/>
            <w:sz w:val="22"/>
            <w:szCs w:val="22"/>
            <w:lang w:eastAsia="en-AU"/>
          </w:rPr>
          <w:tab/>
        </w:r>
        <w:r w:rsidRPr="00FE29A7">
          <w:t>Extension of period for decision on renewal of registration or permit to teach or imposition of condition</w:t>
        </w:r>
        <w:r>
          <w:tab/>
        </w:r>
        <w:r>
          <w:fldChar w:fldCharType="begin"/>
        </w:r>
        <w:r>
          <w:instrText xml:space="preserve"> PAGEREF _Toc4593995 \h </w:instrText>
        </w:r>
        <w:r>
          <w:fldChar w:fldCharType="separate"/>
        </w:r>
        <w:r w:rsidR="002132D6">
          <w:t>40</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3996" w:history="1">
        <w:r w:rsidR="00BE3DD0" w:rsidRPr="00FE29A7">
          <w:t>Division 4.7</w:t>
        </w:r>
        <w:r w:rsidR="00BE3DD0">
          <w:rPr>
            <w:rFonts w:asciiTheme="minorHAnsi" w:eastAsiaTheme="minorEastAsia" w:hAnsiTheme="minorHAnsi" w:cstheme="minorBidi"/>
            <w:b w:val="0"/>
            <w:sz w:val="22"/>
            <w:szCs w:val="22"/>
            <w:lang w:eastAsia="en-AU"/>
          </w:rPr>
          <w:tab/>
        </w:r>
        <w:r w:rsidR="00BE3DD0" w:rsidRPr="00FE29A7">
          <w:rPr>
            <w:lang w:eastAsia="en-AU"/>
          </w:rPr>
          <w:t>Amendment and end of registration and permits to teach</w:t>
        </w:r>
        <w:r w:rsidR="00BE3DD0" w:rsidRPr="00BE3DD0">
          <w:rPr>
            <w:vanish/>
          </w:rPr>
          <w:tab/>
        </w:r>
        <w:r w:rsidR="00BE3DD0" w:rsidRPr="00BE3DD0">
          <w:rPr>
            <w:vanish/>
          </w:rPr>
          <w:fldChar w:fldCharType="begin"/>
        </w:r>
        <w:r w:rsidR="00BE3DD0" w:rsidRPr="00BE3DD0">
          <w:rPr>
            <w:vanish/>
          </w:rPr>
          <w:instrText xml:space="preserve"> PAGEREF _Toc4593996 \h </w:instrText>
        </w:r>
        <w:r w:rsidR="00BE3DD0" w:rsidRPr="00BE3DD0">
          <w:rPr>
            <w:vanish/>
          </w:rPr>
        </w:r>
        <w:r w:rsidR="00BE3DD0" w:rsidRPr="00BE3DD0">
          <w:rPr>
            <w:vanish/>
          </w:rPr>
          <w:fldChar w:fldCharType="separate"/>
        </w:r>
        <w:r w:rsidR="002132D6">
          <w:rPr>
            <w:vanish/>
          </w:rPr>
          <w:t>41</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7" w:history="1">
        <w:r w:rsidRPr="00FE29A7">
          <w:t>56</w:t>
        </w:r>
        <w:r>
          <w:rPr>
            <w:rFonts w:asciiTheme="minorHAnsi" w:eastAsiaTheme="minorEastAsia" w:hAnsiTheme="minorHAnsi" w:cstheme="minorBidi"/>
            <w:sz w:val="22"/>
            <w:szCs w:val="22"/>
            <w:lang w:eastAsia="en-AU"/>
          </w:rPr>
          <w:tab/>
        </w:r>
        <w:r w:rsidRPr="00FE29A7">
          <w:t>Amendment of registration or permit to teach on institute’s initiative</w:t>
        </w:r>
        <w:r>
          <w:tab/>
        </w:r>
        <w:r>
          <w:fldChar w:fldCharType="begin"/>
        </w:r>
        <w:r>
          <w:instrText xml:space="preserve"> PAGEREF _Toc4593997 \h </w:instrText>
        </w:r>
        <w:r>
          <w:fldChar w:fldCharType="separate"/>
        </w:r>
        <w:r w:rsidR="002132D6">
          <w:t>41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8" w:history="1">
        <w:r w:rsidRPr="00FE29A7">
          <w:t>57</w:t>
        </w:r>
        <w:r>
          <w:rPr>
            <w:rFonts w:asciiTheme="minorHAnsi" w:eastAsiaTheme="minorEastAsia" w:hAnsiTheme="minorHAnsi" w:cstheme="minorBidi"/>
            <w:sz w:val="22"/>
            <w:szCs w:val="22"/>
            <w:lang w:eastAsia="en-AU"/>
          </w:rPr>
          <w:tab/>
        </w:r>
        <w:r w:rsidRPr="00FE29A7">
          <w:t>Amendment of registration or permit to teach on application</w:t>
        </w:r>
        <w:r>
          <w:tab/>
        </w:r>
        <w:r>
          <w:fldChar w:fldCharType="begin"/>
        </w:r>
        <w:r>
          <w:instrText xml:space="preserve"> PAGEREF _Toc4593998 \h </w:instrText>
        </w:r>
        <w:r>
          <w:fldChar w:fldCharType="separate"/>
        </w:r>
        <w:r w:rsidR="002132D6">
          <w:t>43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3999" w:history="1">
        <w:r w:rsidRPr="00FE29A7">
          <w:t>58</w:t>
        </w:r>
        <w:r>
          <w:rPr>
            <w:rFonts w:asciiTheme="minorHAnsi" w:eastAsiaTheme="minorEastAsia" w:hAnsiTheme="minorHAnsi" w:cstheme="minorBidi"/>
            <w:sz w:val="22"/>
            <w:szCs w:val="22"/>
            <w:lang w:eastAsia="en-AU"/>
          </w:rPr>
          <w:tab/>
        </w:r>
        <w:r w:rsidRPr="00FE29A7">
          <w:t>End of registration or permit to teach</w:t>
        </w:r>
        <w:r>
          <w:tab/>
        </w:r>
        <w:r>
          <w:fldChar w:fldCharType="begin"/>
        </w:r>
        <w:r>
          <w:instrText xml:space="preserve"> PAGEREF _Toc4593999 \h </w:instrText>
        </w:r>
        <w:r>
          <w:fldChar w:fldCharType="separate"/>
        </w:r>
        <w:r w:rsidR="002132D6">
          <w:t>44</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4000" w:history="1">
        <w:r w:rsidR="00BE3DD0" w:rsidRPr="00FE29A7">
          <w:t>Part 5</w:t>
        </w:r>
        <w:r w:rsidR="00BE3DD0">
          <w:rPr>
            <w:rFonts w:asciiTheme="minorHAnsi" w:eastAsiaTheme="minorEastAsia" w:hAnsiTheme="minorHAnsi" w:cstheme="minorBidi"/>
            <w:b w:val="0"/>
            <w:sz w:val="22"/>
            <w:szCs w:val="22"/>
            <w:lang w:eastAsia="en-AU"/>
          </w:rPr>
          <w:tab/>
        </w:r>
        <w:r w:rsidR="00BE3DD0" w:rsidRPr="00FE29A7">
          <w:t>Codes of practice</w:t>
        </w:r>
        <w:r w:rsidR="00BE3DD0" w:rsidRPr="00BE3DD0">
          <w:rPr>
            <w:vanish/>
          </w:rPr>
          <w:tab/>
        </w:r>
        <w:r w:rsidR="00BE3DD0" w:rsidRPr="00BE3DD0">
          <w:rPr>
            <w:vanish/>
          </w:rPr>
          <w:fldChar w:fldCharType="begin"/>
        </w:r>
        <w:r w:rsidR="00BE3DD0" w:rsidRPr="00BE3DD0">
          <w:rPr>
            <w:vanish/>
          </w:rPr>
          <w:instrText xml:space="preserve"> PAGEREF _Toc4594000 \h </w:instrText>
        </w:r>
        <w:r w:rsidR="00BE3DD0" w:rsidRPr="00BE3DD0">
          <w:rPr>
            <w:vanish/>
          </w:rPr>
        </w:r>
        <w:r w:rsidR="00BE3DD0" w:rsidRPr="00BE3DD0">
          <w:rPr>
            <w:vanish/>
          </w:rPr>
          <w:fldChar w:fldCharType="separate"/>
        </w:r>
        <w:r w:rsidR="002132D6">
          <w:rPr>
            <w:vanish/>
          </w:rPr>
          <w:t>45</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1" w:history="1">
        <w:r w:rsidRPr="00FE29A7">
          <w:t>59</w:t>
        </w:r>
        <w:r>
          <w:rPr>
            <w:rFonts w:asciiTheme="minorHAnsi" w:eastAsiaTheme="minorEastAsia" w:hAnsiTheme="minorHAnsi" w:cstheme="minorBidi"/>
            <w:sz w:val="22"/>
            <w:szCs w:val="22"/>
            <w:lang w:eastAsia="en-AU"/>
          </w:rPr>
          <w:tab/>
        </w:r>
        <w:r w:rsidRPr="00FE29A7">
          <w:t>Codes of practice</w:t>
        </w:r>
        <w:r>
          <w:tab/>
        </w:r>
        <w:r>
          <w:fldChar w:fldCharType="begin"/>
        </w:r>
        <w:r>
          <w:instrText xml:space="preserve"> PAGEREF _Toc4594001 \h </w:instrText>
        </w:r>
        <w:r>
          <w:fldChar w:fldCharType="separate"/>
        </w:r>
        <w:r w:rsidR="002132D6">
          <w:t>45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2" w:history="1">
        <w:r w:rsidRPr="00FE29A7">
          <w:t>60</w:t>
        </w:r>
        <w:r>
          <w:rPr>
            <w:rFonts w:asciiTheme="minorHAnsi" w:eastAsiaTheme="minorEastAsia" w:hAnsiTheme="minorHAnsi" w:cstheme="minorBidi"/>
            <w:sz w:val="22"/>
            <w:szCs w:val="22"/>
            <w:lang w:eastAsia="en-AU"/>
          </w:rPr>
          <w:tab/>
        </w:r>
        <w:r w:rsidRPr="00FE29A7">
          <w:t>Notice of code approvals</w:t>
        </w:r>
        <w:r>
          <w:tab/>
        </w:r>
        <w:r>
          <w:fldChar w:fldCharType="begin"/>
        </w:r>
        <w:r>
          <w:instrText xml:space="preserve"> PAGEREF _Toc4594002 \h </w:instrText>
        </w:r>
        <w:r>
          <w:fldChar w:fldCharType="separate"/>
        </w:r>
        <w:r w:rsidR="002132D6">
          <w:t>45</w:t>
        </w:r>
        <w:r>
          <w:fldChar w:fldCharType="end"/>
        </w:r>
      </w:hyperlink>
    </w:p>
    <w:p w:rsidR="00BE3DD0" w:rsidRDefault="00BE3DD0">
      <w:pPr>
        <w:pStyle w:val="TOC5"/>
        <w:rPr>
          <w:rFonts w:asciiTheme="minorHAnsi" w:eastAsiaTheme="minorEastAsia" w:hAnsiTheme="minorHAnsi" w:cstheme="minorBidi"/>
          <w:sz w:val="22"/>
          <w:szCs w:val="22"/>
          <w:lang w:eastAsia="en-AU"/>
        </w:rPr>
      </w:pPr>
      <w:r>
        <w:lastRenderedPageBreak/>
        <w:tab/>
      </w:r>
      <w:hyperlink w:anchor="_Toc4594003" w:history="1">
        <w:r w:rsidRPr="00FE29A7">
          <w:t>61</w:t>
        </w:r>
        <w:r>
          <w:rPr>
            <w:rFonts w:asciiTheme="minorHAnsi" w:eastAsiaTheme="minorEastAsia" w:hAnsiTheme="minorHAnsi" w:cstheme="minorBidi"/>
            <w:sz w:val="22"/>
            <w:szCs w:val="22"/>
            <w:lang w:eastAsia="en-AU"/>
          </w:rPr>
          <w:tab/>
        </w:r>
        <w:r w:rsidRPr="00FE29A7">
          <w:t>Approved code of practice may be considered</w:t>
        </w:r>
        <w:r>
          <w:tab/>
        </w:r>
        <w:r>
          <w:fldChar w:fldCharType="begin"/>
        </w:r>
        <w:r>
          <w:instrText xml:space="preserve"> PAGEREF _Toc4594003 \h </w:instrText>
        </w:r>
        <w:r>
          <w:fldChar w:fldCharType="separate"/>
        </w:r>
        <w:r w:rsidR="002132D6">
          <w:t>46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4" w:history="1">
        <w:r w:rsidRPr="00FE29A7">
          <w:t>62</w:t>
        </w:r>
        <w:r>
          <w:rPr>
            <w:rFonts w:asciiTheme="minorHAnsi" w:eastAsiaTheme="minorEastAsia" w:hAnsiTheme="minorHAnsi" w:cstheme="minorBidi"/>
            <w:sz w:val="22"/>
            <w:szCs w:val="22"/>
            <w:lang w:eastAsia="en-AU"/>
          </w:rPr>
          <w:tab/>
        </w:r>
        <w:r w:rsidRPr="00FE29A7">
          <w:t>Relationship of Act with approved codes of practice</w:t>
        </w:r>
        <w:r>
          <w:tab/>
        </w:r>
        <w:r>
          <w:fldChar w:fldCharType="begin"/>
        </w:r>
        <w:r>
          <w:instrText xml:space="preserve"> PAGEREF _Toc4594004 \h </w:instrText>
        </w:r>
        <w:r>
          <w:fldChar w:fldCharType="separate"/>
        </w:r>
        <w:r w:rsidR="002132D6">
          <w:t>46</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4005" w:history="1">
        <w:r w:rsidR="00BE3DD0" w:rsidRPr="00FE29A7">
          <w:t>Part 6</w:t>
        </w:r>
        <w:r w:rsidR="00BE3DD0">
          <w:rPr>
            <w:rFonts w:asciiTheme="minorHAnsi" w:eastAsiaTheme="minorEastAsia" w:hAnsiTheme="minorHAnsi" w:cstheme="minorBidi"/>
            <w:b w:val="0"/>
            <w:sz w:val="22"/>
            <w:szCs w:val="22"/>
            <w:lang w:eastAsia="en-AU"/>
          </w:rPr>
          <w:tab/>
        </w:r>
        <w:r w:rsidR="00BE3DD0" w:rsidRPr="00FE29A7">
          <w:t>Regulatory action</w:t>
        </w:r>
        <w:r w:rsidR="00BE3DD0" w:rsidRPr="00BE3DD0">
          <w:rPr>
            <w:vanish/>
          </w:rPr>
          <w:tab/>
        </w:r>
        <w:r w:rsidR="00BE3DD0" w:rsidRPr="00BE3DD0">
          <w:rPr>
            <w:vanish/>
          </w:rPr>
          <w:fldChar w:fldCharType="begin"/>
        </w:r>
        <w:r w:rsidR="00BE3DD0" w:rsidRPr="00BE3DD0">
          <w:rPr>
            <w:vanish/>
          </w:rPr>
          <w:instrText xml:space="preserve"> PAGEREF _Toc4594005 \h </w:instrText>
        </w:r>
        <w:r w:rsidR="00BE3DD0" w:rsidRPr="00BE3DD0">
          <w:rPr>
            <w:vanish/>
          </w:rPr>
        </w:r>
        <w:r w:rsidR="00BE3DD0" w:rsidRPr="00BE3DD0">
          <w:rPr>
            <w:vanish/>
          </w:rPr>
          <w:fldChar w:fldCharType="separate"/>
        </w:r>
        <w:r w:rsidR="002132D6">
          <w:rPr>
            <w:vanish/>
          </w:rPr>
          <w:t>47</w:t>
        </w:r>
        <w:r w:rsidR="00BE3DD0" w:rsidRPr="00BE3DD0">
          <w:rPr>
            <w:vanish/>
          </w:rP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4006" w:history="1">
        <w:r w:rsidR="00BE3DD0" w:rsidRPr="00FE29A7">
          <w:t>Division 6.1</w:t>
        </w:r>
        <w:r w:rsidR="00BE3DD0">
          <w:rPr>
            <w:rFonts w:asciiTheme="minorHAnsi" w:eastAsiaTheme="minorEastAsia" w:hAnsiTheme="minorHAnsi" w:cstheme="minorBidi"/>
            <w:b w:val="0"/>
            <w:sz w:val="22"/>
            <w:szCs w:val="22"/>
            <w:lang w:eastAsia="en-AU"/>
          </w:rPr>
          <w:tab/>
        </w:r>
        <w:r w:rsidR="00BE3DD0" w:rsidRPr="00FE29A7">
          <w:t>Suspension or cancellation of registration or permits to teach</w:t>
        </w:r>
        <w:r w:rsidR="00BE3DD0" w:rsidRPr="00BE3DD0">
          <w:rPr>
            <w:vanish/>
          </w:rPr>
          <w:tab/>
        </w:r>
        <w:r w:rsidR="00BE3DD0" w:rsidRPr="00BE3DD0">
          <w:rPr>
            <w:vanish/>
          </w:rPr>
          <w:fldChar w:fldCharType="begin"/>
        </w:r>
        <w:r w:rsidR="00BE3DD0" w:rsidRPr="00BE3DD0">
          <w:rPr>
            <w:vanish/>
          </w:rPr>
          <w:instrText xml:space="preserve"> PAGEREF _Toc4594006 \h </w:instrText>
        </w:r>
        <w:r w:rsidR="00BE3DD0" w:rsidRPr="00BE3DD0">
          <w:rPr>
            <w:vanish/>
          </w:rPr>
        </w:r>
        <w:r w:rsidR="00BE3DD0" w:rsidRPr="00BE3DD0">
          <w:rPr>
            <w:vanish/>
          </w:rPr>
          <w:fldChar w:fldCharType="separate"/>
        </w:r>
        <w:r w:rsidR="002132D6">
          <w:rPr>
            <w:vanish/>
          </w:rPr>
          <w:t>47</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7" w:history="1">
        <w:r w:rsidRPr="00FE29A7">
          <w:t>63</w:t>
        </w:r>
        <w:r>
          <w:rPr>
            <w:rFonts w:asciiTheme="minorHAnsi" w:eastAsiaTheme="minorEastAsia" w:hAnsiTheme="minorHAnsi" w:cstheme="minorBidi"/>
            <w:sz w:val="22"/>
            <w:szCs w:val="22"/>
            <w:lang w:eastAsia="en-AU"/>
          </w:rPr>
          <w:tab/>
        </w:r>
        <w:r w:rsidRPr="00FE29A7">
          <w:t>Grounds for suspending or cancelling registration or permits to teach</w:t>
        </w:r>
        <w:r>
          <w:tab/>
        </w:r>
        <w:r>
          <w:fldChar w:fldCharType="begin"/>
        </w:r>
        <w:r>
          <w:instrText xml:space="preserve"> PAGEREF _Toc4594007 \h </w:instrText>
        </w:r>
        <w:r>
          <w:fldChar w:fldCharType="separate"/>
        </w:r>
        <w:r w:rsidR="002132D6">
          <w:t>47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8" w:history="1">
        <w:r w:rsidRPr="00FE29A7">
          <w:t>64</w:t>
        </w:r>
        <w:r>
          <w:rPr>
            <w:rFonts w:asciiTheme="minorHAnsi" w:eastAsiaTheme="minorEastAsia" w:hAnsiTheme="minorHAnsi" w:cstheme="minorBidi"/>
            <w:sz w:val="22"/>
            <w:szCs w:val="22"/>
            <w:lang w:eastAsia="en-AU"/>
          </w:rPr>
          <w:tab/>
        </w:r>
        <w:r w:rsidRPr="00FE29A7">
          <w:rPr>
            <w:bCs/>
          </w:rPr>
          <w:t xml:space="preserve">Notice of proposed </w:t>
        </w:r>
        <w:r w:rsidRPr="00FE29A7">
          <w:t>suspension</w:t>
        </w:r>
        <w:r w:rsidRPr="00FE29A7">
          <w:rPr>
            <w:bCs/>
          </w:rPr>
          <w:t xml:space="preserve"> or cancellation of registration</w:t>
        </w:r>
        <w:r w:rsidRPr="00FE29A7">
          <w:t xml:space="preserve"> or</w:t>
        </w:r>
        <w:r w:rsidRPr="00FE29A7">
          <w:rPr>
            <w:bCs/>
          </w:rPr>
          <w:t xml:space="preserve"> permits to teach</w:t>
        </w:r>
        <w:r>
          <w:tab/>
        </w:r>
        <w:r>
          <w:fldChar w:fldCharType="begin"/>
        </w:r>
        <w:r>
          <w:instrText xml:space="preserve"> PAGEREF _Toc4594008 \h </w:instrText>
        </w:r>
        <w:r>
          <w:fldChar w:fldCharType="separate"/>
        </w:r>
        <w:r w:rsidR="002132D6">
          <w:t>47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09" w:history="1">
        <w:r w:rsidRPr="00FE29A7">
          <w:t>65</w:t>
        </w:r>
        <w:r>
          <w:rPr>
            <w:rFonts w:asciiTheme="minorHAnsi" w:eastAsiaTheme="minorEastAsia" w:hAnsiTheme="minorHAnsi" w:cstheme="minorBidi"/>
            <w:sz w:val="22"/>
            <w:szCs w:val="22"/>
            <w:lang w:eastAsia="en-AU"/>
          </w:rPr>
          <w:tab/>
        </w:r>
        <w:r w:rsidRPr="00FE29A7">
          <w:t>Suspending or cancelling registration or permit to teach</w:t>
        </w:r>
        <w:r>
          <w:tab/>
        </w:r>
        <w:r>
          <w:fldChar w:fldCharType="begin"/>
        </w:r>
        <w:r>
          <w:instrText xml:space="preserve"> PAGEREF _Toc4594009 \h </w:instrText>
        </w:r>
        <w:r>
          <w:fldChar w:fldCharType="separate"/>
        </w:r>
        <w:r w:rsidR="002132D6">
          <w:t>48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0" w:history="1">
        <w:r w:rsidRPr="00FE29A7">
          <w:t>66</w:t>
        </w:r>
        <w:r>
          <w:rPr>
            <w:rFonts w:asciiTheme="minorHAnsi" w:eastAsiaTheme="minorEastAsia" w:hAnsiTheme="minorHAnsi" w:cstheme="minorBidi"/>
            <w:sz w:val="22"/>
            <w:szCs w:val="22"/>
            <w:lang w:eastAsia="en-AU"/>
          </w:rPr>
          <w:tab/>
        </w:r>
        <w:r w:rsidRPr="00FE29A7">
          <w:t>Giving corresponding registering authorities information about suspension or cancellation action</w:t>
        </w:r>
        <w:r>
          <w:tab/>
        </w:r>
        <w:r>
          <w:fldChar w:fldCharType="begin"/>
        </w:r>
        <w:r>
          <w:instrText xml:space="preserve"> PAGEREF _Toc4594010 \h </w:instrText>
        </w:r>
        <w:r>
          <w:fldChar w:fldCharType="separate"/>
        </w:r>
        <w:r w:rsidR="002132D6">
          <w:t>50</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1" w:history="1">
        <w:r w:rsidRPr="00FE29A7">
          <w:t>67</w:t>
        </w:r>
        <w:r>
          <w:rPr>
            <w:rFonts w:asciiTheme="minorHAnsi" w:eastAsiaTheme="minorEastAsia" w:hAnsiTheme="minorHAnsi" w:cstheme="minorBidi"/>
            <w:sz w:val="22"/>
            <w:szCs w:val="22"/>
            <w:lang w:eastAsia="en-AU"/>
          </w:rPr>
          <w:tab/>
        </w:r>
        <w:r w:rsidRPr="00FE29A7">
          <w:t>Employer’s obligation to notify institute about teacher</w:t>
        </w:r>
        <w:r>
          <w:tab/>
        </w:r>
        <w:r>
          <w:fldChar w:fldCharType="begin"/>
        </w:r>
        <w:r>
          <w:instrText xml:space="preserve"> PAGEREF _Toc4594011 \h </w:instrText>
        </w:r>
        <w:r>
          <w:fldChar w:fldCharType="separate"/>
        </w:r>
        <w:r w:rsidR="002132D6">
          <w:t>50</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4012" w:history="1">
        <w:r w:rsidR="00BE3DD0" w:rsidRPr="00FE29A7">
          <w:t>Division 6.2</w:t>
        </w:r>
        <w:r w:rsidR="00BE3DD0">
          <w:rPr>
            <w:rFonts w:asciiTheme="minorHAnsi" w:eastAsiaTheme="minorEastAsia" w:hAnsiTheme="minorHAnsi" w:cstheme="minorBidi"/>
            <w:b w:val="0"/>
            <w:sz w:val="22"/>
            <w:szCs w:val="22"/>
            <w:lang w:eastAsia="en-AU"/>
          </w:rPr>
          <w:tab/>
        </w:r>
        <w:r w:rsidR="00BE3DD0" w:rsidRPr="00FE29A7">
          <w:t>Other regulatory action</w:t>
        </w:r>
        <w:r w:rsidR="00BE3DD0" w:rsidRPr="00BE3DD0">
          <w:rPr>
            <w:vanish/>
          </w:rPr>
          <w:tab/>
        </w:r>
        <w:r w:rsidR="00BE3DD0" w:rsidRPr="00BE3DD0">
          <w:rPr>
            <w:vanish/>
          </w:rPr>
          <w:fldChar w:fldCharType="begin"/>
        </w:r>
        <w:r w:rsidR="00BE3DD0" w:rsidRPr="00BE3DD0">
          <w:rPr>
            <w:vanish/>
          </w:rPr>
          <w:instrText xml:space="preserve"> PAGEREF _Toc4594012 \h </w:instrText>
        </w:r>
        <w:r w:rsidR="00BE3DD0" w:rsidRPr="00BE3DD0">
          <w:rPr>
            <w:vanish/>
          </w:rPr>
        </w:r>
        <w:r w:rsidR="00BE3DD0" w:rsidRPr="00BE3DD0">
          <w:rPr>
            <w:vanish/>
          </w:rPr>
          <w:fldChar w:fldCharType="separate"/>
        </w:r>
        <w:r w:rsidR="002132D6">
          <w:rPr>
            <w:vanish/>
          </w:rPr>
          <w:t>51</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3" w:history="1">
        <w:r w:rsidRPr="00FE29A7">
          <w:t>68</w:t>
        </w:r>
        <w:r>
          <w:rPr>
            <w:rFonts w:asciiTheme="minorHAnsi" w:eastAsiaTheme="minorEastAsia" w:hAnsiTheme="minorHAnsi" w:cstheme="minorBidi"/>
            <w:sz w:val="22"/>
            <w:szCs w:val="22"/>
            <w:lang w:eastAsia="en-AU"/>
          </w:rPr>
          <w:tab/>
        </w:r>
        <w:r w:rsidRPr="00FE29A7">
          <w:t>Voluntary cancellation of registration or permit to teach</w:t>
        </w:r>
        <w:r>
          <w:tab/>
        </w:r>
        <w:r>
          <w:fldChar w:fldCharType="begin"/>
        </w:r>
        <w:r>
          <w:instrText xml:space="preserve"> PAGEREF _Toc4594013 \h </w:instrText>
        </w:r>
        <w:r>
          <w:fldChar w:fldCharType="separate"/>
        </w:r>
        <w:r w:rsidR="002132D6">
          <w:t>51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4" w:history="1">
        <w:r w:rsidRPr="00FE29A7">
          <w:t>69</w:t>
        </w:r>
        <w:r>
          <w:rPr>
            <w:rFonts w:asciiTheme="minorHAnsi" w:eastAsiaTheme="minorEastAsia" w:hAnsiTheme="minorHAnsi" w:cstheme="minorBidi"/>
            <w:sz w:val="22"/>
            <w:szCs w:val="22"/>
            <w:lang w:eastAsia="en-AU"/>
          </w:rPr>
          <w:tab/>
        </w:r>
        <w:r w:rsidRPr="00FE29A7">
          <w:t>Inquiries about registered addresses</w:t>
        </w:r>
        <w:r>
          <w:tab/>
        </w:r>
        <w:r>
          <w:fldChar w:fldCharType="begin"/>
        </w:r>
        <w:r>
          <w:instrText xml:space="preserve"> PAGEREF _Toc4594014 \h </w:instrText>
        </w:r>
        <w:r>
          <w:fldChar w:fldCharType="separate"/>
        </w:r>
        <w:r w:rsidR="002132D6">
          <w:t>51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5" w:history="1">
        <w:r w:rsidRPr="00FE29A7">
          <w:t>70</w:t>
        </w:r>
        <w:r>
          <w:rPr>
            <w:rFonts w:asciiTheme="minorHAnsi" w:eastAsiaTheme="minorEastAsia" w:hAnsiTheme="minorHAnsi" w:cstheme="minorBidi"/>
            <w:sz w:val="22"/>
            <w:szCs w:val="22"/>
            <w:lang w:eastAsia="en-AU"/>
          </w:rPr>
          <w:tab/>
        </w:r>
        <w:r w:rsidRPr="00FE29A7">
          <w:t>Return of registration or permit certificates and cards on amendment, suspension or cancellation</w:t>
        </w:r>
        <w:r>
          <w:tab/>
        </w:r>
        <w:r>
          <w:fldChar w:fldCharType="begin"/>
        </w:r>
        <w:r>
          <w:instrText xml:space="preserve"> PAGEREF _Toc4594015 \h </w:instrText>
        </w:r>
        <w:r>
          <w:fldChar w:fldCharType="separate"/>
        </w:r>
        <w:r w:rsidR="002132D6">
          <w:t>52</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4016" w:history="1">
        <w:r w:rsidR="00BE3DD0" w:rsidRPr="00FE29A7">
          <w:t>Part 7</w:t>
        </w:r>
        <w:r w:rsidR="00BE3DD0">
          <w:rPr>
            <w:rFonts w:asciiTheme="minorHAnsi" w:eastAsiaTheme="minorEastAsia" w:hAnsiTheme="minorHAnsi" w:cstheme="minorBidi"/>
            <w:b w:val="0"/>
            <w:sz w:val="22"/>
            <w:szCs w:val="22"/>
            <w:lang w:eastAsia="en-AU"/>
          </w:rPr>
          <w:tab/>
        </w:r>
        <w:r w:rsidR="00BE3DD0" w:rsidRPr="00FE29A7">
          <w:t>Accreditation––education programs</w:t>
        </w:r>
        <w:r w:rsidR="00BE3DD0" w:rsidRPr="00BE3DD0">
          <w:rPr>
            <w:vanish/>
          </w:rPr>
          <w:tab/>
        </w:r>
        <w:r w:rsidR="00BE3DD0" w:rsidRPr="00BE3DD0">
          <w:rPr>
            <w:vanish/>
          </w:rPr>
          <w:fldChar w:fldCharType="begin"/>
        </w:r>
        <w:r w:rsidR="00BE3DD0" w:rsidRPr="00BE3DD0">
          <w:rPr>
            <w:vanish/>
          </w:rPr>
          <w:instrText xml:space="preserve"> PAGEREF _Toc4594016 \h </w:instrText>
        </w:r>
        <w:r w:rsidR="00BE3DD0" w:rsidRPr="00BE3DD0">
          <w:rPr>
            <w:vanish/>
          </w:rPr>
        </w:r>
        <w:r w:rsidR="00BE3DD0" w:rsidRPr="00BE3DD0">
          <w:rPr>
            <w:vanish/>
          </w:rPr>
          <w:fldChar w:fldCharType="separate"/>
        </w:r>
        <w:r w:rsidR="002132D6">
          <w:rPr>
            <w:vanish/>
          </w:rPr>
          <w:t>54</w:t>
        </w:r>
        <w:r w:rsidR="00BE3DD0" w:rsidRPr="00BE3DD0">
          <w:rPr>
            <w:vanish/>
          </w:rP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4017" w:history="1">
        <w:r w:rsidR="00BE3DD0" w:rsidRPr="00FE29A7">
          <w:t>Division 7.1</w:t>
        </w:r>
        <w:r w:rsidR="00BE3DD0">
          <w:rPr>
            <w:rFonts w:asciiTheme="minorHAnsi" w:eastAsiaTheme="minorEastAsia" w:hAnsiTheme="minorHAnsi" w:cstheme="minorBidi"/>
            <w:b w:val="0"/>
            <w:sz w:val="22"/>
            <w:szCs w:val="22"/>
            <w:lang w:eastAsia="en-AU"/>
          </w:rPr>
          <w:tab/>
        </w:r>
        <w:r w:rsidR="00BE3DD0" w:rsidRPr="00FE29A7">
          <w:rPr>
            <w:snapToGrid w:val="0"/>
          </w:rPr>
          <w:t>Register of accredited education programs</w:t>
        </w:r>
        <w:r w:rsidR="00BE3DD0" w:rsidRPr="00BE3DD0">
          <w:rPr>
            <w:vanish/>
          </w:rPr>
          <w:tab/>
        </w:r>
        <w:r w:rsidR="00BE3DD0" w:rsidRPr="00BE3DD0">
          <w:rPr>
            <w:vanish/>
          </w:rPr>
          <w:fldChar w:fldCharType="begin"/>
        </w:r>
        <w:r w:rsidR="00BE3DD0" w:rsidRPr="00BE3DD0">
          <w:rPr>
            <w:vanish/>
          </w:rPr>
          <w:instrText xml:space="preserve"> PAGEREF _Toc4594017 \h </w:instrText>
        </w:r>
        <w:r w:rsidR="00BE3DD0" w:rsidRPr="00BE3DD0">
          <w:rPr>
            <w:vanish/>
          </w:rPr>
        </w:r>
        <w:r w:rsidR="00BE3DD0" w:rsidRPr="00BE3DD0">
          <w:rPr>
            <w:vanish/>
          </w:rPr>
          <w:fldChar w:fldCharType="separate"/>
        </w:r>
        <w:r w:rsidR="002132D6">
          <w:rPr>
            <w:vanish/>
          </w:rPr>
          <w:t>54</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18" w:history="1">
        <w:r w:rsidRPr="00FE29A7">
          <w:t>71</w:t>
        </w:r>
        <w:r>
          <w:rPr>
            <w:rFonts w:asciiTheme="minorHAnsi" w:eastAsiaTheme="minorEastAsia" w:hAnsiTheme="minorHAnsi" w:cstheme="minorBidi"/>
            <w:sz w:val="22"/>
            <w:szCs w:val="22"/>
            <w:lang w:eastAsia="en-AU"/>
          </w:rPr>
          <w:tab/>
        </w:r>
        <w:r w:rsidRPr="00FE29A7">
          <w:t>Education programs register</w:t>
        </w:r>
        <w:r>
          <w:tab/>
        </w:r>
        <w:r>
          <w:fldChar w:fldCharType="begin"/>
        </w:r>
        <w:r>
          <w:instrText xml:space="preserve"> PAGEREF _Toc4594018 \h </w:instrText>
        </w:r>
        <w:r>
          <w:fldChar w:fldCharType="separate"/>
        </w:r>
        <w:r w:rsidR="002132D6">
          <w:t>54</w:t>
        </w:r>
        <w:r>
          <w:fldChar w:fldCharType="end"/>
        </w:r>
      </w:hyperlink>
    </w:p>
    <w:p w:rsidR="00BE3DD0" w:rsidRDefault="0058584D">
      <w:pPr>
        <w:pStyle w:val="TOC3"/>
        <w:rPr>
          <w:rFonts w:asciiTheme="minorHAnsi" w:eastAsiaTheme="minorEastAsia" w:hAnsiTheme="minorHAnsi" w:cstheme="minorBidi"/>
          <w:b w:val="0"/>
          <w:sz w:val="22"/>
          <w:szCs w:val="22"/>
          <w:lang w:eastAsia="en-AU"/>
        </w:rPr>
      </w:pPr>
      <w:hyperlink w:anchor="_Toc4594019" w:history="1">
        <w:r w:rsidR="00BE3DD0" w:rsidRPr="00FE29A7">
          <w:t>Division 7.2</w:t>
        </w:r>
        <w:r w:rsidR="00BE3DD0">
          <w:rPr>
            <w:rFonts w:asciiTheme="minorHAnsi" w:eastAsiaTheme="minorEastAsia" w:hAnsiTheme="minorHAnsi" w:cstheme="minorBidi"/>
            <w:b w:val="0"/>
            <w:sz w:val="22"/>
            <w:szCs w:val="22"/>
            <w:lang w:eastAsia="en-AU"/>
          </w:rPr>
          <w:tab/>
        </w:r>
        <w:r w:rsidR="00BE3DD0" w:rsidRPr="00FE29A7">
          <w:rPr>
            <w:snapToGrid w:val="0"/>
          </w:rPr>
          <w:t>Accreditation of education programs</w:t>
        </w:r>
        <w:r w:rsidR="00BE3DD0" w:rsidRPr="00BE3DD0">
          <w:rPr>
            <w:vanish/>
          </w:rPr>
          <w:tab/>
        </w:r>
        <w:r w:rsidR="00BE3DD0" w:rsidRPr="00BE3DD0">
          <w:rPr>
            <w:vanish/>
          </w:rPr>
          <w:fldChar w:fldCharType="begin"/>
        </w:r>
        <w:r w:rsidR="00BE3DD0" w:rsidRPr="00BE3DD0">
          <w:rPr>
            <w:vanish/>
          </w:rPr>
          <w:instrText xml:space="preserve"> PAGEREF _Toc4594019 \h </w:instrText>
        </w:r>
        <w:r w:rsidR="00BE3DD0" w:rsidRPr="00BE3DD0">
          <w:rPr>
            <w:vanish/>
          </w:rPr>
        </w:r>
        <w:r w:rsidR="00BE3DD0" w:rsidRPr="00BE3DD0">
          <w:rPr>
            <w:vanish/>
          </w:rPr>
          <w:fldChar w:fldCharType="separate"/>
        </w:r>
        <w:r w:rsidR="002132D6">
          <w:rPr>
            <w:vanish/>
          </w:rPr>
          <w:t>55</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0" w:history="1">
        <w:r w:rsidRPr="00FE29A7">
          <w:t>72</w:t>
        </w:r>
        <w:r>
          <w:rPr>
            <w:rFonts w:asciiTheme="minorHAnsi" w:eastAsiaTheme="minorEastAsia" w:hAnsiTheme="minorHAnsi" w:cstheme="minorBidi"/>
            <w:sz w:val="22"/>
            <w:szCs w:val="22"/>
            <w:lang w:eastAsia="en-AU"/>
          </w:rPr>
          <w:tab/>
        </w:r>
        <w:r w:rsidRPr="00FE29A7">
          <w:rPr>
            <w:snapToGrid w:val="0"/>
          </w:rPr>
          <w:t>Institute may initiate accreditation of education program</w:t>
        </w:r>
        <w:r>
          <w:tab/>
        </w:r>
        <w:r>
          <w:fldChar w:fldCharType="begin"/>
        </w:r>
        <w:r>
          <w:instrText xml:space="preserve"> PAGEREF _Toc4594020 \h </w:instrText>
        </w:r>
        <w:r>
          <w:fldChar w:fldCharType="separate"/>
        </w:r>
        <w:r w:rsidR="002132D6">
          <w:t>55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1" w:history="1">
        <w:r w:rsidRPr="00FE29A7">
          <w:t>73</w:t>
        </w:r>
        <w:r>
          <w:rPr>
            <w:rFonts w:asciiTheme="minorHAnsi" w:eastAsiaTheme="minorEastAsia" w:hAnsiTheme="minorHAnsi" w:cstheme="minorBidi"/>
            <w:sz w:val="22"/>
            <w:szCs w:val="22"/>
            <w:lang w:eastAsia="en-AU"/>
          </w:rPr>
          <w:tab/>
        </w:r>
        <w:r w:rsidRPr="00FE29A7">
          <w:t>Applying for accreditation</w:t>
        </w:r>
        <w:r>
          <w:tab/>
        </w:r>
        <w:r>
          <w:fldChar w:fldCharType="begin"/>
        </w:r>
        <w:r>
          <w:instrText xml:space="preserve"> PAGEREF _Toc4594021 \h </w:instrText>
        </w:r>
        <w:r>
          <w:fldChar w:fldCharType="separate"/>
        </w:r>
        <w:r w:rsidR="002132D6">
          <w:t>55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2" w:history="1">
        <w:r w:rsidRPr="00FE29A7">
          <w:t>74</w:t>
        </w:r>
        <w:r>
          <w:rPr>
            <w:rFonts w:asciiTheme="minorHAnsi" w:eastAsiaTheme="minorEastAsia" w:hAnsiTheme="minorHAnsi" w:cstheme="minorBidi"/>
            <w:sz w:val="22"/>
            <w:szCs w:val="22"/>
            <w:lang w:eastAsia="en-AU"/>
          </w:rPr>
          <w:tab/>
        </w:r>
        <w:r w:rsidRPr="00FE29A7">
          <w:rPr>
            <w:snapToGrid w:val="0"/>
          </w:rPr>
          <w:t>Decision about accreditation</w:t>
        </w:r>
        <w:r>
          <w:tab/>
        </w:r>
        <w:r>
          <w:fldChar w:fldCharType="begin"/>
        </w:r>
        <w:r>
          <w:instrText xml:space="preserve"> PAGEREF _Toc4594022 \h </w:instrText>
        </w:r>
        <w:r>
          <w:fldChar w:fldCharType="separate"/>
        </w:r>
        <w:r w:rsidR="002132D6">
          <w:t>55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3" w:history="1">
        <w:r w:rsidRPr="00FE29A7">
          <w:t>75</w:t>
        </w:r>
        <w:r>
          <w:rPr>
            <w:rFonts w:asciiTheme="minorHAnsi" w:eastAsiaTheme="minorEastAsia" w:hAnsiTheme="minorHAnsi" w:cstheme="minorBidi"/>
            <w:sz w:val="22"/>
            <w:szCs w:val="22"/>
            <w:lang w:eastAsia="en-AU"/>
          </w:rPr>
          <w:tab/>
        </w:r>
        <w:r w:rsidRPr="00FE29A7">
          <w:t>Accreditation guidelines</w:t>
        </w:r>
        <w:r>
          <w:tab/>
        </w:r>
        <w:r>
          <w:fldChar w:fldCharType="begin"/>
        </w:r>
        <w:r>
          <w:instrText xml:space="preserve"> PAGEREF _Toc4594023 \h </w:instrText>
        </w:r>
        <w:r>
          <w:fldChar w:fldCharType="separate"/>
        </w:r>
        <w:r w:rsidR="002132D6">
          <w:t>57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4" w:history="1">
        <w:r w:rsidRPr="00FE29A7">
          <w:t>76</w:t>
        </w:r>
        <w:r>
          <w:rPr>
            <w:rFonts w:asciiTheme="minorHAnsi" w:eastAsiaTheme="minorEastAsia" w:hAnsiTheme="minorHAnsi" w:cstheme="minorBidi"/>
            <w:sz w:val="22"/>
            <w:szCs w:val="22"/>
            <w:lang w:eastAsia="en-AU"/>
          </w:rPr>
          <w:tab/>
        </w:r>
        <w:r w:rsidRPr="00FE29A7">
          <w:t>Criteria for accreditation of education programs</w:t>
        </w:r>
        <w:r>
          <w:tab/>
        </w:r>
        <w:r>
          <w:fldChar w:fldCharType="begin"/>
        </w:r>
        <w:r>
          <w:instrText xml:space="preserve"> PAGEREF _Toc4594024 \h </w:instrText>
        </w:r>
        <w:r>
          <w:fldChar w:fldCharType="separate"/>
        </w:r>
        <w:r w:rsidR="002132D6">
          <w:t>58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5" w:history="1">
        <w:r w:rsidRPr="00FE29A7">
          <w:t>77</w:t>
        </w:r>
        <w:r>
          <w:rPr>
            <w:rFonts w:asciiTheme="minorHAnsi" w:eastAsiaTheme="minorEastAsia" w:hAnsiTheme="minorHAnsi" w:cstheme="minorBidi"/>
            <w:sz w:val="22"/>
            <w:szCs w:val="22"/>
            <w:lang w:eastAsia="en-AU"/>
          </w:rPr>
          <w:tab/>
        </w:r>
        <w:r w:rsidRPr="00FE29A7">
          <w:t>Expert committee</w:t>
        </w:r>
        <w:r>
          <w:tab/>
        </w:r>
        <w:r>
          <w:fldChar w:fldCharType="begin"/>
        </w:r>
        <w:r>
          <w:instrText xml:space="preserve"> PAGEREF _Toc4594025 \h </w:instrText>
        </w:r>
        <w:r>
          <w:fldChar w:fldCharType="separate"/>
        </w:r>
        <w:r w:rsidR="002132D6">
          <w:t>58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6" w:history="1">
        <w:r w:rsidRPr="00FE29A7">
          <w:t>78</w:t>
        </w:r>
        <w:r>
          <w:rPr>
            <w:rFonts w:asciiTheme="minorHAnsi" w:eastAsiaTheme="minorEastAsia" w:hAnsiTheme="minorHAnsi" w:cstheme="minorBidi"/>
            <w:sz w:val="22"/>
            <w:szCs w:val="22"/>
            <w:lang w:eastAsia="en-AU"/>
          </w:rPr>
          <w:tab/>
        </w:r>
        <w:r w:rsidRPr="00FE29A7">
          <w:rPr>
            <w:snapToGrid w:val="0"/>
          </w:rPr>
          <w:t>Period of accreditation</w:t>
        </w:r>
        <w:r>
          <w:tab/>
        </w:r>
        <w:r>
          <w:fldChar w:fldCharType="begin"/>
        </w:r>
        <w:r>
          <w:instrText xml:space="preserve"> PAGEREF _Toc4594026 \h </w:instrText>
        </w:r>
        <w:r>
          <w:fldChar w:fldCharType="separate"/>
        </w:r>
        <w:r w:rsidR="002132D6">
          <w:t>59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7" w:history="1">
        <w:r w:rsidRPr="00FE29A7">
          <w:t>79</w:t>
        </w:r>
        <w:r>
          <w:rPr>
            <w:rFonts w:asciiTheme="minorHAnsi" w:eastAsiaTheme="minorEastAsia" w:hAnsiTheme="minorHAnsi" w:cstheme="minorBidi"/>
            <w:sz w:val="22"/>
            <w:szCs w:val="22"/>
            <w:lang w:eastAsia="en-AU"/>
          </w:rPr>
          <w:tab/>
        </w:r>
        <w:r w:rsidRPr="00FE29A7">
          <w:t>Renewal of accreditation</w:t>
        </w:r>
        <w:r>
          <w:tab/>
        </w:r>
        <w:r>
          <w:fldChar w:fldCharType="begin"/>
        </w:r>
        <w:r>
          <w:instrText xml:space="preserve"> PAGEREF _Toc4594027 \h </w:instrText>
        </w:r>
        <w:r>
          <w:fldChar w:fldCharType="separate"/>
        </w:r>
        <w:r w:rsidR="002132D6">
          <w:t>59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8" w:history="1">
        <w:r w:rsidRPr="00FE29A7">
          <w:t>80</w:t>
        </w:r>
        <w:r>
          <w:rPr>
            <w:rFonts w:asciiTheme="minorHAnsi" w:eastAsiaTheme="minorEastAsia" w:hAnsiTheme="minorHAnsi" w:cstheme="minorBidi"/>
            <w:sz w:val="22"/>
            <w:szCs w:val="22"/>
            <w:lang w:eastAsia="en-AU"/>
          </w:rPr>
          <w:tab/>
        </w:r>
        <w:r w:rsidRPr="00FE29A7">
          <w:t>Review of accredited education program</w:t>
        </w:r>
        <w:r>
          <w:tab/>
        </w:r>
        <w:r>
          <w:fldChar w:fldCharType="begin"/>
        </w:r>
        <w:r>
          <w:instrText xml:space="preserve"> PAGEREF _Toc4594028 \h </w:instrText>
        </w:r>
        <w:r>
          <w:fldChar w:fldCharType="separate"/>
        </w:r>
        <w:r w:rsidR="002132D6">
          <w:t>60</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29" w:history="1">
        <w:r w:rsidRPr="00FE29A7">
          <w:t>81</w:t>
        </w:r>
        <w:r>
          <w:rPr>
            <w:rFonts w:asciiTheme="minorHAnsi" w:eastAsiaTheme="minorEastAsia" w:hAnsiTheme="minorHAnsi" w:cstheme="minorBidi"/>
            <w:sz w:val="22"/>
            <w:szCs w:val="22"/>
            <w:lang w:eastAsia="en-AU"/>
          </w:rPr>
          <w:tab/>
        </w:r>
        <w:r w:rsidRPr="00FE29A7">
          <w:rPr>
            <w:snapToGrid w:val="0"/>
          </w:rPr>
          <w:t>Grounds for suspending or cancelling accreditation</w:t>
        </w:r>
        <w:r>
          <w:tab/>
        </w:r>
        <w:r>
          <w:fldChar w:fldCharType="begin"/>
        </w:r>
        <w:r>
          <w:instrText xml:space="preserve"> PAGEREF _Toc4594029 \h </w:instrText>
        </w:r>
        <w:r>
          <w:fldChar w:fldCharType="separate"/>
        </w:r>
        <w:r w:rsidR="002132D6">
          <w:t>62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0" w:history="1">
        <w:r w:rsidRPr="00FE29A7">
          <w:t>82</w:t>
        </w:r>
        <w:r>
          <w:rPr>
            <w:rFonts w:asciiTheme="minorHAnsi" w:eastAsiaTheme="minorEastAsia" w:hAnsiTheme="minorHAnsi" w:cstheme="minorBidi"/>
            <w:sz w:val="22"/>
            <w:szCs w:val="22"/>
            <w:lang w:eastAsia="en-AU"/>
          </w:rPr>
          <w:tab/>
        </w:r>
        <w:r w:rsidRPr="00FE29A7">
          <w:rPr>
            <w:bCs/>
          </w:rPr>
          <w:t xml:space="preserve">Notice of proposed </w:t>
        </w:r>
        <w:r w:rsidRPr="00FE29A7">
          <w:t>suspension</w:t>
        </w:r>
        <w:r w:rsidRPr="00FE29A7">
          <w:rPr>
            <w:bCs/>
          </w:rPr>
          <w:t xml:space="preserve"> or cancellation of accreditation</w:t>
        </w:r>
        <w:r>
          <w:tab/>
        </w:r>
        <w:r>
          <w:fldChar w:fldCharType="begin"/>
        </w:r>
        <w:r>
          <w:instrText xml:space="preserve"> PAGEREF _Toc4594030 \h </w:instrText>
        </w:r>
        <w:r>
          <w:fldChar w:fldCharType="separate"/>
        </w:r>
        <w:r w:rsidR="002132D6">
          <w:t>62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1" w:history="1">
        <w:r w:rsidRPr="00FE29A7">
          <w:t>83</w:t>
        </w:r>
        <w:r>
          <w:rPr>
            <w:rFonts w:asciiTheme="minorHAnsi" w:eastAsiaTheme="minorEastAsia" w:hAnsiTheme="minorHAnsi" w:cstheme="minorBidi"/>
            <w:sz w:val="22"/>
            <w:szCs w:val="22"/>
            <w:lang w:eastAsia="en-AU"/>
          </w:rPr>
          <w:tab/>
        </w:r>
        <w:r w:rsidRPr="00FE29A7">
          <w:t>Suspending or cancelling accreditation</w:t>
        </w:r>
        <w:r>
          <w:tab/>
        </w:r>
        <w:r>
          <w:fldChar w:fldCharType="begin"/>
        </w:r>
        <w:r>
          <w:instrText xml:space="preserve"> PAGEREF _Toc4594031 \h </w:instrText>
        </w:r>
        <w:r>
          <w:fldChar w:fldCharType="separate"/>
        </w:r>
        <w:r w:rsidR="002132D6">
          <w:t>63</w:t>
        </w:r>
        <w:r>
          <w:fldChar w:fldCharType="end"/>
        </w:r>
      </w:hyperlink>
    </w:p>
    <w:p w:rsidR="00BE3DD0" w:rsidRDefault="00BE3DD0">
      <w:pPr>
        <w:pStyle w:val="TOC5"/>
        <w:rPr>
          <w:rFonts w:asciiTheme="minorHAnsi" w:eastAsiaTheme="minorEastAsia" w:hAnsiTheme="minorHAnsi" w:cstheme="minorBidi"/>
          <w:sz w:val="22"/>
          <w:szCs w:val="22"/>
          <w:lang w:eastAsia="en-AU"/>
        </w:rPr>
      </w:pPr>
      <w:r>
        <w:lastRenderedPageBreak/>
        <w:tab/>
      </w:r>
      <w:hyperlink w:anchor="_Toc4594032" w:history="1">
        <w:r w:rsidRPr="00FE29A7">
          <w:t>84</w:t>
        </w:r>
        <w:r>
          <w:rPr>
            <w:rFonts w:asciiTheme="minorHAnsi" w:eastAsiaTheme="minorEastAsia" w:hAnsiTheme="minorHAnsi" w:cstheme="minorBidi"/>
            <w:sz w:val="22"/>
            <w:szCs w:val="22"/>
            <w:lang w:eastAsia="en-AU"/>
          </w:rPr>
          <w:tab/>
        </w:r>
        <w:r w:rsidRPr="00FE29A7">
          <w:rPr>
            <w:snapToGrid w:val="0"/>
          </w:rPr>
          <w:t>Voluntary cancellation of accreditation</w:t>
        </w:r>
        <w:r>
          <w:tab/>
        </w:r>
        <w:r>
          <w:fldChar w:fldCharType="begin"/>
        </w:r>
        <w:r>
          <w:instrText xml:space="preserve"> PAGEREF _Toc4594032 \h </w:instrText>
        </w:r>
        <w:r>
          <w:fldChar w:fldCharType="separate"/>
        </w:r>
        <w:r w:rsidR="002132D6">
          <w:t>64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3" w:history="1">
        <w:r w:rsidRPr="00FE29A7">
          <w:t>85</w:t>
        </w:r>
        <w:r>
          <w:rPr>
            <w:rFonts w:asciiTheme="minorHAnsi" w:eastAsiaTheme="minorEastAsia" w:hAnsiTheme="minorHAnsi" w:cstheme="minorBidi"/>
            <w:sz w:val="22"/>
            <w:szCs w:val="22"/>
            <w:lang w:eastAsia="en-AU"/>
          </w:rPr>
          <w:tab/>
        </w:r>
        <w:r w:rsidRPr="00FE29A7">
          <w:rPr>
            <w:snapToGrid w:val="0"/>
          </w:rPr>
          <w:t>Suspension or cancellation of accreditation—education program previously agreed</w:t>
        </w:r>
        <w:r>
          <w:tab/>
        </w:r>
        <w:r>
          <w:fldChar w:fldCharType="begin"/>
        </w:r>
        <w:r>
          <w:instrText xml:space="preserve"> PAGEREF _Toc4594033 \h </w:instrText>
        </w:r>
        <w:r>
          <w:fldChar w:fldCharType="separate"/>
        </w:r>
        <w:r w:rsidR="002132D6">
          <w:t>64</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4" w:history="1">
        <w:r w:rsidRPr="00FE29A7">
          <w:t>86</w:t>
        </w:r>
        <w:r>
          <w:rPr>
            <w:rFonts w:asciiTheme="minorHAnsi" w:eastAsiaTheme="minorEastAsia" w:hAnsiTheme="minorHAnsi" w:cstheme="minorBidi"/>
            <w:sz w:val="22"/>
            <w:szCs w:val="22"/>
            <w:lang w:eastAsia="en-AU"/>
          </w:rPr>
          <w:tab/>
        </w:r>
        <w:r w:rsidRPr="00FE29A7">
          <w:rPr>
            <w:snapToGrid w:val="0"/>
          </w:rPr>
          <w:t>Registering end of accreditation</w:t>
        </w:r>
        <w:r>
          <w:tab/>
        </w:r>
        <w:r>
          <w:fldChar w:fldCharType="begin"/>
        </w:r>
        <w:r>
          <w:instrText xml:space="preserve"> PAGEREF _Toc4594034 \h </w:instrText>
        </w:r>
        <w:r>
          <w:fldChar w:fldCharType="separate"/>
        </w:r>
        <w:r w:rsidR="002132D6">
          <w:t>65</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5" w:history="1">
        <w:r w:rsidRPr="00FE29A7">
          <w:t>87</w:t>
        </w:r>
        <w:r>
          <w:rPr>
            <w:rFonts w:asciiTheme="minorHAnsi" w:eastAsiaTheme="minorEastAsia" w:hAnsiTheme="minorHAnsi" w:cstheme="minorBidi"/>
            <w:sz w:val="22"/>
            <w:szCs w:val="22"/>
            <w:lang w:eastAsia="en-AU"/>
          </w:rPr>
          <w:tab/>
        </w:r>
        <w:r w:rsidRPr="00FE29A7">
          <w:t>Offence to falsely claim education program accredited</w:t>
        </w:r>
        <w:r>
          <w:tab/>
        </w:r>
        <w:r>
          <w:fldChar w:fldCharType="begin"/>
        </w:r>
        <w:r>
          <w:instrText xml:space="preserve"> PAGEREF _Toc4594035 \h </w:instrText>
        </w:r>
        <w:r>
          <w:fldChar w:fldCharType="separate"/>
        </w:r>
        <w:r w:rsidR="002132D6">
          <w:t>65</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4036" w:history="1">
        <w:r w:rsidR="00BE3DD0" w:rsidRPr="00FE29A7">
          <w:t>Part 8</w:t>
        </w:r>
        <w:r w:rsidR="00BE3DD0">
          <w:rPr>
            <w:rFonts w:asciiTheme="minorHAnsi" w:eastAsiaTheme="minorEastAsia" w:hAnsiTheme="minorHAnsi" w:cstheme="minorBidi"/>
            <w:b w:val="0"/>
            <w:sz w:val="22"/>
            <w:szCs w:val="22"/>
            <w:lang w:eastAsia="en-AU"/>
          </w:rPr>
          <w:tab/>
        </w:r>
        <w:r w:rsidR="00BE3DD0" w:rsidRPr="00FE29A7">
          <w:t>Notification and review of decisions</w:t>
        </w:r>
        <w:r w:rsidR="00BE3DD0" w:rsidRPr="00BE3DD0">
          <w:rPr>
            <w:vanish/>
          </w:rPr>
          <w:tab/>
        </w:r>
        <w:r w:rsidR="00BE3DD0" w:rsidRPr="00BE3DD0">
          <w:rPr>
            <w:vanish/>
          </w:rPr>
          <w:fldChar w:fldCharType="begin"/>
        </w:r>
        <w:r w:rsidR="00BE3DD0" w:rsidRPr="00BE3DD0">
          <w:rPr>
            <w:vanish/>
          </w:rPr>
          <w:instrText xml:space="preserve"> PAGEREF _Toc4594036 \h </w:instrText>
        </w:r>
        <w:r w:rsidR="00BE3DD0" w:rsidRPr="00BE3DD0">
          <w:rPr>
            <w:vanish/>
          </w:rPr>
        </w:r>
        <w:r w:rsidR="00BE3DD0" w:rsidRPr="00BE3DD0">
          <w:rPr>
            <w:vanish/>
          </w:rPr>
          <w:fldChar w:fldCharType="separate"/>
        </w:r>
        <w:r w:rsidR="002132D6">
          <w:rPr>
            <w:vanish/>
          </w:rPr>
          <w:t>67</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7" w:history="1">
        <w:r w:rsidRPr="00FE29A7">
          <w:t>88</w:t>
        </w:r>
        <w:r>
          <w:rPr>
            <w:rFonts w:asciiTheme="minorHAnsi" w:eastAsiaTheme="minorEastAsia" w:hAnsiTheme="minorHAnsi" w:cstheme="minorBidi"/>
            <w:sz w:val="22"/>
            <w:szCs w:val="22"/>
            <w:lang w:eastAsia="en-AU"/>
          </w:rPr>
          <w:tab/>
        </w:r>
        <w:r w:rsidRPr="00FE29A7">
          <w:t xml:space="preserve">Meaning of </w:t>
        </w:r>
        <w:r w:rsidRPr="00FE29A7">
          <w:rPr>
            <w:i/>
          </w:rPr>
          <w:t>reviewable decision</w:t>
        </w:r>
        <w:r w:rsidRPr="00FE29A7">
          <w:t>—pt 8</w:t>
        </w:r>
        <w:r>
          <w:tab/>
        </w:r>
        <w:r>
          <w:fldChar w:fldCharType="begin"/>
        </w:r>
        <w:r>
          <w:instrText xml:space="preserve"> PAGEREF _Toc4594037 \h </w:instrText>
        </w:r>
        <w:r>
          <w:fldChar w:fldCharType="separate"/>
        </w:r>
        <w:r w:rsidR="002132D6">
          <w:t>67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8" w:history="1">
        <w:r w:rsidRPr="00FE29A7">
          <w:t>89</w:t>
        </w:r>
        <w:r>
          <w:rPr>
            <w:rFonts w:asciiTheme="minorHAnsi" w:eastAsiaTheme="minorEastAsia" w:hAnsiTheme="minorHAnsi" w:cstheme="minorBidi"/>
            <w:sz w:val="22"/>
            <w:szCs w:val="22"/>
            <w:lang w:eastAsia="en-AU"/>
          </w:rPr>
          <w:tab/>
        </w:r>
        <w:r w:rsidRPr="00FE29A7">
          <w:t>Reviewable decision notices</w:t>
        </w:r>
        <w:r>
          <w:tab/>
        </w:r>
        <w:r>
          <w:fldChar w:fldCharType="begin"/>
        </w:r>
        <w:r>
          <w:instrText xml:space="preserve"> PAGEREF _Toc4594038 \h </w:instrText>
        </w:r>
        <w:r>
          <w:fldChar w:fldCharType="separate"/>
        </w:r>
        <w:r w:rsidR="002132D6">
          <w:t>67</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39" w:history="1">
        <w:r w:rsidRPr="00FE29A7">
          <w:t>90</w:t>
        </w:r>
        <w:r>
          <w:rPr>
            <w:rFonts w:asciiTheme="minorHAnsi" w:eastAsiaTheme="minorEastAsia" w:hAnsiTheme="minorHAnsi" w:cstheme="minorBidi"/>
            <w:sz w:val="22"/>
            <w:szCs w:val="22"/>
            <w:lang w:eastAsia="en-AU"/>
          </w:rPr>
          <w:tab/>
        </w:r>
        <w:r w:rsidRPr="00FE29A7">
          <w:t>Applications for review</w:t>
        </w:r>
        <w:r>
          <w:tab/>
        </w:r>
        <w:r>
          <w:fldChar w:fldCharType="begin"/>
        </w:r>
        <w:r>
          <w:instrText xml:space="preserve"> PAGEREF _Toc4594039 \h </w:instrText>
        </w:r>
        <w:r>
          <w:fldChar w:fldCharType="separate"/>
        </w:r>
        <w:r w:rsidR="002132D6">
          <w:t>67</w:t>
        </w:r>
        <w:r>
          <w:fldChar w:fldCharType="end"/>
        </w:r>
      </w:hyperlink>
    </w:p>
    <w:p w:rsidR="00BE3DD0" w:rsidRDefault="0058584D">
      <w:pPr>
        <w:pStyle w:val="TOC2"/>
        <w:rPr>
          <w:rFonts w:asciiTheme="minorHAnsi" w:eastAsiaTheme="minorEastAsia" w:hAnsiTheme="minorHAnsi" w:cstheme="minorBidi"/>
          <w:b w:val="0"/>
          <w:sz w:val="22"/>
          <w:szCs w:val="22"/>
          <w:lang w:eastAsia="en-AU"/>
        </w:rPr>
      </w:pPr>
      <w:hyperlink w:anchor="_Toc4594040" w:history="1">
        <w:r w:rsidR="00BE3DD0" w:rsidRPr="00FE29A7">
          <w:t>Part 9</w:t>
        </w:r>
        <w:r w:rsidR="00BE3DD0">
          <w:rPr>
            <w:rFonts w:asciiTheme="minorHAnsi" w:eastAsiaTheme="minorEastAsia" w:hAnsiTheme="minorHAnsi" w:cstheme="minorBidi"/>
            <w:b w:val="0"/>
            <w:sz w:val="22"/>
            <w:szCs w:val="22"/>
            <w:lang w:eastAsia="en-AU"/>
          </w:rPr>
          <w:tab/>
        </w:r>
        <w:r w:rsidR="00BE3DD0" w:rsidRPr="00FE29A7">
          <w:t>Miscellaneous</w:t>
        </w:r>
        <w:r w:rsidR="00BE3DD0" w:rsidRPr="00BE3DD0">
          <w:rPr>
            <w:vanish/>
          </w:rPr>
          <w:tab/>
        </w:r>
        <w:r w:rsidR="00BE3DD0" w:rsidRPr="00BE3DD0">
          <w:rPr>
            <w:vanish/>
          </w:rPr>
          <w:fldChar w:fldCharType="begin"/>
        </w:r>
        <w:r w:rsidR="00BE3DD0" w:rsidRPr="00BE3DD0">
          <w:rPr>
            <w:vanish/>
          </w:rPr>
          <w:instrText xml:space="preserve"> PAGEREF _Toc4594040 \h </w:instrText>
        </w:r>
        <w:r w:rsidR="00BE3DD0" w:rsidRPr="00BE3DD0">
          <w:rPr>
            <w:vanish/>
          </w:rPr>
        </w:r>
        <w:r w:rsidR="00BE3DD0" w:rsidRPr="00BE3DD0">
          <w:rPr>
            <w:vanish/>
          </w:rPr>
          <w:fldChar w:fldCharType="separate"/>
        </w:r>
        <w:r w:rsidR="002132D6">
          <w:rPr>
            <w:vanish/>
          </w:rPr>
          <w:t>68</w:t>
        </w:r>
        <w:r w:rsidR="00BE3DD0" w:rsidRPr="00BE3DD0">
          <w:rPr>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1" w:history="1">
        <w:r w:rsidRPr="00FE29A7">
          <w:t>91</w:t>
        </w:r>
        <w:r>
          <w:rPr>
            <w:rFonts w:asciiTheme="minorHAnsi" w:eastAsiaTheme="minorEastAsia" w:hAnsiTheme="minorHAnsi" w:cstheme="minorBidi"/>
            <w:sz w:val="22"/>
            <w:szCs w:val="22"/>
            <w:lang w:eastAsia="en-AU"/>
          </w:rPr>
          <w:tab/>
        </w:r>
        <w:r w:rsidRPr="00FE29A7">
          <w:t>Protection from civil liability</w:t>
        </w:r>
        <w:r>
          <w:tab/>
        </w:r>
        <w:r>
          <w:fldChar w:fldCharType="begin"/>
        </w:r>
        <w:r>
          <w:instrText xml:space="preserve"> PAGEREF _Toc4594041 \h </w:instrText>
        </w:r>
        <w:r>
          <w:fldChar w:fldCharType="separate"/>
        </w:r>
        <w:r w:rsidR="002132D6">
          <w:t>68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2" w:history="1">
        <w:r w:rsidRPr="00FE29A7">
          <w:t>92</w:t>
        </w:r>
        <w:r>
          <w:rPr>
            <w:rFonts w:asciiTheme="minorHAnsi" w:eastAsiaTheme="minorEastAsia" w:hAnsiTheme="minorHAnsi" w:cstheme="minorBidi"/>
            <w:sz w:val="22"/>
            <w:szCs w:val="22"/>
            <w:lang w:eastAsia="en-AU"/>
          </w:rPr>
          <w:tab/>
        </w:r>
        <w:r w:rsidRPr="00FE29A7">
          <w:rPr>
            <w:lang w:eastAsia="en-AU"/>
          </w:rPr>
          <w:t>Offences—use or divulge protected information</w:t>
        </w:r>
        <w:r>
          <w:tab/>
        </w:r>
        <w:r>
          <w:fldChar w:fldCharType="begin"/>
        </w:r>
        <w:r>
          <w:instrText xml:space="preserve"> PAGEREF _Toc4594042 \h </w:instrText>
        </w:r>
        <w:r>
          <w:fldChar w:fldCharType="separate"/>
        </w:r>
        <w:r w:rsidR="002132D6">
          <w:t>68</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3" w:history="1">
        <w:r w:rsidRPr="00FE29A7">
          <w:t>93</w:t>
        </w:r>
        <w:r>
          <w:rPr>
            <w:rFonts w:asciiTheme="minorHAnsi" w:eastAsiaTheme="minorEastAsia" w:hAnsiTheme="minorHAnsi" w:cstheme="minorBidi"/>
            <w:sz w:val="22"/>
            <w:szCs w:val="22"/>
            <w:lang w:eastAsia="en-AU"/>
          </w:rPr>
          <w:tab/>
        </w:r>
        <w:r w:rsidRPr="00FE29A7">
          <w:t>Evidentiary certificates</w:t>
        </w:r>
        <w:r>
          <w:tab/>
        </w:r>
        <w:r>
          <w:fldChar w:fldCharType="begin"/>
        </w:r>
        <w:r>
          <w:instrText xml:space="preserve"> PAGEREF _Toc4594043 \h </w:instrText>
        </w:r>
        <w:r>
          <w:fldChar w:fldCharType="separate"/>
        </w:r>
        <w:r w:rsidR="002132D6">
          <w:t>71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4" w:history="1">
        <w:r w:rsidRPr="00FE29A7">
          <w:t>94</w:t>
        </w:r>
        <w:r>
          <w:rPr>
            <w:rFonts w:asciiTheme="minorHAnsi" w:eastAsiaTheme="minorEastAsia" w:hAnsiTheme="minorHAnsi" w:cstheme="minorBidi"/>
            <w:sz w:val="22"/>
            <w:szCs w:val="22"/>
            <w:lang w:eastAsia="en-AU"/>
          </w:rPr>
          <w:tab/>
        </w:r>
        <w:r w:rsidRPr="00FE29A7">
          <w:t>Disqualification orders</w:t>
        </w:r>
        <w:r>
          <w:tab/>
        </w:r>
        <w:r>
          <w:fldChar w:fldCharType="begin"/>
        </w:r>
        <w:r>
          <w:instrText xml:space="preserve"> PAGEREF _Toc4594044 \h </w:instrText>
        </w:r>
        <w:r>
          <w:fldChar w:fldCharType="separate"/>
        </w:r>
        <w:r w:rsidR="002132D6">
          <w:t>71</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5" w:history="1">
        <w:r w:rsidRPr="00FE29A7">
          <w:t>95</w:t>
        </w:r>
        <w:r>
          <w:rPr>
            <w:rFonts w:asciiTheme="minorHAnsi" w:eastAsiaTheme="minorEastAsia" w:hAnsiTheme="minorHAnsi" w:cstheme="minorBidi"/>
            <w:sz w:val="22"/>
            <w:szCs w:val="22"/>
            <w:lang w:eastAsia="en-AU"/>
          </w:rPr>
          <w:tab/>
        </w:r>
        <w:r w:rsidRPr="00FE29A7">
          <w:t>Determination of fees</w:t>
        </w:r>
        <w:r>
          <w:tab/>
        </w:r>
        <w:r>
          <w:fldChar w:fldCharType="begin"/>
        </w:r>
        <w:r>
          <w:instrText xml:space="preserve"> PAGEREF _Toc4594045 \h </w:instrText>
        </w:r>
        <w:r>
          <w:fldChar w:fldCharType="separate"/>
        </w:r>
        <w:r w:rsidR="002132D6">
          <w:t>72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6" w:history="1">
        <w:r w:rsidRPr="00FE29A7">
          <w:t>96</w:t>
        </w:r>
        <w:r>
          <w:rPr>
            <w:rFonts w:asciiTheme="minorHAnsi" w:eastAsiaTheme="minorEastAsia" w:hAnsiTheme="minorHAnsi" w:cstheme="minorBidi"/>
            <w:sz w:val="22"/>
            <w:szCs w:val="22"/>
            <w:lang w:eastAsia="en-AU"/>
          </w:rPr>
          <w:tab/>
        </w:r>
        <w:r w:rsidRPr="00FE29A7">
          <w:t>Approved forms</w:t>
        </w:r>
        <w:r>
          <w:tab/>
        </w:r>
        <w:r>
          <w:fldChar w:fldCharType="begin"/>
        </w:r>
        <w:r>
          <w:instrText xml:space="preserve"> PAGEREF _Toc4594046 \h </w:instrText>
        </w:r>
        <w:r>
          <w:fldChar w:fldCharType="separate"/>
        </w:r>
        <w:r w:rsidR="002132D6">
          <w:t>72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7" w:history="1">
        <w:r w:rsidRPr="00FE29A7">
          <w:t>97</w:t>
        </w:r>
        <w:r>
          <w:rPr>
            <w:rFonts w:asciiTheme="minorHAnsi" w:eastAsiaTheme="minorEastAsia" w:hAnsiTheme="minorHAnsi" w:cstheme="minorBidi"/>
            <w:sz w:val="22"/>
            <w:szCs w:val="22"/>
            <w:lang w:eastAsia="en-AU"/>
          </w:rPr>
          <w:tab/>
        </w:r>
        <w:r w:rsidRPr="00FE29A7">
          <w:t>Determination of standards</w:t>
        </w:r>
        <w:r>
          <w:tab/>
        </w:r>
        <w:r>
          <w:fldChar w:fldCharType="begin"/>
        </w:r>
        <w:r>
          <w:instrText xml:space="preserve"> PAGEREF _Toc4594047 \h </w:instrText>
        </w:r>
        <w:r>
          <w:fldChar w:fldCharType="separate"/>
        </w:r>
        <w:r w:rsidR="002132D6">
          <w:t>72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48" w:history="1">
        <w:r w:rsidRPr="00FE29A7">
          <w:t>98</w:t>
        </w:r>
        <w:r>
          <w:rPr>
            <w:rFonts w:asciiTheme="minorHAnsi" w:eastAsiaTheme="minorEastAsia" w:hAnsiTheme="minorHAnsi" w:cstheme="minorBidi"/>
            <w:sz w:val="22"/>
            <w:szCs w:val="22"/>
            <w:lang w:eastAsia="en-AU"/>
          </w:rPr>
          <w:tab/>
        </w:r>
        <w:r w:rsidRPr="00FE29A7">
          <w:t>Regulation-making power</w:t>
        </w:r>
        <w:r>
          <w:tab/>
        </w:r>
        <w:r>
          <w:fldChar w:fldCharType="begin"/>
        </w:r>
        <w:r>
          <w:instrText xml:space="preserve"> PAGEREF _Toc4594048 \h </w:instrText>
        </w:r>
        <w:r>
          <w:fldChar w:fldCharType="separate"/>
        </w:r>
        <w:r w:rsidR="002132D6">
          <w:t>73</w:t>
        </w:r>
        <w:r>
          <w:fldChar w:fldCharType="end"/>
        </w:r>
      </w:hyperlink>
    </w:p>
    <w:p w:rsidR="00BE3DD0" w:rsidRDefault="0058584D">
      <w:pPr>
        <w:pStyle w:val="TOC6"/>
        <w:rPr>
          <w:rFonts w:asciiTheme="minorHAnsi" w:eastAsiaTheme="minorEastAsia" w:hAnsiTheme="minorHAnsi" w:cstheme="minorBidi"/>
          <w:b w:val="0"/>
          <w:sz w:val="22"/>
          <w:szCs w:val="22"/>
          <w:lang w:eastAsia="en-AU"/>
        </w:rPr>
      </w:pPr>
      <w:hyperlink w:anchor="_Toc4594049" w:history="1">
        <w:r w:rsidR="00BE3DD0" w:rsidRPr="00FE29A7">
          <w:t>Schedule 1</w:t>
        </w:r>
        <w:r w:rsidR="00BE3DD0">
          <w:rPr>
            <w:rFonts w:asciiTheme="minorHAnsi" w:eastAsiaTheme="minorEastAsia" w:hAnsiTheme="minorHAnsi" w:cstheme="minorBidi"/>
            <w:b w:val="0"/>
            <w:sz w:val="22"/>
            <w:szCs w:val="22"/>
            <w:lang w:eastAsia="en-AU"/>
          </w:rPr>
          <w:tab/>
        </w:r>
        <w:r w:rsidR="00BE3DD0" w:rsidRPr="00FE29A7">
          <w:t>Reviewable decisions</w:t>
        </w:r>
        <w:r w:rsidR="00BE3DD0">
          <w:tab/>
        </w:r>
        <w:r w:rsidR="00BE3DD0" w:rsidRPr="00BE3DD0">
          <w:rPr>
            <w:b w:val="0"/>
            <w:sz w:val="20"/>
          </w:rPr>
          <w:fldChar w:fldCharType="begin"/>
        </w:r>
        <w:r w:rsidR="00BE3DD0" w:rsidRPr="00BE3DD0">
          <w:rPr>
            <w:b w:val="0"/>
            <w:sz w:val="20"/>
          </w:rPr>
          <w:instrText xml:space="preserve"> PAGEREF _Toc4594049 \h </w:instrText>
        </w:r>
        <w:r w:rsidR="00BE3DD0" w:rsidRPr="00BE3DD0">
          <w:rPr>
            <w:b w:val="0"/>
            <w:sz w:val="20"/>
          </w:rPr>
        </w:r>
        <w:r w:rsidR="00BE3DD0" w:rsidRPr="00BE3DD0">
          <w:rPr>
            <w:b w:val="0"/>
            <w:sz w:val="20"/>
          </w:rPr>
          <w:fldChar w:fldCharType="separate"/>
        </w:r>
        <w:r w:rsidR="002132D6">
          <w:rPr>
            <w:b w:val="0"/>
            <w:sz w:val="20"/>
          </w:rPr>
          <w:t>74</w:t>
        </w:r>
        <w:r w:rsidR="00BE3DD0" w:rsidRPr="00BE3DD0">
          <w:rPr>
            <w:b w:val="0"/>
            <w:sz w:val="20"/>
          </w:rPr>
          <w:fldChar w:fldCharType="end"/>
        </w:r>
      </w:hyperlink>
    </w:p>
    <w:p w:rsidR="00BE3DD0" w:rsidRDefault="0058584D">
      <w:pPr>
        <w:pStyle w:val="TOC6"/>
        <w:rPr>
          <w:rFonts w:asciiTheme="minorHAnsi" w:eastAsiaTheme="minorEastAsia" w:hAnsiTheme="minorHAnsi" w:cstheme="minorBidi"/>
          <w:b w:val="0"/>
          <w:sz w:val="22"/>
          <w:szCs w:val="22"/>
          <w:lang w:eastAsia="en-AU"/>
        </w:rPr>
      </w:pPr>
      <w:hyperlink w:anchor="_Toc4594050" w:history="1">
        <w:r w:rsidR="00BE3DD0" w:rsidRPr="00FE29A7">
          <w:t>Dictionary</w:t>
        </w:r>
        <w:r w:rsidR="00BE3DD0">
          <w:tab/>
        </w:r>
        <w:r w:rsidR="00BE3DD0">
          <w:tab/>
        </w:r>
        <w:r w:rsidR="00BE3DD0" w:rsidRPr="00BE3DD0">
          <w:rPr>
            <w:b w:val="0"/>
            <w:sz w:val="20"/>
          </w:rPr>
          <w:fldChar w:fldCharType="begin"/>
        </w:r>
        <w:r w:rsidR="00BE3DD0" w:rsidRPr="00BE3DD0">
          <w:rPr>
            <w:b w:val="0"/>
            <w:sz w:val="20"/>
          </w:rPr>
          <w:instrText xml:space="preserve"> PAGEREF _Toc4594050 \h </w:instrText>
        </w:r>
        <w:r w:rsidR="00BE3DD0" w:rsidRPr="00BE3DD0">
          <w:rPr>
            <w:b w:val="0"/>
            <w:sz w:val="20"/>
          </w:rPr>
        </w:r>
        <w:r w:rsidR="00BE3DD0" w:rsidRPr="00BE3DD0">
          <w:rPr>
            <w:b w:val="0"/>
            <w:sz w:val="20"/>
          </w:rPr>
          <w:fldChar w:fldCharType="separate"/>
        </w:r>
        <w:r w:rsidR="002132D6">
          <w:rPr>
            <w:b w:val="0"/>
            <w:sz w:val="20"/>
          </w:rPr>
          <w:t>78</w:t>
        </w:r>
        <w:r w:rsidR="00BE3DD0" w:rsidRPr="00BE3DD0">
          <w:rPr>
            <w:b w:val="0"/>
            <w:sz w:val="20"/>
          </w:rPr>
          <w:fldChar w:fldCharType="end"/>
        </w:r>
      </w:hyperlink>
    </w:p>
    <w:p w:rsidR="00BE3DD0" w:rsidRDefault="0058584D" w:rsidP="00BE3DD0">
      <w:pPr>
        <w:pStyle w:val="TOC7"/>
        <w:spacing w:before="480"/>
        <w:rPr>
          <w:rFonts w:asciiTheme="minorHAnsi" w:eastAsiaTheme="minorEastAsia" w:hAnsiTheme="minorHAnsi" w:cstheme="minorBidi"/>
          <w:b w:val="0"/>
          <w:sz w:val="22"/>
          <w:szCs w:val="22"/>
          <w:lang w:eastAsia="en-AU"/>
        </w:rPr>
      </w:pPr>
      <w:hyperlink w:anchor="_Toc4594051" w:history="1">
        <w:r w:rsidR="00BE3DD0">
          <w:t>Endnotes</w:t>
        </w:r>
        <w:r w:rsidR="00BE3DD0" w:rsidRPr="00BE3DD0">
          <w:rPr>
            <w:vanish/>
          </w:rPr>
          <w:tab/>
        </w:r>
        <w:r w:rsidR="00BE3DD0">
          <w:rPr>
            <w:vanish/>
          </w:rPr>
          <w:tab/>
        </w:r>
        <w:r w:rsidR="00BE3DD0" w:rsidRPr="00BE3DD0">
          <w:rPr>
            <w:b w:val="0"/>
            <w:vanish/>
          </w:rPr>
          <w:fldChar w:fldCharType="begin"/>
        </w:r>
        <w:r w:rsidR="00BE3DD0" w:rsidRPr="00BE3DD0">
          <w:rPr>
            <w:b w:val="0"/>
            <w:vanish/>
          </w:rPr>
          <w:instrText xml:space="preserve"> PAGEREF _Toc4594051 \h </w:instrText>
        </w:r>
        <w:r w:rsidR="00BE3DD0" w:rsidRPr="00BE3DD0">
          <w:rPr>
            <w:b w:val="0"/>
            <w:vanish/>
          </w:rPr>
        </w:r>
        <w:r w:rsidR="00BE3DD0" w:rsidRPr="00BE3DD0">
          <w:rPr>
            <w:b w:val="0"/>
            <w:vanish/>
          </w:rPr>
          <w:fldChar w:fldCharType="separate"/>
        </w:r>
        <w:r w:rsidR="002132D6">
          <w:rPr>
            <w:b w:val="0"/>
            <w:vanish/>
          </w:rPr>
          <w:t>82</w:t>
        </w:r>
        <w:r w:rsidR="00BE3DD0" w:rsidRPr="00BE3DD0">
          <w:rPr>
            <w:b w:val="0"/>
            <w:vanish/>
          </w:rP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2" w:history="1">
        <w:r w:rsidRPr="00FE29A7">
          <w:t>1</w:t>
        </w:r>
        <w:r>
          <w:rPr>
            <w:rFonts w:asciiTheme="minorHAnsi" w:eastAsiaTheme="minorEastAsia" w:hAnsiTheme="minorHAnsi" w:cstheme="minorBidi"/>
            <w:sz w:val="22"/>
            <w:szCs w:val="22"/>
            <w:lang w:eastAsia="en-AU"/>
          </w:rPr>
          <w:tab/>
        </w:r>
        <w:r w:rsidRPr="00FE29A7">
          <w:t>About the endnotes</w:t>
        </w:r>
        <w:r>
          <w:tab/>
        </w:r>
        <w:r>
          <w:fldChar w:fldCharType="begin"/>
        </w:r>
        <w:r>
          <w:instrText xml:space="preserve"> PAGEREF _Toc4594052 \h </w:instrText>
        </w:r>
        <w:r>
          <w:fldChar w:fldCharType="separate"/>
        </w:r>
        <w:r w:rsidR="002132D6">
          <w:t>82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3" w:history="1">
        <w:r w:rsidRPr="00FE29A7">
          <w:t>2</w:t>
        </w:r>
        <w:r>
          <w:rPr>
            <w:rFonts w:asciiTheme="minorHAnsi" w:eastAsiaTheme="minorEastAsia" w:hAnsiTheme="minorHAnsi" w:cstheme="minorBidi"/>
            <w:sz w:val="22"/>
            <w:szCs w:val="22"/>
            <w:lang w:eastAsia="en-AU"/>
          </w:rPr>
          <w:tab/>
        </w:r>
        <w:r w:rsidRPr="00FE29A7">
          <w:t>Abbreviation key</w:t>
        </w:r>
        <w:r>
          <w:tab/>
        </w:r>
        <w:r>
          <w:fldChar w:fldCharType="begin"/>
        </w:r>
        <w:r>
          <w:instrText xml:space="preserve"> PAGEREF _Toc4594053 \h </w:instrText>
        </w:r>
        <w:r>
          <w:fldChar w:fldCharType="separate"/>
        </w:r>
        <w:r w:rsidR="002132D6">
          <w:t>82</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4" w:history="1">
        <w:r w:rsidRPr="00FE29A7">
          <w:t>3</w:t>
        </w:r>
        <w:r>
          <w:rPr>
            <w:rFonts w:asciiTheme="minorHAnsi" w:eastAsiaTheme="minorEastAsia" w:hAnsiTheme="minorHAnsi" w:cstheme="minorBidi"/>
            <w:sz w:val="22"/>
            <w:szCs w:val="22"/>
            <w:lang w:eastAsia="en-AU"/>
          </w:rPr>
          <w:tab/>
        </w:r>
        <w:r w:rsidRPr="00FE29A7">
          <w:t>Legislation history</w:t>
        </w:r>
        <w:r>
          <w:tab/>
        </w:r>
        <w:r>
          <w:fldChar w:fldCharType="begin"/>
        </w:r>
        <w:r>
          <w:instrText xml:space="preserve"> PAGEREF _Toc4594054 \h </w:instrText>
        </w:r>
        <w:r>
          <w:fldChar w:fldCharType="separate"/>
        </w:r>
        <w:r w:rsidR="002132D6">
          <w:t>83</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5" w:history="1">
        <w:r w:rsidRPr="00FE29A7">
          <w:t>4</w:t>
        </w:r>
        <w:r>
          <w:rPr>
            <w:rFonts w:asciiTheme="minorHAnsi" w:eastAsiaTheme="minorEastAsia" w:hAnsiTheme="minorHAnsi" w:cstheme="minorBidi"/>
            <w:sz w:val="22"/>
            <w:szCs w:val="22"/>
            <w:lang w:eastAsia="en-AU"/>
          </w:rPr>
          <w:tab/>
        </w:r>
        <w:r w:rsidRPr="00FE29A7">
          <w:t>Amendment history</w:t>
        </w:r>
        <w:r>
          <w:tab/>
        </w:r>
        <w:r>
          <w:fldChar w:fldCharType="begin"/>
        </w:r>
        <w:r>
          <w:instrText xml:space="preserve"> PAGEREF _Toc4594055 \h </w:instrText>
        </w:r>
        <w:r>
          <w:fldChar w:fldCharType="separate"/>
        </w:r>
        <w:r w:rsidR="002132D6">
          <w:t>86</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6" w:history="1">
        <w:r w:rsidRPr="00FE29A7">
          <w:t>5</w:t>
        </w:r>
        <w:r>
          <w:rPr>
            <w:rFonts w:asciiTheme="minorHAnsi" w:eastAsiaTheme="minorEastAsia" w:hAnsiTheme="minorHAnsi" w:cstheme="minorBidi"/>
            <w:sz w:val="22"/>
            <w:szCs w:val="22"/>
            <w:lang w:eastAsia="en-AU"/>
          </w:rPr>
          <w:tab/>
        </w:r>
        <w:r w:rsidRPr="00FE29A7">
          <w:t>Earlier republications</w:t>
        </w:r>
        <w:r>
          <w:tab/>
        </w:r>
        <w:r>
          <w:fldChar w:fldCharType="begin"/>
        </w:r>
        <w:r>
          <w:instrText xml:space="preserve"> PAGEREF _Toc4594056 \h </w:instrText>
        </w:r>
        <w:r>
          <w:fldChar w:fldCharType="separate"/>
        </w:r>
        <w:r w:rsidR="002132D6">
          <w:t>89</w:t>
        </w:r>
        <w:r>
          <w:fldChar w:fldCharType="end"/>
        </w:r>
      </w:hyperlink>
    </w:p>
    <w:p w:rsidR="00BE3DD0" w:rsidRDefault="00BE3DD0">
      <w:pPr>
        <w:pStyle w:val="TOC5"/>
        <w:rPr>
          <w:rFonts w:asciiTheme="minorHAnsi" w:eastAsiaTheme="minorEastAsia" w:hAnsiTheme="minorHAnsi" w:cstheme="minorBidi"/>
          <w:sz w:val="22"/>
          <w:szCs w:val="22"/>
          <w:lang w:eastAsia="en-AU"/>
        </w:rPr>
      </w:pPr>
      <w:r>
        <w:tab/>
      </w:r>
      <w:hyperlink w:anchor="_Toc4594057" w:history="1">
        <w:r w:rsidRPr="00FE29A7">
          <w:t>6</w:t>
        </w:r>
        <w:r>
          <w:rPr>
            <w:rFonts w:asciiTheme="minorHAnsi" w:eastAsiaTheme="minorEastAsia" w:hAnsiTheme="minorHAnsi" w:cstheme="minorBidi"/>
            <w:sz w:val="22"/>
            <w:szCs w:val="22"/>
            <w:lang w:eastAsia="en-AU"/>
          </w:rPr>
          <w:tab/>
        </w:r>
        <w:r w:rsidRPr="00FE29A7">
          <w:t>Expired transitional or validating provisions</w:t>
        </w:r>
        <w:r>
          <w:tab/>
        </w:r>
        <w:r>
          <w:fldChar w:fldCharType="begin"/>
        </w:r>
        <w:r>
          <w:instrText xml:space="preserve"> PAGEREF _Toc4594057 \h </w:instrText>
        </w:r>
        <w:r>
          <w:fldChar w:fldCharType="separate"/>
        </w:r>
        <w:r w:rsidR="002132D6">
          <w:t>90</w:t>
        </w:r>
        <w:r>
          <w:fldChar w:fldCharType="end"/>
        </w:r>
      </w:hyperlink>
    </w:p>
    <w:p w:rsidR="00294631" w:rsidRDefault="00BE3DD0" w:rsidP="00294631">
      <w:pPr>
        <w:pStyle w:val="BillBasic"/>
      </w:pPr>
      <w:r>
        <w:fldChar w:fldCharType="end"/>
      </w:r>
    </w:p>
    <w:p w:rsidR="00294631" w:rsidRDefault="00294631" w:rsidP="00294631">
      <w:pPr>
        <w:pStyle w:val="01Contents"/>
        <w:sectPr w:rsidR="0029463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94631" w:rsidRDefault="00294631" w:rsidP="00294631">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94631" w:rsidRDefault="00294631" w:rsidP="00294631">
      <w:pPr>
        <w:jc w:val="center"/>
        <w:rPr>
          <w:rFonts w:ascii="Arial" w:hAnsi="Arial"/>
        </w:rPr>
      </w:pPr>
      <w:r>
        <w:rPr>
          <w:rFonts w:ascii="Arial" w:hAnsi="Arial"/>
        </w:rPr>
        <w:t>Australian Capital Territory</w:t>
      </w:r>
    </w:p>
    <w:p w:rsidR="00294631" w:rsidRDefault="007D3813" w:rsidP="00294631">
      <w:pPr>
        <w:pStyle w:val="Billname"/>
      </w:pPr>
      <w:bookmarkStart w:id="7" w:name="Citation"/>
      <w:r>
        <w:t>ACT Teacher Quality Institute Act 2010</w:t>
      </w:r>
      <w:bookmarkEnd w:id="7"/>
    </w:p>
    <w:p w:rsidR="00294631" w:rsidRDefault="00294631" w:rsidP="00294631">
      <w:pPr>
        <w:pStyle w:val="ActNo"/>
      </w:pPr>
    </w:p>
    <w:p w:rsidR="00294631" w:rsidRDefault="00294631" w:rsidP="00294631">
      <w:pPr>
        <w:pStyle w:val="N-line3"/>
      </w:pPr>
    </w:p>
    <w:p w:rsidR="00294631" w:rsidRDefault="00294631" w:rsidP="00294631">
      <w:pPr>
        <w:pStyle w:val="LongTitle"/>
      </w:pPr>
      <w:r>
        <w:t xml:space="preserve">An Act to establish the ACT Teacher Quality Institute, and for other purposes </w:t>
      </w:r>
    </w:p>
    <w:p w:rsidR="00294631" w:rsidRDefault="00294631" w:rsidP="00294631">
      <w:pPr>
        <w:pStyle w:val="N-line3"/>
      </w:pPr>
    </w:p>
    <w:p w:rsidR="00294631" w:rsidRDefault="00294631" w:rsidP="00294631">
      <w:pPr>
        <w:pStyle w:val="Placeholder"/>
      </w:pPr>
      <w:r>
        <w:rPr>
          <w:rStyle w:val="charContents"/>
          <w:sz w:val="16"/>
        </w:rPr>
        <w:t xml:space="preserve">  </w:t>
      </w:r>
      <w:r>
        <w:rPr>
          <w:rStyle w:val="charPage"/>
        </w:rPr>
        <w:t xml:space="preserve">  </w:t>
      </w:r>
    </w:p>
    <w:p w:rsidR="00294631" w:rsidRDefault="00294631" w:rsidP="00294631">
      <w:pPr>
        <w:pStyle w:val="Placeholder"/>
      </w:pPr>
      <w:r>
        <w:rPr>
          <w:rStyle w:val="CharChapNo"/>
        </w:rPr>
        <w:t xml:space="preserve">  </w:t>
      </w:r>
      <w:r>
        <w:rPr>
          <w:rStyle w:val="CharChapText"/>
        </w:rPr>
        <w:t xml:space="preserve">  </w:t>
      </w:r>
    </w:p>
    <w:p w:rsidR="00294631" w:rsidRDefault="00294631" w:rsidP="00294631">
      <w:pPr>
        <w:pStyle w:val="Placeholder"/>
      </w:pPr>
      <w:r>
        <w:rPr>
          <w:rStyle w:val="CharPartNo"/>
        </w:rPr>
        <w:t xml:space="preserve">  </w:t>
      </w:r>
      <w:r>
        <w:rPr>
          <w:rStyle w:val="CharPartText"/>
        </w:rPr>
        <w:t xml:space="preserve">  </w:t>
      </w:r>
    </w:p>
    <w:p w:rsidR="00294631" w:rsidRDefault="00294631" w:rsidP="00294631">
      <w:pPr>
        <w:pStyle w:val="Placeholder"/>
      </w:pPr>
      <w:r>
        <w:rPr>
          <w:rStyle w:val="CharDivNo"/>
        </w:rPr>
        <w:t xml:space="preserve">  </w:t>
      </w:r>
      <w:r>
        <w:rPr>
          <w:rStyle w:val="CharDivText"/>
        </w:rPr>
        <w:t xml:space="preserve">  </w:t>
      </w:r>
    </w:p>
    <w:p w:rsidR="00294631" w:rsidRPr="00CA74E4" w:rsidRDefault="00294631" w:rsidP="00294631">
      <w:pPr>
        <w:pStyle w:val="PageBreak"/>
      </w:pPr>
      <w:r w:rsidRPr="00CA74E4">
        <w:br w:type="page"/>
      </w:r>
    </w:p>
    <w:p w:rsidR="00FE6022" w:rsidRPr="008B27CF" w:rsidRDefault="00FE6022" w:rsidP="00217AB4">
      <w:pPr>
        <w:pStyle w:val="AH2Part"/>
      </w:pPr>
      <w:bookmarkStart w:id="8" w:name="_Toc4593928"/>
      <w:r w:rsidRPr="008B27CF">
        <w:rPr>
          <w:rStyle w:val="CharPartNo"/>
        </w:rPr>
        <w:lastRenderedPageBreak/>
        <w:t>Part 1</w:t>
      </w:r>
      <w:r w:rsidRPr="001F2D45">
        <w:tab/>
      </w:r>
      <w:r w:rsidRPr="008B27CF">
        <w:rPr>
          <w:rStyle w:val="CharPartText"/>
        </w:rPr>
        <w:t>Preliminary</w:t>
      </w:r>
      <w:bookmarkEnd w:id="8"/>
    </w:p>
    <w:p w:rsidR="00FE6022" w:rsidRPr="001F2D45" w:rsidRDefault="00FE6022" w:rsidP="00217AB4">
      <w:pPr>
        <w:pStyle w:val="AH5Sec"/>
      </w:pPr>
      <w:bookmarkStart w:id="9" w:name="_Toc4593929"/>
      <w:r w:rsidRPr="008B27CF">
        <w:rPr>
          <w:rStyle w:val="CharSectNo"/>
        </w:rPr>
        <w:t>1</w:t>
      </w:r>
      <w:r w:rsidRPr="001F2D45">
        <w:tab/>
        <w:t>Name of Act</w:t>
      </w:r>
      <w:bookmarkEnd w:id="9"/>
    </w:p>
    <w:p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rsidR="00FE6022" w:rsidRPr="001F2D45" w:rsidRDefault="00FE6022" w:rsidP="00217AB4">
      <w:pPr>
        <w:pStyle w:val="AH5Sec"/>
      </w:pPr>
      <w:bookmarkStart w:id="10" w:name="_Toc4593930"/>
      <w:r w:rsidRPr="008B27CF">
        <w:rPr>
          <w:rStyle w:val="CharSectNo"/>
        </w:rPr>
        <w:t>3</w:t>
      </w:r>
      <w:r w:rsidRPr="001F2D45">
        <w:tab/>
        <w:t>Dictionary</w:t>
      </w:r>
      <w:bookmarkEnd w:id="10"/>
    </w:p>
    <w:p w:rsidR="00FE6022" w:rsidRPr="001F2D45" w:rsidRDefault="00FE6022" w:rsidP="00FB6A52">
      <w:pPr>
        <w:pStyle w:val="Amainreturn"/>
        <w:keepNext/>
      </w:pPr>
      <w:r w:rsidRPr="001F2D45">
        <w:t>The dictionary at the end of this Act is part of this Act.</w:t>
      </w:r>
    </w:p>
    <w:p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rsidR="00FE6022" w:rsidRPr="001F2D45" w:rsidRDefault="00FE6022" w:rsidP="00217AB4">
      <w:pPr>
        <w:pStyle w:val="AH5Sec"/>
      </w:pPr>
      <w:bookmarkStart w:id="11" w:name="_Toc4593931"/>
      <w:r w:rsidRPr="008B27CF">
        <w:rPr>
          <w:rStyle w:val="CharSectNo"/>
        </w:rPr>
        <w:t>4</w:t>
      </w:r>
      <w:r w:rsidRPr="001F2D45">
        <w:tab/>
        <w:t>Notes</w:t>
      </w:r>
      <w:bookmarkEnd w:id="11"/>
    </w:p>
    <w:p w:rsidR="00FE6022" w:rsidRPr="001F2D45" w:rsidRDefault="00FE6022" w:rsidP="00FB6A52">
      <w:pPr>
        <w:pStyle w:val="Amainreturn"/>
        <w:keepNext/>
      </w:pPr>
      <w:r w:rsidRPr="001F2D45">
        <w:t>A note included in this Act is explanatory and is not part of this Act.</w:t>
      </w:r>
    </w:p>
    <w:p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rsidR="00720BD4" w:rsidRDefault="00720BD4" w:rsidP="00720BD4">
      <w:pPr>
        <w:pStyle w:val="PageBreak"/>
      </w:pPr>
      <w:r>
        <w:br w:type="page"/>
      </w:r>
    </w:p>
    <w:p w:rsidR="00FE6022" w:rsidRPr="001F2D45" w:rsidRDefault="00FE6022" w:rsidP="00720BD4">
      <w:pPr>
        <w:pStyle w:val="AH5Sec"/>
      </w:pPr>
      <w:bookmarkStart w:id="12" w:name="_Toc4593932"/>
      <w:r w:rsidRPr="008B27CF">
        <w:rPr>
          <w:rStyle w:val="CharSectNo"/>
        </w:rPr>
        <w:lastRenderedPageBreak/>
        <w:t>5</w:t>
      </w:r>
      <w:r w:rsidRPr="001F2D45">
        <w:tab/>
        <w:t>Offences against Act—application of Criminal Code etc</w:t>
      </w:r>
      <w:bookmarkEnd w:id="12"/>
    </w:p>
    <w:p w:rsidR="00FE6022" w:rsidRPr="001F2D45" w:rsidRDefault="00FE6022" w:rsidP="00FB6A52">
      <w:pPr>
        <w:pStyle w:val="Amainreturn"/>
        <w:keepNext/>
      </w:pPr>
      <w:r w:rsidRPr="001F2D45">
        <w:t>Other legislation applies in relation to offences against this Act.</w:t>
      </w:r>
    </w:p>
    <w:p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rsidR="00FE6022" w:rsidRPr="00217AB4" w:rsidRDefault="00FE6022">
      <w:pPr>
        <w:pStyle w:val="aNote"/>
        <w:rPr>
          <w:rStyle w:val="charItals"/>
        </w:rPr>
      </w:pPr>
      <w:r w:rsidRPr="00217AB4">
        <w:rPr>
          <w:rStyle w:val="charItals"/>
        </w:rPr>
        <w:t>Note 2</w:t>
      </w:r>
      <w:r w:rsidRPr="00217AB4">
        <w:rPr>
          <w:rStyle w:val="charItals"/>
        </w:rPr>
        <w:tab/>
        <w:t>Penalty units</w:t>
      </w:r>
    </w:p>
    <w:p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rsidR="00FE6022" w:rsidRPr="001F2D45" w:rsidRDefault="00FE6022" w:rsidP="00217AB4">
      <w:pPr>
        <w:pStyle w:val="AH5Sec"/>
      </w:pPr>
      <w:bookmarkStart w:id="13" w:name="_Toc4593933"/>
      <w:r w:rsidRPr="008B27CF">
        <w:rPr>
          <w:rStyle w:val="CharSectNo"/>
        </w:rPr>
        <w:t>6</w:t>
      </w:r>
      <w:r w:rsidRPr="001F2D45">
        <w:tab/>
        <w:t>Purpose</w:t>
      </w:r>
      <w:bookmarkEnd w:id="13"/>
    </w:p>
    <w:p w:rsidR="00FE6022" w:rsidRPr="001F2D45" w:rsidRDefault="00FE6022" w:rsidP="003311D2">
      <w:pPr>
        <w:pStyle w:val="Amainreturn"/>
      </w:pPr>
      <w:r w:rsidRPr="001F2D45">
        <w:t>The purpose of this Act is to—</w:t>
      </w:r>
    </w:p>
    <w:p w:rsidR="00FE6022" w:rsidRPr="001F2D45" w:rsidRDefault="00FE6022" w:rsidP="00FB6A52">
      <w:pPr>
        <w:pStyle w:val="Apara"/>
      </w:pPr>
      <w:r>
        <w:tab/>
      </w:r>
      <w:r w:rsidRPr="001F2D45">
        <w:t>(a)</w:t>
      </w:r>
      <w:r w:rsidRPr="001F2D45">
        <w:tab/>
        <w:t>uphold the standards of the teaching profession; and</w:t>
      </w:r>
    </w:p>
    <w:p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rsidR="00FE6022" w:rsidRPr="001F2D45" w:rsidRDefault="00FE6022" w:rsidP="00FB6A52">
      <w:pPr>
        <w:pStyle w:val="Apara"/>
      </w:pPr>
      <w:r>
        <w:tab/>
      </w:r>
      <w:r w:rsidRPr="001F2D45">
        <w:t>(d)</w:t>
      </w:r>
      <w:r w:rsidRPr="001F2D45">
        <w:tab/>
        <w:t>maintain community confidence in the teaching profession.</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14" w:name="_Toc4593934"/>
      <w:r w:rsidRPr="008B27CF">
        <w:rPr>
          <w:rStyle w:val="CharPartNo"/>
        </w:rPr>
        <w:lastRenderedPageBreak/>
        <w:t>Part 2</w:t>
      </w:r>
      <w:r w:rsidRPr="001F2D45">
        <w:tab/>
      </w:r>
      <w:r w:rsidRPr="008B27CF">
        <w:rPr>
          <w:rStyle w:val="CharPartText"/>
        </w:rPr>
        <w:t>Key concepts</w:t>
      </w:r>
      <w:bookmarkEnd w:id="14"/>
    </w:p>
    <w:p w:rsidR="00FE6022" w:rsidRPr="006140E0" w:rsidRDefault="00FE6022" w:rsidP="00217AB4">
      <w:pPr>
        <w:pStyle w:val="AH5Sec"/>
        <w:rPr>
          <w:rStyle w:val="charItals"/>
        </w:rPr>
      </w:pPr>
      <w:bookmarkStart w:id="15" w:name="_Toc4593935"/>
      <w:r w:rsidRPr="008B27CF">
        <w:rPr>
          <w:rStyle w:val="CharSectNo"/>
        </w:rPr>
        <w:t>7</w:t>
      </w:r>
      <w:r w:rsidRPr="001F2D45">
        <w:tab/>
        <w:t xml:space="preserve">Meaning of </w:t>
      </w:r>
      <w:r w:rsidRPr="006140E0">
        <w:rPr>
          <w:rStyle w:val="charItals"/>
        </w:rPr>
        <w:t>teacher</w:t>
      </w:r>
      <w:bookmarkEnd w:id="15"/>
    </w:p>
    <w:p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rsidR="00FE6022" w:rsidRPr="006140E0" w:rsidRDefault="00FE6022" w:rsidP="00217AB4">
      <w:pPr>
        <w:pStyle w:val="AH5Sec"/>
        <w:rPr>
          <w:rStyle w:val="charItals"/>
        </w:rPr>
      </w:pPr>
      <w:bookmarkStart w:id="16" w:name="_Toc4593936"/>
      <w:r w:rsidRPr="008B27CF">
        <w:rPr>
          <w:rStyle w:val="CharSectNo"/>
        </w:rPr>
        <w:t>8</w:t>
      </w:r>
      <w:r w:rsidRPr="001F2D45">
        <w:tab/>
        <w:t xml:space="preserve">Meaning of </w:t>
      </w:r>
      <w:r w:rsidRPr="006140E0">
        <w:rPr>
          <w:rStyle w:val="charItals"/>
        </w:rPr>
        <w:t>teaching</w:t>
      </w:r>
      <w:bookmarkEnd w:id="16"/>
    </w:p>
    <w:p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rsidR="00FE6022" w:rsidRPr="001F2D45" w:rsidRDefault="00FE6022" w:rsidP="00FB6A52">
      <w:pPr>
        <w:pStyle w:val="Apara"/>
      </w:pPr>
      <w:r>
        <w:tab/>
      </w:r>
      <w:r w:rsidRPr="001F2D45">
        <w:t>(a)</w:t>
      </w:r>
      <w:r w:rsidRPr="001F2D45">
        <w:tab/>
        <w:t>include––</w:t>
      </w:r>
    </w:p>
    <w:p w:rsidR="00FE6022" w:rsidRPr="001F2D45" w:rsidRDefault="00FE6022" w:rsidP="00FB6A52">
      <w:pPr>
        <w:pStyle w:val="Asubpara"/>
      </w:pPr>
      <w:r>
        <w:tab/>
      </w:r>
      <w:r w:rsidRPr="001F2D45">
        <w:t>(i)</w:t>
      </w:r>
      <w:r w:rsidRPr="001F2D45">
        <w:tab/>
        <w:t>the delivery of education services in a school; or</w:t>
      </w:r>
    </w:p>
    <w:p w:rsidR="00FE6022" w:rsidRPr="001F2D45" w:rsidRDefault="00FE6022" w:rsidP="00FB6A52">
      <w:pPr>
        <w:pStyle w:val="Asubpara"/>
      </w:pPr>
      <w:r>
        <w:tab/>
      </w:r>
      <w:r w:rsidRPr="001F2D45">
        <w:t>(ii)</w:t>
      </w:r>
      <w:r w:rsidRPr="001F2D45">
        <w:tab/>
        <w:t>the assessment of student participation in education services; or</w:t>
      </w:r>
    </w:p>
    <w:p w:rsidR="00FE6022" w:rsidRPr="001F2D45" w:rsidRDefault="00FE6022" w:rsidP="00FB6A52">
      <w:pPr>
        <w:pStyle w:val="Asubpara"/>
      </w:pPr>
      <w:r>
        <w:tab/>
      </w:r>
      <w:r w:rsidRPr="001F2D45">
        <w:t>(iii)</w:t>
      </w:r>
      <w:r w:rsidRPr="001F2D45">
        <w:tab/>
        <w:t>the administration of education services; but</w:t>
      </w:r>
    </w:p>
    <w:p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rsidR="00FE6022" w:rsidRPr="006140E0" w:rsidRDefault="00FE6022" w:rsidP="00217AB4">
      <w:pPr>
        <w:pStyle w:val="AH5Sec"/>
        <w:rPr>
          <w:rStyle w:val="charItals"/>
        </w:rPr>
      </w:pPr>
      <w:bookmarkStart w:id="17" w:name="_Toc4593937"/>
      <w:r w:rsidRPr="008B27CF">
        <w:rPr>
          <w:rStyle w:val="CharSectNo"/>
        </w:rPr>
        <w:t>9</w:t>
      </w:r>
      <w:r w:rsidRPr="001F2D45">
        <w:tab/>
        <w:t xml:space="preserve">Meaning of </w:t>
      </w:r>
      <w:r w:rsidRPr="006140E0">
        <w:rPr>
          <w:rStyle w:val="charItals"/>
        </w:rPr>
        <w:t>approved teacher</w:t>
      </w:r>
      <w:bookmarkEnd w:id="17"/>
    </w:p>
    <w:p w:rsidR="00FE6022" w:rsidRPr="001F2D45" w:rsidRDefault="00FE6022" w:rsidP="0014065C">
      <w:pPr>
        <w:pStyle w:val="Amainreturn"/>
      </w:pPr>
      <w:r w:rsidRPr="001F2D45">
        <w:t xml:space="preserve">For this Act, </w:t>
      </w:r>
      <w:r w:rsidRPr="00217AB4">
        <w:rPr>
          <w:rStyle w:val="charBoldItals"/>
        </w:rPr>
        <w:t>approved teacher</w:t>
      </w:r>
      <w:r w:rsidRPr="001F2D45">
        <w:t>––</w:t>
      </w:r>
    </w:p>
    <w:p w:rsidR="00FE6022" w:rsidRPr="001F2D45" w:rsidRDefault="00FE6022" w:rsidP="00FB6A52">
      <w:pPr>
        <w:pStyle w:val="Apara"/>
      </w:pPr>
      <w:r>
        <w:tab/>
      </w:r>
      <w:r w:rsidRPr="001F2D45">
        <w:t>(a)</w:t>
      </w:r>
      <w:r w:rsidRPr="001F2D45">
        <w:tab/>
        <w:t>means a person who is––</w:t>
      </w:r>
    </w:p>
    <w:p w:rsidR="00FE6022" w:rsidRPr="001F2D45" w:rsidRDefault="00FE6022" w:rsidP="00FB6A52">
      <w:pPr>
        <w:pStyle w:val="Asubpara"/>
      </w:pPr>
      <w:r>
        <w:tab/>
      </w:r>
      <w:r w:rsidRPr="001F2D45">
        <w:t>(i)</w:t>
      </w:r>
      <w:r w:rsidRPr="001F2D45">
        <w:tab/>
        <w:t>a registered teacher; or</w:t>
      </w:r>
    </w:p>
    <w:p w:rsidR="00FE6022" w:rsidRPr="001F2D45" w:rsidRDefault="00FE6022" w:rsidP="00FB6A52">
      <w:pPr>
        <w:pStyle w:val="Asubpara"/>
      </w:pPr>
      <w:r>
        <w:tab/>
      </w:r>
      <w:r w:rsidRPr="001F2D45">
        <w:t>(ii)</w:t>
      </w:r>
      <w:r w:rsidRPr="001F2D45">
        <w:tab/>
        <w:t>a permit-holder; but</w:t>
      </w:r>
    </w:p>
    <w:p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18" w:name="_Toc4593938"/>
      <w:r w:rsidRPr="008B27CF">
        <w:rPr>
          <w:rStyle w:val="CharPartNo"/>
        </w:rPr>
        <w:lastRenderedPageBreak/>
        <w:t>Part 3</w:t>
      </w:r>
      <w:r w:rsidRPr="001F2D45">
        <w:tab/>
      </w:r>
      <w:r w:rsidRPr="008B27CF">
        <w:rPr>
          <w:rStyle w:val="CharPartText"/>
        </w:rPr>
        <w:t>ACT Teacher Quality Institute</w:t>
      </w:r>
      <w:bookmarkEnd w:id="18"/>
    </w:p>
    <w:p w:rsidR="00FE6022" w:rsidRPr="008B27CF" w:rsidRDefault="00FE6022" w:rsidP="00217AB4">
      <w:pPr>
        <w:pStyle w:val="AH3Div"/>
      </w:pPr>
      <w:bookmarkStart w:id="19" w:name="_Toc4593939"/>
      <w:r w:rsidRPr="008B27CF">
        <w:rPr>
          <w:rStyle w:val="CharDivNo"/>
        </w:rPr>
        <w:t>Division 3.1</w:t>
      </w:r>
      <w:r w:rsidRPr="001F2D45">
        <w:tab/>
      </w:r>
      <w:r w:rsidRPr="008B27CF">
        <w:rPr>
          <w:rStyle w:val="CharDivText"/>
        </w:rPr>
        <w:t>Establishment and functions of the institute</w:t>
      </w:r>
      <w:bookmarkEnd w:id="19"/>
    </w:p>
    <w:p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E6022" w:rsidRPr="001F2D45" w:rsidRDefault="00FE6022" w:rsidP="00217AB4">
      <w:pPr>
        <w:pStyle w:val="AH5Sec"/>
      </w:pPr>
      <w:bookmarkStart w:id="20" w:name="_Toc4593940"/>
      <w:r w:rsidRPr="008B27CF">
        <w:rPr>
          <w:rStyle w:val="CharSectNo"/>
        </w:rPr>
        <w:t>10</w:t>
      </w:r>
      <w:r w:rsidRPr="001F2D45">
        <w:tab/>
        <w:t>Establishment of institute</w:t>
      </w:r>
      <w:bookmarkEnd w:id="20"/>
    </w:p>
    <w:p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rsidR="00FE6022" w:rsidRPr="001F2D45" w:rsidRDefault="00FE6022" w:rsidP="00217AB4">
      <w:pPr>
        <w:pStyle w:val="AH5Sec"/>
      </w:pPr>
      <w:bookmarkStart w:id="21" w:name="_Toc4593941"/>
      <w:r w:rsidRPr="008B27CF">
        <w:rPr>
          <w:rStyle w:val="CharSectNo"/>
        </w:rPr>
        <w:t>11</w:t>
      </w:r>
      <w:r w:rsidRPr="001F2D45">
        <w:tab/>
        <w:t>Functions of institute</w:t>
      </w:r>
      <w:bookmarkEnd w:id="21"/>
    </w:p>
    <w:p w:rsidR="00FE6022" w:rsidRPr="001F2D45" w:rsidRDefault="00FE6022" w:rsidP="00FB6A52">
      <w:pPr>
        <w:pStyle w:val="Amain"/>
        <w:keepNext/>
      </w:pPr>
      <w:r>
        <w:tab/>
      </w:r>
      <w:r w:rsidRPr="001F2D45">
        <w:t>(1)</w:t>
      </w:r>
      <w:r w:rsidRPr="001F2D45">
        <w:tab/>
        <w:t>The institute has the following functions:</w:t>
      </w:r>
    </w:p>
    <w:p w:rsidR="00FE6022" w:rsidRPr="001F2D45" w:rsidRDefault="00FE6022" w:rsidP="00FB6A52">
      <w:pPr>
        <w:pStyle w:val="Apara"/>
      </w:pPr>
      <w:r>
        <w:tab/>
      </w:r>
      <w:r w:rsidRPr="001F2D45">
        <w:t>(a)</w:t>
      </w:r>
      <w:r w:rsidRPr="001F2D45">
        <w:tab/>
        <w:t>to register, or grant permits to teach to, eligible people;</w:t>
      </w:r>
    </w:p>
    <w:p w:rsidR="00FE6022" w:rsidRPr="001F2D45" w:rsidRDefault="00FE6022" w:rsidP="00FB6A52">
      <w:pPr>
        <w:pStyle w:val="Apara"/>
      </w:pPr>
      <w:r>
        <w:tab/>
      </w:r>
      <w:r w:rsidRPr="001F2D45">
        <w:t>(b)</w:t>
      </w:r>
      <w:r w:rsidRPr="001F2D45">
        <w:tab/>
        <w:t>to keep a register of, and records relating to, teachers working or intending to work in the ACT;</w:t>
      </w:r>
    </w:p>
    <w:p w:rsidR="00FE6022" w:rsidRPr="001F2D45" w:rsidRDefault="00FE6022" w:rsidP="00FB6A52">
      <w:pPr>
        <w:pStyle w:val="Apara"/>
      </w:pPr>
      <w:r>
        <w:tab/>
      </w:r>
      <w:r w:rsidRPr="001F2D45">
        <w:t>(c)</w:t>
      </w:r>
      <w:r w:rsidRPr="001F2D45">
        <w:tab/>
        <w:t>to promote and encourage––</w:t>
      </w:r>
    </w:p>
    <w:p w:rsidR="00FE6022" w:rsidRPr="001F2D45" w:rsidRDefault="00FE6022" w:rsidP="00FB6A52">
      <w:pPr>
        <w:pStyle w:val="Asubpara"/>
      </w:pPr>
      <w:r>
        <w:tab/>
      </w:r>
      <w:r w:rsidRPr="001F2D45">
        <w:t>(i)</w:t>
      </w:r>
      <w:r w:rsidRPr="001F2D45">
        <w:tab/>
        <w:t>the continuous professional learning and development of teachers; and</w:t>
      </w:r>
    </w:p>
    <w:p w:rsidR="00FE6022" w:rsidRPr="001F2D45" w:rsidRDefault="00FE6022" w:rsidP="00FB6A52">
      <w:pPr>
        <w:pStyle w:val="Asubpara"/>
      </w:pPr>
      <w:r>
        <w:tab/>
      </w:r>
      <w:r w:rsidRPr="001F2D45">
        <w:t>(ii)</w:t>
      </w:r>
      <w:r w:rsidRPr="001F2D45">
        <w:tab/>
        <w:t>increased levels of skill, knowledge, expertise and professionalism of teachers;</w:t>
      </w:r>
    </w:p>
    <w:p w:rsidR="00FE6022" w:rsidRPr="001F2D45" w:rsidRDefault="00FE6022" w:rsidP="00FB6A52">
      <w:pPr>
        <w:pStyle w:val="Apara"/>
      </w:pPr>
      <w:r>
        <w:tab/>
      </w:r>
      <w:r w:rsidRPr="001F2D45">
        <w:t>(d)</w:t>
      </w:r>
      <w:r w:rsidRPr="001F2D45">
        <w:tab/>
        <w:t>to determine standards for, and to facilitate, the professional learning and development of teachers;</w:t>
      </w:r>
    </w:p>
    <w:p w:rsidR="00FE6022" w:rsidRPr="001F2D45" w:rsidRDefault="00FE6022" w:rsidP="00FB6A52">
      <w:pPr>
        <w:pStyle w:val="Apara"/>
      </w:pPr>
      <w:r>
        <w:tab/>
      </w:r>
      <w:r w:rsidRPr="001F2D45">
        <w:t>(e)</w:t>
      </w:r>
      <w:r w:rsidRPr="001F2D45">
        <w:tab/>
        <w:t>to develop and apply codes of practice about the professional conduct or practice of teachers;</w:t>
      </w:r>
    </w:p>
    <w:p w:rsidR="00FE6022" w:rsidRPr="001F2D45" w:rsidRDefault="00FE6022" w:rsidP="00FB6A52">
      <w:pPr>
        <w:pStyle w:val="Apara"/>
      </w:pPr>
      <w:r>
        <w:lastRenderedPageBreak/>
        <w:tab/>
      </w:r>
      <w:r w:rsidRPr="001F2D45">
        <w:t>(f)</w:t>
      </w:r>
      <w:r w:rsidRPr="001F2D45">
        <w:tab/>
        <w:t>to determine standards, including assessment and certification standards, for the teaching profession within a framework of nationally recognised professional standards;</w:t>
      </w:r>
    </w:p>
    <w:p w:rsidR="00FE6022" w:rsidRPr="001F2D45" w:rsidRDefault="00FE6022" w:rsidP="00FB6A52">
      <w:pPr>
        <w:pStyle w:val="Apara"/>
      </w:pPr>
      <w:r>
        <w:tab/>
      </w:r>
      <w:r w:rsidRPr="001F2D45">
        <w:t>(g)</w:t>
      </w:r>
      <w:r w:rsidRPr="001F2D45">
        <w:tab/>
        <w:t>to accredit education programs for pre-service teachers and teachers;</w:t>
      </w:r>
    </w:p>
    <w:p w:rsidR="00FE6022" w:rsidRPr="001F2D45" w:rsidRDefault="00FE6022" w:rsidP="00FB6A52">
      <w:pPr>
        <w:pStyle w:val="Apara"/>
      </w:pPr>
      <w:r>
        <w:tab/>
      </w:r>
      <w:r w:rsidRPr="001F2D45">
        <w:t>(h)</w:t>
      </w:r>
      <w:r w:rsidRPr="001F2D45">
        <w:tab/>
        <w:t>to monitor compliance with and enforce this Act.</w:t>
      </w:r>
    </w:p>
    <w:p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rsidR="00FE6022" w:rsidRPr="001F2D45" w:rsidRDefault="00FE6022" w:rsidP="00217AB4">
      <w:pPr>
        <w:pStyle w:val="AH5Sec"/>
      </w:pPr>
      <w:bookmarkStart w:id="22" w:name="_Toc4593942"/>
      <w:r w:rsidRPr="008B27CF">
        <w:rPr>
          <w:rStyle w:val="CharSectNo"/>
        </w:rPr>
        <w:t>12</w:t>
      </w:r>
      <w:r w:rsidRPr="001F2D45">
        <w:tab/>
        <w:t>Exercise of ins</w:t>
      </w:r>
      <w:r w:rsidRPr="001F2D45">
        <w:rPr>
          <w:b w:val="0"/>
        </w:rPr>
        <w:t>t</w:t>
      </w:r>
      <w:r w:rsidRPr="001F2D45">
        <w:t>itute functions</w:t>
      </w:r>
      <w:bookmarkEnd w:id="22"/>
    </w:p>
    <w:p w:rsidR="00FE6022" w:rsidRPr="001F2D45" w:rsidRDefault="00FE6022" w:rsidP="00FB6A52">
      <w:pPr>
        <w:pStyle w:val="Amainreturn"/>
        <w:keepNext/>
      </w:pPr>
      <w:r w:rsidRPr="001F2D45">
        <w:t>The institute must comply with directions given to the institute under this Act or another territory law.</w:t>
      </w:r>
    </w:p>
    <w:p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rsidR="00FE6022" w:rsidRPr="001F2D45" w:rsidRDefault="00FE6022" w:rsidP="00217AB4">
      <w:pPr>
        <w:pStyle w:val="AH5Sec"/>
      </w:pPr>
      <w:bookmarkStart w:id="23" w:name="_Toc4593943"/>
      <w:r w:rsidRPr="008B27CF">
        <w:rPr>
          <w:rStyle w:val="CharSectNo"/>
        </w:rPr>
        <w:t>13</w:t>
      </w:r>
      <w:r w:rsidRPr="001F2D45">
        <w:tab/>
        <w:t>Delegation by institute</w:t>
      </w:r>
      <w:bookmarkEnd w:id="23"/>
    </w:p>
    <w:p w:rsidR="00FE6022" w:rsidRPr="001F2D45" w:rsidRDefault="00FE6022" w:rsidP="00C34FC0">
      <w:pPr>
        <w:pStyle w:val="Amainreturn"/>
      </w:pPr>
      <w:r w:rsidRPr="001F2D45">
        <w:t>The institute may delegate the institute’s functions to––</w:t>
      </w:r>
    </w:p>
    <w:p w:rsidR="004C516A" w:rsidRPr="00D57A5C" w:rsidRDefault="004C516A" w:rsidP="004C516A">
      <w:pPr>
        <w:pStyle w:val="Apara"/>
      </w:pPr>
      <w:r w:rsidRPr="00D57A5C">
        <w:tab/>
        <w:t>(a)</w:t>
      </w:r>
      <w:r w:rsidRPr="00D57A5C">
        <w:tab/>
        <w:t xml:space="preserve">the </w:t>
      </w:r>
      <w:r>
        <w:t>director</w:t>
      </w:r>
      <w:r>
        <w:noBreakHyphen/>
        <w:t>general</w:t>
      </w:r>
      <w:r w:rsidRPr="00D57A5C">
        <w:t>; or</w:t>
      </w:r>
    </w:p>
    <w:p w:rsidR="00FE6022" w:rsidRPr="001F2D45" w:rsidRDefault="00FE6022" w:rsidP="00FB6A52">
      <w:pPr>
        <w:pStyle w:val="Apara"/>
      </w:pPr>
      <w:r>
        <w:tab/>
      </w:r>
      <w:r w:rsidRPr="001F2D45">
        <w:t>(b)</w:t>
      </w:r>
      <w:r w:rsidRPr="001F2D45">
        <w:tab/>
        <w:t>the chief executive officer; or</w:t>
      </w:r>
    </w:p>
    <w:p w:rsidR="00FE6022" w:rsidRPr="001F2D45" w:rsidRDefault="00FE6022" w:rsidP="00FB6A52">
      <w:pPr>
        <w:pStyle w:val="Apara"/>
      </w:pPr>
      <w:r>
        <w:tab/>
      </w:r>
      <w:r w:rsidRPr="001F2D45">
        <w:t>(c)</w:t>
      </w:r>
      <w:r w:rsidRPr="001F2D45">
        <w:tab/>
        <w:t>an institute board member; or</w:t>
      </w:r>
    </w:p>
    <w:p w:rsidR="00FE6022" w:rsidRPr="001F2D45" w:rsidRDefault="00FE6022" w:rsidP="00FB6A52">
      <w:pPr>
        <w:pStyle w:val="Apara"/>
      </w:pPr>
      <w:r>
        <w:tab/>
      </w:r>
      <w:r w:rsidRPr="001F2D45">
        <w:t>(d)</w:t>
      </w:r>
      <w:r w:rsidRPr="001F2D45">
        <w:tab/>
        <w:t>a committee of the institute board; or</w:t>
      </w:r>
    </w:p>
    <w:p w:rsidR="00FE6022" w:rsidRPr="001F2D45" w:rsidRDefault="00FE6022" w:rsidP="00FB6A52">
      <w:pPr>
        <w:pStyle w:val="Apara"/>
      </w:pPr>
      <w:r>
        <w:tab/>
      </w:r>
      <w:r w:rsidRPr="001F2D45">
        <w:t>(e)</w:t>
      </w:r>
      <w:r w:rsidRPr="001F2D45">
        <w:tab/>
        <w:t>an institute staff member; or</w:t>
      </w:r>
    </w:p>
    <w:p w:rsidR="00FE6022" w:rsidRPr="001F2D45" w:rsidRDefault="00FE6022" w:rsidP="00735843">
      <w:pPr>
        <w:pStyle w:val="Apara"/>
        <w:keepNext/>
      </w:pPr>
      <w:r>
        <w:tab/>
      </w:r>
      <w:r w:rsidRPr="001F2D45">
        <w:t>(f)</w:t>
      </w:r>
      <w:r w:rsidRPr="001F2D45">
        <w:tab/>
        <w:t>an entity prescribed by regulation.</w:t>
      </w:r>
    </w:p>
    <w:p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rsidR="00FE6022" w:rsidRPr="008B27CF" w:rsidRDefault="00FE6022" w:rsidP="00217AB4">
      <w:pPr>
        <w:pStyle w:val="AH3Div"/>
      </w:pPr>
      <w:bookmarkStart w:id="24" w:name="_Toc4593944"/>
      <w:r w:rsidRPr="008B27CF">
        <w:rPr>
          <w:rStyle w:val="CharDivNo"/>
        </w:rPr>
        <w:lastRenderedPageBreak/>
        <w:t>Division 3.2</w:t>
      </w:r>
      <w:r w:rsidRPr="001F2D45">
        <w:tab/>
      </w:r>
      <w:r w:rsidRPr="008B27CF">
        <w:rPr>
          <w:rStyle w:val="CharDivText"/>
        </w:rPr>
        <w:t>Institute board</w:t>
      </w:r>
      <w:bookmarkEnd w:id="24"/>
    </w:p>
    <w:p w:rsidR="00FE6022" w:rsidRPr="001F2D45" w:rsidRDefault="00FE6022" w:rsidP="00217AB4">
      <w:pPr>
        <w:pStyle w:val="AH5Sec"/>
      </w:pPr>
      <w:bookmarkStart w:id="25" w:name="_Toc4593945"/>
      <w:r w:rsidRPr="008B27CF">
        <w:rPr>
          <w:rStyle w:val="CharSectNo"/>
        </w:rPr>
        <w:t>14</w:t>
      </w:r>
      <w:r w:rsidRPr="001F2D45">
        <w:tab/>
        <w:t>Establishment of institute board</w:t>
      </w:r>
      <w:bookmarkEnd w:id="25"/>
    </w:p>
    <w:p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rsidR="00FE6022" w:rsidRPr="001F2D45" w:rsidRDefault="00FE6022" w:rsidP="00217AB4">
      <w:pPr>
        <w:pStyle w:val="AH5Sec"/>
      </w:pPr>
      <w:bookmarkStart w:id="26" w:name="_Toc4593946"/>
      <w:r w:rsidRPr="008B27CF">
        <w:rPr>
          <w:rStyle w:val="CharSectNo"/>
        </w:rPr>
        <w:t>15</w:t>
      </w:r>
      <w:r w:rsidRPr="001F2D45">
        <w:tab/>
        <w:t>Institute board members</w:t>
      </w:r>
      <w:bookmarkEnd w:id="26"/>
    </w:p>
    <w:p w:rsidR="00FE6022" w:rsidRPr="001F2D45" w:rsidRDefault="00FE6022" w:rsidP="00FB6A52">
      <w:pPr>
        <w:pStyle w:val="Amain"/>
      </w:pPr>
      <w:r>
        <w:tab/>
      </w:r>
      <w:r w:rsidRPr="001F2D45">
        <w:t>(1)</w:t>
      </w:r>
      <w:r w:rsidRPr="001F2D45">
        <w:tab/>
        <w:t>The institute board has at least 12, but not more than 14, members.</w:t>
      </w:r>
    </w:p>
    <w:p w:rsidR="00FE6022" w:rsidRPr="001F2D45" w:rsidRDefault="00FE6022" w:rsidP="00FB6A52">
      <w:pPr>
        <w:pStyle w:val="Amain"/>
        <w:keepNext/>
      </w:pPr>
      <w:r>
        <w:tab/>
      </w:r>
      <w:r w:rsidRPr="001F2D45">
        <w:t>(2)</w:t>
      </w:r>
      <w:r w:rsidRPr="001F2D45">
        <w:tab/>
        <w:t>The institute board must include the following members:</w:t>
      </w:r>
    </w:p>
    <w:p w:rsidR="00FE6022" w:rsidRPr="001F2D45" w:rsidRDefault="00FE6022" w:rsidP="00FB6A52">
      <w:pPr>
        <w:pStyle w:val="Apara"/>
      </w:pPr>
      <w:r>
        <w:tab/>
      </w:r>
      <w:r w:rsidRPr="001F2D45">
        <w:t>(a)</w:t>
      </w:r>
      <w:r w:rsidRPr="001F2D45">
        <w:tab/>
        <w:t>a chair;</w:t>
      </w:r>
    </w:p>
    <w:p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rsidR="00FE6022" w:rsidRPr="001F2D45" w:rsidRDefault="00FE6022" w:rsidP="00FB6A52">
      <w:pPr>
        <w:pStyle w:val="Apara"/>
      </w:pPr>
      <w:r>
        <w:tab/>
      </w:r>
      <w:r w:rsidRPr="001F2D45">
        <w:t>(b)</w:t>
      </w:r>
      <w:r w:rsidRPr="001F2D45">
        <w:tab/>
        <w:t>the chief executive officer;</w:t>
      </w:r>
    </w:p>
    <w:p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rsidR="00FE6022" w:rsidRPr="001F2D45" w:rsidRDefault="00FE6022" w:rsidP="00FB6A52">
      <w:pPr>
        <w:pStyle w:val="Apara"/>
      </w:pPr>
      <w:r>
        <w:tab/>
      </w:r>
      <w:r w:rsidRPr="001F2D45">
        <w:t>(d)</w:t>
      </w:r>
      <w:r w:rsidRPr="001F2D45">
        <w:tab/>
        <w:t>1 member nominated by the Association of Independent Schools of the ACT;</w:t>
      </w:r>
    </w:p>
    <w:p w:rsidR="00FE6022" w:rsidRPr="001F2D45" w:rsidRDefault="00FE6022" w:rsidP="00FB6A52">
      <w:pPr>
        <w:pStyle w:val="Apara"/>
      </w:pPr>
      <w:r>
        <w:tab/>
      </w:r>
      <w:r w:rsidRPr="001F2D45">
        <w:t>(e)</w:t>
      </w:r>
      <w:r w:rsidRPr="001F2D45">
        <w:tab/>
        <w:t>1 member nominated by the Archdiocese of Canberra and Goulburn Catholic Education Office;</w:t>
      </w:r>
    </w:p>
    <w:p w:rsidR="00FE6022" w:rsidRPr="001F2D45" w:rsidRDefault="00FE6022" w:rsidP="00FB6A52">
      <w:pPr>
        <w:pStyle w:val="Apara"/>
      </w:pPr>
      <w:r>
        <w:tab/>
      </w:r>
      <w:r w:rsidRPr="001F2D45">
        <w:t>(f)</w:t>
      </w:r>
      <w:r w:rsidRPr="001F2D45">
        <w:tab/>
        <w:t>1 member nominated by the Australian Education Union;</w:t>
      </w:r>
    </w:p>
    <w:p w:rsidR="00FE6022" w:rsidRPr="001F2D45" w:rsidRDefault="00FE6022" w:rsidP="00FB6A52">
      <w:pPr>
        <w:pStyle w:val="Apara"/>
      </w:pPr>
      <w:r>
        <w:tab/>
      </w:r>
      <w:r w:rsidRPr="001F2D45">
        <w:t>(g)</w:t>
      </w:r>
      <w:r w:rsidRPr="001F2D45">
        <w:tab/>
        <w:t>1 member nominated by the NSW/ACT Independent Education Union;</w:t>
      </w:r>
    </w:p>
    <w:p w:rsidR="00FE6022" w:rsidRPr="001F2D45" w:rsidRDefault="00FE6022" w:rsidP="00FB6A52">
      <w:pPr>
        <w:pStyle w:val="Apara"/>
      </w:pPr>
      <w:r>
        <w:tab/>
      </w:r>
      <w:r w:rsidRPr="001F2D45">
        <w:t>(h)</w:t>
      </w:r>
      <w:r w:rsidRPr="001F2D45">
        <w:tab/>
        <w:t>1 member nominated by the University of Canberra;</w:t>
      </w:r>
    </w:p>
    <w:p w:rsidR="00FE6022" w:rsidRPr="001F2D45" w:rsidRDefault="00FE6022" w:rsidP="00FB6A52">
      <w:pPr>
        <w:pStyle w:val="Apara"/>
      </w:pPr>
      <w:r>
        <w:tab/>
      </w:r>
      <w:r w:rsidRPr="001F2D45">
        <w:t>(i)</w:t>
      </w:r>
      <w:r w:rsidRPr="001F2D45">
        <w:tab/>
        <w:t>1 member nominated by the Australian Catholic University, ACT Campus;</w:t>
      </w:r>
    </w:p>
    <w:p w:rsidR="00FE6022" w:rsidRPr="001F2D45" w:rsidRDefault="00FE6022" w:rsidP="00FB6A52">
      <w:pPr>
        <w:pStyle w:val="Apara"/>
      </w:pPr>
      <w:r>
        <w:lastRenderedPageBreak/>
        <w:tab/>
      </w:r>
      <w:r w:rsidRPr="001F2D45">
        <w:t>(j)</w:t>
      </w:r>
      <w:r w:rsidRPr="001F2D45">
        <w:tab/>
        <w:t>1 member to represent teachers and principals of government schools;</w:t>
      </w:r>
    </w:p>
    <w:p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rsidR="00FE6022" w:rsidRPr="001F2D45" w:rsidRDefault="00FE6022" w:rsidP="00FB6A52">
      <w:pPr>
        <w:pStyle w:val="Apara"/>
      </w:pPr>
      <w:r>
        <w:tab/>
      </w:r>
      <w:r w:rsidRPr="001F2D45">
        <w:t>(l)</w:t>
      </w:r>
      <w:r w:rsidRPr="001F2D45">
        <w:tab/>
        <w:t>1 member to represent the community.</w:t>
      </w:r>
    </w:p>
    <w:p w:rsidR="00FE6022" w:rsidRPr="001F2D45" w:rsidRDefault="00FE6022" w:rsidP="00FB6A52">
      <w:pPr>
        <w:pStyle w:val="Amain"/>
      </w:pPr>
      <w:r>
        <w:tab/>
      </w:r>
      <w:r w:rsidRPr="001F2D45">
        <w:t>(3)</w:t>
      </w:r>
      <w:r w:rsidRPr="001F2D45">
        <w:tab/>
        <w:t>The chair of the institute board must not be a member mentioned in subsection (2) (b) to (l).</w:t>
      </w:r>
    </w:p>
    <w:p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rsidR="00FE6022" w:rsidRPr="001F2D45" w:rsidRDefault="00FE6022" w:rsidP="00FB6A52">
      <w:pPr>
        <w:pStyle w:val="Amain"/>
      </w:pPr>
      <w:r>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rsidR="00FE6022" w:rsidRPr="001F2D45" w:rsidRDefault="00FE6022" w:rsidP="00FB6A52">
      <w:pPr>
        <w:pStyle w:val="Amain"/>
      </w:pPr>
      <w:r>
        <w:lastRenderedPageBreak/>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rsidR="00FE6022" w:rsidRPr="001F2D45" w:rsidRDefault="00FE6022" w:rsidP="00FB6A52">
      <w:pPr>
        <w:pStyle w:val="Amain"/>
        <w:keepNext/>
      </w:pPr>
      <w:r>
        <w:tab/>
      </w:r>
      <w:r w:rsidRPr="001F2D45">
        <w:t>(10)</w:t>
      </w:r>
      <w:r w:rsidRPr="001F2D45">
        <w:tab/>
        <w:t>The chief executive officer is a non-voting member of the institute board.</w:t>
      </w:r>
    </w:p>
    <w:p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rsidR="00FE6022" w:rsidRPr="001F2D45" w:rsidRDefault="00FE6022" w:rsidP="00217AB4">
      <w:pPr>
        <w:pStyle w:val="AH5Sec"/>
      </w:pPr>
      <w:bookmarkStart w:id="27" w:name="_Toc4593947"/>
      <w:r w:rsidRPr="008B27CF">
        <w:rPr>
          <w:rStyle w:val="CharSectNo"/>
        </w:rPr>
        <w:t>16</w:t>
      </w:r>
      <w:r w:rsidRPr="001F2D45">
        <w:tab/>
        <w:t>No deputy chair</w:t>
      </w:r>
      <w:bookmarkEnd w:id="27"/>
    </w:p>
    <w:p w:rsidR="00FE6022" w:rsidRPr="001F2D45" w:rsidRDefault="00FE6022" w:rsidP="00FB6A52">
      <w:pPr>
        <w:pStyle w:val="Amainreturn"/>
        <w:keepNext/>
      </w:pPr>
      <w:r w:rsidRPr="001F2D45">
        <w:t>The Minister must not appoint a deputy chair for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rsidR="00FE6022" w:rsidRPr="001F2D45" w:rsidRDefault="00FE6022" w:rsidP="00217AB4">
      <w:pPr>
        <w:pStyle w:val="AH5Sec"/>
      </w:pPr>
      <w:bookmarkStart w:id="28" w:name="_Toc4593948"/>
      <w:r w:rsidRPr="008B27CF">
        <w:rPr>
          <w:rStyle w:val="CharSectNo"/>
        </w:rPr>
        <w:t>17</w:t>
      </w:r>
      <w:r w:rsidRPr="001F2D45">
        <w:tab/>
        <w:t>Chief executive officer of institute</w:t>
      </w:r>
      <w:bookmarkEnd w:id="28"/>
    </w:p>
    <w:p w:rsidR="00FE6022" w:rsidRPr="001F2D45" w:rsidRDefault="00FE6022" w:rsidP="00FB6A52">
      <w:pPr>
        <w:pStyle w:val="Amainreturn"/>
        <w:keepNext/>
      </w:pPr>
      <w:r w:rsidRPr="001F2D45">
        <w:t>The chief executive officer of the institute must be a public servant.</w:t>
      </w:r>
    </w:p>
    <w:p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rsidR="00FE6022" w:rsidRPr="001F2D45" w:rsidRDefault="00FE6022" w:rsidP="00217AB4">
      <w:pPr>
        <w:pStyle w:val="AH5Sec"/>
      </w:pPr>
      <w:bookmarkStart w:id="29" w:name="_Toc4593949"/>
      <w:r w:rsidRPr="008B27CF">
        <w:rPr>
          <w:rStyle w:val="CharSectNo"/>
        </w:rPr>
        <w:t>18</w:t>
      </w:r>
      <w:r w:rsidRPr="001F2D45">
        <w:tab/>
        <w:t>Reimbursement for board members</w:t>
      </w:r>
      <w:bookmarkEnd w:id="29"/>
    </w:p>
    <w:p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rsidR="00FE6022" w:rsidRPr="008B27CF" w:rsidRDefault="00FE6022" w:rsidP="00217AB4">
      <w:pPr>
        <w:pStyle w:val="AH3Div"/>
      </w:pPr>
      <w:bookmarkStart w:id="30" w:name="_Toc4593950"/>
      <w:r w:rsidRPr="008B27CF">
        <w:rPr>
          <w:rStyle w:val="CharDivNo"/>
        </w:rPr>
        <w:lastRenderedPageBreak/>
        <w:t>Division 3.3</w:t>
      </w:r>
      <w:r w:rsidRPr="001F2D45">
        <w:tab/>
      </w:r>
      <w:r w:rsidRPr="008B27CF">
        <w:rPr>
          <w:rStyle w:val="CharDivText"/>
        </w:rPr>
        <w:t>Institute board committees</w:t>
      </w:r>
      <w:bookmarkEnd w:id="30"/>
    </w:p>
    <w:p w:rsidR="00FE6022" w:rsidRPr="001F2D45" w:rsidRDefault="00FE6022" w:rsidP="00217AB4">
      <w:pPr>
        <w:pStyle w:val="AH5Sec"/>
      </w:pPr>
      <w:bookmarkStart w:id="31" w:name="_Toc4593951"/>
      <w:r w:rsidRPr="008B27CF">
        <w:rPr>
          <w:rStyle w:val="CharSectNo"/>
        </w:rPr>
        <w:t>19</w:t>
      </w:r>
      <w:r w:rsidRPr="001F2D45">
        <w:tab/>
        <w:t>Establishment of committees</w:t>
      </w:r>
      <w:bookmarkEnd w:id="31"/>
    </w:p>
    <w:p w:rsidR="00FE6022" w:rsidRPr="001F2D45" w:rsidRDefault="00FE6022" w:rsidP="00D6687A">
      <w:pPr>
        <w:pStyle w:val="Amain"/>
        <w:keepNext/>
      </w:pPr>
      <w:r>
        <w:tab/>
      </w:r>
      <w:r w:rsidRPr="001F2D45">
        <w:t>(1)</w:t>
      </w:r>
      <w:r w:rsidRPr="001F2D45">
        <w:tab/>
        <w:t>The institute board may establish committees to help the board to exercise its functions.</w:t>
      </w:r>
    </w:p>
    <w:p w:rsidR="00FE6022" w:rsidRPr="001F2D45" w:rsidRDefault="00FE6022" w:rsidP="00FB6A52">
      <w:pPr>
        <w:pStyle w:val="Amain"/>
        <w:keepNext/>
      </w:pPr>
      <w:r>
        <w:tab/>
      </w:r>
      <w:r w:rsidRPr="001F2D45">
        <w:t>(2)</w:t>
      </w:r>
      <w:r w:rsidRPr="001F2D45">
        <w:tab/>
        <w:t>Without limiting subsection (1), the following committees may be established:</w:t>
      </w:r>
    </w:p>
    <w:p w:rsidR="00FE6022" w:rsidRPr="001F2D45" w:rsidRDefault="00FE6022" w:rsidP="00FB6A52">
      <w:pPr>
        <w:pStyle w:val="Apara"/>
      </w:pPr>
      <w:r>
        <w:tab/>
      </w:r>
      <w:r w:rsidRPr="001F2D45">
        <w:t>(a)</w:t>
      </w:r>
      <w:r w:rsidRPr="001F2D45">
        <w:tab/>
        <w:t>corporate governance;</w:t>
      </w:r>
    </w:p>
    <w:p w:rsidR="00FE6022" w:rsidRPr="001F2D45" w:rsidRDefault="00FE6022" w:rsidP="00FB6A52">
      <w:pPr>
        <w:pStyle w:val="Apara"/>
      </w:pPr>
      <w:r>
        <w:tab/>
      </w:r>
      <w:r w:rsidRPr="001F2D45">
        <w:t>(b)</w:t>
      </w:r>
      <w:r w:rsidRPr="001F2D45">
        <w:tab/>
        <w:t>accreditation;</w:t>
      </w:r>
    </w:p>
    <w:p w:rsidR="00FE6022" w:rsidRPr="001F2D45" w:rsidRDefault="00FE6022" w:rsidP="00FB6A52">
      <w:pPr>
        <w:pStyle w:val="Apara"/>
      </w:pPr>
      <w:r>
        <w:tab/>
      </w:r>
      <w:r w:rsidRPr="001F2D45">
        <w:t>(c)</w:t>
      </w:r>
      <w:r w:rsidRPr="001F2D45">
        <w:tab/>
        <w:t>registration;</w:t>
      </w:r>
    </w:p>
    <w:p w:rsidR="00FE6022" w:rsidRPr="001F2D45" w:rsidRDefault="00FE6022" w:rsidP="00FB6A52">
      <w:pPr>
        <w:pStyle w:val="Apara"/>
      </w:pPr>
      <w:r>
        <w:tab/>
      </w:r>
      <w:r w:rsidRPr="001F2D45">
        <w:t>(d)</w:t>
      </w:r>
      <w:r w:rsidRPr="001F2D45">
        <w:tab/>
        <w:t>standards and professional development;</w:t>
      </w:r>
    </w:p>
    <w:p w:rsidR="00FE6022" w:rsidRPr="001F2D45" w:rsidRDefault="00FE6022" w:rsidP="00FB6A52">
      <w:pPr>
        <w:pStyle w:val="Apara"/>
      </w:pPr>
      <w:r>
        <w:tab/>
      </w:r>
      <w:r w:rsidRPr="001F2D45">
        <w:t>(e)</w:t>
      </w:r>
      <w:r w:rsidRPr="001F2D45">
        <w:tab/>
        <w:t>consultation and communications;</w:t>
      </w:r>
    </w:p>
    <w:p w:rsidR="00FE6022" w:rsidRPr="001F2D45" w:rsidRDefault="00FE6022" w:rsidP="00FB6A52">
      <w:pPr>
        <w:pStyle w:val="Apara"/>
      </w:pPr>
      <w:r>
        <w:tab/>
      </w:r>
      <w:r w:rsidRPr="001F2D45">
        <w:t>(f)</w:t>
      </w:r>
      <w:r w:rsidRPr="001F2D45">
        <w:tab/>
        <w:t>professional practice.</w:t>
      </w:r>
    </w:p>
    <w:p w:rsidR="00FE6022" w:rsidRPr="001F2D45" w:rsidRDefault="00FE6022" w:rsidP="00217AB4">
      <w:pPr>
        <w:pStyle w:val="AH5Sec"/>
      </w:pPr>
      <w:bookmarkStart w:id="32" w:name="_Toc4593952"/>
      <w:r w:rsidRPr="008B27CF">
        <w:rPr>
          <w:rStyle w:val="CharSectNo"/>
        </w:rPr>
        <w:t>20</w:t>
      </w:r>
      <w:r w:rsidRPr="001F2D45">
        <w:tab/>
        <w:t>Exercise of committee functions</w:t>
      </w:r>
      <w:bookmarkEnd w:id="32"/>
    </w:p>
    <w:p w:rsidR="00FE6022" w:rsidRPr="001F2D45" w:rsidRDefault="00FE6022" w:rsidP="00FB6A52">
      <w:pPr>
        <w:pStyle w:val="Amain"/>
      </w:pPr>
      <w:r>
        <w:tab/>
      </w:r>
      <w:r w:rsidRPr="001F2D45">
        <w:t>(1)</w:t>
      </w:r>
      <w:r w:rsidRPr="001F2D45">
        <w:tab/>
        <w:t>The institute board may decide—</w:t>
      </w:r>
    </w:p>
    <w:p w:rsidR="00FE6022" w:rsidRPr="001F2D45" w:rsidRDefault="00FE6022" w:rsidP="00FB6A52">
      <w:pPr>
        <w:pStyle w:val="Apara"/>
      </w:pPr>
      <w:r>
        <w:tab/>
      </w:r>
      <w:r w:rsidRPr="001F2D45">
        <w:t>(a)</w:t>
      </w:r>
      <w:r w:rsidRPr="001F2D45">
        <w:tab/>
        <w:t>how a committee is to exercise its functions; and</w:t>
      </w:r>
    </w:p>
    <w:p w:rsidR="00FE6022" w:rsidRPr="001F2D45" w:rsidRDefault="00FE6022" w:rsidP="00FB6A52">
      <w:pPr>
        <w:pStyle w:val="Apara"/>
      </w:pPr>
      <w:r>
        <w:tab/>
      </w:r>
      <w:r w:rsidRPr="001F2D45">
        <w:t>(b)</w:t>
      </w:r>
      <w:r w:rsidRPr="001F2D45">
        <w:tab/>
        <w:t>the procedure to be followed for meetings of a committee, including—</w:t>
      </w:r>
    </w:p>
    <w:p w:rsidR="00FE6022" w:rsidRPr="001F2D45" w:rsidRDefault="00FE6022" w:rsidP="00FB6A52">
      <w:pPr>
        <w:pStyle w:val="Asubpara"/>
      </w:pPr>
      <w:r>
        <w:tab/>
      </w:r>
      <w:r w:rsidRPr="001F2D45">
        <w:t>(i)</w:t>
      </w:r>
      <w:r w:rsidRPr="001F2D45">
        <w:tab/>
        <w:t>calling meetings; and</w:t>
      </w:r>
    </w:p>
    <w:p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rsidR="00FE6022" w:rsidRPr="001F2D45" w:rsidRDefault="00FE6022" w:rsidP="00FB6A52">
      <w:pPr>
        <w:pStyle w:val="Asubpara"/>
      </w:pPr>
      <w:r>
        <w:tab/>
      </w:r>
      <w:r w:rsidRPr="001F2D45">
        <w:t>(iii)</w:t>
      </w:r>
      <w:r w:rsidRPr="001F2D45">
        <w:tab/>
        <w:t>the committee member who is to preside at meetings; and</w:t>
      </w:r>
    </w:p>
    <w:p w:rsidR="00FE6022" w:rsidRPr="001F2D45" w:rsidRDefault="00FE6022" w:rsidP="00FB6A52">
      <w:pPr>
        <w:pStyle w:val="Asubpara"/>
      </w:pPr>
      <w:r>
        <w:tab/>
      </w:r>
      <w:r w:rsidRPr="001F2D45">
        <w:t>(iv)</w:t>
      </w:r>
      <w:r w:rsidRPr="001F2D45">
        <w:tab/>
        <w:t>how questions arising at a meeting are to be decided; and</w:t>
      </w:r>
    </w:p>
    <w:p w:rsidR="00FE6022" w:rsidRPr="001F2D45" w:rsidRDefault="00FE6022" w:rsidP="00FB6A52">
      <w:pPr>
        <w:pStyle w:val="Asubpara"/>
      </w:pPr>
      <w:r>
        <w:tab/>
      </w:r>
      <w:r w:rsidRPr="001F2D45">
        <w:t>(v)</w:t>
      </w:r>
      <w:r w:rsidRPr="001F2D45">
        <w:tab/>
        <w:t xml:space="preserve">keeping minutes of meetings. </w:t>
      </w:r>
    </w:p>
    <w:p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rsidR="00FE6022" w:rsidRPr="001F2D45" w:rsidRDefault="00FE6022" w:rsidP="00217AB4">
      <w:pPr>
        <w:pStyle w:val="AH5Sec"/>
      </w:pPr>
      <w:bookmarkStart w:id="33" w:name="_Toc4593953"/>
      <w:r w:rsidRPr="008B27CF">
        <w:rPr>
          <w:rStyle w:val="CharSectNo"/>
        </w:rPr>
        <w:t>21</w:t>
      </w:r>
      <w:r w:rsidRPr="001F2D45">
        <w:tab/>
        <w:t>Membership of committees</w:t>
      </w:r>
      <w:bookmarkEnd w:id="33"/>
    </w:p>
    <w:p w:rsidR="00FE6022" w:rsidRPr="001F2D45" w:rsidRDefault="00FE6022" w:rsidP="00FB6A52">
      <w:pPr>
        <w:pStyle w:val="Amain"/>
        <w:keepNext/>
      </w:pPr>
      <w:r>
        <w:tab/>
      </w:r>
      <w:r w:rsidRPr="001F2D45">
        <w:t>(1)</w:t>
      </w:r>
      <w:r w:rsidRPr="001F2D45">
        <w:tab/>
        <w:t>A committee consists of the people appointed by the institute board.</w:t>
      </w:r>
    </w:p>
    <w:p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rsidR="00FE6022" w:rsidRPr="001F2D45" w:rsidRDefault="00FE6022" w:rsidP="00FB6A52">
      <w:pPr>
        <w:pStyle w:val="Amain"/>
      </w:pPr>
      <w:r>
        <w:tab/>
      </w:r>
      <w:r w:rsidRPr="001F2D45">
        <w:t>(2)</w:t>
      </w:r>
      <w:r w:rsidRPr="001F2D45">
        <w:tab/>
        <w:t>A committee may consist entirely or partly of institute board members.</w:t>
      </w:r>
    </w:p>
    <w:p w:rsidR="00FE6022" w:rsidRPr="001F2D45" w:rsidRDefault="00FE6022" w:rsidP="00217AB4">
      <w:pPr>
        <w:pStyle w:val="AH5Sec"/>
      </w:pPr>
      <w:bookmarkStart w:id="34" w:name="_Toc4593954"/>
      <w:r w:rsidRPr="008B27CF">
        <w:rPr>
          <w:rStyle w:val="CharSectNo"/>
        </w:rPr>
        <w:t>22</w:t>
      </w:r>
      <w:r w:rsidRPr="001F2D45">
        <w:tab/>
        <w:t>Reimbursement for committee members</w:t>
      </w:r>
      <w:bookmarkEnd w:id="34"/>
    </w:p>
    <w:p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rsidR="00FE6022" w:rsidRPr="001F2D45" w:rsidRDefault="00FE6022" w:rsidP="00FB6A52">
      <w:pPr>
        <w:pStyle w:val="Amain"/>
        <w:keepNext/>
      </w:pPr>
      <w:r>
        <w:tab/>
      </w:r>
      <w:r w:rsidRPr="001F2D45">
        <w:t>(3)</w:t>
      </w:r>
      <w:r w:rsidRPr="001F2D45">
        <w:tab/>
        <w:t>In this section:</w:t>
      </w:r>
    </w:p>
    <w:p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rsidR="00FE6022" w:rsidRPr="008B27CF" w:rsidRDefault="00FE6022" w:rsidP="00217AB4">
      <w:pPr>
        <w:pStyle w:val="AH3Div"/>
      </w:pPr>
      <w:bookmarkStart w:id="35" w:name="_Toc4593955"/>
      <w:r w:rsidRPr="008B27CF">
        <w:rPr>
          <w:rStyle w:val="CharDivNo"/>
        </w:rPr>
        <w:lastRenderedPageBreak/>
        <w:t>Division 3.4</w:t>
      </w:r>
      <w:r w:rsidRPr="001F2D45">
        <w:tab/>
      </w:r>
      <w:r w:rsidRPr="008B27CF">
        <w:rPr>
          <w:rStyle w:val="CharDivText"/>
        </w:rPr>
        <w:t>Institute staff and consultants</w:t>
      </w:r>
      <w:bookmarkEnd w:id="35"/>
    </w:p>
    <w:p w:rsidR="000B178F" w:rsidRPr="0083266D" w:rsidRDefault="000B178F" w:rsidP="000B178F">
      <w:pPr>
        <w:pStyle w:val="AH5Sec"/>
      </w:pPr>
      <w:bookmarkStart w:id="36" w:name="_Toc4593956"/>
      <w:r w:rsidRPr="008B27CF">
        <w:rPr>
          <w:rStyle w:val="CharSectNo"/>
        </w:rPr>
        <w:t>23</w:t>
      </w:r>
      <w:r w:rsidRPr="0083266D">
        <w:tab/>
        <w:t>Institute’s staff</w:t>
      </w:r>
      <w:bookmarkEnd w:id="36"/>
    </w:p>
    <w:p w:rsidR="000B178F" w:rsidRPr="0083266D" w:rsidRDefault="000B178F" w:rsidP="00810648">
      <w:pPr>
        <w:pStyle w:val="Amain"/>
        <w:keepNext/>
      </w:pPr>
      <w:r w:rsidRPr="0083266D">
        <w:tab/>
        <w:t>(1)</w:t>
      </w:r>
      <w:r w:rsidRPr="0083266D">
        <w:tab/>
        <w:t>The chief executive officer may employ staff for the institute on behalf of the Territory.</w:t>
      </w:r>
    </w:p>
    <w:p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153</w:t>
      </w:r>
      <w:r w:rsidRPr="0083266D">
        <w:t>).</w:t>
      </w:r>
    </w:p>
    <w:p w:rsidR="00FE6022" w:rsidRPr="001F2D45" w:rsidRDefault="00FE6022" w:rsidP="00217AB4">
      <w:pPr>
        <w:pStyle w:val="AH5Sec"/>
      </w:pPr>
      <w:bookmarkStart w:id="37" w:name="_Toc4593957"/>
      <w:r w:rsidRPr="008B27CF">
        <w:rPr>
          <w:rStyle w:val="CharSectNo"/>
        </w:rPr>
        <w:t>24</w:t>
      </w:r>
      <w:r w:rsidRPr="001F2D45">
        <w:tab/>
        <w:t>Institute consultants</w:t>
      </w:r>
      <w:bookmarkEnd w:id="37"/>
    </w:p>
    <w:p w:rsidR="00FE6022" w:rsidRPr="001F2D45" w:rsidRDefault="00FE6022" w:rsidP="00FB6A52">
      <w:pPr>
        <w:pStyle w:val="Amain"/>
      </w:pPr>
      <w:r>
        <w:tab/>
      </w:r>
      <w:r w:rsidRPr="001F2D45">
        <w:t>(1)</w:t>
      </w:r>
      <w:r w:rsidRPr="001F2D45">
        <w:tab/>
        <w:t>The institute may engage consultants.</w:t>
      </w:r>
    </w:p>
    <w:p w:rsidR="00FE6022" w:rsidRPr="001F2D45" w:rsidRDefault="00FE6022" w:rsidP="00FB6A52">
      <w:pPr>
        <w:pStyle w:val="Amain"/>
      </w:pPr>
      <w:r>
        <w:tab/>
      </w:r>
      <w:r w:rsidRPr="001F2D45">
        <w:t>(2)</w:t>
      </w:r>
      <w:r w:rsidRPr="001F2D45">
        <w:tab/>
        <w:t>However, the institute must not enter into a contract of employment under this section.</w:t>
      </w:r>
    </w:p>
    <w:p w:rsidR="00FE6022" w:rsidRPr="008B27CF" w:rsidRDefault="00FE6022" w:rsidP="00217AB4">
      <w:pPr>
        <w:pStyle w:val="AH3Div"/>
      </w:pPr>
      <w:bookmarkStart w:id="38" w:name="_Toc4593958"/>
      <w:r w:rsidRPr="008B27CF">
        <w:rPr>
          <w:rStyle w:val="CharDivNo"/>
        </w:rPr>
        <w:t>Division 3.5</w:t>
      </w:r>
      <w:r w:rsidRPr="001F2D45">
        <w:tab/>
      </w:r>
      <w:r w:rsidRPr="008B27CF">
        <w:rPr>
          <w:rStyle w:val="CharDivText"/>
        </w:rPr>
        <w:t>Miscellaneous</w:t>
      </w:r>
      <w:bookmarkEnd w:id="38"/>
    </w:p>
    <w:p w:rsidR="00FE6022" w:rsidRPr="001F2D45" w:rsidRDefault="00FE6022" w:rsidP="00217AB4">
      <w:pPr>
        <w:pStyle w:val="AH5Sec"/>
      </w:pPr>
      <w:bookmarkStart w:id="39" w:name="_Toc4593959"/>
      <w:r w:rsidRPr="008B27CF">
        <w:rPr>
          <w:rStyle w:val="CharSectNo"/>
        </w:rPr>
        <w:t>25</w:t>
      </w:r>
      <w:r w:rsidRPr="001F2D45">
        <w:tab/>
        <w:t>Ministerial directions</w:t>
      </w:r>
      <w:bookmarkEnd w:id="39"/>
    </w:p>
    <w:p w:rsidR="00FE6022" w:rsidRPr="001F2D45" w:rsidRDefault="00FE6022" w:rsidP="00FB6A52">
      <w:pPr>
        <w:pStyle w:val="Amain"/>
      </w:pPr>
      <w:r>
        <w:tab/>
      </w:r>
      <w:r w:rsidRPr="001F2D45">
        <w:t>(1)</w:t>
      </w:r>
      <w:r w:rsidRPr="001F2D45">
        <w:tab/>
        <w:t>The Minister may give a direction to the institute about the exercise of its functions.</w:t>
      </w:r>
    </w:p>
    <w:p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rsidR="00FE6022" w:rsidRPr="001F2D45" w:rsidRDefault="00FE6022" w:rsidP="00FB6A52">
      <w:pPr>
        <w:pStyle w:val="Amain"/>
      </w:pPr>
      <w:r>
        <w:tab/>
      </w:r>
      <w:r w:rsidRPr="001F2D45">
        <w:t>(3)</w:t>
      </w:r>
      <w:r w:rsidRPr="001F2D45">
        <w:tab/>
        <w:t>The institute must give effect to the direction.</w:t>
      </w:r>
    </w:p>
    <w:p w:rsidR="00FE6022" w:rsidRPr="001F2D45" w:rsidRDefault="00FE6022" w:rsidP="00FB6A52">
      <w:pPr>
        <w:pStyle w:val="Amain"/>
        <w:keepNext/>
      </w:pPr>
      <w:r>
        <w:tab/>
      </w:r>
      <w:r w:rsidRPr="001F2D45">
        <w:t>(4)</w:t>
      </w:r>
      <w:r w:rsidRPr="001F2D45">
        <w:tab/>
        <w:t>A direction is a disallowable instrument.</w:t>
      </w:r>
    </w:p>
    <w:p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rsidR="00FE6022" w:rsidRPr="001F2D45" w:rsidRDefault="00FE6022" w:rsidP="00866FB6">
      <w:pPr>
        <w:pStyle w:val="PageBreak"/>
        <w:suppressLineNumbers/>
      </w:pP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40" w:name="_Toc4593960"/>
      <w:r w:rsidRPr="008B27CF">
        <w:rPr>
          <w:rStyle w:val="CharPartNo"/>
        </w:rPr>
        <w:lastRenderedPageBreak/>
        <w:t>Part 4</w:t>
      </w:r>
      <w:r w:rsidRPr="001F2D45">
        <w:tab/>
      </w:r>
      <w:r w:rsidRPr="008B27CF">
        <w:rPr>
          <w:rStyle w:val="CharPartText"/>
        </w:rPr>
        <w:t>Registration and permits to teach</w:t>
      </w:r>
      <w:bookmarkEnd w:id="40"/>
    </w:p>
    <w:p w:rsidR="00FE6022" w:rsidRPr="008B27CF" w:rsidRDefault="00FE6022" w:rsidP="00217AB4">
      <w:pPr>
        <w:pStyle w:val="AH3Div"/>
      </w:pPr>
      <w:bookmarkStart w:id="41" w:name="_Toc4593961"/>
      <w:r w:rsidRPr="008B27CF">
        <w:rPr>
          <w:rStyle w:val="CharDivNo"/>
        </w:rPr>
        <w:t>Division 4.1</w:t>
      </w:r>
      <w:r w:rsidRPr="001F2D45">
        <w:tab/>
      </w:r>
      <w:r w:rsidRPr="008B27CF">
        <w:rPr>
          <w:rStyle w:val="CharDivText"/>
        </w:rPr>
        <w:t>Application––pt 4</w:t>
      </w:r>
      <w:bookmarkEnd w:id="41"/>
    </w:p>
    <w:p w:rsidR="00FE6022" w:rsidRPr="001F2D45" w:rsidRDefault="00FE6022" w:rsidP="00217AB4">
      <w:pPr>
        <w:pStyle w:val="AH5Sec"/>
      </w:pPr>
      <w:bookmarkStart w:id="42" w:name="_Toc4593962"/>
      <w:r w:rsidRPr="008B27CF">
        <w:rPr>
          <w:rStyle w:val="CharSectNo"/>
        </w:rPr>
        <w:t>27</w:t>
      </w:r>
      <w:r w:rsidRPr="001F2D45">
        <w:tab/>
        <w:t>Application––pt 4</w:t>
      </w:r>
      <w:bookmarkEnd w:id="42"/>
    </w:p>
    <w:p w:rsidR="00FE6022" w:rsidRPr="001F2D45" w:rsidRDefault="00FE6022" w:rsidP="00FB6A52">
      <w:pPr>
        <w:pStyle w:val="Amain"/>
        <w:keepNext/>
      </w:pPr>
      <w:r>
        <w:tab/>
      </w:r>
      <w:r w:rsidRPr="001F2D45">
        <w:t>(1)</w:t>
      </w:r>
      <w:r w:rsidRPr="001F2D45">
        <w:tab/>
        <w:t>This part does not apply to the following:</w:t>
      </w:r>
    </w:p>
    <w:p w:rsidR="00FE6022" w:rsidRPr="001F2D45" w:rsidRDefault="00FE6022" w:rsidP="00FB6A52">
      <w:pPr>
        <w:pStyle w:val="Apara"/>
      </w:pPr>
      <w:r>
        <w:tab/>
      </w:r>
      <w:r w:rsidRPr="001F2D45">
        <w:t>(a)</w:t>
      </w:r>
      <w:r w:rsidRPr="001F2D45">
        <w:tab/>
        <w:t>a pre-service teacher;</w:t>
      </w:r>
    </w:p>
    <w:p w:rsidR="00FE6022" w:rsidRPr="001F2D45" w:rsidRDefault="00FE6022" w:rsidP="00FB6A52">
      <w:pPr>
        <w:pStyle w:val="Apara"/>
      </w:pPr>
      <w:r>
        <w:tab/>
      </w:r>
      <w:r w:rsidRPr="001F2D45">
        <w:t>(b)</w:t>
      </w:r>
      <w:r w:rsidRPr="001F2D45">
        <w:tab/>
        <w:t>a parent providing home education for the parent’s child;</w:t>
      </w:r>
    </w:p>
    <w:p w:rsidR="00FE6022" w:rsidRPr="001F2D45" w:rsidRDefault="00FE6022" w:rsidP="00FB6A52">
      <w:pPr>
        <w:pStyle w:val="Apara"/>
      </w:pPr>
      <w:r>
        <w:tab/>
      </w:r>
      <w:r w:rsidRPr="001F2D45">
        <w:t>(c)</w:t>
      </w:r>
      <w:r w:rsidRPr="001F2D45">
        <w:tab/>
        <w:t>an unpaid volunteer, including a parent, assisting at a school;</w:t>
      </w:r>
    </w:p>
    <w:p w:rsidR="00FE6022" w:rsidRPr="001F2D45" w:rsidRDefault="00FE6022" w:rsidP="00FB6A52">
      <w:pPr>
        <w:pStyle w:val="Apara"/>
      </w:pPr>
      <w:r>
        <w:tab/>
      </w:r>
      <w:r w:rsidRPr="001F2D45">
        <w:t>(d)</w:t>
      </w:r>
      <w:r w:rsidRPr="001F2D45">
        <w:tab/>
        <w:t>a teacher’s aide;</w:t>
      </w:r>
    </w:p>
    <w:p w:rsidR="00FE6022" w:rsidRPr="001F2D45" w:rsidRDefault="00FE6022" w:rsidP="00FB6A52">
      <w:pPr>
        <w:pStyle w:val="Apara"/>
      </w:pPr>
      <w:r>
        <w:tab/>
      </w:r>
      <w:r w:rsidRPr="001F2D45">
        <w:t>(e)</w:t>
      </w:r>
      <w:r w:rsidRPr="001F2D45">
        <w:tab/>
        <w:t>education assistants and support staff working at a school.</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217AB4">
        <w:rPr>
          <w:rStyle w:val="charBoldItals"/>
        </w:rPr>
        <w:t>home education</w:t>
      </w:r>
      <w:r w:rsidRPr="001F2D45">
        <w:t xml:space="preserve">––see the </w:t>
      </w:r>
      <w:hyperlink r:id="rId56" w:tooltip="A2004-17" w:history="1">
        <w:r w:rsidR="00554ED5" w:rsidRPr="00554ED5">
          <w:rPr>
            <w:rStyle w:val="charCitHyperlinkItal"/>
          </w:rPr>
          <w:t>Education Act 2004</w:t>
        </w:r>
      </w:hyperlink>
      <w:r w:rsidRPr="001F2D45">
        <w:t>, section 129.</w:t>
      </w:r>
    </w:p>
    <w:p w:rsidR="00FE6022" w:rsidRPr="008B27CF" w:rsidRDefault="00FE6022" w:rsidP="00217AB4">
      <w:pPr>
        <w:pStyle w:val="AH3Div"/>
      </w:pPr>
      <w:bookmarkStart w:id="43" w:name="_Toc4593963"/>
      <w:r w:rsidRPr="008B27CF">
        <w:rPr>
          <w:rStyle w:val="CharDivNo"/>
        </w:rPr>
        <w:t>Division 4.2</w:t>
      </w:r>
      <w:r w:rsidRPr="001F2D45">
        <w:tab/>
      </w:r>
      <w:r w:rsidRPr="008B27CF">
        <w:rPr>
          <w:rStyle w:val="CharDivText"/>
        </w:rPr>
        <w:t>Offences—unapproved teachers</w:t>
      </w:r>
      <w:bookmarkEnd w:id="43"/>
    </w:p>
    <w:p w:rsidR="00FE6022" w:rsidRPr="001F2D45" w:rsidRDefault="00FE6022" w:rsidP="00217AB4">
      <w:pPr>
        <w:pStyle w:val="AH5Sec"/>
      </w:pPr>
      <w:bookmarkStart w:id="44" w:name="_Toc4593964"/>
      <w:r w:rsidRPr="008B27CF">
        <w:rPr>
          <w:rStyle w:val="CharSectNo"/>
        </w:rPr>
        <w:t>28</w:t>
      </w:r>
      <w:r w:rsidRPr="001F2D45">
        <w:tab/>
        <w:t>Offence––teaching in school without being an approved teacher</w:t>
      </w:r>
      <w:bookmarkEnd w:id="44"/>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teaches in a school; and</w:t>
      </w:r>
    </w:p>
    <w:p w:rsidR="00FE6022" w:rsidRPr="001F2D45" w:rsidRDefault="00FE6022" w:rsidP="00FB6A52">
      <w:pPr>
        <w:pStyle w:val="Apara"/>
        <w:keepNext/>
      </w:pPr>
      <w:r>
        <w:tab/>
      </w:r>
      <w:r w:rsidRPr="001F2D45">
        <w:t>(b)</w:t>
      </w:r>
      <w:r w:rsidRPr="001F2D45">
        <w:tab/>
        <w:t>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1F2D45" w:rsidRDefault="00FE6022" w:rsidP="00217AB4">
      <w:pPr>
        <w:pStyle w:val="AH5Sec"/>
      </w:pPr>
      <w:bookmarkStart w:id="45" w:name="_Toc4593965"/>
      <w:r w:rsidRPr="008B27CF">
        <w:rPr>
          <w:rStyle w:val="CharSectNo"/>
        </w:rPr>
        <w:lastRenderedPageBreak/>
        <w:t>29</w:t>
      </w:r>
      <w:r w:rsidRPr="001F2D45">
        <w:tab/>
        <w:t>Offence––employing, engaging or allowing person who is not an approved teacher to teach in school</w:t>
      </w:r>
      <w:bookmarkEnd w:id="45"/>
      <w:r w:rsidRPr="001F2D45">
        <w:t xml:space="preserve"> </w:t>
      </w:r>
    </w:p>
    <w:p w:rsidR="00FE6022" w:rsidRPr="001F2D45" w:rsidRDefault="00FE6022" w:rsidP="00D6687A">
      <w:pPr>
        <w:pStyle w:val="Amain"/>
        <w:keepNext/>
      </w:pPr>
      <w:r>
        <w:tab/>
      </w:r>
      <w:r w:rsidRPr="001F2D45">
        <w:t>(1)</w:t>
      </w:r>
      <w:r w:rsidRPr="001F2D45">
        <w:tab/>
        <w:t>A person commits an offence if––</w:t>
      </w:r>
    </w:p>
    <w:p w:rsidR="00FE6022" w:rsidRPr="001F2D45" w:rsidRDefault="00FE6022" w:rsidP="00FB6A52">
      <w:pPr>
        <w:pStyle w:val="Apara"/>
      </w:pPr>
      <w:r>
        <w:tab/>
      </w:r>
      <w:r w:rsidRPr="001F2D45">
        <w:t>(a)</w:t>
      </w:r>
      <w:r w:rsidRPr="001F2D45">
        <w:tab/>
        <w:t>the person employs, engages or allows another person to teach in a school; and</w:t>
      </w:r>
    </w:p>
    <w:p w:rsidR="00FE6022" w:rsidRPr="001F2D45" w:rsidRDefault="00FE6022" w:rsidP="00FB6A52">
      <w:pPr>
        <w:pStyle w:val="Apara"/>
        <w:keepNext/>
      </w:pPr>
      <w:r>
        <w:tab/>
      </w:r>
      <w:r w:rsidRPr="001F2D45">
        <w:t>(b)</w:t>
      </w:r>
      <w:r w:rsidRPr="001F2D45">
        <w:tab/>
        <w:t>the other person is not an approved teacher.</w:t>
      </w:r>
    </w:p>
    <w:p w:rsidR="00FE6022" w:rsidRPr="001F2D45" w:rsidRDefault="00FE6022" w:rsidP="00FB6A52">
      <w:pPr>
        <w:pStyle w:val="Penalty"/>
        <w:keepNext/>
      </w:pPr>
      <w:r w:rsidRPr="001F2D45">
        <w:t>Maximum penalty:  50 penalty units.</w:t>
      </w:r>
    </w:p>
    <w:p w:rsidR="00FE6022" w:rsidRPr="001F2D45" w:rsidRDefault="00FE6022" w:rsidP="00FB6A52">
      <w:pPr>
        <w:pStyle w:val="Amain"/>
      </w:pPr>
      <w:r>
        <w:tab/>
      </w:r>
      <w:r w:rsidRPr="001F2D45">
        <w:t>(2)</w:t>
      </w:r>
      <w:r w:rsidRPr="001F2D45">
        <w:tab/>
        <w:t>An offence against this section is a strict liability offence.</w:t>
      </w:r>
    </w:p>
    <w:p w:rsidR="00FE6022" w:rsidRPr="008B27CF" w:rsidRDefault="00FE6022" w:rsidP="00217AB4">
      <w:pPr>
        <w:pStyle w:val="AH3Div"/>
      </w:pPr>
      <w:bookmarkStart w:id="46" w:name="_Toc4593966"/>
      <w:r w:rsidRPr="008B27CF">
        <w:rPr>
          <w:rStyle w:val="CharDivNo"/>
        </w:rPr>
        <w:t>Division 4.3</w:t>
      </w:r>
      <w:r w:rsidRPr="001F2D45">
        <w:tab/>
      </w:r>
      <w:r w:rsidRPr="008B27CF">
        <w:rPr>
          <w:rStyle w:val="CharDivText"/>
        </w:rPr>
        <w:t>Applications for registration and permits to teach</w:t>
      </w:r>
      <w:bookmarkEnd w:id="46"/>
    </w:p>
    <w:p w:rsidR="00FE6022" w:rsidRPr="004254C3" w:rsidRDefault="00FE6022" w:rsidP="004E682D">
      <w:pPr>
        <w:pStyle w:val="aNote"/>
        <w:keepNext/>
        <w:ind w:left="720" w:hanging="20"/>
      </w:pPr>
      <w:r w:rsidRPr="004254C3">
        <w:rPr>
          <w:rStyle w:val="charItals"/>
        </w:rPr>
        <w:t xml:space="preserve">Note about application of the </w:t>
      </w:r>
      <w:hyperlink r:id="rId57" w:tooltip="Act 1992 No 198 (Cwlth)" w:history="1">
        <w:r w:rsidR="00590B31" w:rsidRPr="00590B31">
          <w:rPr>
            <w:rStyle w:val="charCitHyperlinkItal"/>
          </w:rPr>
          <w:t xml:space="preserve"> Mutual Recognition Act 1992</w:t>
        </w:r>
      </w:hyperlink>
      <w:r w:rsidRPr="004254C3">
        <w:rPr>
          <w:rStyle w:val="charItals"/>
        </w:rPr>
        <w:t xml:space="preserve"> (Cwlth) and the</w:t>
      </w:r>
      <w:r w:rsidRPr="004254C3">
        <w:t xml:space="preserve"> </w:t>
      </w:r>
      <w:hyperlink r:id="rId58" w:tooltip="Act 1997 No 190 (Cwlth)" w:history="1">
        <w:r w:rsidR="00500A7F" w:rsidRPr="00500A7F">
          <w:rPr>
            <w:rStyle w:val="charCitHyperlinkItal"/>
          </w:rPr>
          <w:t>Trans</w:t>
        </w:r>
        <w:r w:rsidR="00500A7F" w:rsidRPr="00500A7F">
          <w:rPr>
            <w:rStyle w:val="charCitHyperlinkItal"/>
          </w:rPr>
          <w:noBreakHyphen/>
          <w:t>Tasman Mutual Recognition Act 1997</w:t>
        </w:r>
      </w:hyperlink>
      <w:r w:rsidRPr="004254C3">
        <w:t xml:space="preserve"> </w:t>
      </w:r>
      <w:r w:rsidRPr="004254C3">
        <w:rPr>
          <w:rStyle w:val="charItals"/>
        </w:rPr>
        <w:t>(Cwlth)</w:t>
      </w:r>
      <w:r w:rsidRPr="004254C3">
        <w:t xml:space="preserve"> </w:t>
      </w:r>
      <w:r w:rsidRPr="004254C3">
        <w:rPr>
          <w:rStyle w:val="charItals"/>
        </w:rPr>
        <w:t xml:space="preserve">(the </w:t>
      </w:r>
      <w:r w:rsidRPr="004254C3">
        <w:rPr>
          <w:rStyle w:val="charBoldItals"/>
        </w:rPr>
        <w:t>Commonwealth Acts</w:t>
      </w:r>
      <w:r w:rsidRPr="004254C3">
        <w:rPr>
          <w:rStyle w:val="charItals"/>
        </w:rPr>
        <w:t>)</w:t>
      </w:r>
    </w:p>
    <w:p w:rsidR="00FE6022" w:rsidRPr="001F2D45" w:rsidRDefault="00FE6022" w:rsidP="004E682D">
      <w:pPr>
        <w:pStyle w:val="aNote"/>
        <w:ind w:left="720" w:hanging="20"/>
      </w:pPr>
      <w:r w:rsidRPr="001F2D45">
        <w:t xml:space="preserve">The Commonwealth Acts allow people registered in certain occupations in the ACT, a State, the Northern Territory or New Zealand (a </w:t>
      </w:r>
      <w:r w:rsidRPr="00217AB4">
        <w:rPr>
          <w:rStyle w:val="charBoldItals"/>
        </w:rPr>
        <w:t>corresponding jurisdiction</w:t>
      </w:r>
      <w:r w:rsidRPr="001F2D45">
        <w:t>) to carry on the occupations in another corresponding jurisdiction and provide for registration in the other corresponding jurisdiction. Because of the Self-Government Act,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w:t>
      </w:r>
    </w:p>
    <w:p w:rsidR="00FE6022" w:rsidRPr="001F2D45" w:rsidRDefault="00FE6022" w:rsidP="00217AB4">
      <w:pPr>
        <w:pStyle w:val="AH5Sec"/>
      </w:pPr>
      <w:bookmarkStart w:id="47" w:name="_Toc4593967"/>
      <w:r w:rsidRPr="008B27CF">
        <w:rPr>
          <w:rStyle w:val="CharSectNo"/>
        </w:rPr>
        <w:t>30</w:t>
      </w:r>
      <w:r w:rsidRPr="001F2D45">
        <w:tab/>
        <w:t>Application for registration or permit to teach</w:t>
      </w:r>
      <w:bookmarkEnd w:id="47"/>
    </w:p>
    <w:p w:rsidR="00FE6022" w:rsidRPr="001F2D45" w:rsidRDefault="00FE6022" w:rsidP="00FB6A52">
      <w:pPr>
        <w:pStyle w:val="Amain"/>
        <w:keepNext/>
      </w:pPr>
      <w:r>
        <w:tab/>
      </w:r>
      <w:r w:rsidRPr="001F2D45">
        <w:t>(1)</w:t>
      </w:r>
      <w:r w:rsidRPr="001F2D45">
        <w:tab/>
        <w:t>A person may apply to the institute for any of the following:</w:t>
      </w:r>
    </w:p>
    <w:p w:rsidR="00FE6022" w:rsidRPr="001F2D45" w:rsidRDefault="00FE6022" w:rsidP="00FB6A52">
      <w:pPr>
        <w:pStyle w:val="Apara"/>
      </w:pPr>
      <w:r>
        <w:tab/>
      </w:r>
      <w:r w:rsidRPr="001F2D45">
        <w:t>(a)</w:t>
      </w:r>
      <w:r w:rsidRPr="001F2D45">
        <w:tab/>
        <w:t>full registration as a teacher;</w:t>
      </w:r>
    </w:p>
    <w:p w:rsidR="00FE6022" w:rsidRPr="001F2D45" w:rsidRDefault="00FE6022" w:rsidP="00FB6A52">
      <w:pPr>
        <w:pStyle w:val="Apara"/>
      </w:pPr>
      <w:r>
        <w:tab/>
      </w:r>
      <w:r w:rsidRPr="001F2D45">
        <w:t>(b)</w:t>
      </w:r>
      <w:r w:rsidRPr="001F2D45">
        <w:tab/>
        <w:t>provisional registration as a teacher;</w:t>
      </w:r>
    </w:p>
    <w:p w:rsidR="00FE6022" w:rsidRPr="001F2D45" w:rsidRDefault="00FE6022" w:rsidP="00FB6A52">
      <w:pPr>
        <w:pStyle w:val="Apara"/>
        <w:keepNext/>
      </w:pPr>
      <w:r>
        <w:lastRenderedPageBreak/>
        <w:tab/>
      </w:r>
      <w:r w:rsidRPr="001F2D45">
        <w:t>(c)</w:t>
      </w:r>
      <w:r w:rsidRPr="001F2D45">
        <w:tab/>
        <w:t>a permit to teach.</w:t>
      </w:r>
    </w:p>
    <w:p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rsidR="00FE6022" w:rsidRPr="001F2D45" w:rsidRDefault="00FE6022" w:rsidP="0081064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rPr>
          <w:b/>
        </w:rPr>
      </w:pPr>
      <w:r>
        <w:tab/>
      </w:r>
      <w:r w:rsidRPr="001F2D45">
        <w:t>(2)</w:t>
      </w:r>
      <w:r w:rsidRPr="001F2D45">
        <w:tab/>
        <w:t>The application must include––</w:t>
      </w:r>
    </w:p>
    <w:p w:rsidR="00FE6022" w:rsidRPr="001F2D45" w:rsidRDefault="00FE6022" w:rsidP="00FB6A52">
      <w:pPr>
        <w:pStyle w:val="Apara"/>
      </w:pPr>
      <w:r>
        <w:tab/>
      </w:r>
      <w:r w:rsidRPr="001F2D45">
        <w:t>(a)</w:t>
      </w:r>
      <w:r w:rsidRPr="001F2D45">
        <w:tab/>
        <w:t>the details prescribed by regulation; and</w:t>
      </w:r>
    </w:p>
    <w:p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rsidR="00FE6022" w:rsidRPr="001F2D45" w:rsidRDefault="00FE6022" w:rsidP="0046589E">
      <w:pPr>
        <w:pStyle w:val="aNote"/>
        <w:keepNext/>
      </w:pPr>
      <w:r w:rsidRPr="00217AB4">
        <w:rPr>
          <w:rStyle w:val="charItals"/>
        </w:rPr>
        <w:t>Note</w:t>
      </w:r>
      <w:r w:rsidRPr="001F2D45">
        <w:tab/>
        <w:t xml:space="preserve">Giving false or misleading information and producing false or misleading documents are offences against the </w:t>
      </w:r>
      <w:hyperlink r:id="rId59"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The institute may, in writing, require the applicant to give the institute additional information that the institute reasonably needs to decide the application.</w:t>
      </w:r>
    </w:p>
    <w:p w:rsidR="00FE6022" w:rsidRPr="001F2D45" w:rsidRDefault="00FE6022" w:rsidP="00FB6A52">
      <w:pPr>
        <w:pStyle w:val="Amain"/>
      </w:pPr>
      <w:r>
        <w:tab/>
      </w:r>
      <w:r w:rsidRPr="001F2D45">
        <w:t>(4)</w:t>
      </w:r>
      <w:r w:rsidRPr="001F2D45">
        <w:tab/>
        <w:t>If the applicant does not comply with a requirement under subsection</w:t>
      </w:r>
      <w:r w:rsidR="00FE695A">
        <w:t> </w:t>
      </w:r>
      <w:r w:rsidRPr="001F2D45">
        <w:t>(3) within 28 days after the day the request is made, the institute may, subject to section 31, refuse to consider the application further and the application will lapse.</w:t>
      </w:r>
    </w:p>
    <w:p w:rsidR="00FE6022" w:rsidRPr="001F2D45" w:rsidRDefault="00FE6022" w:rsidP="00217AB4">
      <w:pPr>
        <w:pStyle w:val="AH5Sec"/>
      </w:pPr>
      <w:bookmarkStart w:id="48" w:name="_Toc4593968"/>
      <w:r w:rsidRPr="008B27CF">
        <w:rPr>
          <w:rStyle w:val="CharSectNo"/>
        </w:rPr>
        <w:t>31</w:t>
      </w:r>
      <w:r w:rsidRPr="001F2D45">
        <w:tab/>
        <w:t>Extension of time for meeting registration or permit to teach requirements</w:t>
      </w:r>
      <w:bookmarkEnd w:id="48"/>
    </w:p>
    <w:p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rsidR="00FE6022" w:rsidRPr="001F2D45" w:rsidRDefault="00FE6022" w:rsidP="00FB6A52">
      <w:pPr>
        <w:pStyle w:val="Amain"/>
      </w:pPr>
      <w:r>
        <w:tab/>
      </w:r>
      <w:r w:rsidRPr="001F2D45">
        <w:t>(2)</w:t>
      </w:r>
      <w:r w:rsidRPr="001F2D45">
        <w:tab/>
        <w:t>The application must—</w:t>
      </w:r>
    </w:p>
    <w:p w:rsidR="00FE6022" w:rsidRPr="001F2D45" w:rsidRDefault="00FE6022" w:rsidP="00FB6A52">
      <w:pPr>
        <w:pStyle w:val="Apara"/>
      </w:pPr>
      <w:r>
        <w:tab/>
      </w:r>
      <w:r w:rsidRPr="001F2D45">
        <w:t>(a)</w:t>
      </w:r>
      <w:r w:rsidRPr="001F2D45">
        <w:tab/>
        <w:t xml:space="preserve">be in writing; and </w:t>
      </w:r>
    </w:p>
    <w:p w:rsidR="00FE6022" w:rsidRPr="001F2D45" w:rsidRDefault="00FE6022" w:rsidP="00FB6A52">
      <w:pPr>
        <w:pStyle w:val="Apara"/>
      </w:pPr>
      <w:r>
        <w:tab/>
      </w:r>
      <w:r w:rsidRPr="001F2D45">
        <w:t>(b)</w:t>
      </w:r>
      <w:r w:rsidRPr="001F2D45">
        <w:tab/>
        <w:t xml:space="preserve">state the reasons for the extension of time; and </w:t>
      </w:r>
    </w:p>
    <w:p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rsidR="00FE6022" w:rsidRPr="001F2D45" w:rsidRDefault="00FE6022" w:rsidP="00FB6A52">
      <w:pPr>
        <w:pStyle w:val="Amain"/>
      </w:pPr>
      <w:r>
        <w:lastRenderedPageBreak/>
        <w:tab/>
      </w:r>
      <w:r w:rsidRPr="001F2D45">
        <w:t>(3)</w:t>
      </w:r>
      <w:r w:rsidRPr="001F2D45">
        <w:tab/>
        <w:t>The institute may––</w:t>
      </w:r>
    </w:p>
    <w:p w:rsidR="00FE6022" w:rsidRPr="001F2D45" w:rsidRDefault="00FE6022" w:rsidP="00FB6A52">
      <w:pPr>
        <w:pStyle w:val="Apara"/>
      </w:pPr>
      <w:r>
        <w:tab/>
      </w:r>
      <w:r w:rsidRPr="001F2D45">
        <w:t>(a)</w:t>
      </w:r>
      <w:r w:rsidRPr="001F2D45">
        <w:tab/>
        <w:t>grant an extension of time; or</w:t>
      </w:r>
    </w:p>
    <w:p w:rsidR="00FE6022" w:rsidRPr="001F2D45" w:rsidRDefault="00FE6022" w:rsidP="00FB6A52">
      <w:pPr>
        <w:pStyle w:val="Apara"/>
      </w:pPr>
      <w:r>
        <w:tab/>
      </w:r>
      <w:r w:rsidRPr="001F2D45">
        <w:t>(b)</w:t>
      </w:r>
      <w:r w:rsidRPr="001F2D45">
        <w:tab/>
        <w:t>refuse to grant an extension of time.</w:t>
      </w:r>
    </w:p>
    <w:p w:rsidR="00FE6022" w:rsidRPr="001F2D45" w:rsidRDefault="00FE6022" w:rsidP="00FB6A52">
      <w:pPr>
        <w:pStyle w:val="Amain"/>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rsidR="00FE6022" w:rsidRPr="001F2D45" w:rsidRDefault="00FE6022" w:rsidP="00FB6A52">
      <w:pPr>
        <w:pStyle w:val="Amain"/>
      </w:pPr>
      <w:r>
        <w:tab/>
      </w:r>
      <w:r w:rsidRPr="001F2D45">
        <w:t>(5)</w:t>
      </w:r>
      <w:r w:rsidRPr="001F2D45">
        <w:tab/>
        <w:t>The application lapses—</w:t>
      </w:r>
    </w:p>
    <w:p w:rsidR="00FE6022" w:rsidRPr="001F2D45" w:rsidRDefault="00FE6022" w:rsidP="00FB6A52">
      <w:pPr>
        <w:pStyle w:val="Apara"/>
      </w:pPr>
      <w:r>
        <w:tab/>
      </w:r>
      <w:r w:rsidRPr="001F2D45">
        <w:t>(a)</w:t>
      </w:r>
      <w:r w:rsidRPr="001F2D45">
        <w:tab/>
        <w:t>if the information is not given within the time granted under the extension; or</w:t>
      </w:r>
    </w:p>
    <w:p w:rsidR="00FE6022" w:rsidRPr="001F2D45" w:rsidRDefault="00FE6022" w:rsidP="00FB6A52">
      <w:pPr>
        <w:pStyle w:val="Apara"/>
      </w:pPr>
      <w:r>
        <w:tab/>
      </w:r>
      <w:r w:rsidRPr="001F2D45">
        <w:t>(b)</w:t>
      </w:r>
      <w:r w:rsidRPr="001F2D45">
        <w:tab/>
        <w:t>if the extension is refused—28 days after the day the notice is given under subsection (4).</w:t>
      </w:r>
    </w:p>
    <w:p w:rsidR="00FE6022" w:rsidRPr="001F2D45" w:rsidRDefault="00FE6022" w:rsidP="00217AB4">
      <w:pPr>
        <w:pStyle w:val="AH5Sec"/>
      </w:pPr>
      <w:bookmarkStart w:id="49" w:name="_Toc4593969"/>
      <w:r w:rsidRPr="008B27CF">
        <w:rPr>
          <w:rStyle w:val="CharSectNo"/>
        </w:rPr>
        <w:t>32</w:t>
      </w:r>
      <w:r w:rsidRPr="001F2D45">
        <w:tab/>
        <w:t>Eligibility for full registration</w:t>
      </w:r>
      <w:bookmarkEnd w:id="49"/>
    </w:p>
    <w:p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rsidR="00FE6022" w:rsidRPr="001F2D45" w:rsidRDefault="00FE6022" w:rsidP="00FB6A52">
      <w:pPr>
        <w:pStyle w:val="Apara"/>
      </w:pPr>
      <w:r>
        <w:tab/>
      </w:r>
      <w:r w:rsidRPr="001F2D45">
        <w:t>(a)</w:t>
      </w:r>
      <w:r w:rsidRPr="001F2D45">
        <w:tab/>
        <w:t>either––</w:t>
      </w:r>
    </w:p>
    <w:p w:rsidR="00FE6022" w:rsidRPr="001F2D45" w:rsidRDefault="00FE6022" w:rsidP="00FB6A52">
      <w:pPr>
        <w:pStyle w:val="Asubpara"/>
      </w:pPr>
      <w:r>
        <w:tab/>
      </w:r>
      <w:r w:rsidRPr="001F2D45">
        <w:t>(i)</w:t>
      </w:r>
      <w:r w:rsidRPr="001F2D45">
        <w:tab/>
        <w:t>the person holds a teaching qualification prescribed by regulation for registration; or</w:t>
      </w:r>
    </w:p>
    <w:p w:rsidR="00FE6022" w:rsidRPr="001F2D45" w:rsidRDefault="00FE6022" w:rsidP="00FB6A52">
      <w:pPr>
        <w:pStyle w:val="Asubpara"/>
      </w:pPr>
      <w:r>
        <w:tab/>
      </w:r>
      <w:r w:rsidRPr="001F2D45">
        <w:t>(ii)</w:t>
      </w:r>
      <w:r w:rsidRPr="001F2D45">
        <w:tab/>
        <w:t>the person’s education, demonstrated abilities, experience, knowledge and skills establish that the person meets the requirements for professional practice prescribed by regulation</w:t>
      </w:r>
      <w:r w:rsidRPr="006140E0">
        <w:t xml:space="preserve"> </w:t>
      </w:r>
      <w:r w:rsidRPr="001F2D45">
        <w:t>for full registration; and</w:t>
      </w:r>
    </w:p>
    <w:p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rsidR="00ED7950" w:rsidRPr="00F41240" w:rsidRDefault="00ED7950" w:rsidP="00446475">
      <w:pPr>
        <w:pStyle w:val="Apara"/>
      </w:pPr>
      <w:r w:rsidRPr="00F41240">
        <w:lastRenderedPageBreak/>
        <w:tab/>
        <w:t>(d)</w:t>
      </w:r>
      <w:r w:rsidRPr="00F41240">
        <w:tab/>
        <w:t xml:space="preserve">the person is registered under the </w:t>
      </w:r>
      <w:hyperlink r:id="rId60"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rsidR="00FE6022" w:rsidRPr="001F2D45" w:rsidRDefault="00FE6022" w:rsidP="00FB6A52">
      <w:pPr>
        <w:pStyle w:val="Apara"/>
      </w:pPr>
      <w:r>
        <w:tab/>
      </w:r>
      <w:r w:rsidR="0060232F">
        <w:t>(g</w:t>
      </w:r>
      <w:r w:rsidRPr="001F2D45">
        <w:t>)</w:t>
      </w:r>
      <w:r w:rsidRPr="001F2D45">
        <w:tab/>
        <w:t>the person meets any requirements prescribed by regulation for full registration; and</w:t>
      </w:r>
    </w:p>
    <w:p w:rsidR="00FE6022" w:rsidRPr="001F2D45" w:rsidRDefault="00FE6022" w:rsidP="00590A7C">
      <w:pPr>
        <w:pStyle w:val="aExamHdgpar"/>
      </w:pPr>
      <w:r w:rsidRPr="001F2D45">
        <w:t>Examples</w:t>
      </w:r>
    </w:p>
    <w:p w:rsidR="00FE6022" w:rsidRPr="001F2D45" w:rsidRDefault="00FE6022" w:rsidP="00797BF7">
      <w:pPr>
        <w:pStyle w:val="aExamINumpar"/>
      </w:pPr>
      <w:r w:rsidRPr="001F2D45">
        <w:t>1</w:t>
      </w:r>
      <w:r w:rsidRPr="001F2D45">
        <w:tab/>
        <w:t>compliance with an approved code of practice</w:t>
      </w:r>
    </w:p>
    <w:p w:rsidR="00FE6022" w:rsidRPr="001F2D45" w:rsidRDefault="00FE6022" w:rsidP="00590A7C">
      <w:pPr>
        <w:pStyle w:val="aExamINumpar"/>
      </w:pPr>
      <w:r w:rsidRPr="001F2D45">
        <w:t>2</w:t>
      </w:r>
      <w:r w:rsidRPr="001F2D45">
        <w:tab/>
        <w:t>compliance with any nationally recognised standard of professional practice</w:t>
      </w:r>
    </w:p>
    <w:p w:rsidR="00FE6022" w:rsidRPr="001F2D45" w:rsidRDefault="00FE6022" w:rsidP="00BC35C1">
      <w:pPr>
        <w:pStyle w:val="aNotepar"/>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61"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2" w:tooltip="Act 1992 No 198 (Cwlth)" w:history="1">
        <w:r w:rsidR="00641340" w:rsidRPr="00590B31">
          <w:rPr>
            <w:rStyle w:val="charCitHyperlinkItal"/>
          </w:rPr>
          <w:t xml:space="preserve"> Mutual Recognition Act 1992</w:t>
        </w:r>
      </w:hyperlink>
      <w:r w:rsidRPr="00217AB4">
        <w:rPr>
          <w:rStyle w:val="charItals"/>
        </w:rPr>
        <w:t xml:space="preserve"> </w:t>
      </w:r>
      <w:r w:rsidRPr="001F2D45">
        <w:t>(Cwlth) and the</w:t>
      </w:r>
      <w:r w:rsidR="00641340">
        <w:t xml:space="preserve"> </w:t>
      </w:r>
      <w:hyperlink r:id="rId63" w:tooltip="Act 1997 No 190 (Cwlth)" w:history="1">
        <w:r w:rsidR="00641340" w:rsidRPr="00500A7F">
          <w:rPr>
            <w:rStyle w:val="charCitHyperlinkItal"/>
          </w:rPr>
          <w:t>Trans</w:t>
        </w:r>
        <w:r w:rsidR="00641340" w:rsidRPr="00500A7F">
          <w:rPr>
            <w:rStyle w:val="charCitHyperlinkItal"/>
          </w:rPr>
          <w:noBreakHyphen/>
          <w:t>Tasman Mutual Recognition Act 1997</w:t>
        </w:r>
      </w:hyperlink>
      <w:r w:rsidRPr="00217AB4">
        <w:rPr>
          <w:rStyle w:val="charItals"/>
        </w:rPr>
        <w:t xml:space="preserve"> </w:t>
      </w:r>
      <w:r w:rsidRPr="001F2D45">
        <w:t>(Cwlth) the institute may also fully register as teachers people who are fully registered, or otherwise authorised to teach in a State, the Northern Territory or New Zealand, if the teaching practices authorised are substantially the same.</w:t>
      </w:r>
    </w:p>
    <w:p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rsidR="00FE6022" w:rsidRPr="001F2D45" w:rsidRDefault="0060232F" w:rsidP="00FB6A52">
      <w:pPr>
        <w:pStyle w:val="Amain"/>
      </w:pPr>
      <w:r>
        <w:lastRenderedPageBreak/>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0" w:name="_Toc4593970"/>
      <w:r w:rsidRPr="008B27CF">
        <w:rPr>
          <w:rStyle w:val="CharSectNo"/>
        </w:rPr>
        <w:t>33</w:t>
      </w:r>
      <w:r w:rsidRPr="001F2D45">
        <w:tab/>
        <w:t>Eligibility for provisional registration</w:t>
      </w:r>
      <w:bookmarkEnd w:id="50"/>
    </w:p>
    <w:p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rsidR="00FE6022" w:rsidRPr="001F2D45" w:rsidRDefault="00FE6022" w:rsidP="00E74325">
      <w:pPr>
        <w:pStyle w:val="Apara"/>
        <w:keepNext/>
      </w:pPr>
      <w:r>
        <w:tab/>
      </w:r>
      <w:r w:rsidRPr="001F2D45">
        <w:t>(a)</w:t>
      </w:r>
      <w:r w:rsidRPr="001F2D45">
        <w:tab/>
        <w:t>the person either––</w:t>
      </w:r>
    </w:p>
    <w:p w:rsidR="00FE6022" w:rsidRPr="001F2D45" w:rsidRDefault="00FE6022" w:rsidP="00E74325">
      <w:pPr>
        <w:pStyle w:val="Asubpara"/>
        <w:keepLines/>
      </w:pPr>
      <w:r>
        <w:tab/>
      </w:r>
      <w:r w:rsidRPr="001F2D45">
        <w:t>(i)</w:t>
      </w:r>
      <w:r w:rsidRPr="001F2D45">
        <w:tab/>
        <w:t>holds a teaching qualification prescribed by regulation for section 32 (1) (a) (i), but in the 5-year period before the day the application is made has not taught for the period prescribed by regulation for section 32 (1) (b); or</w:t>
      </w:r>
    </w:p>
    <w:p w:rsidR="00FE6022" w:rsidRPr="001F2D45" w:rsidRDefault="00FE6022" w:rsidP="00FB6A52">
      <w:pPr>
        <w:pStyle w:val="Asubpara"/>
      </w:pPr>
      <w:r>
        <w:tab/>
      </w:r>
      <w:r w:rsidRPr="001F2D45">
        <w:t>(ii)</w:t>
      </w:r>
      <w:r w:rsidRPr="001F2D45">
        <w:tab/>
        <w:t>is progressing towards the qualification and the person’s education, demonstrated abilities, experience, knowledge and skills establish that the person meets the requirements for professional practice prescribed by regulation for provisional registration; and</w:t>
      </w:r>
    </w:p>
    <w:p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rsidR="00444227" w:rsidRPr="00F41240" w:rsidRDefault="00444227" w:rsidP="00444227">
      <w:pPr>
        <w:pStyle w:val="Apara"/>
      </w:pPr>
      <w:r w:rsidRPr="00F41240">
        <w:tab/>
        <w:t>(c)</w:t>
      </w:r>
      <w:r w:rsidRPr="00F41240">
        <w:tab/>
        <w:t xml:space="preserve">the person is registered under the </w:t>
      </w:r>
      <w:hyperlink r:id="rId65" w:tooltip="A2011-44" w:history="1">
        <w:r w:rsidR="00554ED5" w:rsidRPr="00554ED5">
          <w:rPr>
            <w:rStyle w:val="charCitHyperlinkItal"/>
          </w:rPr>
          <w:t>Working with Vulnerable People (Background Checking) Act 2011</w:t>
        </w:r>
      </w:hyperlink>
      <w:r w:rsidRPr="00F41240">
        <w:t>; and</w:t>
      </w:r>
    </w:p>
    <w:p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rsidR="00FE6022" w:rsidRPr="001F2D45" w:rsidRDefault="00FE6022" w:rsidP="00FB6A52">
      <w:pPr>
        <w:pStyle w:val="Apara"/>
        <w:keepNext/>
      </w:pPr>
      <w:r>
        <w:lastRenderedPageBreak/>
        <w:tab/>
      </w:r>
      <w:r w:rsidR="00CF66E1">
        <w:t>(g</w:t>
      </w:r>
      <w:r w:rsidRPr="001F2D45">
        <w:t>)</w:t>
      </w:r>
      <w:r w:rsidRPr="001F2D45">
        <w:tab/>
        <w:t>the person’s registration or permit to teach has not been cancelled in the ACT or by a corresponding registering authority other than in accordance with a request by the person.</w:t>
      </w:r>
    </w:p>
    <w:p w:rsidR="00FE6022" w:rsidRDefault="00FE6022" w:rsidP="00002DBB">
      <w:pPr>
        <w:pStyle w:val="aNote"/>
      </w:pPr>
      <w:r w:rsidRPr="00217AB4">
        <w:rPr>
          <w:rStyle w:val="charItals"/>
        </w:rPr>
        <w:t>Note</w:t>
      </w:r>
      <w:r w:rsidRPr="00217AB4">
        <w:rPr>
          <w:rStyle w:val="charItals"/>
        </w:rPr>
        <w:tab/>
      </w:r>
      <w:r w:rsidRPr="001F2D45">
        <w:t>Under the</w:t>
      </w:r>
      <w:hyperlink r:id="rId66" w:tooltip="Act 1992 No 198 (Cwlth)" w:history="1">
        <w:r w:rsidR="007D35D3"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67"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provisionally register as teachers people who are provisionally registered, or otherwise authorised to teach in a State, the Northern Territory or New Zealand, if the teaching practices authorised are substantially the same.</w:t>
      </w:r>
    </w:p>
    <w:p w:rsidR="00FE6022" w:rsidRPr="001F2D45" w:rsidRDefault="00CF66E1" w:rsidP="00FB6A52">
      <w:pPr>
        <w:pStyle w:val="Amain"/>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8"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1" w:name="_Toc4593971"/>
      <w:r w:rsidRPr="008B27CF">
        <w:rPr>
          <w:rStyle w:val="CharSectNo"/>
        </w:rPr>
        <w:t>34</w:t>
      </w:r>
      <w:r w:rsidRPr="001F2D45">
        <w:tab/>
        <w:t>Eligibility for permit to teach</w:t>
      </w:r>
      <w:bookmarkEnd w:id="51"/>
    </w:p>
    <w:p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rsidR="00FE6022" w:rsidRPr="001F2D45" w:rsidRDefault="00FE6022" w:rsidP="00E74325">
      <w:pPr>
        <w:pStyle w:val="Apara"/>
        <w:keepNext/>
      </w:pPr>
      <w:r>
        <w:tab/>
      </w:r>
      <w:r w:rsidRPr="001F2D45">
        <w:t>(a)</w:t>
      </w:r>
      <w:r w:rsidRPr="001F2D45">
        <w:tab/>
        <w:t>the person––</w:t>
      </w:r>
    </w:p>
    <w:p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rsidR="00FE6022" w:rsidRPr="001F2D45" w:rsidRDefault="00FE6022" w:rsidP="00FB6A52">
      <w:pPr>
        <w:pStyle w:val="Asubpara"/>
      </w:pPr>
      <w:r>
        <w:lastRenderedPageBreak/>
        <w:tab/>
      </w:r>
      <w:r w:rsidRPr="001F2D45">
        <w:t>(iii)</w:t>
      </w:r>
      <w:r w:rsidRPr="001F2D45">
        <w:tab/>
        <w:t>meets the additional requirements in section 35; or</w:t>
      </w:r>
    </w:p>
    <w:p w:rsidR="00FE6022" w:rsidRPr="001F2D45" w:rsidRDefault="00FE6022" w:rsidP="009F5D06">
      <w:pPr>
        <w:pStyle w:val="Apara"/>
        <w:keepNext/>
      </w:pPr>
      <w:r>
        <w:tab/>
      </w:r>
      <w:r w:rsidRPr="001F2D45">
        <w:t>(b)</w:t>
      </w:r>
      <w:r w:rsidRPr="001F2D45">
        <w:tab/>
        <w:t>the person––</w:t>
      </w:r>
    </w:p>
    <w:p w:rsidR="00FE6022" w:rsidRPr="001F2D45" w:rsidRDefault="00FE6022" w:rsidP="00FB6A52">
      <w:pPr>
        <w:pStyle w:val="Asubpara"/>
      </w:pPr>
      <w:r>
        <w:tab/>
      </w:r>
      <w:r w:rsidRPr="001F2D45">
        <w:t>(i)</w:t>
      </w:r>
      <w:r w:rsidRPr="001F2D45">
        <w:tab/>
        <w:t>is progressing towards a qualification prescribed by regulation to become a teacher; and</w:t>
      </w:r>
    </w:p>
    <w:p w:rsidR="00FE6022" w:rsidRPr="001F2D45" w:rsidRDefault="00FE6022" w:rsidP="00FB6A52">
      <w:pPr>
        <w:pStyle w:val="Asubpara"/>
      </w:pPr>
      <w:r>
        <w:tab/>
      </w:r>
      <w:r w:rsidRPr="001F2D45">
        <w:t>(ii)</w:t>
      </w:r>
      <w:r w:rsidRPr="001F2D45">
        <w:tab/>
        <w:t>is required to gain practical teaching experience in a school to achieve the qualification; and</w:t>
      </w:r>
    </w:p>
    <w:p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rsidR="00FE6022" w:rsidRPr="001F2D45" w:rsidRDefault="00FE6022" w:rsidP="00FB6A52">
      <w:pPr>
        <w:pStyle w:val="Asubpara"/>
      </w:pPr>
      <w:r>
        <w:tab/>
      </w:r>
      <w:r w:rsidRPr="001F2D45">
        <w:t>(iv)</w:t>
      </w:r>
      <w:r w:rsidRPr="001F2D45">
        <w:tab/>
        <w:t>meets the additional requirements in section 35.</w:t>
      </w:r>
    </w:p>
    <w:p w:rsidR="00FE6022" w:rsidRPr="001F2D45" w:rsidRDefault="00FE6022" w:rsidP="00217AB4">
      <w:pPr>
        <w:pStyle w:val="AH5Sec"/>
      </w:pPr>
      <w:bookmarkStart w:id="52" w:name="_Toc4593972"/>
      <w:r w:rsidRPr="008B27CF">
        <w:rPr>
          <w:rStyle w:val="CharSectNo"/>
        </w:rPr>
        <w:t>35</w:t>
      </w:r>
      <w:r w:rsidRPr="001F2D45">
        <w:tab/>
        <w:t>Additional eligibility requirements for permits to teach</w:t>
      </w:r>
      <w:bookmarkEnd w:id="52"/>
    </w:p>
    <w:p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rsidR="001A5A6F" w:rsidRPr="00F41240" w:rsidRDefault="001A5A6F" w:rsidP="001A5A6F">
      <w:pPr>
        <w:pStyle w:val="Apara"/>
      </w:pPr>
      <w:r w:rsidRPr="00F41240">
        <w:tab/>
        <w:t>(b)</w:t>
      </w:r>
      <w:r w:rsidRPr="00F41240">
        <w:tab/>
        <w:t xml:space="preserve">the person is registered under the </w:t>
      </w:r>
      <w:hyperlink r:id="rId69" w:tooltip="A2011-44" w:history="1">
        <w:r w:rsidR="00554ED5" w:rsidRPr="00554ED5">
          <w:rPr>
            <w:rStyle w:val="charCitHyperlinkItal"/>
          </w:rPr>
          <w:t>Working with Vulnerable People (Background Checking) Act 2011</w:t>
        </w:r>
      </w:hyperlink>
      <w:r w:rsidRPr="00F41240">
        <w:t xml:space="preserve">; </w:t>
      </w:r>
    </w:p>
    <w:p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rsidR="00FE6022" w:rsidRPr="001F2D45" w:rsidRDefault="00FE6022" w:rsidP="00FB6A52">
      <w:pPr>
        <w:pStyle w:val="Apara"/>
        <w:keepNext/>
      </w:pPr>
      <w:r>
        <w:lastRenderedPageBreak/>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rsidR="00FE6022" w:rsidRDefault="00FE6022" w:rsidP="00FE695A">
      <w:pPr>
        <w:pStyle w:val="aNote"/>
        <w:keepLines/>
      </w:pPr>
      <w:r w:rsidRPr="00217AB4">
        <w:rPr>
          <w:rStyle w:val="charItals"/>
        </w:rPr>
        <w:t>Note</w:t>
      </w:r>
      <w:r w:rsidRPr="00217AB4">
        <w:rPr>
          <w:rStyle w:val="charItals"/>
        </w:rPr>
        <w:tab/>
      </w:r>
      <w:r w:rsidRPr="001F2D45">
        <w:t>Under the</w:t>
      </w:r>
      <w:hyperlink r:id="rId70" w:tooltip="Act 1992 No 198 (Cwlth)" w:history="1">
        <w:r w:rsidR="00BF15E7" w:rsidRPr="00590B31">
          <w:rPr>
            <w:rStyle w:val="charCitHyperlinkItal"/>
          </w:rPr>
          <w:t xml:space="preserve"> Mutual Recognition Act 1992</w:t>
        </w:r>
      </w:hyperlink>
      <w:r w:rsidRPr="00217AB4">
        <w:rPr>
          <w:rStyle w:val="charItals"/>
        </w:rPr>
        <w:t xml:space="preserve"> </w:t>
      </w:r>
      <w:r w:rsidRPr="001F2D45">
        <w:t>(Cwlth) and the</w:t>
      </w:r>
      <w:r w:rsidR="007D35D3">
        <w:t xml:space="preserve"> </w:t>
      </w:r>
      <w:hyperlink r:id="rId71" w:tooltip="Act 1997 No 190 (Cwlth)" w:history="1">
        <w:r w:rsidR="007D35D3" w:rsidRPr="00500A7F">
          <w:rPr>
            <w:rStyle w:val="charCitHyperlinkItal"/>
          </w:rPr>
          <w:t>Trans</w:t>
        </w:r>
        <w:r w:rsidR="007D35D3" w:rsidRPr="00500A7F">
          <w:rPr>
            <w:rStyle w:val="charCitHyperlinkItal"/>
          </w:rPr>
          <w:noBreakHyphen/>
          <w:t>Tasman Mutual Recognition Act 1997</w:t>
        </w:r>
      </w:hyperlink>
      <w:r w:rsidRPr="00217AB4">
        <w:rPr>
          <w:rStyle w:val="charItals"/>
        </w:rPr>
        <w:t xml:space="preserve"> </w:t>
      </w:r>
      <w:r w:rsidRPr="001F2D45">
        <w:t>(Cwlth) the institute may also grant permits to teach to people who hold permits to teach, or are otherwise authorised to teach in a State, the Northern Territory or New Zealand, if the teaching practices authorised are substantially the same.</w:t>
      </w:r>
    </w:p>
    <w:p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72"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3" w:name="_Toc4593973"/>
      <w:r w:rsidRPr="008B27CF">
        <w:rPr>
          <w:rStyle w:val="CharSectNo"/>
        </w:rPr>
        <w:t>36</w:t>
      </w:r>
      <w:r w:rsidRPr="001F2D45">
        <w:tab/>
        <w:t>Decision on registration or permit to teach application</w:t>
      </w:r>
      <w:bookmarkEnd w:id="53"/>
    </w:p>
    <w:p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rsidR="00FE6022" w:rsidRPr="001F2D45" w:rsidRDefault="00FE6022" w:rsidP="00810648">
      <w:pPr>
        <w:pStyle w:val="Apara"/>
        <w:keepNext/>
      </w:pPr>
      <w:r>
        <w:tab/>
      </w:r>
      <w:r w:rsidRPr="001F2D45">
        <w:t>(a)</w:t>
      </w:r>
      <w:r w:rsidRPr="001F2D45">
        <w:tab/>
        <w:t>if the person is eligible for full registration––fully register the person; or</w:t>
      </w:r>
    </w:p>
    <w:p w:rsidR="00FE6022" w:rsidRPr="001F2D45" w:rsidRDefault="00FE6022" w:rsidP="00FB6A52">
      <w:pPr>
        <w:pStyle w:val="Apara"/>
      </w:pPr>
      <w:r>
        <w:tab/>
      </w:r>
      <w:r w:rsidRPr="001F2D45">
        <w:t>(b)</w:t>
      </w:r>
      <w:r w:rsidRPr="001F2D45">
        <w:tab/>
        <w:t>if the person is eligible for provisional registration––provisionally register the person; or</w:t>
      </w:r>
    </w:p>
    <w:p w:rsidR="00FE6022" w:rsidRPr="001F2D45" w:rsidRDefault="00FE6022" w:rsidP="00FB6A52">
      <w:pPr>
        <w:pStyle w:val="Apara"/>
      </w:pPr>
      <w:r>
        <w:tab/>
      </w:r>
      <w:r w:rsidRPr="001F2D45">
        <w:t>(c)</w:t>
      </w:r>
      <w:r w:rsidRPr="001F2D45">
        <w:tab/>
        <w:t>if the person is eligible for a permit to teach––grant the person a permit to teach; or</w:t>
      </w:r>
    </w:p>
    <w:p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rsidR="00FE6022" w:rsidRPr="001F2D45" w:rsidRDefault="00FE6022" w:rsidP="00FB6A52">
      <w:pPr>
        <w:pStyle w:val="Amain"/>
      </w:pPr>
      <w:r>
        <w:lastRenderedPageBreak/>
        <w:tab/>
      </w:r>
      <w:r w:rsidRPr="001F2D45">
        <w:t>(2)</w:t>
      </w:r>
      <w:r w:rsidRPr="001F2D45">
        <w:tab/>
        <w:t>The institute may provisionally register a person who applies for full registration if the person––</w:t>
      </w:r>
    </w:p>
    <w:p w:rsidR="00FE6022" w:rsidRPr="001F2D45" w:rsidRDefault="00FE6022" w:rsidP="00FB6A52">
      <w:pPr>
        <w:pStyle w:val="Apara"/>
      </w:pPr>
      <w:r>
        <w:tab/>
      </w:r>
      <w:r w:rsidRPr="001F2D45">
        <w:t>(a)</w:t>
      </w:r>
      <w:r w:rsidRPr="001F2D45">
        <w:tab/>
        <w:t>is not eligible for full registration; but</w:t>
      </w:r>
    </w:p>
    <w:p w:rsidR="00FE6022" w:rsidRPr="001F2D45" w:rsidRDefault="00FE6022" w:rsidP="00FB6A52">
      <w:pPr>
        <w:pStyle w:val="Apara"/>
      </w:pPr>
      <w:r>
        <w:tab/>
      </w:r>
      <w:r w:rsidRPr="001F2D45">
        <w:t>(b)</w:t>
      </w:r>
      <w:r w:rsidRPr="001F2D45">
        <w:tab/>
        <w:t>is eligible for provisional registration.</w:t>
      </w:r>
    </w:p>
    <w:p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rsidR="00FE6022" w:rsidRPr="001F2D45" w:rsidRDefault="00FE6022" w:rsidP="00FB6A52">
      <w:pPr>
        <w:pStyle w:val="Apara"/>
      </w:pPr>
      <w:r>
        <w:tab/>
      </w:r>
      <w:r w:rsidRPr="001F2D45">
        <w:t>(a)</w:t>
      </w:r>
      <w:r w:rsidRPr="001F2D45">
        <w:tab/>
        <w:t>is not eligible for registration; but</w:t>
      </w:r>
    </w:p>
    <w:p w:rsidR="00FE6022" w:rsidRPr="001F2D45" w:rsidRDefault="00FE6022" w:rsidP="00FB6A52">
      <w:pPr>
        <w:pStyle w:val="Apara"/>
      </w:pPr>
      <w:r>
        <w:tab/>
      </w:r>
      <w:r w:rsidRPr="001F2D45">
        <w:t>(b)</w:t>
      </w:r>
      <w:r w:rsidRPr="001F2D45">
        <w:tab/>
        <w:t>is eligible for a permit to teach.</w:t>
      </w:r>
    </w:p>
    <w:p w:rsidR="00FE6022" w:rsidRPr="001F2D45" w:rsidRDefault="00FE6022" w:rsidP="00810648">
      <w:pPr>
        <w:pStyle w:val="Amain"/>
        <w:keepNext/>
      </w:pPr>
      <w:r>
        <w:tab/>
      </w:r>
      <w:r w:rsidRPr="001F2D45">
        <w:t>(4)</w:t>
      </w:r>
      <w:r w:rsidRPr="001F2D45">
        <w:tab/>
        <w:t>However, the institute may refuse an application, or decide an application under subsection (2) or (3), only if—</w:t>
      </w:r>
    </w:p>
    <w:p w:rsidR="00FE6022" w:rsidRPr="001F2D45" w:rsidRDefault="00FE6022" w:rsidP="00810648">
      <w:pPr>
        <w:pStyle w:val="Apara"/>
        <w:keepNext/>
      </w:pPr>
      <w:r>
        <w:tab/>
      </w:r>
      <w:r w:rsidRPr="001F2D45">
        <w:t>(a)</w:t>
      </w:r>
      <w:r w:rsidRPr="001F2D45">
        <w:tab/>
        <w:t>the institute has given the person written notice of the proposed refusal or decision; and</w:t>
      </w:r>
    </w:p>
    <w:p w:rsidR="00FE6022" w:rsidRPr="001F2D45" w:rsidRDefault="00FE6022" w:rsidP="00810648">
      <w:pPr>
        <w:pStyle w:val="Apara"/>
        <w:keepNext/>
      </w:pPr>
      <w:r>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refusal or decision; and</w:t>
      </w:r>
    </w:p>
    <w:p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rsidR="00FE6022" w:rsidRPr="001F2D45" w:rsidRDefault="00FE6022" w:rsidP="00FB6A52">
      <w:pPr>
        <w:pStyle w:val="Apara"/>
      </w:pPr>
      <w:r>
        <w:tab/>
      </w:r>
      <w:r w:rsidRPr="001F2D45">
        <w:t>(c)</w:t>
      </w:r>
      <w:r w:rsidRPr="001F2D45">
        <w:tab/>
        <w:t>the institute has considered any comments made by the person before the end of the stated period.</w:t>
      </w:r>
    </w:p>
    <w:p w:rsidR="00FE6022" w:rsidRPr="001F2D45" w:rsidRDefault="00FE6022" w:rsidP="00810648">
      <w:pPr>
        <w:pStyle w:val="Amain"/>
        <w:keepNext/>
      </w:pPr>
      <w:r>
        <w:tab/>
      </w:r>
      <w:r w:rsidRPr="001F2D45">
        <w:t>(5)</w:t>
      </w:r>
      <w:r w:rsidRPr="001F2D45">
        <w:tab/>
        <w:t>The institute must, as soon as practicable––</w:t>
      </w:r>
    </w:p>
    <w:p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rsidR="00FE6022" w:rsidRPr="001F2D45" w:rsidRDefault="00FE6022" w:rsidP="00FB6A52">
      <w:pPr>
        <w:pStyle w:val="Apara"/>
      </w:pPr>
      <w:r>
        <w:lastRenderedPageBreak/>
        <w:tab/>
      </w:r>
      <w:r w:rsidRPr="001F2D45">
        <w:t>(c)</w:t>
      </w:r>
      <w:r w:rsidRPr="001F2D45">
        <w:tab/>
        <w:t>if the institute grants a permit to teach to a person who applied for registration––refund the amount of the fee paid by the person that exceeds the fee for registration.</w:t>
      </w:r>
    </w:p>
    <w:p w:rsidR="00FE6022" w:rsidRPr="001F2D45" w:rsidRDefault="00FE6022" w:rsidP="00217AB4">
      <w:pPr>
        <w:pStyle w:val="AH5Sec"/>
      </w:pPr>
      <w:bookmarkStart w:id="54" w:name="_Toc4593974"/>
      <w:r w:rsidRPr="008B27CF">
        <w:rPr>
          <w:rStyle w:val="CharSectNo"/>
        </w:rPr>
        <w:t>37</w:t>
      </w:r>
      <w:r w:rsidRPr="001F2D45">
        <w:tab/>
        <w:t>Extension of period for decision on registration or permit to teach application</w:t>
      </w:r>
      <w:bookmarkEnd w:id="54"/>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rsidR="00FE6022" w:rsidRPr="001F2D45" w:rsidRDefault="00FE6022" w:rsidP="00063DB6">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063DB6">
      <w:pPr>
        <w:pStyle w:val="aExamHdgss"/>
      </w:pPr>
      <w:r w:rsidRPr="001F2D45">
        <w:t>Examples—when period may be extended</w:t>
      </w:r>
    </w:p>
    <w:p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063DB6">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74" w:tooltip="A2001-14" w:history="1">
        <w:r w:rsidR="00554ED5" w:rsidRPr="00554ED5">
          <w:rPr>
            <w:rStyle w:val="charCitHyperlinkAbbrev"/>
          </w:rPr>
          <w:t>Legislation Act</w:t>
        </w:r>
      </w:hyperlink>
      <w:r w:rsidRPr="001F2D45">
        <w:t>, s 126 and s 132).</w:t>
      </w:r>
    </w:p>
    <w:p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063DB6">
      <w:pPr>
        <w:pStyle w:val="aNotePara"/>
      </w:pPr>
      <w:r w:rsidRPr="001F2D45">
        <w:tab/>
        <w:t>(a)</w:t>
      </w:r>
      <w:r w:rsidRPr="001F2D45">
        <w:tab/>
        <w:t>extend the period for less than period applied for; or</w:t>
      </w:r>
    </w:p>
    <w:p w:rsidR="00FE6022" w:rsidRPr="001F2D45" w:rsidRDefault="00FE6022" w:rsidP="00063DB6">
      <w:pPr>
        <w:pStyle w:val="aNotePara"/>
      </w:pPr>
      <w:r w:rsidRPr="001F2D45">
        <w:tab/>
        <w:t>(b)</w:t>
      </w:r>
      <w:r w:rsidRPr="001F2D45">
        <w:tab/>
        <w:t>refuse to extend the period (see s 89).</w:t>
      </w:r>
    </w:p>
    <w:p w:rsidR="00FE6022" w:rsidRPr="001F2D45" w:rsidRDefault="00FE6022" w:rsidP="00217AB4">
      <w:pPr>
        <w:pStyle w:val="AH5Sec"/>
      </w:pPr>
      <w:bookmarkStart w:id="55" w:name="_Toc4593975"/>
      <w:r w:rsidRPr="008B27CF">
        <w:rPr>
          <w:rStyle w:val="CharSectNo"/>
        </w:rPr>
        <w:lastRenderedPageBreak/>
        <w:t>38</w:t>
      </w:r>
      <w:r w:rsidRPr="001F2D45">
        <w:tab/>
        <w:t>Conditions of registration and permit to teach</w:t>
      </w:r>
      <w:bookmarkEnd w:id="55"/>
    </w:p>
    <w:p w:rsidR="00FE6022" w:rsidRPr="001F2D45" w:rsidRDefault="00FE6022" w:rsidP="00D6687A">
      <w:pPr>
        <w:pStyle w:val="Amain"/>
        <w:keepNext/>
      </w:pPr>
      <w:r>
        <w:tab/>
      </w:r>
      <w:r w:rsidRPr="001F2D45">
        <w:t>(1)</w:t>
      </w:r>
      <w:r w:rsidRPr="001F2D45">
        <w:tab/>
        <w:t>It is a condition of an approved teacher’s registration or permit to teach that the teacher––</w:t>
      </w:r>
    </w:p>
    <w:p w:rsidR="00FE6022" w:rsidRPr="001F2D45" w:rsidRDefault="00FE6022" w:rsidP="00FB6A52">
      <w:pPr>
        <w:pStyle w:val="Apara"/>
      </w:pPr>
      <w:r>
        <w:tab/>
      </w:r>
      <w:r w:rsidRPr="001F2D45">
        <w:t>(a)</w:t>
      </w:r>
      <w:r w:rsidRPr="001F2D45">
        <w:tab/>
        <w:t>undertakes continuing professional development in accordance with any directions given under subsection (2); and</w:t>
      </w:r>
    </w:p>
    <w:p w:rsidR="00FE6022" w:rsidRPr="001F2D45"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p>
    <w:p w:rsidR="00FE6022" w:rsidRPr="001F2D45" w:rsidRDefault="00FE6022" w:rsidP="00FB6A52">
      <w:pPr>
        <w:pStyle w:val="Amain"/>
      </w:pPr>
      <w:r>
        <w:tab/>
      </w:r>
      <w:r w:rsidRPr="001F2D45">
        <w:t>(2)</w:t>
      </w:r>
      <w:r w:rsidRPr="001F2D45">
        <w:tab/>
        <w:t>The institute may give directions about continuing professional development for approved teachers.</w:t>
      </w:r>
    </w:p>
    <w:p w:rsidR="00FE6022" w:rsidRPr="001F2D45" w:rsidRDefault="00FE6022" w:rsidP="00FB6A52">
      <w:pPr>
        <w:pStyle w:val="Amain"/>
        <w:keepNext/>
      </w:pPr>
      <w:r>
        <w:tab/>
      </w:r>
      <w:r w:rsidRPr="001F2D45">
        <w:t>(3)</w:t>
      </w:r>
      <w:r w:rsidRPr="001F2D45">
        <w:tab/>
        <w:t>A direction is a notifiable instrument.</w:t>
      </w:r>
    </w:p>
    <w:p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75" w:tooltip="A2001-14" w:history="1">
        <w:r w:rsidR="00554ED5" w:rsidRPr="00554ED5">
          <w:rPr>
            <w:rStyle w:val="charCitHyperlinkAbbrev"/>
          </w:rPr>
          <w:t>Legislation Act</w:t>
        </w:r>
      </w:hyperlink>
      <w:r w:rsidRPr="001F2D45">
        <w:t>.</w:t>
      </w:r>
    </w:p>
    <w:p w:rsidR="00FE6022" w:rsidRPr="001F2D45" w:rsidRDefault="00FE6022" w:rsidP="00810648">
      <w:pPr>
        <w:pStyle w:val="Amain"/>
        <w:keepNext/>
      </w:pPr>
      <w:r>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rsidR="00FE6022" w:rsidRPr="001F2D45" w:rsidRDefault="00FE6022" w:rsidP="00396201">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rsidR="00FE6022" w:rsidRPr="001F2D45" w:rsidRDefault="00FE6022" w:rsidP="00396201">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76" w:tooltip="A2001-14" w:history="1">
        <w:r w:rsidR="00554ED5" w:rsidRPr="00554ED5">
          <w:rPr>
            <w:rStyle w:val="charCitHyperlinkAbbrev"/>
          </w:rPr>
          <w:t>Legislation Act</w:t>
        </w:r>
      </w:hyperlink>
      <w:r w:rsidRPr="001F2D45">
        <w:t>, s 126 and s 132).</w:t>
      </w:r>
    </w:p>
    <w:p w:rsidR="00FE6022" w:rsidRPr="001F2D45" w:rsidRDefault="00FE6022" w:rsidP="00D6687A">
      <w:pPr>
        <w:pStyle w:val="Amain"/>
        <w:keepNext/>
      </w:pPr>
      <w:r>
        <w:lastRenderedPageBreak/>
        <w:tab/>
      </w:r>
      <w:r w:rsidRPr="001F2D45">
        <w:t>(5)</w:t>
      </w:r>
      <w:r w:rsidRPr="001F2D45">
        <w:tab/>
        <w:t>However, the institute may impose an additional condition, only if—</w:t>
      </w:r>
    </w:p>
    <w:p w:rsidR="00FE6022" w:rsidRPr="001F2D45" w:rsidRDefault="00FE6022" w:rsidP="00FB6A52">
      <w:pPr>
        <w:pStyle w:val="Apara"/>
      </w:pPr>
      <w:r>
        <w:tab/>
      </w:r>
      <w:r w:rsidRPr="001F2D45">
        <w:t>(a)</w:t>
      </w:r>
      <w:r w:rsidRPr="001F2D45">
        <w:tab/>
        <w:t>the institute has given the teacher written notice of the proposed additional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additional condition; and</w:t>
      </w:r>
    </w:p>
    <w:p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rsidR="00FE6022" w:rsidRPr="001F2D45" w:rsidRDefault="00FE6022" w:rsidP="00FB6A52">
      <w:pPr>
        <w:pStyle w:val="Amain"/>
        <w:keepNext/>
      </w:pPr>
      <w:r>
        <w:tab/>
      </w:r>
      <w:r w:rsidRPr="001F2D45">
        <w:t>(7)</w:t>
      </w:r>
      <w:r w:rsidRPr="001F2D45">
        <w:tab/>
        <w:t>A guideline is a notifiable instrument.</w:t>
      </w:r>
    </w:p>
    <w:p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7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56" w:name="_Toc4593976"/>
      <w:r w:rsidRPr="008B27CF">
        <w:rPr>
          <w:rStyle w:val="CharSectNo"/>
        </w:rPr>
        <w:t>39</w:t>
      </w:r>
      <w:r w:rsidRPr="001F2D45">
        <w:tab/>
        <w:t>Extension of period for decision on additional condition</w:t>
      </w:r>
      <w:bookmarkEnd w:id="56"/>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8" w:tooltip="A2001-14" w:history="1">
        <w:r w:rsidR="00554ED5" w:rsidRPr="00554ED5">
          <w:rPr>
            <w:rStyle w:val="charCitHyperlinkAbbrev"/>
          </w:rPr>
          <w:t>Legislation Act</w:t>
        </w:r>
      </w:hyperlink>
      <w:r w:rsidRPr="001F2D45">
        <w:rPr>
          <w:lang w:eastAsia="en-AU"/>
        </w:rPr>
        <w:t>, s 151C).</w:t>
      </w:r>
    </w:p>
    <w:p w:rsidR="00FE6022" w:rsidRPr="001F2D45" w:rsidRDefault="00FE6022" w:rsidP="009D3573">
      <w:pPr>
        <w:pStyle w:val="Amain"/>
        <w:keepNext/>
        <w:rPr>
          <w:lang w:eastAsia="en-AU"/>
        </w:rPr>
      </w:pPr>
      <w:r>
        <w:rPr>
          <w:lang w:eastAsia="en-AU"/>
        </w:rPr>
        <w:lastRenderedPageBreak/>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B7024F">
      <w:pPr>
        <w:pStyle w:val="aExamHdgss"/>
      </w:pPr>
      <w:r w:rsidRPr="001F2D45">
        <w:t>Examples—when period may be extended</w:t>
      </w:r>
    </w:p>
    <w:p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B7024F">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79"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B7024F">
      <w:pPr>
        <w:pStyle w:val="aNotePara"/>
      </w:pPr>
      <w:r w:rsidRPr="001F2D45">
        <w:tab/>
        <w:t>(a)</w:t>
      </w:r>
      <w:r w:rsidRPr="001F2D45">
        <w:tab/>
        <w:t>extend the period for less than period applied for; or</w:t>
      </w:r>
    </w:p>
    <w:p w:rsidR="00FE6022" w:rsidRPr="001F2D45" w:rsidRDefault="00FE6022" w:rsidP="00B7024F">
      <w:pPr>
        <w:pStyle w:val="aNotePara"/>
      </w:pPr>
      <w:r w:rsidRPr="001F2D45">
        <w:tab/>
        <w:t>(b)</w:t>
      </w:r>
      <w:r w:rsidRPr="001F2D45">
        <w:tab/>
        <w:t>refuse to extend the period (see s 89).</w:t>
      </w:r>
    </w:p>
    <w:p w:rsidR="00FE6022" w:rsidRPr="001F2D45" w:rsidRDefault="00FE6022" w:rsidP="00217AB4">
      <w:pPr>
        <w:pStyle w:val="AH5Sec"/>
      </w:pPr>
      <w:bookmarkStart w:id="57" w:name="_Toc4593977"/>
      <w:r w:rsidRPr="008B27CF">
        <w:rPr>
          <w:rStyle w:val="CharSectNo"/>
        </w:rPr>
        <w:t>40</w:t>
      </w:r>
      <w:r w:rsidRPr="001F2D45">
        <w:tab/>
        <w:t>Registration and permit to teach certificates and cards</w:t>
      </w:r>
      <w:bookmarkEnd w:id="57"/>
    </w:p>
    <w:p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tab/>
      </w:r>
      <w:r w:rsidRPr="001F2D45">
        <w:t>(ii)</w:t>
      </w:r>
      <w:r w:rsidRPr="001F2D45">
        <w:tab/>
        <w:t>the date the registration starts; and</w:t>
      </w:r>
    </w:p>
    <w:p w:rsidR="00FE6022" w:rsidRPr="001F2D45" w:rsidRDefault="00FE6022" w:rsidP="00FB6A52">
      <w:pPr>
        <w:pStyle w:val="Asubpara"/>
      </w:pPr>
      <w:r>
        <w:tab/>
      </w:r>
      <w:r w:rsidRPr="001F2D45">
        <w:t>(iii)</w:t>
      </w:r>
      <w:r w:rsidRPr="001F2D45">
        <w:tab/>
        <w:t>the date the registration expires; and</w:t>
      </w:r>
    </w:p>
    <w:p w:rsidR="00FE6022" w:rsidRPr="001F2D45" w:rsidRDefault="00FE6022" w:rsidP="00FB6A52">
      <w:pPr>
        <w:pStyle w:val="Asubpara"/>
      </w:pPr>
      <w:r>
        <w:lastRenderedPageBreak/>
        <w:tab/>
      </w:r>
      <w:r w:rsidRPr="001F2D45">
        <w:t>(iv)</w:t>
      </w:r>
      <w:r w:rsidRPr="001F2D45">
        <w:tab/>
        <w:t>the person’s unique registration number (a</w:t>
      </w:r>
      <w:r w:rsidRPr="00217AB4">
        <w:rPr>
          <w:rStyle w:val="charBoldItals"/>
        </w:rPr>
        <w:t xml:space="preserve"> registration number</w:t>
      </w:r>
      <w:r w:rsidRPr="001F2D45">
        <w:t>); and</w:t>
      </w:r>
    </w:p>
    <w:p w:rsidR="00FE6022" w:rsidRPr="001F2D45" w:rsidRDefault="00FE6022" w:rsidP="00FB6A52">
      <w:pPr>
        <w:pStyle w:val="Asubpara"/>
      </w:pPr>
      <w:r>
        <w:tab/>
      </w:r>
      <w:r w:rsidRPr="001F2D45">
        <w:t>(v)</w:t>
      </w:r>
      <w:r w:rsidRPr="001F2D45">
        <w:tab/>
        <w:t>the type of registration; and</w:t>
      </w:r>
    </w:p>
    <w:p w:rsidR="00FE6022" w:rsidRPr="001F2D45" w:rsidRDefault="00FE6022" w:rsidP="00FB6A52">
      <w:pPr>
        <w:pStyle w:val="Asubpara"/>
      </w:pPr>
      <w:r>
        <w:tab/>
      </w:r>
      <w:r w:rsidRPr="001F2D45">
        <w:t>(vi)</w:t>
      </w:r>
      <w:r w:rsidRPr="001F2D45">
        <w:tab/>
        <w:t xml:space="preserve">any conditions of registration. </w:t>
      </w:r>
    </w:p>
    <w:p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rsidR="00FE6022" w:rsidRPr="001F2D45" w:rsidRDefault="00FE6022" w:rsidP="00FB6A52">
      <w:pPr>
        <w:pStyle w:val="Asubpara"/>
      </w:pPr>
      <w:r>
        <w:tab/>
      </w:r>
      <w:r w:rsidRPr="001F2D45">
        <w:t>(i)</w:t>
      </w:r>
      <w:r w:rsidRPr="001F2D45">
        <w:tab/>
        <w:t>the person’s name; and</w:t>
      </w:r>
    </w:p>
    <w:p w:rsidR="00FE6022" w:rsidRPr="001F2D45" w:rsidRDefault="00FE6022" w:rsidP="00FB6A52">
      <w:pPr>
        <w:pStyle w:val="Asubpara"/>
      </w:pPr>
      <w:r>
        <w:tab/>
      </w:r>
      <w:r w:rsidRPr="001F2D45">
        <w:t>(ii)</w:t>
      </w:r>
      <w:r w:rsidRPr="001F2D45">
        <w:tab/>
        <w:t>the date the permit to teach starts; and</w:t>
      </w:r>
    </w:p>
    <w:p w:rsidR="00FE6022" w:rsidRPr="001F2D45" w:rsidRDefault="00FE6022" w:rsidP="00FB6A52">
      <w:pPr>
        <w:pStyle w:val="Asubpara"/>
      </w:pPr>
      <w:r>
        <w:tab/>
      </w:r>
      <w:r w:rsidRPr="001F2D45">
        <w:t>(iii)</w:t>
      </w:r>
      <w:r w:rsidRPr="001F2D45">
        <w:tab/>
        <w:t>the date the permit to teach expires; and</w:t>
      </w:r>
    </w:p>
    <w:p w:rsidR="00FE6022" w:rsidRPr="001F2D45" w:rsidRDefault="00FE6022" w:rsidP="00FB6A52">
      <w:pPr>
        <w:pStyle w:val="Asubpara"/>
      </w:pPr>
      <w:r>
        <w:tab/>
      </w:r>
      <w:r w:rsidRPr="001F2D45">
        <w:t>(iv)</w:t>
      </w:r>
      <w:r w:rsidRPr="001F2D45">
        <w:tab/>
        <w:t>the school, or schools, at which the person is permitted to teach; and</w:t>
      </w:r>
    </w:p>
    <w:p w:rsidR="00FE6022" w:rsidRPr="001F2D45" w:rsidRDefault="00FE6022" w:rsidP="00FB6A52">
      <w:pPr>
        <w:pStyle w:val="Asubpara"/>
      </w:pPr>
      <w:r>
        <w:tab/>
      </w:r>
      <w:r w:rsidRPr="001F2D45">
        <w:t>(v)</w:t>
      </w:r>
      <w:r w:rsidRPr="001F2D45">
        <w:tab/>
        <w:t>any conditions of the permit to teach.</w:t>
      </w:r>
    </w:p>
    <w:p w:rsidR="00FE6022" w:rsidRPr="001F2D45" w:rsidRDefault="00FE6022" w:rsidP="00217AB4">
      <w:pPr>
        <w:pStyle w:val="AH5Sec"/>
        <w:rPr>
          <w:lang w:eastAsia="en-AU"/>
        </w:rPr>
      </w:pPr>
      <w:bookmarkStart w:id="58" w:name="_Toc4593978"/>
      <w:r w:rsidRPr="008B27CF">
        <w:rPr>
          <w:rStyle w:val="CharSectNo"/>
        </w:rPr>
        <w:t>41</w:t>
      </w:r>
      <w:r w:rsidRPr="001F2D45">
        <w:rPr>
          <w:lang w:eastAsia="en-AU"/>
        </w:rPr>
        <w:tab/>
        <w:t>Lost, stolen or damaged certificates and cards</w:t>
      </w:r>
      <w:bookmarkEnd w:id="58"/>
    </w:p>
    <w:p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rsidR="00FE6022" w:rsidRPr="001F2D45" w:rsidRDefault="00FE6022" w:rsidP="00445594">
      <w:pPr>
        <w:pStyle w:val="aNote"/>
      </w:pPr>
      <w:r w:rsidRPr="00217AB4">
        <w:rPr>
          <w:rStyle w:val="charItals"/>
        </w:rPr>
        <w:t>Note 2</w:t>
      </w:r>
      <w:r w:rsidRPr="001F2D45">
        <w:tab/>
        <w:t>A fee may be determined under s 95 for this provision.</w:t>
      </w:r>
    </w:p>
    <w:p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80" w:tooltip="A2002-51" w:history="1">
        <w:r w:rsidR="003B3160" w:rsidRPr="008E21B8">
          <w:rPr>
            <w:rStyle w:val="charCitHyperlinkAbbrev"/>
          </w:rPr>
          <w:t>Criminal Code</w:t>
        </w:r>
      </w:hyperlink>
      <w:r w:rsidR="00D0602B" w:rsidRPr="00D97824">
        <w:t>, pt 3.4).</w:t>
      </w:r>
    </w:p>
    <w:p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rsidR="00FE6022" w:rsidRPr="008B27CF" w:rsidRDefault="00FE6022" w:rsidP="00217AB4">
      <w:pPr>
        <w:pStyle w:val="AH3Div"/>
      </w:pPr>
      <w:bookmarkStart w:id="59" w:name="_Toc4593979"/>
      <w:r w:rsidRPr="008B27CF">
        <w:rPr>
          <w:rStyle w:val="CharDivNo"/>
        </w:rPr>
        <w:t>Division 4.4</w:t>
      </w:r>
      <w:r w:rsidRPr="001F2D45">
        <w:tab/>
      </w:r>
      <w:r w:rsidRPr="008B27CF">
        <w:rPr>
          <w:rStyle w:val="CharDivText"/>
        </w:rPr>
        <w:t>Register of teachers</w:t>
      </w:r>
      <w:bookmarkEnd w:id="59"/>
    </w:p>
    <w:p w:rsidR="00FE6022" w:rsidRPr="001F2D45" w:rsidRDefault="00FE6022" w:rsidP="00217AB4">
      <w:pPr>
        <w:pStyle w:val="AH5Sec"/>
      </w:pPr>
      <w:bookmarkStart w:id="60" w:name="_Toc4593980"/>
      <w:r w:rsidRPr="008B27CF">
        <w:rPr>
          <w:rStyle w:val="CharSectNo"/>
        </w:rPr>
        <w:t>42</w:t>
      </w:r>
      <w:r w:rsidRPr="001F2D45">
        <w:tab/>
        <w:t>Keeping teachers register</w:t>
      </w:r>
      <w:bookmarkEnd w:id="60"/>
    </w:p>
    <w:p w:rsidR="00FE6022" w:rsidRPr="001F2D45" w:rsidRDefault="00FE6022" w:rsidP="00FB6A52">
      <w:pPr>
        <w:pStyle w:val="Amain"/>
      </w:pPr>
      <w:r>
        <w:tab/>
      </w:r>
      <w:r w:rsidRPr="001F2D45">
        <w:t>(1)</w:t>
      </w:r>
      <w:r w:rsidRPr="001F2D45">
        <w:tab/>
        <w:t xml:space="preserve">The institute must keep a register (a </w:t>
      </w:r>
      <w:r w:rsidRPr="00217AB4">
        <w:rPr>
          <w:rStyle w:val="charBoldItals"/>
        </w:rPr>
        <w:t>teachers register</w:t>
      </w:r>
      <w:r w:rsidRPr="001F2D45">
        <w:t xml:space="preserve">) of teachers. </w:t>
      </w:r>
    </w:p>
    <w:p w:rsidR="00FE6022" w:rsidRPr="001F2D45" w:rsidRDefault="00FE6022" w:rsidP="00FB6A52">
      <w:pPr>
        <w:pStyle w:val="Amain"/>
      </w:pPr>
      <w:r>
        <w:tab/>
      </w:r>
      <w:r w:rsidRPr="001F2D45">
        <w:t>(2)</w:t>
      </w:r>
      <w:r w:rsidRPr="001F2D45">
        <w:tab/>
        <w:t>The teachers register may be kept in any form, including electronically.</w:t>
      </w:r>
    </w:p>
    <w:p w:rsidR="00FE6022" w:rsidRPr="001F2D45" w:rsidRDefault="00FE6022" w:rsidP="000B541B">
      <w:pPr>
        <w:pStyle w:val="aExamHdgss"/>
      </w:pPr>
      <w:r w:rsidRPr="001F2D45">
        <w:t>Example</w:t>
      </w:r>
    </w:p>
    <w:p w:rsidR="00FE6022" w:rsidRPr="001F2D45" w:rsidRDefault="00FE6022" w:rsidP="00FB6A52">
      <w:pPr>
        <w:pStyle w:val="aExamss"/>
        <w:keepNext/>
        <w:rPr>
          <w:lang w:eastAsia="en-AU"/>
        </w:rPr>
      </w:pPr>
      <w:r w:rsidRPr="001F2D45">
        <w:rPr>
          <w:lang w:eastAsia="en-AU"/>
        </w:rPr>
        <w:t>1 or more computer databases</w:t>
      </w:r>
    </w:p>
    <w:p w:rsidR="00FE6022" w:rsidRPr="001F2D45" w:rsidRDefault="00FE6022" w:rsidP="000B541B">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81"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82" w:tooltip="A2014-24" w:history="1">
        <w:r w:rsidRPr="009D7A32">
          <w:rPr>
            <w:rStyle w:val="charCitHyperlinkItal"/>
          </w:rPr>
          <w:t>Information Privacy Act 2014</w:t>
        </w:r>
      </w:hyperlink>
      <w:r w:rsidRPr="009D7A32">
        <w:t>, sch 1). The TPPs deal with the collection, storage and exchange of personal information.</w:t>
      </w:r>
    </w:p>
    <w:p w:rsidR="00FE6022" w:rsidRPr="001F2D45" w:rsidRDefault="00FE6022" w:rsidP="00FB6A52">
      <w:pPr>
        <w:pStyle w:val="Amain"/>
        <w:keepNext/>
      </w:pPr>
      <w:r>
        <w:tab/>
      </w:r>
      <w:r w:rsidRPr="001F2D45">
        <w:t>(4)</w:t>
      </w:r>
      <w:r w:rsidRPr="001F2D45">
        <w:tab/>
        <w:t>The following information in the teachers register must be made available to a teacher’s employer or prospective employer on request:</w:t>
      </w:r>
    </w:p>
    <w:p w:rsidR="00FE6022" w:rsidRPr="001F2D45" w:rsidRDefault="00FE6022" w:rsidP="00FB6A52">
      <w:pPr>
        <w:pStyle w:val="Apara"/>
      </w:pPr>
      <w:r>
        <w:tab/>
      </w:r>
      <w:r w:rsidRPr="001F2D45">
        <w:t>(a)</w:t>
      </w:r>
      <w:r w:rsidRPr="001F2D45">
        <w:tab/>
        <w:t>whether a teacher holds full registration, provisional registration or a permit to teach;</w:t>
      </w:r>
    </w:p>
    <w:p w:rsidR="00FE6022" w:rsidRPr="001F2D45" w:rsidRDefault="00FE6022" w:rsidP="00FB6A52">
      <w:pPr>
        <w:pStyle w:val="Apara"/>
      </w:pPr>
      <w:r>
        <w:tab/>
      </w:r>
      <w:r w:rsidRPr="001F2D45">
        <w:t>(b)</w:t>
      </w:r>
      <w:r w:rsidRPr="001F2D45">
        <w:tab/>
        <w:t>any conditions that apply to the teacher’s registration or permit to teach;</w:t>
      </w:r>
    </w:p>
    <w:p w:rsidR="00FE6022" w:rsidRPr="001F2D45" w:rsidRDefault="00FE6022" w:rsidP="00FB6A52">
      <w:pPr>
        <w:pStyle w:val="Apara"/>
      </w:pPr>
      <w:r>
        <w:tab/>
      </w:r>
      <w:r w:rsidRPr="001F2D45">
        <w:t>(c)</w:t>
      </w:r>
      <w:r w:rsidRPr="001F2D45">
        <w:tab/>
        <w:t>whether the teacher’s registration or permit to teach is suspended or cancelled.</w:t>
      </w:r>
    </w:p>
    <w:p w:rsidR="00FE6022" w:rsidRPr="00585912" w:rsidRDefault="00FE6022" w:rsidP="00E74325">
      <w:pPr>
        <w:pStyle w:val="Amain"/>
      </w:pPr>
      <w:r>
        <w:tab/>
        <w:t>(5)</w:t>
      </w:r>
      <w:r>
        <w:tab/>
        <w:t>The institute may make information in the teachers register, about whether a teacher holds full registration, provisional registration or a permit to teach, available to someone else on request.</w:t>
      </w:r>
    </w:p>
    <w:p w:rsidR="00FE6022" w:rsidRPr="001F2D45" w:rsidRDefault="00FE6022" w:rsidP="00FB6A52">
      <w:pPr>
        <w:pStyle w:val="Amain"/>
      </w:pPr>
      <w:r>
        <w:tab/>
      </w:r>
      <w:r w:rsidRPr="001F2D45">
        <w:t>(6)</w:t>
      </w:r>
      <w:r w:rsidRPr="001F2D45">
        <w:tab/>
        <w:t>The institute must not make available the grounds for suspension or cancellation of a teacher’s registration or permit to teach under subsection (4) (c).</w:t>
      </w:r>
    </w:p>
    <w:p w:rsidR="00FE6022" w:rsidRPr="001F2D45" w:rsidRDefault="00FE6022" w:rsidP="00FB6A52">
      <w:pPr>
        <w:pStyle w:val="Amain"/>
        <w:keepNext/>
      </w:pPr>
      <w:r>
        <w:tab/>
      </w:r>
      <w:r w:rsidRPr="001F2D45">
        <w:t>(7)</w:t>
      </w:r>
      <w:r w:rsidRPr="001F2D45">
        <w:tab/>
        <w:t>Any mistake, error or omission in the teachers register must be corrected.</w:t>
      </w:r>
    </w:p>
    <w:p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rsidR="00FE6022" w:rsidRPr="001F2D45" w:rsidRDefault="00FE6022" w:rsidP="00217AB4">
      <w:pPr>
        <w:pStyle w:val="AH5Sec"/>
      </w:pPr>
      <w:bookmarkStart w:id="61" w:name="_Toc4593981"/>
      <w:r w:rsidRPr="008B27CF">
        <w:rPr>
          <w:rStyle w:val="CharSectNo"/>
        </w:rPr>
        <w:t>43</w:t>
      </w:r>
      <w:r w:rsidRPr="001F2D45">
        <w:tab/>
        <w:t>Details to be entered in teachers register</w:t>
      </w:r>
      <w:bookmarkEnd w:id="61"/>
    </w:p>
    <w:p w:rsidR="00FE6022" w:rsidRPr="001F2D45" w:rsidRDefault="00FE6022" w:rsidP="00FB6A52">
      <w:pPr>
        <w:pStyle w:val="Amain"/>
        <w:keepNext/>
      </w:pPr>
      <w:r>
        <w:tab/>
      </w:r>
      <w:r w:rsidRPr="001F2D45">
        <w:t>(1)</w:t>
      </w:r>
      <w:r w:rsidRPr="001F2D45">
        <w:tab/>
        <w:t>The following details must be entered in the teachers register in relation to a teacher:</w:t>
      </w:r>
    </w:p>
    <w:p w:rsidR="00FE6022" w:rsidRPr="001F2D45" w:rsidRDefault="00FE6022" w:rsidP="00FB6A52">
      <w:pPr>
        <w:pStyle w:val="Apara"/>
      </w:pPr>
      <w:r>
        <w:tab/>
      </w:r>
      <w:r w:rsidRPr="001F2D45">
        <w:t>(a)</w:t>
      </w:r>
      <w:r w:rsidRPr="001F2D45">
        <w:tab/>
        <w:t>the teacher’s name and any former names;</w:t>
      </w:r>
    </w:p>
    <w:p w:rsidR="00FE6022" w:rsidRPr="001F2D45" w:rsidRDefault="00FE6022" w:rsidP="00FB6A52">
      <w:pPr>
        <w:pStyle w:val="Apara"/>
      </w:pPr>
      <w:r>
        <w:lastRenderedPageBreak/>
        <w:tab/>
      </w:r>
      <w:r w:rsidRPr="001F2D45">
        <w:t>(b)</w:t>
      </w:r>
      <w:r w:rsidRPr="001F2D45">
        <w:tab/>
        <w:t xml:space="preserve">the address of each place (a </w:t>
      </w:r>
      <w:r w:rsidRPr="00217AB4">
        <w:rPr>
          <w:rStyle w:val="charBoldItals"/>
        </w:rPr>
        <w:t>registered school address</w:t>
      </w:r>
      <w:r w:rsidRPr="001F2D45">
        <w:t>) where the teacher teaches;</w:t>
      </w:r>
    </w:p>
    <w:p w:rsidR="00FE6022" w:rsidRPr="001F2D45" w:rsidRDefault="00FE6022" w:rsidP="00FB6A52">
      <w:pPr>
        <w:pStyle w:val="Apara"/>
      </w:pPr>
      <w:r>
        <w:tab/>
      </w:r>
      <w:r w:rsidRPr="001F2D45">
        <w:t>(c)</w:t>
      </w:r>
      <w:r w:rsidRPr="001F2D45">
        <w:tab/>
        <w:t>the teacher’s home address, preferred contact address and email address;</w:t>
      </w:r>
    </w:p>
    <w:p w:rsidR="00FE6022" w:rsidRPr="001F2D45" w:rsidRDefault="00FE6022" w:rsidP="00FB6A52">
      <w:pPr>
        <w:pStyle w:val="Apara"/>
      </w:pPr>
      <w:r>
        <w:tab/>
      </w:r>
      <w:r w:rsidRPr="001F2D45">
        <w:t>(d)</w:t>
      </w:r>
      <w:r w:rsidRPr="001F2D45">
        <w:tab/>
        <w:t>the teacher’s date of birth;</w:t>
      </w:r>
    </w:p>
    <w:p w:rsidR="00FE6022" w:rsidRPr="001F2D45" w:rsidRDefault="00FE6022" w:rsidP="00FB6A52">
      <w:pPr>
        <w:pStyle w:val="Apara"/>
      </w:pPr>
      <w:r>
        <w:tab/>
      </w:r>
      <w:r w:rsidRPr="001F2D45">
        <w:t>(e)</w:t>
      </w:r>
      <w:r w:rsidRPr="001F2D45">
        <w:tab/>
        <w:t>the teacher’s gender;</w:t>
      </w:r>
    </w:p>
    <w:p w:rsidR="00FE6022" w:rsidRPr="001F2D45" w:rsidRDefault="00FE6022" w:rsidP="00FB6A52">
      <w:pPr>
        <w:pStyle w:val="Apara"/>
      </w:pPr>
      <w:r>
        <w:tab/>
      </w:r>
      <w:r w:rsidRPr="001F2D45">
        <w:t>(f)</w:t>
      </w:r>
      <w:r w:rsidRPr="001F2D45">
        <w:tab/>
        <w:t xml:space="preserve">whether the teacher identifies as an indigenous person; </w:t>
      </w:r>
    </w:p>
    <w:p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rsidR="00FE6022" w:rsidRPr="001F2D45" w:rsidRDefault="00FE6022" w:rsidP="00FB6A52">
      <w:pPr>
        <w:pStyle w:val="Apara"/>
      </w:pPr>
      <w:r>
        <w:tab/>
      </w:r>
      <w:r w:rsidRPr="001F2D45">
        <w:t>(h)</w:t>
      </w:r>
      <w:r w:rsidRPr="001F2D45">
        <w:tab/>
        <w:t>the teacher’s registration number;</w:t>
      </w:r>
    </w:p>
    <w:p w:rsidR="00FE6022" w:rsidRPr="001F2D45" w:rsidRDefault="00FE6022" w:rsidP="00FB6A52">
      <w:pPr>
        <w:pStyle w:val="Apara"/>
      </w:pPr>
      <w:r>
        <w:tab/>
      </w:r>
      <w:r w:rsidRPr="001F2D45">
        <w:t>(i)</w:t>
      </w:r>
      <w:r w:rsidRPr="001F2D45">
        <w:tab/>
        <w:t>the date of registration or a permit to teach;</w:t>
      </w:r>
    </w:p>
    <w:p w:rsidR="00FE6022" w:rsidRPr="001F2D45" w:rsidRDefault="00FE6022" w:rsidP="00FB6A52">
      <w:pPr>
        <w:pStyle w:val="Apara"/>
      </w:pPr>
      <w:r>
        <w:tab/>
      </w:r>
      <w:r w:rsidRPr="001F2D45">
        <w:t>(j)</w:t>
      </w:r>
      <w:r w:rsidRPr="001F2D45">
        <w:tab/>
        <w:t>the period of registration or a permit to teach;</w:t>
      </w:r>
    </w:p>
    <w:p w:rsidR="00FE6022" w:rsidRPr="001F2D45" w:rsidRDefault="00FE6022" w:rsidP="00FB6A52">
      <w:pPr>
        <w:pStyle w:val="Apara"/>
      </w:pPr>
      <w:r>
        <w:tab/>
      </w:r>
      <w:r w:rsidRPr="001F2D45">
        <w:t>(k)</w:t>
      </w:r>
      <w:r w:rsidRPr="001F2D45">
        <w:tab/>
        <w:t xml:space="preserve">details of any qualifications and experience relied on by the teacher to obtain registration or a permit to teach; </w:t>
      </w:r>
    </w:p>
    <w:p w:rsidR="00FE6022" w:rsidRPr="001F2D45" w:rsidRDefault="00FE6022" w:rsidP="00FB6A52">
      <w:pPr>
        <w:pStyle w:val="Apara"/>
      </w:pPr>
      <w:r>
        <w:tab/>
      </w:r>
      <w:r w:rsidRPr="001F2D45">
        <w:t>(l)</w:t>
      </w:r>
      <w:r w:rsidRPr="001F2D45">
        <w:tab/>
        <w:t>any conditions of registration or a permit to teach;</w:t>
      </w:r>
    </w:p>
    <w:p w:rsidR="00FE6022" w:rsidRPr="001F2D45" w:rsidRDefault="00FE6022" w:rsidP="00FB6A52">
      <w:pPr>
        <w:pStyle w:val="Apara"/>
      </w:pPr>
      <w:r>
        <w:tab/>
      </w:r>
      <w:r w:rsidRPr="001F2D45">
        <w:t>(m)</w:t>
      </w:r>
      <w:r w:rsidRPr="001F2D45">
        <w:tab/>
        <w:t>if the teacher’s registration or permit to teach has been suspended––</w:t>
      </w:r>
    </w:p>
    <w:p w:rsidR="00FE6022" w:rsidRPr="001F2D45" w:rsidRDefault="00FE6022" w:rsidP="00FB6A52">
      <w:pPr>
        <w:pStyle w:val="Asubpara"/>
      </w:pPr>
      <w:r>
        <w:tab/>
      </w:r>
      <w:r w:rsidRPr="001F2D45">
        <w:t>(i)</w:t>
      </w:r>
      <w:r w:rsidRPr="001F2D45">
        <w:tab/>
        <w:t>the day the suspension took effect; and</w:t>
      </w:r>
    </w:p>
    <w:p w:rsidR="00FE6022" w:rsidRPr="001F2D45" w:rsidRDefault="00FE6022" w:rsidP="00FB6A52">
      <w:pPr>
        <w:pStyle w:val="Asubpara"/>
      </w:pPr>
      <w:r>
        <w:tab/>
      </w:r>
      <w:r w:rsidRPr="001F2D45">
        <w:t>(ii)</w:t>
      </w:r>
      <w:r w:rsidRPr="001F2D45">
        <w:tab/>
        <w:t xml:space="preserve">the grounds for suspension; and </w:t>
      </w:r>
    </w:p>
    <w:p w:rsidR="00FE6022" w:rsidRPr="001F2D45" w:rsidRDefault="00FE6022" w:rsidP="00FB6A52">
      <w:pPr>
        <w:pStyle w:val="Asubpara"/>
      </w:pPr>
      <w:r>
        <w:tab/>
      </w:r>
      <w:r w:rsidRPr="001F2D45">
        <w:t>(iii)</w:t>
      </w:r>
      <w:r w:rsidRPr="001F2D45">
        <w:tab/>
        <w:t>the period of suspension;</w:t>
      </w:r>
    </w:p>
    <w:p w:rsidR="00FE6022" w:rsidRPr="001F2D45" w:rsidRDefault="00FE6022" w:rsidP="00FB6A52">
      <w:pPr>
        <w:pStyle w:val="Apara"/>
      </w:pPr>
      <w:r>
        <w:tab/>
      </w:r>
      <w:r w:rsidRPr="001F2D45">
        <w:t>(n)</w:t>
      </w:r>
      <w:r w:rsidRPr="001F2D45">
        <w:tab/>
        <w:t>if the teacher’s registration or permit to teach has been cancelled––</w:t>
      </w:r>
    </w:p>
    <w:p w:rsidR="00FE6022" w:rsidRPr="001F2D45" w:rsidRDefault="00FE6022" w:rsidP="00FB6A52">
      <w:pPr>
        <w:pStyle w:val="Asubpara"/>
      </w:pPr>
      <w:r>
        <w:tab/>
      </w:r>
      <w:r w:rsidRPr="001F2D45">
        <w:t>(i)</w:t>
      </w:r>
      <w:r w:rsidRPr="001F2D45">
        <w:tab/>
        <w:t>the day the cancellation took effect; and</w:t>
      </w:r>
    </w:p>
    <w:p w:rsidR="00FE6022" w:rsidRPr="001F2D45" w:rsidRDefault="00FE6022" w:rsidP="00FB6A52">
      <w:pPr>
        <w:pStyle w:val="Asubpara"/>
      </w:pPr>
      <w:r>
        <w:tab/>
      </w:r>
      <w:r w:rsidRPr="001F2D45">
        <w:t>(ii)</w:t>
      </w:r>
      <w:r w:rsidRPr="001F2D45">
        <w:tab/>
        <w:t>the grounds for cancellation;</w:t>
      </w:r>
    </w:p>
    <w:p w:rsidR="00FE6022" w:rsidRPr="001F2D45" w:rsidRDefault="00FE6022" w:rsidP="00FB6A52">
      <w:pPr>
        <w:pStyle w:val="Apara"/>
      </w:pPr>
      <w:r>
        <w:tab/>
      </w:r>
      <w:r w:rsidRPr="001F2D45">
        <w:t>(o)</w:t>
      </w:r>
      <w:r w:rsidRPr="001F2D45">
        <w:tab/>
        <w:t>any other details prescribed by regulation.</w:t>
      </w:r>
    </w:p>
    <w:p w:rsidR="00FE6022" w:rsidRPr="001F2D45" w:rsidRDefault="00FE6022" w:rsidP="00FB6A52">
      <w:pPr>
        <w:pStyle w:val="Amain"/>
        <w:keepNext/>
      </w:pPr>
      <w:r>
        <w:lastRenderedPageBreak/>
        <w:tab/>
      </w:r>
      <w:r w:rsidRPr="001F2D45">
        <w:t>(2)</w:t>
      </w:r>
      <w:r w:rsidRPr="001F2D45">
        <w:tab/>
        <w:t>In this section:</w:t>
      </w:r>
    </w:p>
    <w:p w:rsidR="00FE6022" w:rsidRPr="001F2D45" w:rsidRDefault="00FE6022" w:rsidP="00217AB4">
      <w:pPr>
        <w:pStyle w:val="aDef"/>
      </w:pPr>
      <w:r w:rsidRPr="00217AB4">
        <w:rPr>
          <w:rStyle w:val="charBoldItals"/>
        </w:rPr>
        <w:t>indigenous person</w:t>
      </w:r>
      <w:r w:rsidRPr="001F2D45">
        <w:t xml:space="preserve"> means a descendant of the Aboriginal race of Australia or people who are descendants of indigenous inhabitants of the Torres Strait Islands.</w:t>
      </w:r>
    </w:p>
    <w:p w:rsidR="00FE6022" w:rsidRPr="001F2D45" w:rsidRDefault="00FE6022" w:rsidP="00217AB4">
      <w:pPr>
        <w:pStyle w:val="AH5Sec"/>
      </w:pPr>
      <w:bookmarkStart w:id="62" w:name="_Toc4593982"/>
      <w:r w:rsidRPr="008B27CF">
        <w:rPr>
          <w:rStyle w:val="CharSectNo"/>
        </w:rPr>
        <w:t>44</w:t>
      </w:r>
      <w:r w:rsidRPr="001F2D45">
        <w:tab/>
        <w:t>Register information may be shared</w:t>
      </w:r>
      <w:bookmarkEnd w:id="62"/>
    </w:p>
    <w:p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rsidR="00FE6022" w:rsidRPr="001F2D45" w:rsidRDefault="00FE6022" w:rsidP="00217AB4">
      <w:pPr>
        <w:pStyle w:val="AH5Sec"/>
      </w:pPr>
      <w:bookmarkStart w:id="63" w:name="_Toc4593983"/>
      <w:r w:rsidRPr="008B27CF">
        <w:rPr>
          <w:rStyle w:val="CharSectNo"/>
        </w:rPr>
        <w:t>45</w:t>
      </w:r>
      <w:r w:rsidRPr="001F2D45">
        <w:tab/>
        <w:t>Changes to teachers register</w:t>
      </w:r>
      <w:bookmarkEnd w:id="63"/>
    </w:p>
    <w:p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rsidR="00FE6022" w:rsidRPr="001F2D45" w:rsidRDefault="00FE6022" w:rsidP="00FB6A52">
      <w:pPr>
        <w:pStyle w:val="Amain"/>
      </w:pPr>
      <w:r>
        <w:tab/>
      </w:r>
      <w:r w:rsidRPr="001F2D45">
        <w:t>(4)</w:t>
      </w:r>
      <w:r w:rsidRPr="001F2D45">
        <w:tab/>
        <w:t>However, nothing in this section prevents the institute keeping a record of––</w:t>
      </w:r>
    </w:p>
    <w:p w:rsidR="00FE6022" w:rsidRPr="001F2D45" w:rsidRDefault="00FE6022" w:rsidP="00FB6A52">
      <w:pPr>
        <w:pStyle w:val="Apara"/>
      </w:pPr>
      <w:r>
        <w:tab/>
      </w:r>
      <w:r w:rsidRPr="001F2D45">
        <w:t>(a)</w:t>
      </w:r>
      <w:r w:rsidRPr="001F2D45">
        <w:tab/>
        <w:t>a previous name or address under subsection (2); or</w:t>
      </w:r>
    </w:p>
    <w:p w:rsidR="00FE6022" w:rsidRPr="001F2D45" w:rsidRDefault="00FE6022" w:rsidP="00FB6A52">
      <w:pPr>
        <w:pStyle w:val="Apara"/>
      </w:pPr>
      <w:r>
        <w:tab/>
      </w:r>
      <w:r w:rsidRPr="001F2D45">
        <w:t>(b)</w:t>
      </w:r>
      <w:r w:rsidRPr="001F2D45">
        <w:tab/>
        <w:t>details about registration or permits to teach removed from the register under subsection (3).</w:t>
      </w:r>
    </w:p>
    <w:p w:rsidR="00FE6022" w:rsidRPr="001F2D45" w:rsidRDefault="00FE6022" w:rsidP="00FB6A52">
      <w:pPr>
        <w:pStyle w:val="Amain"/>
        <w:keepNext/>
      </w:pPr>
      <w:r>
        <w:lastRenderedPageBreak/>
        <w:tab/>
      </w:r>
      <w:r w:rsidRPr="001F2D45">
        <w:t>(5)</w:t>
      </w:r>
      <w:r w:rsidRPr="001F2D45">
        <w:tab/>
        <w:t>In this section:</w:t>
      </w:r>
    </w:p>
    <w:p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rsidR="00FE6022" w:rsidRPr="001F2D45" w:rsidRDefault="00FE6022" w:rsidP="00217AB4">
      <w:pPr>
        <w:pStyle w:val="AH5Sec"/>
      </w:pPr>
      <w:bookmarkStart w:id="64" w:name="_Toc4593984"/>
      <w:r w:rsidRPr="008B27CF">
        <w:rPr>
          <w:rStyle w:val="CharSectNo"/>
        </w:rPr>
        <w:t>46</w:t>
      </w:r>
      <w:r w:rsidRPr="001F2D45">
        <w:tab/>
        <w:t>Teacher may correct teachers register</w:t>
      </w:r>
      <w:bookmarkEnd w:id="64"/>
    </w:p>
    <w:p w:rsidR="00FE6022" w:rsidRPr="001F2D45" w:rsidRDefault="00FE6022" w:rsidP="00FB6A52">
      <w:pPr>
        <w:pStyle w:val="Amain"/>
      </w:pPr>
      <w:r>
        <w:tab/>
      </w:r>
      <w:r w:rsidRPr="001F2D45">
        <w:t>(1)</w:t>
      </w:r>
      <w:r w:rsidRPr="001F2D45">
        <w:tab/>
        <w:t>The institute must, if asked by a teacher, give the teacher a copy of all the information held in the teachers register in relation to the teacher.</w:t>
      </w:r>
    </w:p>
    <w:p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rsidR="00FE6022" w:rsidRPr="001F2D45" w:rsidRDefault="00FE6022" w:rsidP="00FB6A52">
      <w:pPr>
        <w:pStyle w:val="Amain"/>
      </w:pPr>
      <w:r>
        <w:tab/>
      </w:r>
      <w:r w:rsidRPr="001F2D45">
        <w:t>(4)</w:t>
      </w:r>
      <w:r w:rsidRPr="001F2D45">
        <w:tab/>
        <w:t>The institute must comply with the request if satisfied that the information is incorrect.</w:t>
      </w:r>
    </w:p>
    <w:p w:rsidR="00FE6022" w:rsidRPr="008B27CF" w:rsidRDefault="00FE6022" w:rsidP="00217AB4">
      <w:pPr>
        <w:pStyle w:val="AH3Div"/>
      </w:pPr>
      <w:bookmarkStart w:id="65" w:name="_Toc4593985"/>
      <w:r w:rsidRPr="008B27CF">
        <w:rPr>
          <w:rStyle w:val="CharDivNo"/>
        </w:rPr>
        <w:t>Division 4.5</w:t>
      </w:r>
      <w:r w:rsidRPr="001F2D45">
        <w:tab/>
      </w:r>
      <w:r w:rsidRPr="008B27CF">
        <w:rPr>
          <w:rStyle w:val="CharDivText"/>
        </w:rPr>
        <w:t>Term of registration or permits to teach</w:t>
      </w:r>
      <w:bookmarkEnd w:id="65"/>
    </w:p>
    <w:p w:rsidR="00FE6022" w:rsidRPr="001F2D45" w:rsidRDefault="00FE6022" w:rsidP="00217AB4">
      <w:pPr>
        <w:pStyle w:val="AH5Sec"/>
      </w:pPr>
      <w:bookmarkStart w:id="66" w:name="_Toc4593986"/>
      <w:r w:rsidRPr="008B27CF">
        <w:rPr>
          <w:rStyle w:val="CharSectNo"/>
        </w:rPr>
        <w:t>47</w:t>
      </w:r>
      <w:r w:rsidRPr="001F2D45">
        <w:tab/>
        <w:t>Term of full registration</w:t>
      </w:r>
      <w:bookmarkEnd w:id="66"/>
    </w:p>
    <w:p w:rsidR="00FE6022" w:rsidRPr="001F2D45" w:rsidRDefault="00FE6022" w:rsidP="00FB6A52">
      <w:pPr>
        <w:pStyle w:val="Amain"/>
      </w:pPr>
      <w:r>
        <w:tab/>
      </w:r>
      <w:r w:rsidRPr="001F2D45">
        <w:t>(1)</w:t>
      </w:r>
      <w:r w:rsidRPr="001F2D45">
        <w:tab/>
        <w:t>A full registration––</w:t>
      </w:r>
    </w:p>
    <w:p w:rsidR="00FE6022" w:rsidRPr="001F2D45" w:rsidRDefault="00FE6022" w:rsidP="00FB6A52">
      <w:pPr>
        <w:pStyle w:val="Apara"/>
      </w:pPr>
      <w:r>
        <w:tab/>
      </w:r>
      <w:r w:rsidRPr="001F2D45">
        <w:t>(a)</w:t>
      </w:r>
      <w:r w:rsidRPr="001F2D45">
        <w:tab/>
        <w:t xml:space="preserve"> is issued for 1 year; and</w:t>
      </w:r>
    </w:p>
    <w:p w:rsidR="00FE6022" w:rsidRPr="001F2D45" w:rsidRDefault="00FE6022" w:rsidP="00FB6A52">
      <w:pPr>
        <w:pStyle w:val="Apara"/>
      </w:pPr>
      <w:r>
        <w:tab/>
      </w:r>
      <w:r w:rsidRPr="001F2D45">
        <w:t>(b)</w:t>
      </w:r>
      <w:r w:rsidRPr="001F2D45">
        <w:tab/>
        <w:t>starts on the day the registration is granted.</w:t>
      </w:r>
    </w:p>
    <w:p w:rsidR="00FE6022" w:rsidRPr="001F2D45" w:rsidRDefault="00FE6022" w:rsidP="00FB6A52">
      <w:pPr>
        <w:pStyle w:val="Amain"/>
      </w:pPr>
      <w:r>
        <w:tab/>
      </w:r>
      <w:r w:rsidRPr="001F2D45">
        <w:t>(2)</w:t>
      </w:r>
      <w:r w:rsidRPr="001F2D45">
        <w:tab/>
        <w:t xml:space="preserve">A full registration may be renewed annually. </w:t>
      </w:r>
    </w:p>
    <w:p w:rsidR="00FE6022" w:rsidRPr="001F2D45" w:rsidRDefault="00FE6022" w:rsidP="00217AB4">
      <w:pPr>
        <w:pStyle w:val="AH5Sec"/>
      </w:pPr>
      <w:bookmarkStart w:id="67" w:name="_Toc4593987"/>
      <w:r w:rsidRPr="008B27CF">
        <w:rPr>
          <w:rStyle w:val="CharSectNo"/>
        </w:rPr>
        <w:t>48</w:t>
      </w:r>
      <w:r w:rsidRPr="001F2D45">
        <w:tab/>
        <w:t>Term of provisional registration</w:t>
      </w:r>
      <w:bookmarkEnd w:id="67"/>
    </w:p>
    <w:p w:rsidR="00FE6022" w:rsidRPr="001F2D45" w:rsidRDefault="00FE6022" w:rsidP="00FB6A52">
      <w:pPr>
        <w:pStyle w:val="Amain"/>
      </w:pPr>
      <w:r>
        <w:tab/>
      </w:r>
      <w:r w:rsidRPr="001F2D45">
        <w:t>(1)</w:t>
      </w:r>
      <w:r w:rsidRPr="001F2D45">
        <w:tab/>
        <w:t>A provisional registration––</w:t>
      </w:r>
    </w:p>
    <w:p w:rsidR="00FE6022" w:rsidRPr="001F2D45" w:rsidRDefault="00FE6022" w:rsidP="00FB6A52">
      <w:pPr>
        <w:pStyle w:val="Apara"/>
      </w:pPr>
      <w:r>
        <w:tab/>
      </w:r>
      <w:r w:rsidRPr="001F2D45">
        <w:t>(a)</w:t>
      </w:r>
      <w:r w:rsidRPr="001F2D45">
        <w:tab/>
        <w:t>is issued for a period prescribed by regulation; and</w:t>
      </w:r>
    </w:p>
    <w:p w:rsidR="00FE6022" w:rsidRPr="001F2D45" w:rsidRDefault="00FE6022" w:rsidP="00FB6A52">
      <w:pPr>
        <w:pStyle w:val="Apara"/>
      </w:pPr>
      <w:r>
        <w:tab/>
      </w:r>
      <w:r w:rsidRPr="001F2D45">
        <w:t>(b)</w:t>
      </w:r>
      <w:r w:rsidRPr="001F2D45">
        <w:tab/>
        <w:t>starts on the day when the registration is granted.</w:t>
      </w:r>
    </w:p>
    <w:p w:rsidR="00FE6022" w:rsidRPr="001F2D45" w:rsidRDefault="00FE6022" w:rsidP="00FC065F">
      <w:pPr>
        <w:pStyle w:val="Amain"/>
        <w:keepNext/>
      </w:pPr>
      <w:r>
        <w:lastRenderedPageBreak/>
        <w:tab/>
      </w:r>
      <w:r w:rsidRPr="001F2D45">
        <w:t>(2)</w:t>
      </w:r>
      <w:r w:rsidRPr="001F2D45">
        <w:tab/>
        <w:t>A provisional registration may, in exceptional circumstances, be renewed for a further period prescribed by regulation.</w:t>
      </w:r>
    </w:p>
    <w:p w:rsidR="00FE6022" w:rsidRPr="001F2D45" w:rsidRDefault="00FE6022" w:rsidP="00F4368E">
      <w:pPr>
        <w:pStyle w:val="aExamHdgss"/>
      </w:pPr>
      <w:r w:rsidRPr="001F2D45">
        <w:t>Examples––exceptional circumstances</w:t>
      </w:r>
    </w:p>
    <w:p w:rsidR="00FE6022" w:rsidRPr="001F2D45" w:rsidRDefault="00FE6022" w:rsidP="00FB6A52">
      <w:pPr>
        <w:pStyle w:val="aExamss"/>
        <w:keepNext/>
      </w:pPr>
      <w:r w:rsidRPr="001F2D45">
        <w:t>due to maternity leave, severe illness or other personal reasons a teacher is not able to gain the requisite teaching experience to achieve full registration within the prescribed period</w:t>
      </w:r>
    </w:p>
    <w:p w:rsidR="00FE6022" w:rsidRPr="001F2D45" w:rsidRDefault="00FE6022">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83" w:tooltip="A2001-14" w:history="1">
        <w:r w:rsidR="00554ED5" w:rsidRPr="00554ED5">
          <w:rPr>
            <w:rStyle w:val="charCitHyperlinkAbbrev"/>
          </w:rPr>
          <w:t>Legislation Act</w:t>
        </w:r>
      </w:hyperlink>
      <w:r w:rsidRPr="001F2D45">
        <w:t>, s 126 and s 132).</w:t>
      </w:r>
    </w:p>
    <w:p w:rsidR="00FE6022" w:rsidRPr="001F2D45" w:rsidRDefault="00FE6022" w:rsidP="00217AB4">
      <w:pPr>
        <w:pStyle w:val="AH5Sec"/>
      </w:pPr>
      <w:bookmarkStart w:id="68" w:name="_Toc4593988"/>
      <w:r w:rsidRPr="008B27CF">
        <w:rPr>
          <w:rStyle w:val="CharSectNo"/>
        </w:rPr>
        <w:t>49</w:t>
      </w:r>
      <w:r w:rsidRPr="001F2D45">
        <w:tab/>
        <w:t>Term of permit to teach</w:t>
      </w:r>
      <w:bookmarkEnd w:id="68"/>
    </w:p>
    <w:p w:rsidR="00FE6022" w:rsidRPr="001F2D45" w:rsidRDefault="00FE6022" w:rsidP="00FB6A52">
      <w:pPr>
        <w:pStyle w:val="Amain"/>
      </w:pPr>
      <w:r>
        <w:tab/>
      </w:r>
      <w:r w:rsidRPr="001F2D45">
        <w:t>(1)</w:t>
      </w:r>
      <w:r w:rsidRPr="001F2D45">
        <w:tab/>
        <w:t>A permit to teach––</w:t>
      </w:r>
    </w:p>
    <w:p w:rsidR="00FE6022" w:rsidRPr="001F2D45" w:rsidRDefault="00FE6022" w:rsidP="00FB6A52">
      <w:pPr>
        <w:pStyle w:val="Apara"/>
      </w:pPr>
      <w:r>
        <w:tab/>
      </w:r>
      <w:r w:rsidRPr="001F2D45">
        <w:t>(a)</w:t>
      </w:r>
      <w:r w:rsidRPr="001F2D45">
        <w:tab/>
        <w:t>is granted for a period prescribed by regulation; and</w:t>
      </w:r>
    </w:p>
    <w:p w:rsidR="00FE6022" w:rsidRPr="001F2D45" w:rsidRDefault="00FE6022" w:rsidP="00FB6A52">
      <w:pPr>
        <w:pStyle w:val="Apara"/>
      </w:pPr>
      <w:r>
        <w:tab/>
      </w:r>
      <w:r w:rsidRPr="001F2D45">
        <w:t>(b)</w:t>
      </w:r>
      <w:r w:rsidRPr="001F2D45">
        <w:tab/>
        <w:t>starts on the day stated in the permit to teach.</w:t>
      </w:r>
    </w:p>
    <w:p w:rsidR="00FE6022" w:rsidRPr="001F2D45" w:rsidRDefault="00FE6022" w:rsidP="00FB6A52">
      <w:pPr>
        <w:pStyle w:val="Amain"/>
      </w:pPr>
      <w:r>
        <w:tab/>
      </w:r>
      <w:r w:rsidRPr="001F2D45">
        <w:t>(2)</w:t>
      </w:r>
      <w:r w:rsidRPr="001F2D45">
        <w:tab/>
        <w:t>A permit to teach may be renewed for a further period prescribed by regulation.</w:t>
      </w:r>
    </w:p>
    <w:p w:rsidR="00FE6022" w:rsidRPr="008B27CF" w:rsidRDefault="00FE6022" w:rsidP="00217AB4">
      <w:pPr>
        <w:pStyle w:val="AH3Div"/>
      </w:pPr>
      <w:bookmarkStart w:id="69" w:name="_Toc4593989"/>
      <w:r w:rsidRPr="008B27CF">
        <w:rPr>
          <w:rStyle w:val="CharDivNo"/>
        </w:rPr>
        <w:t>Division 4.6</w:t>
      </w:r>
      <w:r w:rsidRPr="001F2D45">
        <w:tab/>
      </w:r>
      <w:r w:rsidRPr="008B27CF">
        <w:rPr>
          <w:rStyle w:val="CharDivText"/>
        </w:rPr>
        <w:t>Renewal of registration and permits to teach</w:t>
      </w:r>
      <w:bookmarkEnd w:id="69"/>
    </w:p>
    <w:p w:rsidR="00FE6022" w:rsidRPr="001F2D45" w:rsidRDefault="00FE6022" w:rsidP="00217AB4">
      <w:pPr>
        <w:pStyle w:val="AH5Sec"/>
      </w:pPr>
      <w:bookmarkStart w:id="70" w:name="_Toc4593990"/>
      <w:r w:rsidRPr="008B27CF">
        <w:rPr>
          <w:rStyle w:val="CharSectNo"/>
        </w:rPr>
        <w:t>50</w:t>
      </w:r>
      <w:r w:rsidRPr="001F2D45">
        <w:tab/>
        <w:t>Notice of renewal for registration or permit to teach</w:t>
      </w:r>
      <w:bookmarkEnd w:id="70"/>
    </w:p>
    <w:p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rsidR="00FE6022" w:rsidRPr="001F2D45" w:rsidRDefault="00FE6022" w:rsidP="00FB6A52">
      <w:pPr>
        <w:pStyle w:val="Apara"/>
      </w:pPr>
      <w:r>
        <w:tab/>
      </w:r>
      <w:r w:rsidRPr="001F2D45">
        <w:t>(a)</w:t>
      </w:r>
      <w:r w:rsidRPr="001F2D45">
        <w:tab/>
        <w:t>the expiry of the registration or permit to teach; or</w:t>
      </w:r>
    </w:p>
    <w:p w:rsidR="00FE6022" w:rsidRPr="001F2D45" w:rsidRDefault="00FE6022" w:rsidP="00FB6A52">
      <w:pPr>
        <w:pStyle w:val="Apara"/>
      </w:pPr>
      <w:r>
        <w:tab/>
      </w:r>
      <w:r w:rsidRPr="001F2D45">
        <w:t>(b)</w:t>
      </w:r>
      <w:r w:rsidRPr="001F2D45">
        <w:tab/>
        <w:t>the requirements for renewal of the registration or permit to teach.</w:t>
      </w:r>
    </w:p>
    <w:p w:rsidR="00FE6022" w:rsidRPr="001F2D45" w:rsidRDefault="00FE6022" w:rsidP="00FB6A52">
      <w:pPr>
        <w:pStyle w:val="Amain"/>
        <w:keepNext/>
      </w:pPr>
      <w:r>
        <w:lastRenderedPageBreak/>
        <w:tab/>
      </w:r>
      <w:r w:rsidRPr="001F2D45">
        <w:t>(2)</w:t>
      </w:r>
      <w:r w:rsidRPr="001F2D45">
        <w:tab/>
        <w:t>In this section:</w:t>
      </w:r>
    </w:p>
    <w:p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rsidR="00FE6022" w:rsidRPr="001F2D45" w:rsidRDefault="00FE6022" w:rsidP="00217AB4">
      <w:pPr>
        <w:pStyle w:val="AH5Sec"/>
      </w:pPr>
      <w:bookmarkStart w:id="71" w:name="_Toc4593991"/>
      <w:r w:rsidRPr="008B27CF">
        <w:rPr>
          <w:rStyle w:val="CharSectNo"/>
        </w:rPr>
        <w:t>51</w:t>
      </w:r>
      <w:r w:rsidRPr="001F2D45">
        <w:tab/>
        <w:t>Renewal of registration</w:t>
      </w:r>
      <w:bookmarkEnd w:id="71"/>
    </w:p>
    <w:p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rsidR="00FE6022" w:rsidRPr="001F2D45" w:rsidRDefault="00FE6022" w:rsidP="00E71348">
      <w:pPr>
        <w:pStyle w:val="aNote"/>
        <w:keepNext/>
      </w:pPr>
      <w:r w:rsidRPr="00217AB4">
        <w:rPr>
          <w:rStyle w:val="charItals"/>
        </w:rPr>
        <w:t>Note</w:t>
      </w:r>
      <w:r w:rsidRPr="001F2D45">
        <w:tab/>
        <w:t xml:space="preserve">Giving false or misleading information and producing false or misleading documents are offences against the </w:t>
      </w:r>
      <w:hyperlink r:id="rId84"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rsidR="00FE6022" w:rsidRPr="001F2D45" w:rsidRDefault="00FE6022" w:rsidP="00FB6A52">
      <w:pPr>
        <w:pStyle w:val="Apara"/>
      </w:pPr>
      <w:r>
        <w:tab/>
      </w:r>
      <w:r w:rsidRPr="001F2D45">
        <w:t>(a)</w:t>
      </w:r>
      <w:r w:rsidRPr="001F2D45">
        <w:tab/>
      </w:r>
      <w:r w:rsidRPr="001F2D45">
        <w:rPr>
          <w:lang w:eastAsia="en-AU"/>
        </w:rPr>
        <w:t>renew the registration; or</w:t>
      </w:r>
    </w:p>
    <w:p w:rsidR="00FE6022" w:rsidRPr="001F2D45" w:rsidRDefault="00FE6022" w:rsidP="00FB6A52">
      <w:pPr>
        <w:pStyle w:val="Apara"/>
      </w:pPr>
      <w:r>
        <w:tab/>
      </w:r>
      <w:r w:rsidRPr="001F2D45">
        <w:t>(b)</w:t>
      </w:r>
      <w:r w:rsidRPr="001F2D45">
        <w:tab/>
      </w:r>
      <w:r w:rsidRPr="001F2D45">
        <w:rPr>
          <w:lang w:eastAsia="en-AU"/>
        </w:rPr>
        <w:t>refuse to renew the registration.</w:t>
      </w:r>
    </w:p>
    <w:p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rsidR="00FE6022" w:rsidRPr="001F2D45" w:rsidRDefault="00FE6022" w:rsidP="00FB6A52">
      <w:pPr>
        <w:pStyle w:val="Apara"/>
      </w:pPr>
      <w:r>
        <w:tab/>
      </w:r>
      <w:r w:rsidRPr="001F2D45">
        <w:t>(a)</w:t>
      </w:r>
      <w:r w:rsidRPr="001F2D45">
        <w:tab/>
      </w:r>
      <w:r w:rsidRPr="001F2D45">
        <w:rPr>
          <w:lang w:eastAsia="en-AU"/>
        </w:rPr>
        <w:t>for the renewal of––</w:t>
      </w:r>
    </w:p>
    <w:p w:rsidR="00FE6022" w:rsidRPr="001F2D45" w:rsidRDefault="00FE6022" w:rsidP="00FB6A52">
      <w:pPr>
        <w:pStyle w:val="Asubpara"/>
      </w:pPr>
      <w:r>
        <w:tab/>
      </w:r>
      <w:r w:rsidRPr="001F2D45">
        <w:t>(i)</w:t>
      </w:r>
      <w:r w:rsidRPr="001F2D45">
        <w:tab/>
      </w:r>
      <w:r w:rsidRPr="001F2D45">
        <w:rPr>
          <w:lang w:eastAsia="en-AU"/>
        </w:rPr>
        <w:t>a full registration––that the teacher is eligible for full registration; or</w:t>
      </w:r>
    </w:p>
    <w:p w:rsidR="00FE6022" w:rsidRPr="001F2D45" w:rsidRDefault="00FE6022" w:rsidP="00FB6A52">
      <w:pPr>
        <w:pStyle w:val="Asubpara"/>
      </w:pPr>
      <w:r>
        <w:lastRenderedPageBreak/>
        <w:tab/>
      </w:r>
      <w:r w:rsidRPr="001F2D45">
        <w:t>(ii)</w:t>
      </w:r>
      <w:r w:rsidRPr="001F2D45">
        <w:tab/>
        <w:t>a provisional registration</w:t>
      </w:r>
      <w:r w:rsidRPr="001F2D45">
        <w:rPr>
          <w:lang w:eastAsia="en-AU"/>
        </w:rPr>
        <w:t>––that the teacher is eligible for provisional registration; and</w:t>
      </w:r>
    </w:p>
    <w:p w:rsidR="00FE6022" w:rsidRPr="001F2D45" w:rsidRDefault="00FE6022" w:rsidP="00FB6A52">
      <w:pPr>
        <w:pStyle w:val="Apara"/>
      </w:pPr>
      <w:r>
        <w:tab/>
      </w:r>
      <w:r w:rsidRPr="001F2D45">
        <w:t>(b)</w:t>
      </w:r>
      <w:r w:rsidRPr="001F2D45">
        <w:tab/>
        <w:t>that the teacher is complying with any condition of the registration; and</w:t>
      </w:r>
    </w:p>
    <w:p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rsidR="003E5701" w:rsidRPr="00F41240" w:rsidRDefault="003E5701" w:rsidP="009815E3">
      <w:pPr>
        <w:pStyle w:val="Apara"/>
      </w:pPr>
      <w:r w:rsidRPr="00F41240">
        <w:tab/>
        <w:t>(d)</w:t>
      </w:r>
      <w:r w:rsidRPr="00F41240">
        <w:tab/>
        <w:t xml:space="preserve">that the teacher is registered under the </w:t>
      </w:r>
      <w:hyperlink r:id="rId85" w:tooltip="A2011-44" w:history="1">
        <w:r w:rsidR="00554ED5" w:rsidRPr="00554ED5">
          <w:rPr>
            <w:rStyle w:val="charCitHyperlinkItal"/>
          </w:rPr>
          <w:t>Working with Vulnerable People (Background Checking) Act 2011</w:t>
        </w:r>
      </w:hyperlink>
      <w:r w:rsidRPr="00F41240">
        <w:t>.</w:t>
      </w:r>
    </w:p>
    <w:p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rsidR="00FE6022" w:rsidRPr="001F2D45" w:rsidRDefault="00FE6022" w:rsidP="00810648">
      <w:pPr>
        <w:pStyle w:val="Apara"/>
        <w:keepNext/>
      </w:pPr>
      <w:r>
        <w:tab/>
      </w:r>
      <w:r w:rsidRPr="001F2D45">
        <w:t>(a)</w:t>
      </w:r>
      <w:r w:rsidRPr="001F2D45">
        <w:tab/>
        <w:t>the institute has given the teacher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9D3573">
      <w:pPr>
        <w:pStyle w:val="Asubpara"/>
        <w:keepNext/>
      </w:pPr>
      <w:r>
        <w:tab/>
      </w:r>
      <w:r w:rsidRPr="001F2D45">
        <w:t>(ii)</w:t>
      </w:r>
      <w:r w:rsidRPr="001F2D45">
        <w:tab/>
        <w:t>that written comments on the proposed refusal may be made to the institute before the end of a stated period of at least 14 days after the day the notice is given to the teacher; and</w:t>
      </w:r>
    </w:p>
    <w:p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teacher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rsidR="00FE6022" w:rsidRPr="001F2D45" w:rsidRDefault="00FE6022" w:rsidP="00FB6A52">
      <w:pPr>
        <w:pStyle w:val="Amain"/>
      </w:pPr>
      <w:r>
        <w:lastRenderedPageBreak/>
        <w:tab/>
      </w:r>
      <w:r w:rsidR="00D277FA">
        <w:t>(</w:t>
      </w:r>
      <w:r w:rsidR="006F35DB">
        <w:t>10</w:t>
      </w:r>
      <w:r w:rsidRPr="001F2D45">
        <w:t>)</w:t>
      </w:r>
      <w:r w:rsidRPr="001F2D45">
        <w:tab/>
        <w:t>If the institute decides not to renew a teacher’s registration, the institute must as soon as practicable refund the fee, if any, paid by the teacher.</w:t>
      </w:r>
    </w:p>
    <w:p w:rsidR="00FE6022" w:rsidRPr="001F2D45" w:rsidRDefault="00FE6022" w:rsidP="00217AB4">
      <w:pPr>
        <w:pStyle w:val="AH5Sec"/>
      </w:pPr>
      <w:bookmarkStart w:id="72" w:name="_Toc4593992"/>
      <w:r w:rsidRPr="008B27CF">
        <w:rPr>
          <w:rStyle w:val="CharSectNo"/>
        </w:rPr>
        <w:t>52</w:t>
      </w:r>
      <w:r w:rsidRPr="001F2D45">
        <w:tab/>
        <w:t>Renewal of registration with conditions</w:t>
      </w:r>
      <w:bookmarkEnd w:id="72"/>
    </w:p>
    <w:p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rsidR="00FE6022" w:rsidRPr="001F2D45" w:rsidRDefault="00FE6022" w:rsidP="001C5174">
      <w:pPr>
        <w:pStyle w:val="aExamHdgss"/>
      </w:pPr>
      <w:r w:rsidRPr="001F2D45">
        <w:t>Examples––additional 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rsidR="00FE6022" w:rsidRPr="001F2D45" w:rsidRDefault="00FE6022" w:rsidP="00FB6A52">
      <w:pPr>
        <w:pStyle w:val="aNote"/>
        <w:keepNext/>
      </w:pPr>
      <w:r w:rsidRPr="00217AB4">
        <w:rPr>
          <w:rStyle w:val="charItals"/>
        </w:rPr>
        <w:t>Note 1</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242BA4">
      <w:pPr>
        <w:pStyle w:val="aNote"/>
      </w:pPr>
      <w:r w:rsidRPr="00217AB4">
        <w:rPr>
          <w:rStyle w:val="charItals"/>
        </w:rPr>
        <w:t>Note 2</w:t>
      </w:r>
      <w:r w:rsidRPr="001F2D45">
        <w:tab/>
        <w:t xml:space="preserve">An example is part of the Act, is not exhaustive and may extend, but does not limit, the meaning of the provision in which it appears (see </w:t>
      </w:r>
      <w:hyperlink r:id="rId86" w:tooltip="A2001-14" w:history="1">
        <w:r w:rsidR="00554ED5" w:rsidRPr="00554ED5">
          <w:rPr>
            <w:rStyle w:val="charCitHyperlinkAbbrev"/>
          </w:rPr>
          <w:t>Legislation Act</w:t>
        </w:r>
      </w:hyperlink>
      <w:r w:rsidRPr="001F2D45">
        <w:t>, s 126 and s 132).</w:t>
      </w:r>
    </w:p>
    <w:p w:rsidR="00FE6022" w:rsidRPr="001F2D45" w:rsidRDefault="00FE6022" w:rsidP="00DD4085">
      <w:pPr>
        <w:pStyle w:val="Amain"/>
        <w:keepNext/>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teacher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rsidR="00FE6022" w:rsidRPr="001F2D45" w:rsidRDefault="00FE6022" w:rsidP="00FB6A52">
      <w:pPr>
        <w:pStyle w:val="Apara"/>
      </w:pPr>
      <w:r>
        <w:lastRenderedPageBreak/>
        <w:tab/>
      </w:r>
      <w:r w:rsidRPr="001F2D45">
        <w:t>(c)</w:t>
      </w:r>
      <w:r w:rsidRPr="001F2D45">
        <w:tab/>
        <w:t>the institute has considered any comments made by the teacher before the end of the stated period.</w:t>
      </w:r>
    </w:p>
    <w:p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rsidR="00FE6022" w:rsidRPr="001F2D45" w:rsidRDefault="00FE6022" w:rsidP="00FB6A52">
      <w:pPr>
        <w:pStyle w:val="Amain"/>
        <w:keepNext/>
      </w:pPr>
      <w:r>
        <w:tab/>
      </w:r>
      <w:r w:rsidRPr="001F2D45">
        <w:t>(4)</w:t>
      </w:r>
      <w:r w:rsidRPr="001F2D45">
        <w:tab/>
        <w:t>A guideline is a notifiable instrument.</w:t>
      </w:r>
    </w:p>
    <w:p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87"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3" w:name="_Toc4593993"/>
      <w:r w:rsidRPr="008B27CF">
        <w:rPr>
          <w:rStyle w:val="CharSectNo"/>
        </w:rPr>
        <w:t>53</w:t>
      </w:r>
      <w:r w:rsidRPr="001F2D45">
        <w:tab/>
        <w:t>Renewal of permits to teach</w:t>
      </w:r>
      <w:bookmarkEnd w:id="73"/>
    </w:p>
    <w:p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237828">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8"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rsidR="00FE6022" w:rsidRPr="001F2D45" w:rsidRDefault="00FE6022" w:rsidP="00FB6A52">
      <w:pPr>
        <w:pStyle w:val="Apara"/>
      </w:pPr>
      <w:r>
        <w:tab/>
      </w:r>
      <w:r w:rsidRPr="001F2D45">
        <w:t>(a)</w:t>
      </w:r>
      <w:r w:rsidRPr="001F2D45">
        <w:tab/>
      </w:r>
      <w:r w:rsidRPr="001F2D45">
        <w:rPr>
          <w:lang w:eastAsia="en-AU"/>
        </w:rPr>
        <w:t>renew the permit to teach; or</w:t>
      </w:r>
    </w:p>
    <w:p w:rsidR="00FE6022" w:rsidRPr="001F2D45" w:rsidRDefault="00FE6022" w:rsidP="00FB6A52">
      <w:pPr>
        <w:pStyle w:val="Apara"/>
      </w:pPr>
      <w:r>
        <w:tab/>
      </w:r>
      <w:r w:rsidRPr="001F2D45">
        <w:t>(b)</w:t>
      </w:r>
      <w:r w:rsidRPr="001F2D45">
        <w:tab/>
      </w:r>
      <w:r w:rsidRPr="001F2D45">
        <w:rPr>
          <w:lang w:eastAsia="en-AU"/>
        </w:rPr>
        <w:t>refuse to renew the permit to teach.</w:t>
      </w:r>
    </w:p>
    <w:p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rsidR="00FE6022" w:rsidRPr="001F2D45" w:rsidRDefault="00FE6022" w:rsidP="00FB6A52">
      <w:pPr>
        <w:pStyle w:val="Apara"/>
      </w:pPr>
      <w:r>
        <w:tab/>
      </w:r>
      <w:r w:rsidRPr="001F2D45">
        <w:t>(b)</w:t>
      </w:r>
      <w:r w:rsidRPr="001F2D45">
        <w:tab/>
        <w:t>that the permit-holder is complying with any condition of the permit to teach; and</w:t>
      </w:r>
    </w:p>
    <w:p w:rsidR="00FE6022" w:rsidRPr="001F2D45" w:rsidRDefault="00FE6022" w:rsidP="00FB6A52">
      <w:pPr>
        <w:pStyle w:val="Apara"/>
      </w:pPr>
      <w:r>
        <w:lastRenderedPageBreak/>
        <w:tab/>
      </w:r>
      <w:r w:rsidRPr="001F2D45">
        <w:t>(c)</w:t>
      </w:r>
      <w:r w:rsidRPr="001F2D45">
        <w:tab/>
        <w:t>that the permit-holder has undertaken any further professional education or development requirements prescribed by regulation; and</w:t>
      </w:r>
    </w:p>
    <w:p w:rsidR="00190590" w:rsidRPr="00F41240" w:rsidRDefault="00190590" w:rsidP="00190590">
      <w:pPr>
        <w:pStyle w:val="Apara"/>
      </w:pPr>
      <w:r w:rsidRPr="00F41240">
        <w:tab/>
        <w:t>(d)</w:t>
      </w:r>
      <w:r w:rsidRPr="00F41240">
        <w:tab/>
        <w:t xml:space="preserve">that the permit-holder is registered under the </w:t>
      </w:r>
      <w:hyperlink r:id="rId89" w:tooltip="A2011-44" w:history="1">
        <w:r w:rsidR="00554ED5" w:rsidRPr="00554ED5">
          <w:rPr>
            <w:rStyle w:val="charCitHyperlinkItal"/>
          </w:rPr>
          <w:t>Working with Vulnerable People (Background Checking) Act 2011</w:t>
        </w:r>
      </w:hyperlink>
      <w:r w:rsidRPr="00F41240">
        <w:t>.</w:t>
      </w:r>
    </w:p>
    <w:p w:rsidR="00FE6022" w:rsidRPr="001F2D45" w:rsidRDefault="00FE6022" w:rsidP="00FB6A52">
      <w:pPr>
        <w:pStyle w:val="Amain"/>
      </w:pPr>
      <w:r>
        <w:tab/>
      </w:r>
      <w:r w:rsidR="00D277FA">
        <w:t>(</w:t>
      </w:r>
      <w:r w:rsidR="006F35DB">
        <w:t>6</w:t>
      </w:r>
      <w:r w:rsidRPr="001F2D45">
        <w:t>)</w:t>
      </w:r>
      <w:r w:rsidRPr="001F2D45">
        <w:tab/>
        <w:t>However, the institute may refuse to renew the permit to teach, only if—</w:t>
      </w:r>
    </w:p>
    <w:p w:rsidR="00FE6022" w:rsidRPr="001F2D45" w:rsidRDefault="00FE6022" w:rsidP="00FB6A52">
      <w:pPr>
        <w:pStyle w:val="Apara"/>
      </w:pPr>
      <w:r>
        <w:tab/>
      </w:r>
      <w:r w:rsidRPr="001F2D45">
        <w:t>(a)</w:t>
      </w:r>
      <w:r w:rsidRPr="001F2D45">
        <w:tab/>
        <w:t>the institute has given the permit-holder written notice of the proposed refusal;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and</w:t>
      </w:r>
    </w:p>
    <w:p w:rsidR="00FE6022" w:rsidRPr="001F2D45" w:rsidRDefault="00FE6022" w:rsidP="00FB6A52">
      <w:pPr>
        <w:pStyle w:val="Asubpara"/>
      </w:pPr>
      <w:r>
        <w:tab/>
      </w:r>
      <w:r w:rsidRPr="001F2D45">
        <w:t>(ii)</w:t>
      </w:r>
      <w:r w:rsidRPr="001F2D45">
        <w:tab/>
        <w:t>that written comments on the proposed refusal may be made to the institute before the end of a stated period of at least 14 days after the day the notice is given to the permit-holder; and</w:t>
      </w:r>
    </w:p>
    <w:p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rsidR="00FE6022" w:rsidRPr="001F2D45" w:rsidRDefault="00FE6022" w:rsidP="00217AB4">
      <w:pPr>
        <w:pStyle w:val="AH5Sec"/>
      </w:pPr>
      <w:bookmarkStart w:id="74" w:name="_Toc4593994"/>
      <w:r w:rsidRPr="008B27CF">
        <w:rPr>
          <w:rStyle w:val="CharSectNo"/>
        </w:rPr>
        <w:lastRenderedPageBreak/>
        <w:t>54</w:t>
      </w:r>
      <w:r w:rsidRPr="001F2D45">
        <w:tab/>
        <w:t>Renewal of permits to teach with conditions</w:t>
      </w:r>
      <w:bookmarkEnd w:id="74"/>
    </w:p>
    <w:p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 35 (Additional eligibility requirements for permits to teach).</w:t>
      </w:r>
    </w:p>
    <w:p w:rsidR="00FE6022" w:rsidRPr="001F2D45" w:rsidRDefault="00FE6022" w:rsidP="002D2745">
      <w:pPr>
        <w:pStyle w:val="aExamHdgss"/>
      </w:pPr>
      <w:r w:rsidRPr="001F2D45">
        <w:t>Example––conditions the institute might impose</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permit-holder can teach</w:t>
      </w:r>
    </w:p>
    <w:p w:rsidR="00FE6022" w:rsidRPr="001F2D45" w:rsidRDefault="00FE6022" w:rsidP="00FB6A52">
      <w:pPr>
        <w:pStyle w:val="aNote"/>
        <w:keepNext/>
      </w:pPr>
      <w:r w:rsidRPr="00217AB4">
        <w:rPr>
          <w:rStyle w:val="charItals"/>
        </w:rPr>
        <w:t>Note 1</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rsidR="00FE6022" w:rsidRPr="001F2D45" w:rsidRDefault="00FE6022" w:rsidP="007351B9">
      <w:pPr>
        <w:pStyle w:val="aNote"/>
      </w:pPr>
      <w:r w:rsidRPr="00217AB4">
        <w:rPr>
          <w:rStyle w:val="charItals"/>
        </w:rPr>
        <w:t>Note 2</w:t>
      </w:r>
      <w:r w:rsidRPr="001F2D45">
        <w:tab/>
        <w:t xml:space="preserve">An example is part of the Act, is not exhaustive and may extend, but does not limit, the meaning of the provision in which it appears (see </w:t>
      </w:r>
      <w:hyperlink r:id="rId90"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(2)</w:t>
      </w:r>
      <w:r w:rsidRPr="001F2D45">
        <w:tab/>
        <w:t>However, the institute may impose a condition, only if—</w:t>
      </w:r>
    </w:p>
    <w:p w:rsidR="00FE6022" w:rsidRPr="001F2D45" w:rsidRDefault="00FE6022" w:rsidP="00FB6A52">
      <w:pPr>
        <w:pStyle w:val="Apara"/>
      </w:pPr>
      <w:r>
        <w:tab/>
      </w:r>
      <w:r w:rsidRPr="001F2D45">
        <w:t>(a)</w:t>
      </w:r>
      <w:r w:rsidRPr="001F2D45">
        <w:tab/>
        <w:t>the institute has given the permit-holder written notice of the proposed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condition; and</w:t>
      </w:r>
    </w:p>
    <w:p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rsidR="00FE6022" w:rsidRPr="001F2D45" w:rsidRDefault="00FE6022" w:rsidP="00FB6A52">
      <w:pPr>
        <w:pStyle w:val="Amain"/>
      </w:pPr>
      <w:r>
        <w:lastRenderedPageBreak/>
        <w:tab/>
      </w:r>
      <w:r w:rsidRPr="001F2D45">
        <w:t>(3)</w:t>
      </w:r>
      <w:r w:rsidRPr="001F2D45">
        <w:tab/>
        <w:t>The institute may make guidelines for imposing conditions on a renewal of a permit to teach</w:t>
      </w:r>
      <w:r w:rsidRPr="001F2D45">
        <w:rPr>
          <w:snapToGrid w:val="0"/>
        </w:rPr>
        <w:t>.</w:t>
      </w:r>
    </w:p>
    <w:p w:rsidR="00FE6022" w:rsidRPr="001F2D45" w:rsidRDefault="00FE6022" w:rsidP="00FB6A52">
      <w:pPr>
        <w:pStyle w:val="Amain"/>
        <w:keepNext/>
      </w:pPr>
      <w:r>
        <w:tab/>
      </w:r>
      <w:r w:rsidRPr="001F2D45">
        <w:t>(4)</w:t>
      </w:r>
      <w:r w:rsidRPr="001F2D45">
        <w:tab/>
        <w:t>A guideline is a notifiable instrument.</w:t>
      </w:r>
    </w:p>
    <w:p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91"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5" w:name="_Toc4593995"/>
      <w:r w:rsidRPr="008B27CF">
        <w:rPr>
          <w:rStyle w:val="CharSectNo"/>
        </w:rPr>
        <w:t>55</w:t>
      </w:r>
      <w:r w:rsidRPr="001F2D45">
        <w:tab/>
        <w:t>Extension of period for decision on renewal of registration or permit to teach or imposition of condition</w:t>
      </w:r>
      <w:bookmarkEnd w:id="75"/>
    </w:p>
    <w:p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2"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5C39A5">
      <w:pPr>
        <w:pStyle w:val="aExamHdgss"/>
      </w:pPr>
      <w:r w:rsidRPr="001F2D45">
        <w:t>Examples—when period may be extended</w:t>
      </w:r>
    </w:p>
    <w:p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rsidR="00FE6022" w:rsidRPr="001F2D45" w:rsidRDefault="00FE6022" w:rsidP="005C39A5">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93"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lastRenderedPageBreak/>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5C39A5">
      <w:pPr>
        <w:pStyle w:val="aNotePara"/>
      </w:pPr>
      <w:r w:rsidRPr="001F2D45">
        <w:tab/>
        <w:t>(a)</w:t>
      </w:r>
      <w:r w:rsidRPr="001F2D45">
        <w:tab/>
        <w:t>extend the period for less than period applied for; or</w:t>
      </w:r>
    </w:p>
    <w:p w:rsidR="00FE6022" w:rsidRPr="001F2D45" w:rsidRDefault="00FE6022" w:rsidP="005C39A5">
      <w:pPr>
        <w:pStyle w:val="aNotePara"/>
      </w:pPr>
      <w:r w:rsidRPr="001F2D45">
        <w:tab/>
        <w:t>(b)</w:t>
      </w:r>
      <w:r w:rsidRPr="001F2D45">
        <w:tab/>
        <w:t>refuse to extend the period (see s 89).</w:t>
      </w:r>
    </w:p>
    <w:p w:rsidR="00FE6022" w:rsidRPr="008B27CF" w:rsidRDefault="00FE6022" w:rsidP="00217AB4">
      <w:pPr>
        <w:pStyle w:val="AH3Div"/>
      </w:pPr>
      <w:bookmarkStart w:id="76" w:name="_Toc4593996"/>
      <w:r w:rsidRPr="008B27CF">
        <w:rPr>
          <w:rStyle w:val="CharDivNo"/>
        </w:rPr>
        <w:t>Division 4.7</w:t>
      </w:r>
      <w:r w:rsidRPr="001F2D45">
        <w:rPr>
          <w:lang w:eastAsia="en-AU"/>
        </w:rPr>
        <w:tab/>
      </w:r>
      <w:r w:rsidRPr="008B27CF">
        <w:rPr>
          <w:rStyle w:val="CharDivText"/>
          <w:lang w:eastAsia="en-AU"/>
        </w:rPr>
        <w:t>Amendment and end of registration and permits to teach</w:t>
      </w:r>
      <w:bookmarkEnd w:id="76"/>
    </w:p>
    <w:p w:rsidR="00FE6022" w:rsidRPr="001F2D45" w:rsidRDefault="00FE6022" w:rsidP="00217AB4">
      <w:pPr>
        <w:pStyle w:val="AH5Sec"/>
      </w:pPr>
      <w:bookmarkStart w:id="77" w:name="_Toc4593997"/>
      <w:r w:rsidRPr="008B27CF">
        <w:rPr>
          <w:rStyle w:val="CharSectNo"/>
        </w:rPr>
        <w:t>56</w:t>
      </w:r>
      <w:r w:rsidRPr="001F2D45">
        <w:tab/>
        <w:t>Amendment of registration or permit to teach on institute’s initiative</w:t>
      </w:r>
      <w:bookmarkEnd w:id="77"/>
    </w:p>
    <w:p w:rsidR="00FE6022" w:rsidRPr="001F2D45" w:rsidRDefault="00FE6022" w:rsidP="00FB6A52">
      <w:pPr>
        <w:pStyle w:val="Amain"/>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rsidR="00FE6022" w:rsidRPr="001F2D45" w:rsidRDefault="00FE6022" w:rsidP="00FB6A52">
      <w:pPr>
        <w:pStyle w:val="Amain"/>
      </w:pPr>
      <w:r>
        <w:tab/>
      </w:r>
      <w:r w:rsidRPr="001F2D45">
        <w:t>(2)</w:t>
      </w:r>
      <w:r w:rsidRPr="001F2D45">
        <w:tab/>
        <w:t>However, the institute may amend a registration or permit to teach only if—</w:t>
      </w:r>
    </w:p>
    <w:p w:rsidR="00FE6022" w:rsidRPr="001F2D45" w:rsidRDefault="00FE6022" w:rsidP="00FB6A52">
      <w:pPr>
        <w:pStyle w:val="Apara"/>
      </w:pPr>
      <w:r>
        <w:tab/>
      </w:r>
      <w:r w:rsidRPr="001F2D45">
        <w:t>(a)</w:t>
      </w:r>
      <w:r w:rsidRPr="001F2D45">
        <w:tab/>
        <w:t>the institute has given the teacher written notice of the proposed amendment;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amendment; and</w:t>
      </w:r>
    </w:p>
    <w:p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rsidR="00FE6022" w:rsidRPr="001F2D45" w:rsidRDefault="00FE6022" w:rsidP="00FB6A52">
      <w:pPr>
        <w:pStyle w:val="Apara"/>
      </w:pPr>
      <w:r>
        <w:lastRenderedPageBreak/>
        <w:tab/>
      </w:r>
      <w:r w:rsidRPr="001F2D45">
        <w:t>(c)</w:t>
      </w:r>
      <w:r w:rsidRPr="001F2D45">
        <w:tab/>
        <w:t>the institute has considered any comments made before the end of the stated period.</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teacher, the institute may extend the period mentioned in subsection (2) (b) (ii).</w:t>
      </w:r>
    </w:p>
    <w:p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4" w:tooltip="A2001-14" w:history="1">
        <w:r w:rsidR="00554ED5" w:rsidRPr="00554ED5">
          <w:rPr>
            <w:rStyle w:val="charCitHyperlinkAbbrev"/>
          </w:rPr>
          <w:t>Legislation Act</w:t>
        </w:r>
      </w:hyperlink>
      <w:r w:rsidRPr="001F2D45">
        <w:rPr>
          <w:lang w:eastAsia="en-AU"/>
        </w:rPr>
        <w:t>, s 151C).</w:t>
      </w:r>
    </w:p>
    <w:p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rsidR="00FE6022" w:rsidRPr="001F2D45" w:rsidRDefault="00FE6022" w:rsidP="00D96049">
      <w:pPr>
        <w:pStyle w:val="aExamHdgss"/>
      </w:pPr>
      <w:r w:rsidRPr="001F2D45">
        <w:t>Examples—when period may be extended</w:t>
      </w:r>
    </w:p>
    <w:p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rsidR="00FE6022" w:rsidRPr="001F2D45" w:rsidRDefault="00FE6022" w:rsidP="00D96049">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95" w:tooltip="A2001-14" w:history="1">
        <w:r w:rsidR="00554ED5" w:rsidRPr="00554ED5">
          <w:rPr>
            <w:rStyle w:val="charCitHyperlinkAbbrev"/>
          </w:rPr>
          <w:t>Legislation Act</w:t>
        </w:r>
      </w:hyperlink>
      <w:r w:rsidRPr="001F2D45">
        <w:t>, s 126 and s 132).</w:t>
      </w:r>
    </w:p>
    <w:p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rsidR="00FE6022" w:rsidRPr="001F2D45" w:rsidRDefault="00FE6022" w:rsidP="00D96049">
      <w:pPr>
        <w:pStyle w:val="aNotePara"/>
      </w:pPr>
      <w:r w:rsidRPr="001F2D45">
        <w:tab/>
        <w:t>(a)</w:t>
      </w:r>
      <w:r w:rsidRPr="001F2D45">
        <w:tab/>
        <w:t>extend the period for less than period applied for; or</w:t>
      </w:r>
    </w:p>
    <w:p w:rsidR="00FE6022" w:rsidRPr="001F2D45" w:rsidRDefault="00FE6022" w:rsidP="00D96049">
      <w:pPr>
        <w:pStyle w:val="aNotePara"/>
      </w:pPr>
      <w:r w:rsidRPr="001F2D45">
        <w:tab/>
        <w:t>(b)</w:t>
      </w:r>
      <w:r w:rsidRPr="001F2D45">
        <w:tab/>
        <w:t>refuse to extend the period (see s 89).</w:t>
      </w:r>
    </w:p>
    <w:p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rsidR="00FE6022" w:rsidRPr="001F2D45" w:rsidRDefault="00FE6022" w:rsidP="00FB6A52">
      <w:pPr>
        <w:pStyle w:val="Amain"/>
        <w:keepNext/>
      </w:pPr>
      <w:r>
        <w:tab/>
      </w:r>
      <w:r w:rsidRPr="001F2D45">
        <w:t>(7)</w:t>
      </w:r>
      <w:r w:rsidRPr="001F2D45">
        <w:tab/>
        <w:t>A guideline is a notifiable instrument.</w:t>
      </w:r>
    </w:p>
    <w:p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96"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78" w:name="_Toc4593998"/>
      <w:r w:rsidRPr="008B27CF">
        <w:rPr>
          <w:rStyle w:val="CharSectNo"/>
        </w:rPr>
        <w:lastRenderedPageBreak/>
        <w:t>57</w:t>
      </w:r>
      <w:r w:rsidRPr="001F2D45">
        <w:tab/>
        <w:t>Amendment of registration or permit to teach on application</w:t>
      </w:r>
      <w:bookmarkEnd w:id="78"/>
    </w:p>
    <w:p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97"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t>On application by an approved teacher to amend a registration or permit to teach the institute must—</w:t>
      </w:r>
    </w:p>
    <w:p w:rsidR="00FE6022" w:rsidRPr="001F2D45" w:rsidRDefault="00FE6022" w:rsidP="00FB6A52">
      <w:pPr>
        <w:pStyle w:val="Apara"/>
      </w:pPr>
      <w:r>
        <w:tab/>
      </w:r>
      <w:r w:rsidRPr="001F2D45">
        <w:t>(a)</w:t>
      </w:r>
      <w:r w:rsidRPr="001F2D45">
        <w:tab/>
        <w:t>amend the registration or permit to teach in the way applied for; or</w:t>
      </w:r>
    </w:p>
    <w:p w:rsidR="00FE6022" w:rsidRPr="001F2D45" w:rsidRDefault="00FE6022" w:rsidP="00FB6A52">
      <w:pPr>
        <w:pStyle w:val="Apara"/>
      </w:pPr>
      <w:r>
        <w:tab/>
      </w:r>
      <w:r w:rsidRPr="001F2D45">
        <w:t>(b)</w:t>
      </w:r>
      <w:r w:rsidRPr="001F2D45">
        <w:tab/>
        <w:t>refuse to amend the registration or permit to teach.</w:t>
      </w:r>
    </w:p>
    <w:p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rsidR="00FE6022" w:rsidRPr="001F2D45" w:rsidRDefault="00FE6022" w:rsidP="00217AB4">
      <w:pPr>
        <w:pStyle w:val="AH5Sec"/>
      </w:pPr>
      <w:bookmarkStart w:id="79" w:name="_Toc4593999"/>
      <w:r w:rsidRPr="008B27CF">
        <w:rPr>
          <w:rStyle w:val="CharSectNo"/>
        </w:rPr>
        <w:lastRenderedPageBreak/>
        <w:t>58</w:t>
      </w:r>
      <w:r w:rsidRPr="001F2D45">
        <w:tab/>
        <w:t>End of registration or permit to teach</w:t>
      </w:r>
      <w:bookmarkEnd w:id="79"/>
    </w:p>
    <w:p w:rsidR="00FE6022" w:rsidRPr="001F2D45" w:rsidRDefault="00FE6022" w:rsidP="00FE695A">
      <w:pPr>
        <w:pStyle w:val="Amainreturn"/>
        <w:keepNext/>
      </w:pPr>
      <w:r w:rsidRPr="001F2D45">
        <w:t>A person’s registration or permit to teach ends—</w:t>
      </w:r>
    </w:p>
    <w:p w:rsidR="00FE6022" w:rsidRPr="001F2D45" w:rsidRDefault="00FE6022" w:rsidP="00FE695A">
      <w:pPr>
        <w:pStyle w:val="Apara"/>
        <w:keepNext/>
      </w:pPr>
      <w:r>
        <w:tab/>
      </w:r>
      <w:r w:rsidRPr="001F2D45">
        <w:t>(a)</w:t>
      </w:r>
      <w:r w:rsidRPr="001F2D45">
        <w:tab/>
        <w:t>if the registration or permit to teach is not renewed––on the day</w:t>
      </w:r>
      <w:r w:rsidRPr="006140E0">
        <w:t xml:space="preserve"> </w:t>
      </w:r>
      <w:r w:rsidRPr="001F2D45">
        <w:t>the registration or permit to teach expires; or</w:t>
      </w:r>
    </w:p>
    <w:p w:rsidR="00FE6022" w:rsidRPr="001F2D45" w:rsidRDefault="00FE6022" w:rsidP="00FE695A">
      <w:pPr>
        <w:pStyle w:val="Apara"/>
        <w:keepNext/>
      </w:pPr>
      <w:r>
        <w:tab/>
      </w:r>
      <w:r w:rsidRPr="001F2D45">
        <w:t>(b)</w:t>
      </w:r>
      <w:r w:rsidRPr="001F2D45">
        <w:tab/>
        <w:t>if the registration or permit to teach is cancelled––on the day the cancellation takes effect; or</w:t>
      </w:r>
    </w:p>
    <w:p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rsidR="00FE6022" w:rsidRPr="001F2D45" w:rsidRDefault="00FE6022" w:rsidP="00FB6A52">
      <w:pPr>
        <w:pStyle w:val="Apara"/>
        <w:keepNext/>
      </w:pPr>
      <w:r>
        <w:tab/>
      </w:r>
      <w:r w:rsidRPr="001F2D45">
        <w:t>(c)</w:t>
      </w:r>
      <w:r w:rsidRPr="001F2D45">
        <w:tab/>
        <w:t>if the person dies.</w:t>
      </w:r>
    </w:p>
    <w:p w:rsidR="00FE6022" w:rsidRPr="001F2D45" w:rsidRDefault="00FE6022" w:rsidP="00946AE5">
      <w:pPr>
        <w:pStyle w:val="aNote"/>
      </w:pPr>
      <w:r w:rsidRPr="00217AB4">
        <w:rPr>
          <w:rStyle w:val="charItals"/>
        </w:rPr>
        <w:t>Note</w:t>
      </w:r>
      <w:r w:rsidRPr="00217AB4">
        <w:rPr>
          <w:rStyle w:val="charItals"/>
        </w:rPr>
        <w:tab/>
      </w:r>
      <w:r w:rsidRPr="001F2D45">
        <w:t>If a person’s registration or permit to teach  is suspended or cancelled in another State, the person’s registration or permit to teach  in the ACT may be affected in the same way (see</w:t>
      </w:r>
      <w:hyperlink r:id="rId98" w:tooltip="Act 1992 No 198 (Cwlth)" w:history="1">
        <w:r w:rsidR="00370F78" w:rsidRPr="00590B31">
          <w:rPr>
            <w:rStyle w:val="charCitHyperlinkItal"/>
          </w:rPr>
          <w:t xml:space="preserve"> Mutual Recognition Act 1992</w:t>
        </w:r>
      </w:hyperlink>
      <w:r w:rsidRPr="00217AB4">
        <w:rPr>
          <w:rStyle w:val="charItals"/>
        </w:rPr>
        <w:t xml:space="preserve"> </w:t>
      </w:r>
      <w:r w:rsidRPr="001F2D45">
        <w:t>(Cwlth), s 33).</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80" w:name="_Toc4594000"/>
      <w:r w:rsidRPr="008B27CF">
        <w:rPr>
          <w:rStyle w:val="CharPartNo"/>
        </w:rPr>
        <w:lastRenderedPageBreak/>
        <w:t>Part 5</w:t>
      </w:r>
      <w:r w:rsidRPr="001F2D45">
        <w:tab/>
      </w:r>
      <w:r w:rsidRPr="008B27CF">
        <w:rPr>
          <w:rStyle w:val="CharPartText"/>
        </w:rPr>
        <w:t>Codes of practice</w:t>
      </w:r>
      <w:bookmarkEnd w:id="80"/>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81" w:name="_Toc4594001"/>
      <w:r w:rsidRPr="008B27CF">
        <w:rPr>
          <w:rStyle w:val="CharSectNo"/>
        </w:rPr>
        <w:t>59</w:t>
      </w:r>
      <w:r w:rsidRPr="001F2D45">
        <w:tab/>
        <w:t>Codes of practice</w:t>
      </w:r>
      <w:bookmarkEnd w:id="81"/>
    </w:p>
    <w:p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99" w:tooltip="A2001-14" w:history="1">
        <w:r w:rsidR="00554ED5" w:rsidRPr="00554ED5">
          <w:rPr>
            <w:rStyle w:val="charCitHyperlinkAbbrev"/>
          </w:rPr>
          <w:t>Legislation Act</w:t>
        </w:r>
      </w:hyperlink>
      <w:r w:rsidRPr="001F2D45">
        <w:t>, s 46 (1)).</w:t>
      </w:r>
    </w:p>
    <w:p w:rsidR="00FE6022" w:rsidRPr="001F2D45" w:rsidRDefault="00FE6022" w:rsidP="00FB6A52">
      <w:pPr>
        <w:pStyle w:val="Amain"/>
      </w:pPr>
      <w:r>
        <w:tab/>
      </w:r>
      <w:r w:rsidRPr="001F2D45">
        <w:t>(2)</w:t>
      </w:r>
      <w:r w:rsidRPr="001F2D45">
        <w:tab/>
        <w:t>Before approving a proposed code of practice, the Minister must consult the institute.</w:t>
      </w:r>
    </w:p>
    <w:p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100" w:tooltip="A2001-14" w:history="1">
        <w:r w:rsidR="00554ED5" w:rsidRPr="00554ED5">
          <w:rPr>
            <w:rStyle w:val="charCitHyperlinkAbbrev"/>
          </w:rPr>
          <w:t>Legislation Act</w:t>
        </w:r>
      </w:hyperlink>
      <w:r w:rsidRPr="001F2D45">
        <w:t>, s 47 (1)).</w:t>
      </w:r>
    </w:p>
    <w:p w:rsidR="00FE6022" w:rsidRPr="001F2D45" w:rsidRDefault="00FE6022" w:rsidP="00FB6A52">
      <w:pPr>
        <w:pStyle w:val="Amain"/>
        <w:keepNext/>
      </w:pPr>
      <w:r>
        <w:tab/>
      </w:r>
      <w:r w:rsidRPr="001F2D45">
        <w:t>(4)</w:t>
      </w:r>
      <w:r w:rsidRPr="001F2D45">
        <w:tab/>
        <w:t>An approved code of practice is a disallowable instrument.</w:t>
      </w:r>
    </w:p>
    <w:p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101" w:tooltip="A2001-14" w:history="1">
        <w:r w:rsidR="00554ED5" w:rsidRPr="00554ED5">
          <w:rPr>
            <w:rStyle w:val="charCitHyperlinkAbbrev"/>
          </w:rPr>
          <w:t>Legislation Act</w:t>
        </w:r>
      </w:hyperlink>
      <w:r w:rsidRPr="001F2D45">
        <w:t>.</w:t>
      </w:r>
    </w:p>
    <w:p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102" w:tooltip="A2001-14" w:history="1">
        <w:r w:rsidR="00554ED5" w:rsidRPr="00554ED5">
          <w:rPr>
            <w:rStyle w:val="charCitHyperlinkAbbrev"/>
          </w:rPr>
          <w:t>Legislation Act</w:t>
        </w:r>
      </w:hyperlink>
      <w:r w:rsidRPr="001F2D45">
        <w:t>, s 46 (2)).</w:t>
      </w:r>
    </w:p>
    <w:p w:rsidR="00FE6022" w:rsidRPr="001F2D45" w:rsidRDefault="00FE6022" w:rsidP="00217AB4">
      <w:pPr>
        <w:pStyle w:val="AH5Sec"/>
      </w:pPr>
      <w:bookmarkStart w:id="82" w:name="_Toc4594002"/>
      <w:r w:rsidRPr="008B27CF">
        <w:rPr>
          <w:rStyle w:val="CharSectNo"/>
        </w:rPr>
        <w:t>60</w:t>
      </w:r>
      <w:r w:rsidRPr="001F2D45">
        <w:tab/>
        <w:t>Notice of code approvals</w:t>
      </w:r>
      <w:bookmarkEnd w:id="82"/>
    </w:p>
    <w:p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rsidR="00FE6022" w:rsidRPr="001F2D45" w:rsidRDefault="00FE6022" w:rsidP="00FB6A52">
      <w:pPr>
        <w:pStyle w:val="Apara"/>
      </w:pPr>
      <w:r>
        <w:tab/>
      </w:r>
      <w:r w:rsidRPr="001F2D45">
        <w:t>(a)</w:t>
      </w:r>
      <w:r w:rsidRPr="001F2D45">
        <w:tab/>
        <w:t>states the date when the approval takes effect; and</w:t>
      </w:r>
    </w:p>
    <w:p w:rsidR="00FE6022" w:rsidRPr="001F2D45" w:rsidRDefault="00FE6022" w:rsidP="00FB6A52">
      <w:pPr>
        <w:pStyle w:val="Apara"/>
      </w:pPr>
      <w:r>
        <w:tab/>
      </w:r>
      <w:r w:rsidRPr="001F2D45">
        <w:t>(b)</w:t>
      </w:r>
      <w:r w:rsidRPr="001F2D45">
        <w:tab/>
        <w:t>states the place where copies of the code to which the approval relates may be purchased; and</w:t>
      </w:r>
    </w:p>
    <w:p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w:t>
      </w:r>
    </w:p>
    <w:p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rsidR="00FE6022" w:rsidRPr="001F2D45" w:rsidRDefault="00FE6022" w:rsidP="00217AB4">
      <w:pPr>
        <w:pStyle w:val="AH5Sec"/>
      </w:pPr>
      <w:bookmarkStart w:id="83" w:name="_Toc4594003"/>
      <w:r w:rsidRPr="008B27CF">
        <w:rPr>
          <w:rStyle w:val="CharSectNo"/>
        </w:rPr>
        <w:t>61</w:t>
      </w:r>
      <w:r w:rsidRPr="001F2D45">
        <w:tab/>
        <w:t>Approved code of practice may be considered</w:t>
      </w:r>
      <w:bookmarkEnd w:id="83"/>
    </w:p>
    <w:p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rsidR="00FE6022" w:rsidRPr="001F2D45" w:rsidRDefault="00FE6022" w:rsidP="00217AB4">
      <w:pPr>
        <w:pStyle w:val="AH5Sec"/>
      </w:pPr>
      <w:bookmarkStart w:id="84" w:name="_Toc4594004"/>
      <w:r w:rsidRPr="008B27CF">
        <w:rPr>
          <w:rStyle w:val="CharSectNo"/>
        </w:rPr>
        <w:t>62</w:t>
      </w:r>
      <w:r w:rsidRPr="001F2D45">
        <w:tab/>
        <w:t>Relationship of Act with approved codes of practice</w:t>
      </w:r>
      <w:bookmarkEnd w:id="84"/>
      <w:r w:rsidRPr="001F2D45">
        <w:t xml:space="preserve"> </w:t>
      </w:r>
    </w:p>
    <w:p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04" w:tooltip="A2001-14" w:history="1">
        <w:r w:rsidR="00554ED5" w:rsidRPr="00554ED5">
          <w:rPr>
            <w:rStyle w:val="charCitHyperlinkAbbrev"/>
          </w:rPr>
          <w:t>Legislation Act</w:t>
        </w:r>
      </w:hyperlink>
      <w:r w:rsidRPr="001F2D45">
        <w:t>, s 104).</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85" w:name="_Toc4594005"/>
      <w:r w:rsidRPr="008B27CF">
        <w:rPr>
          <w:rStyle w:val="CharPartNo"/>
        </w:rPr>
        <w:lastRenderedPageBreak/>
        <w:t>Part 6</w:t>
      </w:r>
      <w:r w:rsidRPr="001F2D45">
        <w:tab/>
      </w:r>
      <w:r w:rsidRPr="008B27CF">
        <w:rPr>
          <w:rStyle w:val="CharPartText"/>
        </w:rPr>
        <w:t>Regulatory action</w:t>
      </w:r>
      <w:bookmarkEnd w:id="85"/>
    </w:p>
    <w:p w:rsidR="00FE6022" w:rsidRPr="008B27CF" w:rsidRDefault="00FE6022" w:rsidP="00217AB4">
      <w:pPr>
        <w:pStyle w:val="AH3Div"/>
      </w:pPr>
      <w:bookmarkStart w:id="86" w:name="_Toc4594006"/>
      <w:r w:rsidRPr="008B27CF">
        <w:rPr>
          <w:rStyle w:val="CharDivNo"/>
        </w:rPr>
        <w:t>Division 6.1</w:t>
      </w:r>
      <w:r w:rsidRPr="001F2D45">
        <w:tab/>
      </w:r>
      <w:r w:rsidRPr="008B27CF">
        <w:rPr>
          <w:rStyle w:val="CharDivText"/>
        </w:rPr>
        <w:t>Suspension or cancellation of registration or permits to teach</w:t>
      </w:r>
      <w:bookmarkEnd w:id="86"/>
    </w:p>
    <w:p w:rsidR="00FE6022" w:rsidRPr="001F2D45" w:rsidRDefault="00FE6022" w:rsidP="00217AB4">
      <w:pPr>
        <w:pStyle w:val="AH5Sec"/>
      </w:pPr>
      <w:bookmarkStart w:id="87" w:name="_Toc4594007"/>
      <w:r w:rsidRPr="008B27CF">
        <w:rPr>
          <w:rStyle w:val="CharSectNo"/>
        </w:rPr>
        <w:t>63</w:t>
      </w:r>
      <w:r w:rsidRPr="001F2D45">
        <w:tab/>
        <w:t>Grounds for suspending or cancelling registration or permits to teach</w:t>
      </w:r>
      <w:bookmarkEnd w:id="87"/>
    </w:p>
    <w:p w:rsidR="00FE6022" w:rsidRPr="001F2D45" w:rsidRDefault="00FE6022" w:rsidP="00250AAD">
      <w:pPr>
        <w:pStyle w:val="Amainreturn"/>
      </w:pPr>
      <w:r w:rsidRPr="001F2D45">
        <w:t>The institute may suspend or cancel a person’s registration or permit to teach if––</w:t>
      </w:r>
    </w:p>
    <w:p w:rsidR="00FE6022" w:rsidRPr="001F2D45" w:rsidRDefault="00FE6022" w:rsidP="00FB6A52">
      <w:pPr>
        <w:pStyle w:val="Apara"/>
      </w:pPr>
      <w:r>
        <w:tab/>
      </w:r>
      <w:r w:rsidRPr="001F2D45">
        <w:t>(a)</w:t>
      </w:r>
      <w:r w:rsidRPr="001F2D45">
        <w:tab/>
        <w:t>the person––</w:t>
      </w:r>
    </w:p>
    <w:p w:rsidR="00FE6022" w:rsidRPr="001F2D45" w:rsidRDefault="00FE6022" w:rsidP="00FB6A52">
      <w:pPr>
        <w:pStyle w:val="Asubpara"/>
      </w:pPr>
      <w:r>
        <w:tab/>
      </w:r>
      <w:r w:rsidRPr="001F2D45">
        <w:t>(i)</w:t>
      </w:r>
      <w:r w:rsidRPr="001F2D45">
        <w:tab/>
        <w:t>contravenes a condition of the person’s registration or permit to teach; or</w:t>
      </w:r>
    </w:p>
    <w:p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rsidR="00FE6022" w:rsidRPr="001F2D45"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FE6022" w:rsidRPr="001F2D45" w:rsidRDefault="00FE6022" w:rsidP="00217AB4">
      <w:pPr>
        <w:pStyle w:val="AH5Sec"/>
      </w:pPr>
      <w:bookmarkStart w:id="88" w:name="_Toc4594008"/>
      <w:r w:rsidRPr="008B27CF">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8"/>
    </w:p>
    <w:p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105"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6"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rsidR="00FE6022" w:rsidRPr="001F2D45" w:rsidRDefault="00FE6022" w:rsidP="00A3799D">
      <w:pPr>
        <w:pStyle w:val="aNotePara"/>
      </w:pPr>
      <w:r w:rsidRPr="001F2D45">
        <w:tab/>
        <w:t>(a)</w:t>
      </w:r>
      <w:r w:rsidRPr="001F2D45">
        <w:tab/>
        <w:t>extend the period for less than period applied for; or</w:t>
      </w:r>
    </w:p>
    <w:p w:rsidR="00FE6022" w:rsidRPr="001F2D45" w:rsidRDefault="00FE6022" w:rsidP="00A3799D">
      <w:pPr>
        <w:pStyle w:val="aNotePara"/>
      </w:pPr>
      <w:r w:rsidRPr="001F2D45">
        <w:tab/>
        <w:t>(b)</w:t>
      </w:r>
      <w:r w:rsidRPr="001F2D45">
        <w:tab/>
        <w:t>refuse to extend the period (see s 89).</w:t>
      </w:r>
    </w:p>
    <w:p w:rsidR="00FE6022" w:rsidRPr="001F2D45" w:rsidRDefault="00FE6022" w:rsidP="00217AB4">
      <w:pPr>
        <w:pStyle w:val="AH5Sec"/>
      </w:pPr>
      <w:bookmarkStart w:id="89" w:name="_Toc4594009"/>
      <w:r w:rsidRPr="008B27CF">
        <w:rPr>
          <w:rStyle w:val="CharSectNo"/>
        </w:rPr>
        <w:t>65</w:t>
      </w:r>
      <w:r w:rsidRPr="001F2D45">
        <w:tab/>
        <w:t>Suspending or cancelling registration or permit to teach</w:t>
      </w:r>
      <w:bookmarkEnd w:id="89"/>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rsidR="00FE6022" w:rsidRPr="001F2D45" w:rsidRDefault="00FE6022" w:rsidP="00FB6A52">
      <w:pPr>
        <w:pStyle w:val="Amain"/>
      </w:pPr>
      <w:r>
        <w:tab/>
      </w:r>
      <w:r w:rsidRPr="001F2D45">
        <w:t>(2)</w:t>
      </w:r>
      <w:r w:rsidRPr="001F2D45">
        <w:tab/>
        <w:t>The institute must—</w:t>
      </w:r>
    </w:p>
    <w:p w:rsidR="00FE6022" w:rsidRPr="001F2D45" w:rsidRDefault="00FE6022" w:rsidP="00FB6A52">
      <w:pPr>
        <w:pStyle w:val="Apara"/>
      </w:pPr>
      <w:r>
        <w:tab/>
      </w:r>
      <w:r w:rsidRPr="001F2D45">
        <w:t>(a)</w:t>
      </w:r>
      <w:r w:rsidRPr="001F2D45">
        <w:tab/>
        <w:t>tell the person in writing—</w:t>
      </w:r>
    </w:p>
    <w:p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subpara"/>
      </w:pPr>
      <w:r>
        <w:tab/>
      </w:r>
      <w:r w:rsidRPr="001F2D45">
        <w:t>(iii)</w:t>
      </w:r>
      <w:r w:rsidRPr="001F2D45">
        <w:tab/>
        <w:t>if the registration or permit to teach is suspended––the period of suspension; and</w:t>
      </w:r>
    </w:p>
    <w:p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pPr>
      <w:bookmarkStart w:id="90" w:name="_Toc4594010"/>
      <w:r w:rsidRPr="008B27CF">
        <w:rPr>
          <w:rStyle w:val="CharSectNo"/>
        </w:rPr>
        <w:lastRenderedPageBreak/>
        <w:t>66</w:t>
      </w:r>
      <w:r w:rsidRPr="001F2D45">
        <w:tab/>
        <w:t>Giving corresponding registering authorities information about suspension or cancellation action</w:t>
      </w:r>
      <w:bookmarkEnd w:id="90"/>
    </w:p>
    <w:p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rsidR="00FE6022" w:rsidRPr="001F2D45" w:rsidRDefault="00FE6022" w:rsidP="00FB6A52">
      <w:pPr>
        <w:pStyle w:val="Apara"/>
      </w:pPr>
      <w:r>
        <w:tab/>
      </w:r>
      <w:r w:rsidRPr="001F2D45">
        <w:t>(a)</w:t>
      </w:r>
      <w:r w:rsidRPr="001F2D45">
        <w:tab/>
        <w:t>the name and any other identifying details of the person;</w:t>
      </w:r>
    </w:p>
    <w:p w:rsidR="00FE6022" w:rsidRPr="001F2D45" w:rsidRDefault="00FE6022" w:rsidP="00FB6A52">
      <w:pPr>
        <w:pStyle w:val="Apara"/>
      </w:pPr>
      <w:r>
        <w:tab/>
      </w:r>
      <w:r w:rsidRPr="001F2D45">
        <w:t>(b)</w:t>
      </w:r>
      <w:r w:rsidRPr="001F2D45">
        <w:tab/>
        <w:t>a short description of the ground for suspension or cancellation;</w:t>
      </w:r>
    </w:p>
    <w:p w:rsidR="00FE6022" w:rsidRPr="001F2D45" w:rsidRDefault="00FE6022" w:rsidP="00FB6A52">
      <w:pPr>
        <w:pStyle w:val="Apara"/>
      </w:pPr>
      <w:r>
        <w:tab/>
      </w:r>
      <w:r w:rsidRPr="001F2D45">
        <w:t>(c)</w:t>
      </w:r>
      <w:r w:rsidRPr="001F2D45">
        <w:tab/>
        <w:t>if the registration or permit to teach is suspended—the period of suspension;</w:t>
      </w:r>
    </w:p>
    <w:p w:rsidR="00FE6022" w:rsidRPr="001F2D45" w:rsidRDefault="00FE6022" w:rsidP="00FB6A52">
      <w:pPr>
        <w:pStyle w:val="Apara"/>
      </w:pPr>
      <w:r>
        <w:tab/>
      </w:r>
      <w:r w:rsidRPr="001F2D45">
        <w:t>(d)</w:t>
      </w:r>
      <w:r w:rsidRPr="001F2D45">
        <w:tab/>
        <w:t>when the suspension or cancellation takes effect.</w:t>
      </w:r>
    </w:p>
    <w:p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rsidR="00FE6022" w:rsidRPr="001F2D45" w:rsidRDefault="00FE6022" w:rsidP="00217AB4">
      <w:pPr>
        <w:pStyle w:val="AH5Sec"/>
      </w:pPr>
      <w:bookmarkStart w:id="91" w:name="_Toc4594011"/>
      <w:r w:rsidRPr="008B27CF">
        <w:rPr>
          <w:rStyle w:val="CharSectNo"/>
        </w:rPr>
        <w:t>67</w:t>
      </w:r>
      <w:r w:rsidRPr="001F2D45">
        <w:tab/>
        <w:t>Employer’s obligation to notify institute about teacher</w:t>
      </w:r>
      <w:bookmarkEnd w:id="91"/>
    </w:p>
    <w:p w:rsidR="00FE6022" w:rsidRPr="001F2D45" w:rsidRDefault="00FE6022" w:rsidP="006F1002">
      <w:pPr>
        <w:pStyle w:val="Amainreturn"/>
      </w:pPr>
      <w:r w:rsidRPr="001F2D45">
        <w:t>The employer of an approved teacher must notify the institute if––</w:t>
      </w:r>
    </w:p>
    <w:p w:rsidR="00FE6022" w:rsidRPr="001F2D45" w:rsidRDefault="00FE6022" w:rsidP="00FB6A52">
      <w:pPr>
        <w:pStyle w:val="Apara"/>
      </w:pPr>
      <w:r>
        <w:tab/>
      </w:r>
      <w:r w:rsidRPr="001F2D45">
        <w:t>(a)</w:t>
      </w:r>
      <w:r w:rsidRPr="001F2D45">
        <w:tab/>
        <w:t>the employer has reasonable grounds for believing the teacher has––</w:t>
      </w:r>
    </w:p>
    <w:p w:rsidR="00FE6022" w:rsidRPr="001F2D45" w:rsidRDefault="00FE6022" w:rsidP="00FB6A52">
      <w:pPr>
        <w:pStyle w:val="Asubpara"/>
      </w:pPr>
      <w:r>
        <w:tab/>
      </w:r>
      <w:r w:rsidRPr="001F2D45">
        <w:t>(i)</w:t>
      </w:r>
      <w:r w:rsidRPr="001F2D45">
        <w:tab/>
        <w:t>contravened a condition of the teacher’s registration or permit to teach; or</w:t>
      </w:r>
    </w:p>
    <w:p w:rsidR="00FE6022" w:rsidRPr="001F2D45" w:rsidRDefault="00FE6022" w:rsidP="00FB6A52">
      <w:pPr>
        <w:pStyle w:val="Asubpara"/>
      </w:pPr>
      <w:r>
        <w:tab/>
      </w:r>
      <w:r w:rsidRPr="001F2D45">
        <w:t>(ii)</w:t>
      </w:r>
      <w:r w:rsidRPr="001F2D45">
        <w:tab/>
        <w:t>become mentally or physically incapacitated and the incapacity prevents the person from performing an inherent requirement of their job as a teacher; or</w:t>
      </w:r>
    </w:p>
    <w:p w:rsidR="00FE6022" w:rsidRPr="001F2D45" w:rsidRDefault="00FE6022" w:rsidP="00FB6A52">
      <w:pPr>
        <w:pStyle w:val="Apara"/>
      </w:pPr>
      <w:r>
        <w:tab/>
      </w:r>
      <w:r w:rsidRPr="001F2D45">
        <w:t>(b)</w:t>
      </w:r>
      <w:r w:rsidRPr="001F2D45">
        <w:tab/>
        <w:t>disciplinary action is being taken against the teacher under the terms of the teacher’s employment.</w:t>
      </w:r>
    </w:p>
    <w:p w:rsidR="00FE6022" w:rsidRPr="008B27CF" w:rsidRDefault="00FE6022" w:rsidP="00217AB4">
      <w:pPr>
        <w:pStyle w:val="AH3Div"/>
      </w:pPr>
      <w:bookmarkStart w:id="92" w:name="_Toc4594012"/>
      <w:r w:rsidRPr="008B27CF">
        <w:rPr>
          <w:rStyle w:val="CharDivNo"/>
        </w:rPr>
        <w:lastRenderedPageBreak/>
        <w:t>Division 6.2</w:t>
      </w:r>
      <w:r w:rsidRPr="001F2D45">
        <w:tab/>
      </w:r>
      <w:r w:rsidRPr="008B27CF">
        <w:rPr>
          <w:rStyle w:val="CharDivText"/>
        </w:rPr>
        <w:t>Other regulatory action</w:t>
      </w:r>
      <w:bookmarkEnd w:id="92"/>
    </w:p>
    <w:p w:rsidR="00FE6022" w:rsidRPr="001F2D45" w:rsidRDefault="00FE6022" w:rsidP="00217AB4">
      <w:pPr>
        <w:pStyle w:val="AH5Sec"/>
      </w:pPr>
      <w:bookmarkStart w:id="93" w:name="_Toc4594013"/>
      <w:r w:rsidRPr="008B27CF">
        <w:rPr>
          <w:rStyle w:val="CharSectNo"/>
        </w:rPr>
        <w:t>68</w:t>
      </w:r>
      <w:r w:rsidRPr="001F2D45">
        <w:tab/>
        <w:t>Voluntary cancellation of registration or permit to teach</w:t>
      </w:r>
      <w:bookmarkEnd w:id="93"/>
    </w:p>
    <w:p w:rsidR="00FE6022" w:rsidRPr="001F2D45" w:rsidRDefault="00FE6022" w:rsidP="00F83607">
      <w:pPr>
        <w:pStyle w:val="Amainreturn"/>
      </w:pPr>
      <w:r w:rsidRPr="001F2D45">
        <w:t>The institute must cancel an approved teacher’s registration or permit to teach if the teacher asks, in writing, for the cancellation and—</w:t>
      </w:r>
    </w:p>
    <w:p w:rsidR="00FE6022" w:rsidRPr="001F2D45" w:rsidRDefault="00FE6022" w:rsidP="00FB6A52">
      <w:pPr>
        <w:pStyle w:val="Apara"/>
      </w:pPr>
      <w:r>
        <w:tab/>
      </w:r>
      <w:r w:rsidRPr="001F2D45">
        <w:t>(a)</w:t>
      </w:r>
      <w:r w:rsidRPr="001F2D45">
        <w:tab/>
        <w:t>either––</w:t>
      </w:r>
    </w:p>
    <w:p w:rsidR="00FE6022" w:rsidRPr="001F2D45" w:rsidRDefault="00FE6022" w:rsidP="00FB6A52">
      <w:pPr>
        <w:pStyle w:val="Asubpara"/>
      </w:pPr>
      <w:r>
        <w:tab/>
      </w:r>
      <w:r w:rsidRPr="001F2D45">
        <w:t>(i)</w:t>
      </w:r>
      <w:r w:rsidRPr="001F2D45">
        <w:tab/>
        <w:t>returns to the institute––</w:t>
      </w:r>
    </w:p>
    <w:p w:rsidR="00FE6022" w:rsidRPr="001F2D45" w:rsidRDefault="00FE6022" w:rsidP="00FB6A52">
      <w:pPr>
        <w:pStyle w:val="Asubsubpara"/>
      </w:pPr>
      <w:r>
        <w:tab/>
      </w:r>
      <w:r w:rsidRPr="001F2D45">
        <w:t>(A)</w:t>
      </w:r>
      <w:r w:rsidRPr="001F2D45">
        <w:tab/>
        <w:t>the teacher’s registration certificate and registration card; or</w:t>
      </w:r>
    </w:p>
    <w:p w:rsidR="00FE6022" w:rsidRPr="001F2D45" w:rsidRDefault="00FE6022" w:rsidP="00FB6A52">
      <w:pPr>
        <w:pStyle w:val="Asubsubpara"/>
      </w:pPr>
      <w:r>
        <w:tab/>
      </w:r>
      <w:r w:rsidRPr="001F2D45">
        <w:t>(B)</w:t>
      </w:r>
      <w:r w:rsidRPr="001F2D45">
        <w:tab/>
        <w:t>the teacher’s permit certificate and permit card; or</w:t>
      </w:r>
    </w:p>
    <w:p w:rsidR="00FE6022" w:rsidRPr="001F2D45" w:rsidRDefault="00FE6022" w:rsidP="00FB6A52">
      <w:pPr>
        <w:pStyle w:val="Asubpara"/>
      </w:pPr>
      <w:r>
        <w:tab/>
      </w:r>
      <w:r w:rsidRPr="001F2D45">
        <w:t>(ii)</w:t>
      </w:r>
      <w:r w:rsidRPr="001F2D45">
        <w:tab/>
        <w:t>satisfies the institute that the certificate or card, has been lost, stolen or destroyed; and</w:t>
      </w:r>
    </w:p>
    <w:p w:rsidR="00FE6022" w:rsidRPr="001F2D45" w:rsidRDefault="00FE6022" w:rsidP="00C260A1">
      <w:pPr>
        <w:pStyle w:val="aExamHdgsubpar"/>
      </w:pPr>
      <w:r w:rsidRPr="001F2D45">
        <w:t>Example––subpar (ii)</w:t>
      </w:r>
    </w:p>
    <w:p w:rsidR="00FE6022" w:rsidRPr="001F2D45" w:rsidRDefault="00FE6022" w:rsidP="00C260A1">
      <w:pPr>
        <w:pStyle w:val="aExamsubpar"/>
      </w:pPr>
      <w:r w:rsidRPr="001F2D45">
        <w:t>by a stat</w:t>
      </w:r>
      <w:r w:rsidR="00657060">
        <w:t>ement setting out</w:t>
      </w:r>
      <w:r w:rsidRPr="001F2D45">
        <w:t xml:space="preserve"> the circumstances</w:t>
      </w:r>
    </w:p>
    <w:p w:rsidR="008023D6" w:rsidRPr="00D97824" w:rsidRDefault="008023D6" w:rsidP="008023D6">
      <w:pPr>
        <w:pStyle w:val="aNotesubpar"/>
      </w:pPr>
      <w:r w:rsidRPr="00920F5E">
        <w:rPr>
          <w:rStyle w:val="charItals"/>
        </w:rPr>
        <w:t xml:space="preserve">Note </w:t>
      </w:r>
      <w:r w:rsidR="002E201E">
        <w:rPr>
          <w:rStyle w:val="charItals"/>
        </w:rPr>
        <w:t>1</w:t>
      </w:r>
      <w:r w:rsidRPr="00920F5E">
        <w:rPr>
          <w:rStyle w:val="charItals"/>
        </w:rPr>
        <w:tab/>
      </w:r>
      <w:r w:rsidRPr="00D97824">
        <w:t xml:space="preserve">It is an offence to make a false or misleading statement, give false or misleading information or produce a false or misleading document (see </w:t>
      </w:r>
      <w:hyperlink r:id="rId107" w:tooltip="A2002-51" w:history="1">
        <w:r w:rsidR="00554ED5" w:rsidRPr="00554ED5">
          <w:rPr>
            <w:rStyle w:val="charCitHyperlinkAbbrev"/>
          </w:rPr>
          <w:t>Criminal Code</w:t>
        </w:r>
      </w:hyperlink>
      <w:r w:rsidRPr="00D97824">
        <w:t>, pt 3.4).</w:t>
      </w:r>
    </w:p>
    <w:p w:rsidR="00FE6022" w:rsidRPr="001F2D45" w:rsidRDefault="00FE6022" w:rsidP="00E639A3">
      <w:pPr>
        <w:pStyle w:val="aNotesubpar"/>
      </w:pPr>
      <w:r w:rsidRPr="00217AB4">
        <w:rPr>
          <w:rStyle w:val="charItals"/>
        </w:rPr>
        <w:t>Note</w:t>
      </w:r>
      <w:r w:rsidR="008023D6">
        <w:rPr>
          <w:rStyle w:val="charItals"/>
        </w:rPr>
        <w:t xml:space="preserve"> </w:t>
      </w:r>
      <w:r w:rsidR="002E201E">
        <w:rPr>
          <w:rStyle w:val="charItals"/>
        </w:rPr>
        <w:t>2</w:t>
      </w:r>
      <w:r w:rsidRPr="001F2D45">
        <w:tab/>
        <w:t xml:space="preserve">An example is part of the Act, is not exhaustive and may extend, but does not limit, the meaning of the provision in which it appears (see </w:t>
      </w:r>
      <w:hyperlink r:id="rId108"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rsidR="00FE6022" w:rsidRPr="001F2D45" w:rsidRDefault="00FE6022" w:rsidP="00217AB4">
      <w:pPr>
        <w:pStyle w:val="AH5Sec"/>
      </w:pPr>
      <w:bookmarkStart w:id="94" w:name="_Toc4594014"/>
      <w:r w:rsidRPr="008B27CF">
        <w:rPr>
          <w:rStyle w:val="CharSectNo"/>
        </w:rPr>
        <w:t>69</w:t>
      </w:r>
      <w:r w:rsidRPr="001F2D45">
        <w:tab/>
        <w:t>Inquiries about registered addresses</w:t>
      </w:r>
      <w:bookmarkEnd w:id="94"/>
    </w:p>
    <w:p w:rsidR="00FE6022" w:rsidRPr="001F2D45" w:rsidRDefault="00FE6022" w:rsidP="00FB6A52">
      <w:pPr>
        <w:pStyle w:val="Amain"/>
      </w:pPr>
      <w:r>
        <w:tab/>
      </w:r>
      <w:r w:rsidRPr="001F2D45">
        <w:t>(1)</w:t>
      </w:r>
      <w:r w:rsidRPr="001F2D45">
        <w:tab/>
        <w:t>The institute may, by written notice, ask a person—</w:t>
      </w:r>
    </w:p>
    <w:p w:rsidR="00FE6022" w:rsidRPr="001F2D45" w:rsidRDefault="00FE6022" w:rsidP="00FB6A52">
      <w:pPr>
        <w:pStyle w:val="Apara"/>
      </w:pPr>
      <w:r>
        <w:tab/>
      </w:r>
      <w:r w:rsidRPr="001F2D45">
        <w:t>(a)</w:t>
      </w:r>
      <w:r w:rsidRPr="001F2D45">
        <w:tab/>
        <w:t>if the person’s address in the teachers register is correct; and</w:t>
      </w:r>
    </w:p>
    <w:p w:rsidR="00FE6022" w:rsidRPr="001F2D45" w:rsidRDefault="00FE6022" w:rsidP="00FB6A52">
      <w:pPr>
        <w:pStyle w:val="Apara"/>
      </w:pPr>
      <w:r>
        <w:tab/>
      </w:r>
      <w:r w:rsidRPr="001F2D45">
        <w:t>(b)</w:t>
      </w:r>
      <w:r w:rsidRPr="001F2D45">
        <w:tab/>
        <w:t>for a person without a registered school address—if the person has a school address.</w:t>
      </w:r>
    </w:p>
    <w:p w:rsidR="00FE6022" w:rsidRPr="001F2D45" w:rsidRDefault="00FE6022" w:rsidP="00FB6A52">
      <w:pPr>
        <w:pStyle w:val="Amain"/>
      </w:pPr>
      <w:r>
        <w:lastRenderedPageBreak/>
        <w:tab/>
      </w:r>
      <w:r w:rsidRPr="001F2D45">
        <w:t>(2)</w:t>
      </w:r>
      <w:r w:rsidRPr="001F2D45">
        <w:tab/>
        <w:t>A notice under subsection (1) must state the consequences under subsection (3) of failing to respond to the notice.</w:t>
      </w:r>
    </w:p>
    <w:p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rsidR="00FE6022" w:rsidRPr="001F2D45" w:rsidRDefault="00FE6022" w:rsidP="00217AB4">
      <w:pPr>
        <w:pStyle w:val="AH5Sec"/>
      </w:pPr>
      <w:bookmarkStart w:id="95" w:name="_Toc4594015"/>
      <w:r w:rsidRPr="008B27CF">
        <w:rPr>
          <w:rStyle w:val="CharSectNo"/>
        </w:rPr>
        <w:t>70</w:t>
      </w:r>
      <w:r w:rsidRPr="001F2D45">
        <w:tab/>
        <w:t>Return of registration or permit certificates and cards on amendment, suspension or cancellation</w:t>
      </w:r>
      <w:bookmarkEnd w:id="95"/>
    </w:p>
    <w:p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rsidR="00FE6022" w:rsidRPr="001F2D45" w:rsidRDefault="00FE6022" w:rsidP="00FB6A52">
      <w:pPr>
        <w:pStyle w:val="Apara"/>
      </w:pPr>
      <w:r>
        <w:tab/>
      </w:r>
      <w:r w:rsidRPr="001F2D45">
        <w:t>(a)</w:t>
      </w:r>
      <w:r w:rsidRPr="001F2D45">
        <w:tab/>
        <w:t>the person’s registration certificate and registration card, or</w:t>
      </w:r>
    </w:p>
    <w:p w:rsidR="00FE6022" w:rsidRPr="001F2D45" w:rsidRDefault="00FE6022" w:rsidP="00FB6A52">
      <w:pPr>
        <w:pStyle w:val="Apara"/>
      </w:pPr>
      <w:r>
        <w:tab/>
      </w:r>
      <w:r w:rsidRPr="001F2D45">
        <w:t>(b)</w:t>
      </w:r>
      <w:r w:rsidRPr="001F2D45">
        <w:tab/>
        <w:t>the person’s permit certificate and permit card.</w:t>
      </w:r>
    </w:p>
    <w:p w:rsidR="00FE6022" w:rsidRPr="001F2D45" w:rsidRDefault="00FE6022" w:rsidP="00FB6A52">
      <w:pPr>
        <w:pStyle w:val="Amain"/>
        <w:keepNext/>
      </w:pPr>
      <w:r>
        <w:tab/>
      </w:r>
      <w:r w:rsidRPr="001F2D45">
        <w:t>(3)</w:t>
      </w:r>
      <w:r w:rsidRPr="001F2D45">
        <w:tab/>
        <w:t>The person must comply with the notice.</w:t>
      </w:r>
    </w:p>
    <w:p w:rsidR="00FE6022" w:rsidRPr="001F2D45" w:rsidRDefault="00FE6022" w:rsidP="00FB6A52">
      <w:pPr>
        <w:pStyle w:val="Penalty"/>
        <w:keepNext/>
      </w:pPr>
      <w:r w:rsidRPr="001F2D45">
        <w:t>Maximum penalty:  5 penalty units.</w:t>
      </w:r>
    </w:p>
    <w:p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109"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t>An offence against this section is a strict liability offence.</w:t>
      </w:r>
    </w:p>
    <w:p w:rsidR="00FE6022" w:rsidRPr="001F2D45" w:rsidRDefault="00FE6022" w:rsidP="00810648">
      <w:pPr>
        <w:pStyle w:val="Amain"/>
        <w:keepNext/>
      </w:pPr>
      <w:r>
        <w:lastRenderedPageBreak/>
        <w:tab/>
      </w:r>
      <w:r w:rsidRPr="001F2D45">
        <w:t>(6)</w:t>
      </w:r>
      <w:r w:rsidRPr="001F2D45">
        <w:tab/>
        <w:t>The institute must return the registration certificate, registration card, permit certificate or permit card to the person––</w:t>
      </w:r>
    </w:p>
    <w:p w:rsidR="00FE6022" w:rsidRPr="001F2D45" w:rsidRDefault="00FE6022" w:rsidP="00810648">
      <w:pPr>
        <w:pStyle w:val="Apara"/>
        <w:keepNext/>
      </w:pPr>
      <w:r>
        <w:tab/>
      </w:r>
      <w:r w:rsidRPr="001F2D45">
        <w:t>(a)</w:t>
      </w:r>
      <w:r w:rsidRPr="001F2D45">
        <w:tab/>
        <w:t>if the registration or permit certificate is amended––after amending it; or</w:t>
      </w:r>
    </w:p>
    <w:p w:rsidR="00FE6022" w:rsidRPr="001F2D45"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96" w:name="_Toc4594016"/>
      <w:r w:rsidRPr="008B27CF">
        <w:rPr>
          <w:rStyle w:val="CharPartNo"/>
        </w:rPr>
        <w:lastRenderedPageBreak/>
        <w:t>Part 7</w:t>
      </w:r>
      <w:r w:rsidRPr="001F2D45">
        <w:tab/>
      </w:r>
      <w:r w:rsidRPr="008B27CF">
        <w:rPr>
          <w:rStyle w:val="CharPartText"/>
        </w:rPr>
        <w:t>Accreditation––education programs</w:t>
      </w:r>
      <w:bookmarkEnd w:id="96"/>
    </w:p>
    <w:p w:rsidR="00FE6022" w:rsidRPr="008B27CF" w:rsidRDefault="00FE6022" w:rsidP="00217AB4">
      <w:pPr>
        <w:pStyle w:val="AH3Div"/>
      </w:pPr>
      <w:bookmarkStart w:id="97" w:name="_Toc4594017"/>
      <w:r w:rsidRPr="008B27CF">
        <w:rPr>
          <w:rStyle w:val="CharDivNo"/>
        </w:rPr>
        <w:t>Division 7.1</w:t>
      </w:r>
      <w:r w:rsidRPr="001F2D45">
        <w:rPr>
          <w:snapToGrid w:val="0"/>
        </w:rPr>
        <w:tab/>
      </w:r>
      <w:r w:rsidRPr="008B27CF">
        <w:rPr>
          <w:rStyle w:val="CharDivText"/>
          <w:snapToGrid w:val="0"/>
        </w:rPr>
        <w:t>Register of accredited education programs</w:t>
      </w:r>
      <w:bookmarkEnd w:id="97"/>
    </w:p>
    <w:p w:rsidR="00FE6022" w:rsidRPr="001F2D45" w:rsidRDefault="00FE6022" w:rsidP="00217AB4">
      <w:pPr>
        <w:pStyle w:val="AH5Sec"/>
      </w:pPr>
      <w:bookmarkStart w:id="98" w:name="_Toc4594018"/>
      <w:r w:rsidRPr="008B27CF">
        <w:rPr>
          <w:rStyle w:val="CharSectNo"/>
        </w:rPr>
        <w:t>71</w:t>
      </w:r>
      <w:r w:rsidRPr="001F2D45">
        <w:tab/>
        <w:t>Education programs register</w:t>
      </w:r>
      <w:bookmarkEnd w:id="98"/>
    </w:p>
    <w:p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rsidR="00FE6022" w:rsidRPr="001F2D45" w:rsidRDefault="00FE6022" w:rsidP="00FB6A52">
      <w:pPr>
        <w:pStyle w:val="Amain"/>
        <w:keepNext/>
      </w:pPr>
      <w:r>
        <w:tab/>
      </w:r>
      <w:r w:rsidRPr="001F2D45">
        <w:t>(2)</w:t>
      </w:r>
      <w:r w:rsidRPr="001F2D45">
        <w:tab/>
        <w:t>The institute must enter in the education programs register details of the following:</w:t>
      </w:r>
    </w:p>
    <w:p w:rsidR="00FE6022" w:rsidRPr="001F2D45" w:rsidRDefault="00FE6022" w:rsidP="00FB6A52">
      <w:pPr>
        <w:pStyle w:val="Apara"/>
      </w:pPr>
      <w:r>
        <w:tab/>
      </w:r>
      <w:r w:rsidRPr="001F2D45">
        <w:t>(a)</w:t>
      </w:r>
      <w:r w:rsidRPr="001F2D45">
        <w:tab/>
        <w:t>programs that the institute accredits;</w:t>
      </w:r>
    </w:p>
    <w:p w:rsidR="00FE6022" w:rsidRPr="001F2D45" w:rsidRDefault="00FE6022" w:rsidP="00FB6A52">
      <w:pPr>
        <w:pStyle w:val="Apara"/>
      </w:pPr>
      <w:r>
        <w:tab/>
      </w:r>
      <w:r w:rsidRPr="001F2D45">
        <w:t>(b)</w:t>
      </w:r>
      <w:r w:rsidRPr="001F2D45">
        <w:tab/>
        <w:t>programs that the institute suspends or cancels;</w:t>
      </w:r>
    </w:p>
    <w:p w:rsidR="00FE6022" w:rsidRPr="001F2D45" w:rsidRDefault="00FE6022" w:rsidP="00FB6A52">
      <w:pPr>
        <w:pStyle w:val="Apara"/>
      </w:pPr>
      <w:r>
        <w:tab/>
      </w:r>
      <w:r w:rsidRPr="001F2D45">
        <w:t>(c)</w:t>
      </w:r>
      <w:r w:rsidRPr="001F2D45">
        <w:tab/>
        <w:t>anything else decided by the institute in relation to education programs.</w:t>
      </w:r>
    </w:p>
    <w:p w:rsidR="00FE6022" w:rsidRPr="001F2D45" w:rsidRDefault="00FE6022" w:rsidP="00FB6A52">
      <w:pPr>
        <w:pStyle w:val="Amain"/>
      </w:pPr>
      <w:r>
        <w:tab/>
      </w:r>
      <w:r w:rsidRPr="001F2D45">
        <w:t>(3)</w:t>
      </w:r>
      <w:r w:rsidRPr="001F2D45">
        <w:tab/>
        <w:t>The education programs register––</w:t>
      </w:r>
    </w:p>
    <w:p w:rsidR="00FE6022" w:rsidRPr="001F2D45" w:rsidRDefault="00FE6022" w:rsidP="00FB6A52">
      <w:pPr>
        <w:pStyle w:val="Apara"/>
      </w:pPr>
      <w:r>
        <w:tab/>
      </w:r>
      <w:r w:rsidRPr="001F2D45">
        <w:t>(a)</w:t>
      </w:r>
      <w:r w:rsidRPr="001F2D45">
        <w:tab/>
        <w:t>may be kept in any form, including electronically; and</w:t>
      </w:r>
    </w:p>
    <w:p w:rsidR="00FE6022" w:rsidRPr="001F2D45" w:rsidRDefault="00FE6022" w:rsidP="00FB6A52">
      <w:pPr>
        <w:pStyle w:val="Apara"/>
      </w:pPr>
      <w:r>
        <w:tab/>
      </w:r>
      <w:r w:rsidRPr="001F2D45">
        <w:t>(b)</w:t>
      </w:r>
      <w:r w:rsidRPr="001F2D45">
        <w:tab/>
        <w:t>must be made available to the public.</w:t>
      </w:r>
    </w:p>
    <w:p w:rsidR="00FE6022" w:rsidRPr="001F2D45" w:rsidRDefault="00FE6022" w:rsidP="00F10E68">
      <w:pPr>
        <w:pStyle w:val="aExamHdgss"/>
      </w:pPr>
      <w:r w:rsidRPr="001F2D45">
        <w:t>Example––par (a)</w:t>
      </w:r>
    </w:p>
    <w:p w:rsidR="00FE6022" w:rsidRPr="001F2D45" w:rsidRDefault="00FE6022" w:rsidP="00FB6A52">
      <w:pPr>
        <w:pStyle w:val="aExamss"/>
        <w:keepNext/>
        <w:rPr>
          <w:lang w:eastAsia="en-AU"/>
        </w:rPr>
      </w:pPr>
      <w:r w:rsidRPr="001F2D45">
        <w:rPr>
          <w:lang w:eastAsia="en-AU"/>
        </w:rPr>
        <w:t>1 or more computer databases</w:t>
      </w:r>
    </w:p>
    <w:p w:rsidR="00FE6022" w:rsidRPr="001F2D45" w:rsidRDefault="00FE6022" w:rsidP="00F10E68">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10"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rsidR="00FE6022" w:rsidRPr="001F2D45" w:rsidRDefault="00FE6022" w:rsidP="00FB6A52">
      <w:pPr>
        <w:pStyle w:val="Amain"/>
      </w:pPr>
      <w:r>
        <w:tab/>
      </w:r>
      <w:r w:rsidRPr="001F2D45">
        <w:t>(5)</w:t>
      </w:r>
      <w:r w:rsidRPr="001F2D45">
        <w:tab/>
        <w:t>Any mistake, error or omission in the education programs register must be corrected.</w:t>
      </w:r>
    </w:p>
    <w:p w:rsidR="00FE6022" w:rsidRPr="008B27CF" w:rsidRDefault="00FE6022" w:rsidP="00217AB4">
      <w:pPr>
        <w:pStyle w:val="AH3Div"/>
      </w:pPr>
      <w:bookmarkStart w:id="99" w:name="_Toc4594019"/>
      <w:r w:rsidRPr="008B27CF">
        <w:rPr>
          <w:rStyle w:val="CharDivNo"/>
        </w:rPr>
        <w:lastRenderedPageBreak/>
        <w:t>Division 7.2</w:t>
      </w:r>
      <w:r w:rsidRPr="001F2D45">
        <w:rPr>
          <w:snapToGrid w:val="0"/>
        </w:rPr>
        <w:tab/>
      </w:r>
      <w:r w:rsidRPr="008B27CF">
        <w:rPr>
          <w:rStyle w:val="CharDivText"/>
          <w:snapToGrid w:val="0"/>
        </w:rPr>
        <w:t>Accreditation of education programs</w:t>
      </w:r>
      <w:bookmarkEnd w:id="99"/>
    </w:p>
    <w:p w:rsidR="00FE6022" w:rsidRPr="001F2D45" w:rsidRDefault="00FE6022" w:rsidP="00217AB4">
      <w:pPr>
        <w:pStyle w:val="AH5Sec"/>
        <w:rPr>
          <w:snapToGrid w:val="0"/>
        </w:rPr>
      </w:pPr>
      <w:bookmarkStart w:id="100" w:name="_Toc4594020"/>
      <w:r w:rsidRPr="008B27CF">
        <w:rPr>
          <w:rStyle w:val="CharSectNo"/>
        </w:rPr>
        <w:t>72</w:t>
      </w:r>
      <w:r w:rsidRPr="001F2D45">
        <w:rPr>
          <w:snapToGrid w:val="0"/>
        </w:rPr>
        <w:tab/>
        <w:t>Institute may initiate accreditation of education program</w:t>
      </w:r>
      <w:bookmarkEnd w:id="100"/>
    </w:p>
    <w:p w:rsidR="00FE6022" w:rsidRPr="001F2D45" w:rsidRDefault="00FE6022" w:rsidP="00FB6A52">
      <w:pPr>
        <w:pStyle w:val="Amain"/>
      </w:pPr>
      <w:r>
        <w:tab/>
      </w:r>
      <w:r w:rsidRPr="001F2D45">
        <w:t>(1)</w:t>
      </w:r>
      <w:r w:rsidRPr="001F2D45">
        <w:tab/>
        <w:t>The institute may, on its own initiative, accredit an education program.</w:t>
      </w:r>
    </w:p>
    <w:p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pPr>
      <w:r>
        <w:tab/>
      </w:r>
      <w:r w:rsidRPr="001F2D45">
        <w:t>(3)</w:t>
      </w:r>
      <w:r w:rsidRPr="001F2D45">
        <w:tab/>
        <w:t xml:space="preserve">The institute may accredit a program on conditions. </w:t>
      </w:r>
    </w:p>
    <w:p w:rsidR="00FE6022" w:rsidRPr="001F2D45" w:rsidRDefault="00FE6022" w:rsidP="00217AB4">
      <w:pPr>
        <w:pStyle w:val="AH5Sec"/>
      </w:pPr>
      <w:bookmarkStart w:id="101" w:name="_Toc4594021"/>
      <w:r w:rsidRPr="008B27CF">
        <w:rPr>
          <w:rStyle w:val="CharSectNo"/>
        </w:rPr>
        <w:t>73</w:t>
      </w:r>
      <w:r w:rsidRPr="001F2D45">
        <w:tab/>
        <w:t>Applying for accreditation</w:t>
      </w:r>
      <w:bookmarkEnd w:id="101"/>
    </w:p>
    <w:p w:rsidR="00FE6022" w:rsidRPr="001F2D45" w:rsidRDefault="00FE6022" w:rsidP="00FB6A52">
      <w:pPr>
        <w:pStyle w:val="Amain"/>
        <w:keepNext/>
      </w:pPr>
      <w:r>
        <w:tab/>
      </w:r>
      <w:r w:rsidRPr="001F2D45">
        <w:t>(1)</w:t>
      </w:r>
      <w:r w:rsidRPr="001F2D45">
        <w:tab/>
        <w:t>An education provider may apply to the institute for accreditation of an education program.</w:t>
      </w:r>
    </w:p>
    <w:p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rsidR="00FE6022" w:rsidRPr="001F2D45" w:rsidRDefault="00FE6022" w:rsidP="004F0A55">
      <w:pPr>
        <w:pStyle w:val="aNote"/>
        <w:keepNext/>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11" w:tooltip="A2002-51" w:history="1">
        <w:r w:rsidR="003B3160" w:rsidRPr="008E21B8">
          <w:rPr>
            <w:rStyle w:val="charCitHyperlinkAbbrev"/>
          </w:rPr>
          <w:t>Criminal Code</w:t>
        </w:r>
      </w:hyperlink>
      <w:r w:rsidRPr="001F2D45">
        <w:t>, s 338 and s 339.</w:t>
      </w:r>
    </w:p>
    <w:p w:rsidR="00FE6022" w:rsidRPr="001F2D45" w:rsidRDefault="00FE6022" w:rsidP="00217AB4">
      <w:pPr>
        <w:pStyle w:val="AH5Sec"/>
        <w:rPr>
          <w:snapToGrid w:val="0"/>
        </w:rPr>
      </w:pPr>
      <w:bookmarkStart w:id="102" w:name="_Toc4594022"/>
      <w:r w:rsidRPr="008B27CF">
        <w:rPr>
          <w:rStyle w:val="CharSectNo"/>
        </w:rPr>
        <w:t>74</w:t>
      </w:r>
      <w:r w:rsidRPr="001F2D45">
        <w:rPr>
          <w:snapToGrid w:val="0"/>
        </w:rPr>
        <w:tab/>
        <w:t>Decision about accreditation</w:t>
      </w:r>
      <w:bookmarkEnd w:id="102"/>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rsidR="00FE6022" w:rsidRPr="001F2D45" w:rsidRDefault="00FE6022" w:rsidP="00FB6A52">
      <w:pPr>
        <w:pStyle w:val="Amain"/>
        <w:rPr>
          <w:snapToGrid w:val="0"/>
        </w:rPr>
      </w:pPr>
      <w:r>
        <w:rPr>
          <w:snapToGrid w:val="0"/>
        </w:rPr>
        <w:lastRenderedPageBreak/>
        <w:tab/>
      </w:r>
      <w:r w:rsidRPr="001F2D45">
        <w:rPr>
          <w:snapToGrid w:val="0"/>
        </w:rPr>
        <w:t>(4)</w:t>
      </w:r>
      <w:r w:rsidRPr="001F2D45">
        <w:rPr>
          <w:snapToGrid w:val="0"/>
        </w:rPr>
        <w:tab/>
        <w:t>The institute may accredit a program on conditions.</w:t>
      </w:r>
    </w:p>
    <w:p w:rsidR="00FE6022" w:rsidRPr="001F2D45" w:rsidRDefault="00FE6022" w:rsidP="002D5A26">
      <w:pPr>
        <w:pStyle w:val="aExamHdgss"/>
        <w:rPr>
          <w:snapToGrid w:val="0"/>
        </w:rPr>
      </w:pPr>
      <w:r w:rsidRPr="001F2D45">
        <w:rPr>
          <w:snapToGrid w:val="0"/>
        </w:rPr>
        <w:t>Example––condition</w:t>
      </w:r>
    </w:p>
    <w:p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rsidR="00FE6022" w:rsidRPr="001F2D45" w:rsidRDefault="00FE6022" w:rsidP="002D5A26">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12"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rsidR="00FE6022" w:rsidRPr="001F2D45" w:rsidRDefault="00FE6022" w:rsidP="00FB6A52">
      <w:pPr>
        <w:pStyle w:val="Apara"/>
      </w:pPr>
      <w:r>
        <w:tab/>
      </w:r>
      <w:r w:rsidRPr="001F2D45">
        <w:t>(b)</w:t>
      </w:r>
      <w:r w:rsidRPr="001F2D45">
        <w:tab/>
        <w:t>the notice states––</w:t>
      </w:r>
    </w:p>
    <w:p w:rsidR="00FE6022" w:rsidRPr="001F2D45" w:rsidRDefault="00FE6022" w:rsidP="00FB6A52">
      <w:pPr>
        <w:pStyle w:val="Asubpara"/>
      </w:pPr>
      <w:r>
        <w:tab/>
      </w:r>
      <w:r w:rsidRPr="001F2D45">
        <w:t>(i)</w:t>
      </w:r>
      <w:r w:rsidRPr="001F2D45">
        <w:tab/>
        <w:t>the reasons for the proposed refusal or condition; and</w:t>
      </w:r>
    </w:p>
    <w:p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3" w:tooltip="A2001-14" w:history="1">
        <w:r w:rsidR="00554ED5" w:rsidRPr="00554ED5">
          <w:rPr>
            <w:rStyle w:val="charCitHyperlinkAbbrev"/>
          </w:rPr>
          <w:t>Legislation Act</w:t>
        </w:r>
      </w:hyperlink>
      <w:r w:rsidRPr="001F2D45">
        <w:rPr>
          <w:lang w:eastAsia="en-AU"/>
        </w:rPr>
        <w:t>, s 151C).</w:t>
      </w:r>
    </w:p>
    <w:p w:rsidR="00FE6022" w:rsidRPr="001F2D45" w:rsidRDefault="00FE6022" w:rsidP="00810648">
      <w:pPr>
        <w:pStyle w:val="Amain"/>
        <w:keepNext/>
        <w:rPr>
          <w:lang w:eastAsia="en-AU"/>
        </w:rPr>
      </w:pPr>
      <w:r>
        <w:rPr>
          <w:lang w:eastAsia="en-AU"/>
        </w:rPr>
        <w:lastRenderedPageBreak/>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01498D">
      <w:pPr>
        <w:pStyle w:val="aExamHdgss"/>
      </w:pPr>
      <w:r w:rsidRPr="001F2D45">
        <w:t>Example—when period may be extended</w:t>
      </w:r>
    </w:p>
    <w:p w:rsidR="00FE6022" w:rsidRPr="001F2D45" w:rsidRDefault="00FE6022" w:rsidP="00FB6A52">
      <w:pPr>
        <w:pStyle w:val="aExamss"/>
        <w:keepNext/>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01498D">
      <w:pPr>
        <w:pStyle w:val="aNote"/>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114"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pPr>
      <w:r>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01498D">
      <w:pPr>
        <w:pStyle w:val="aNotePara"/>
      </w:pPr>
      <w:r w:rsidRPr="001F2D45">
        <w:tab/>
        <w:t>(a)</w:t>
      </w:r>
      <w:r w:rsidRPr="001F2D45">
        <w:tab/>
        <w:t>extend the period for less than period applied for; or</w:t>
      </w:r>
    </w:p>
    <w:p w:rsidR="00FE6022" w:rsidRPr="001F2D45" w:rsidRDefault="00FE6022" w:rsidP="0001498D">
      <w:pPr>
        <w:pStyle w:val="aNotePara"/>
      </w:pPr>
      <w:r w:rsidRPr="001F2D45">
        <w:tab/>
        <w:t>(b)</w:t>
      </w:r>
      <w:r w:rsidRPr="001F2D45">
        <w:tab/>
        <w:t>refuse to extend the period (see s 89).</w:t>
      </w:r>
    </w:p>
    <w:p w:rsidR="00FE6022" w:rsidRPr="001F2D45" w:rsidRDefault="00FE6022" w:rsidP="00217AB4">
      <w:pPr>
        <w:pStyle w:val="AH5Sec"/>
      </w:pPr>
      <w:bookmarkStart w:id="103" w:name="_Toc4594023"/>
      <w:r w:rsidRPr="008B27CF">
        <w:rPr>
          <w:rStyle w:val="CharSectNo"/>
        </w:rPr>
        <w:t>75</w:t>
      </w:r>
      <w:r w:rsidRPr="001F2D45">
        <w:tab/>
        <w:t>Accreditation guidelines</w:t>
      </w:r>
      <w:bookmarkEnd w:id="103"/>
    </w:p>
    <w:p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rsidR="00FE6022" w:rsidRPr="001F2D45" w:rsidRDefault="00FE6022" w:rsidP="00FB6A52">
      <w:pPr>
        <w:pStyle w:val="Amain"/>
        <w:keepNext/>
      </w:pPr>
      <w:r>
        <w:tab/>
      </w:r>
      <w:r w:rsidRPr="001F2D45">
        <w:t>(2)</w:t>
      </w:r>
      <w:r w:rsidRPr="001F2D45">
        <w:tab/>
        <w:t>A guideline is a notifiable instrument.</w:t>
      </w:r>
    </w:p>
    <w:p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15"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04" w:name="_Toc4594024"/>
      <w:r w:rsidRPr="008B27CF">
        <w:rPr>
          <w:rStyle w:val="CharSectNo"/>
        </w:rPr>
        <w:lastRenderedPageBreak/>
        <w:t>76</w:t>
      </w:r>
      <w:r w:rsidRPr="001F2D45">
        <w:tab/>
        <w:t>Criteria for accreditation of education programs</w:t>
      </w:r>
      <w:bookmarkEnd w:id="104"/>
    </w:p>
    <w:p w:rsidR="00FE6022" w:rsidRPr="001F2D45" w:rsidRDefault="00FE6022" w:rsidP="00FC065F">
      <w:pPr>
        <w:pStyle w:val="Amainreturn"/>
        <w:keepNext/>
      </w:pPr>
      <w:r w:rsidRPr="001F2D45">
        <w:t>In making a decision under this part, the institute must––</w:t>
      </w:r>
    </w:p>
    <w:p w:rsidR="00FE6022" w:rsidRPr="001F2D45" w:rsidRDefault="00FE6022" w:rsidP="00FB6A52">
      <w:pPr>
        <w:pStyle w:val="Apara"/>
        <w:keepNext/>
      </w:pPr>
      <w:r>
        <w:tab/>
      </w:r>
      <w:r w:rsidRPr="001F2D45">
        <w:t>(a)</w:t>
      </w:r>
      <w:r w:rsidRPr="001F2D45">
        <w:tab/>
        <w:t>be satisfied about the following:</w:t>
      </w:r>
    </w:p>
    <w:p w:rsidR="00FE6022" w:rsidRPr="001F2D45" w:rsidRDefault="00FE6022" w:rsidP="00FB6A52">
      <w:pPr>
        <w:pStyle w:val="Asubpara"/>
      </w:pPr>
      <w:r>
        <w:tab/>
      </w:r>
      <w:r w:rsidRPr="001F2D45">
        <w:t>(i)</w:t>
      </w:r>
      <w:r w:rsidRPr="001F2D45">
        <w:tab/>
        <w:t>the suitability of the education program to prepare pre</w:t>
      </w:r>
      <w:r w:rsidRPr="001F2D45">
        <w:noBreakHyphen/>
        <w:t>service teachers for employment as pre-school, primary school or secondary school teachers;</w:t>
      </w:r>
    </w:p>
    <w:p w:rsidR="00FE6022" w:rsidRPr="001F2D45" w:rsidRDefault="00FE6022" w:rsidP="00FB6A52">
      <w:pPr>
        <w:pStyle w:val="Asubpara"/>
      </w:pPr>
      <w:r>
        <w:tab/>
      </w:r>
      <w:r w:rsidRPr="001F2D45">
        <w:t>(ii)</w:t>
      </w:r>
      <w:r w:rsidRPr="001F2D45">
        <w:tab/>
        <w:t>the suitability of the education program in supporting the professional development of teachers;</w:t>
      </w:r>
    </w:p>
    <w:p w:rsidR="00FE6022" w:rsidRPr="001F2D45" w:rsidRDefault="00FE6022" w:rsidP="00FB6A52">
      <w:pPr>
        <w:pStyle w:val="Asubpara"/>
      </w:pPr>
      <w:r>
        <w:tab/>
      </w:r>
      <w:r w:rsidRPr="001F2D45">
        <w:t>(iii)</w:t>
      </w:r>
      <w:r w:rsidRPr="001F2D45">
        <w:tab/>
        <w:t>the assessment processes to be used to establish whether a person has achieved the learning outcomes of the education program;</w:t>
      </w:r>
    </w:p>
    <w:p w:rsidR="00FE6022" w:rsidRPr="001F2D45" w:rsidRDefault="00FE6022" w:rsidP="00FB6A52">
      <w:pPr>
        <w:pStyle w:val="Asubpara"/>
      </w:pPr>
      <w:r>
        <w:tab/>
      </w:r>
      <w:r w:rsidRPr="001F2D45">
        <w:t>(iv)</w:t>
      </w:r>
      <w:r w:rsidRPr="001F2D45">
        <w:tab/>
        <w:t>that any nationally recognised standards for the accreditation of education programs are met; and</w:t>
      </w:r>
    </w:p>
    <w:p w:rsidR="00FE6022" w:rsidRPr="001F2D45" w:rsidRDefault="00FE6022" w:rsidP="00FB6A52">
      <w:pPr>
        <w:pStyle w:val="Apara"/>
      </w:pPr>
      <w:r>
        <w:tab/>
      </w:r>
      <w:r w:rsidRPr="001F2D45">
        <w:t>(b)</w:t>
      </w:r>
      <w:r w:rsidRPr="001F2D45">
        <w:tab/>
      </w:r>
      <w:r w:rsidRPr="001F2D45">
        <w:rPr>
          <w:snapToGrid w:val="0"/>
        </w:rPr>
        <w:t>apply any accreditation guidelines.</w:t>
      </w:r>
    </w:p>
    <w:p w:rsidR="00FE6022" w:rsidRPr="001F2D45" w:rsidRDefault="00FE6022" w:rsidP="00217AB4">
      <w:pPr>
        <w:pStyle w:val="AH5Sec"/>
      </w:pPr>
      <w:bookmarkStart w:id="105" w:name="_Toc4594025"/>
      <w:r w:rsidRPr="008B27CF">
        <w:rPr>
          <w:rStyle w:val="CharSectNo"/>
        </w:rPr>
        <w:t>77</w:t>
      </w:r>
      <w:r w:rsidRPr="001F2D45">
        <w:tab/>
        <w:t>Expert committee</w:t>
      </w:r>
      <w:bookmarkEnd w:id="105"/>
    </w:p>
    <w:p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rsidR="00FE6022" w:rsidRPr="001F2D45" w:rsidRDefault="00FE6022" w:rsidP="00FB6A52">
      <w:pPr>
        <w:pStyle w:val="Amain"/>
      </w:pPr>
      <w:r>
        <w:tab/>
      </w:r>
      <w:r w:rsidRPr="001F2D45">
        <w:t>(2)</w:t>
      </w:r>
      <w:r w:rsidRPr="001F2D45">
        <w:tab/>
        <w:t>The committee must include as members people who are, in the institute’s opinion—</w:t>
      </w:r>
    </w:p>
    <w:p w:rsidR="00FE6022" w:rsidRPr="001F2D45" w:rsidRDefault="00FE6022" w:rsidP="00FB6A52">
      <w:pPr>
        <w:pStyle w:val="Apara"/>
      </w:pPr>
      <w:r>
        <w:tab/>
      </w:r>
      <w:r w:rsidRPr="001F2D45">
        <w:t>(a)</w:t>
      </w:r>
      <w:r w:rsidRPr="001F2D45">
        <w:tab/>
        <w:t>qualified in the program’s area of study; and</w:t>
      </w:r>
    </w:p>
    <w:p w:rsidR="00FE6022" w:rsidRPr="001F2D45" w:rsidRDefault="00FE6022" w:rsidP="00FB6A52">
      <w:pPr>
        <w:pStyle w:val="Apara"/>
      </w:pPr>
      <w:r>
        <w:tab/>
      </w:r>
      <w:r w:rsidRPr="001F2D45">
        <w:t>(b)</w:t>
      </w:r>
      <w:r w:rsidRPr="001F2D45">
        <w:tab/>
        <w:t>qualified to assess the educational and management capacity of the proposed education provider; and</w:t>
      </w:r>
    </w:p>
    <w:p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rsidR="00FE6022" w:rsidRPr="001F2D45" w:rsidRDefault="00FE6022" w:rsidP="00217AB4">
      <w:pPr>
        <w:pStyle w:val="AH5Sec"/>
        <w:rPr>
          <w:snapToGrid w:val="0"/>
        </w:rPr>
      </w:pPr>
      <w:bookmarkStart w:id="106" w:name="_Toc4594026"/>
      <w:r w:rsidRPr="008B27CF">
        <w:rPr>
          <w:rStyle w:val="CharSectNo"/>
        </w:rPr>
        <w:lastRenderedPageBreak/>
        <w:t>78</w:t>
      </w:r>
      <w:r w:rsidRPr="001F2D45">
        <w:rPr>
          <w:snapToGrid w:val="0"/>
        </w:rPr>
        <w:tab/>
        <w:t>Period of accreditation</w:t>
      </w:r>
      <w:bookmarkEnd w:id="106"/>
    </w:p>
    <w:p w:rsidR="00FE6022" w:rsidRPr="001F2D45" w:rsidRDefault="00FE6022" w:rsidP="00FC065F">
      <w:pPr>
        <w:pStyle w:val="Amain"/>
        <w:keepNext/>
      </w:pPr>
      <w:r>
        <w:tab/>
      </w:r>
      <w:r w:rsidRPr="001F2D45">
        <w:t>(1)</w:t>
      </w:r>
      <w:r w:rsidRPr="001F2D45">
        <w:tab/>
        <w:t>An education program may be accredited for up to 5 years.</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rsidR="00FE6022" w:rsidRPr="001F2D45" w:rsidRDefault="00FE6022" w:rsidP="00217AB4">
      <w:pPr>
        <w:pStyle w:val="AH5Sec"/>
      </w:pPr>
      <w:bookmarkStart w:id="107" w:name="_Toc4594027"/>
      <w:r w:rsidRPr="008B27CF">
        <w:rPr>
          <w:rStyle w:val="CharSectNo"/>
        </w:rPr>
        <w:t>79</w:t>
      </w:r>
      <w:r w:rsidRPr="001F2D45">
        <w:tab/>
        <w:t>Renewal of accreditation</w:t>
      </w:r>
      <w:bookmarkEnd w:id="107"/>
    </w:p>
    <w:p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rsidR="00FE6022" w:rsidRPr="001F2D45" w:rsidRDefault="00FE6022" w:rsidP="005D613E">
      <w:pPr>
        <w:pStyle w:val="aNote"/>
      </w:pPr>
      <w:r w:rsidRPr="00217AB4">
        <w:rPr>
          <w:rStyle w:val="charItals"/>
        </w:rPr>
        <w:t>Note 2</w:t>
      </w:r>
      <w:r w:rsidRPr="001F2D45">
        <w:tab/>
        <w:t>A fee may be determined under s 95 for this provision.</w:t>
      </w:r>
    </w:p>
    <w:p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16" w:tooltip="A2002-51" w:history="1">
        <w:r w:rsidR="003B3160" w:rsidRPr="008E21B8">
          <w:rPr>
            <w:rStyle w:val="charCitHyperlinkAbbrev"/>
          </w:rPr>
          <w:t>Criminal Code</w:t>
        </w:r>
      </w:hyperlink>
      <w:r w:rsidRPr="001F2D45">
        <w:t>, s 338 and s 339.</w:t>
      </w:r>
    </w:p>
    <w:p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rsidR="00FE6022" w:rsidRPr="001F2D45" w:rsidRDefault="00FE6022" w:rsidP="00FB6A52">
      <w:pPr>
        <w:pStyle w:val="Apara"/>
      </w:pPr>
      <w:r>
        <w:tab/>
      </w:r>
      <w:r w:rsidRPr="001F2D45">
        <w:t>(a)</w:t>
      </w:r>
      <w:r w:rsidRPr="001F2D45">
        <w:tab/>
      </w:r>
      <w:r w:rsidRPr="001F2D45">
        <w:rPr>
          <w:lang w:eastAsia="en-AU"/>
        </w:rPr>
        <w:t>renew the accreditation; or</w:t>
      </w:r>
    </w:p>
    <w:p w:rsidR="00FE6022" w:rsidRPr="001F2D45" w:rsidRDefault="00FE6022" w:rsidP="00FB6A52">
      <w:pPr>
        <w:pStyle w:val="Apara"/>
      </w:pPr>
      <w:r>
        <w:tab/>
      </w:r>
      <w:r w:rsidRPr="001F2D45">
        <w:t>(b)</w:t>
      </w:r>
      <w:r w:rsidRPr="001F2D45">
        <w:tab/>
      </w:r>
      <w:r w:rsidRPr="001F2D45">
        <w:rPr>
          <w:lang w:eastAsia="en-AU"/>
        </w:rPr>
        <w:t>refuse to renew the accreditation.</w:t>
      </w:r>
    </w:p>
    <w:p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rsidR="00FE6022" w:rsidRPr="001F2D45" w:rsidRDefault="00FE6022" w:rsidP="00FB6A52">
      <w:pPr>
        <w:pStyle w:val="Amain"/>
      </w:pPr>
      <w:r>
        <w:tab/>
      </w:r>
      <w:r w:rsidRPr="001F2D45">
        <w:t>(6)</w:t>
      </w:r>
      <w:r w:rsidRPr="001F2D45">
        <w:tab/>
        <w:t>The institute may renew the accreditation on conditions.</w:t>
      </w:r>
    </w:p>
    <w:p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rsidR="00FE6022" w:rsidRPr="001F2D45" w:rsidRDefault="00FE6022" w:rsidP="00FB6A52">
      <w:pPr>
        <w:pStyle w:val="Amain"/>
      </w:pPr>
      <w:r>
        <w:lastRenderedPageBreak/>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rsidR="00FE6022" w:rsidRPr="001F2D45" w:rsidRDefault="00FE6022" w:rsidP="00FB6A52">
      <w:pPr>
        <w:pStyle w:val="Amain"/>
      </w:pPr>
      <w:r>
        <w:tab/>
      </w:r>
      <w:r w:rsidRPr="001F2D45">
        <w:t>(9)</w:t>
      </w:r>
      <w:r w:rsidRPr="001F2D45">
        <w:tab/>
        <w:t>If the institute decides not to renew an accreditation, the institute must as soon as practicable refund the fee, if any, paid by the education provider.</w:t>
      </w:r>
    </w:p>
    <w:p w:rsidR="00FE6022" w:rsidRPr="001F2D45" w:rsidRDefault="00FE6022" w:rsidP="00217AB4">
      <w:pPr>
        <w:pStyle w:val="AH5Sec"/>
      </w:pPr>
      <w:bookmarkStart w:id="108" w:name="_Toc4594028"/>
      <w:r w:rsidRPr="008B27CF">
        <w:rPr>
          <w:rStyle w:val="CharSectNo"/>
        </w:rPr>
        <w:t>80</w:t>
      </w:r>
      <w:r w:rsidRPr="001F2D45">
        <w:tab/>
        <w:t>Review of accredited education program</w:t>
      </w:r>
      <w:bookmarkEnd w:id="108"/>
    </w:p>
    <w:p w:rsidR="00FE6022" w:rsidRPr="001F2D45" w:rsidRDefault="00FE6022" w:rsidP="00FB6A52">
      <w:pPr>
        <w:pStyle w:val="Amain"/>
      </w:pPr>
      <w:r>
        <w:tab/>
      </w:r>
      <w:r w:rsidRPr="001F2D45">
        <w:t>(1)</w:t>
      </w:r>
      <w:r w:rsidRPr="001F2D45">
        <w:tab/>
        <w:t>The institute may review an education program not later than 12 months after the day the program was accredited.</w:t>
      </w:r>
    </w:p>
    <w:p w:rsidR="00FE6022" w:rsidRPr="001F2D45" w:rsidRDefault="00FE6022" w:rsidP="00FB6A52">
      <w:pPr>
        <w:pStyle w:val="Amain"/>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rsidR="00FE6022" w:rsidRPr="001F2D45" w:rsidRDefault="00FE6022" w:rsidP="00FB6A52">
      <w:pPr>
        <w:pStyle w:val="Apara"/>
      </w:pPr>
      <w:r>
        <w:tab/>
      </w:r>
      <w:r w:rsidRPr="001F2D45">
        <w:t>(a)</w:t>
      </w:r>
      <w:r w:rsidRPr="001F2D45">
        <w:tab/>
        <w:t>impose a condition on the accreditation; or</w:t>
      </w:r>
    </w:p>
    <w:p w:rsidR="00FE6022" w:rsidRPr="001F2D45" w:rsidRDefault="00FE6022" w:rsidP="00E94583">
      <w:pPr>
        <w:pStyle w:val="aExamHdgpar"/>
        <w:rPr>
          <w:snapToGrid w:val="0"/>
        </w:rPr>
      </w:pPr>
      <w:r w:rsidRPr="001F2D45">
        <w:t>Example</w:t>
      </w:r>
      <w:r w:rsidRPr="001F2D45">
        <w:rPr>
          <w:snapToGrid w:val="0"/>
        </w:rPr>
        <w:t>––condition</w:t>
      </w:r>
    </w:p>
    <w:p w:rsidR="00FE6022" w:rsidRPr="001F2D45" w:rsidRDefault="00FE6022" w:rsidP="00E94583">
      <w:pPr>
        <w:pStyle w:val="aExampar"/>
        <w:rPr>
          <w:snapToGrid w:val="0"/>
        </w:rPr>
      </w:pPr>
      <w:r w:rsidRPr="001F2D45">
        <w:rPr>
          <w:snapToGrid w:val="0"/>
        </w:rPr>
        <w:t>a nationally recognised standard be met in the delivery of the education program</w:t>
      </w:r>
    </w:p>
    <w:p w:rsidR="00FE6022" w:rsidRPr="001F2D45" w:rsidRDefault="00FE6022" w:rsidP="00E94583">
      <w:pPr>
        <w:pStyle w:val="aNotepar"/>
      </w:pPr>
      <w:r w:rsidRPr="00217AB4">
        <w:rPr>
          <w:rStyle w:val="charItals"/>
        </w:rPr>
        <w:t>Note</w:t>
      </w:r>
      <w:r w:rsidRPr="00217AB4">
        <w:rPr>
          <w:rStyle w:val="charItals"/>
        </w:rPr>
        <w:tab/>
      </w:r>
      <w:r w:rsidRPr="001F2D45">
        <w:t xml:space="preserve">An example is part of the Act, is not exhaustive and may extend, but does not limit, the meaning of the provision in which it appears (see </w:t>
      </w:r>
      <w:hyperlink r:id="rId117" w:tooltip="A2001-14" w:history="1">
        <w:r w:rsidR="00554ED5" w:rsidRPr="00554ED5">
          <w:rPr>
            <w:rStyle w:val="charCitHyperlinkAbbrev"/>
          </w:rPr>
          <w:t>Legislation Act</w:t>
        </w:r>
      </w:hyperlink>
      <w:r w:rsidRPr="001F2D45">
        <w:t>, s 126 and s 132).</w:t>
      </w:r>
    </w:p>
    <w:p w:rsidR="00FE6022" w:rsidRPr="001F2D45" w:rsidRDefault="00FE6022" w:rsidP="00FB6A52">
      <w:pPr>
        <w:pStyle w:val="Apara"/>
      </w:pPr>
      <w:r>
        <w:tab/>
      </w:r>
      <w:r w:rsidRPr="001F2D45">
        <w:t>(b)</w:t>
      </w:r>
      <w:r w:rsidRPr="001F2D45">
        <w:tab/>
        <w:t xml:space="preserve">suspend or cancel the accreditation under section 83 (1). </w:t>
      </w:r>
    </w:p>
    <w:p w:rsidR="00FE6022" w:rsidRPr="001F2D45" w:rsidRDefault="00FE6022" w:rsidP="00FB6A52">
      <w:pPr>
        <w:pStyle w:val="Amain"/>
      </w:pPr>
      <w:r>
        <w:tab/>
      </w:r>
      <w:r w:rsidRPr="001F2D45">
        <w:t>(3)</w:t>
      </w:r>
      <w:r w:rsidRPr="001F2D45">
        <w:tab/>
        <w:t>However, the institute may impose a condition on accreditation, only if—</w:t>
      </w:r>
    </w:p>
    <w:p w:rsidR="00FE6022" w:rsidRPr="001F2D45" w:rsidRDefault="00FE6022" w:rsidP="00FB6A52">
      <w:pPr>
        <w:pStyle w:val="Apara"/>
      </w:pPr>
      <w:r>
        <w:tab/>
      </w:r>
      <w:r w:rsidRPr="001F2D45">
        <w:t>(a)</w:t>
      </w:r>
      <w:r w:rsidRPr="001F2D45">
        <w:tab/>
        <w:t>the institute has given the education provider written notice of the proposed condition; and</w:t>
      </w:r>
    </w:p>
    <w:p w:rsidR="00FE6022" w:rsidRPr="001F2D45" w:rsidRDefault="00FE6022" w:rsidP="00810648">
      <w:pPr>
        <w:pStyle w:val="Apara"/>
        <w:keepNext/>
      </w:pPr>
      <w:r>
        <w:lastRenderedPageBreak/>
        <w:tab/>
      </w:r>
      <w:r w:rsidRPr="001F2D45">
        <w:t>(b)</w:t>
      </w:r>
      <w:r w:rsidRPr="001F2D45">
        <w:tab/>
        <w:t>the notice states––</w:t>
      </w:r>
    </w:p>
    <w:p w:rsidR="00FE6022" w:rsidRPr="001F2D45" w:rsidRDefault="00FE6022" w:rsidP="00810648">
      <w:pPr>
        <w:pStyle w:val="Asubpara"/>
        <w:keepNext/>
      </w:pPr>
      <w:r>
        <w:tab/>
      </w:r>
      <w:r w:rsidRPr="001F2D45">
        <w:t>(i)</w:t>
      </w:r>
      <w:r w:rsidRPr="001F2D45">
        <w:tab/>
        <w:t>the reasons for the proposed condition; and</w:t>
      </w:r>
    </w:p>
    <w:p w:rsidR="00FE6022" w:rsidRPr="001F2D45" w:rsidRDefault="00FE6022" w:rsidP="00FE695A">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rsidR="00FE6022" w:rsidRPr="001F2D45" w:rsidRDefault="00FE6022" w:rsidP="00FB6A52">
      <w:pPr>
        <w:pStyle w:val="Amain"/>
        <w:keepNext/>
        <w:rPr>
          <w:lang w:eastAsia="en-AU"/>
        </w:rPr>
      </w:pPr>
      <w:r>
        <w:rPr>
          <w:lang w:eastAsia="en-AU"/>
        </w:rPr>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18"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rsidR="00FE6022" w:rsidRPr="001F2D45" w:rsidRDefault="00FE6022" w:rsidP="002354CB">
      <w:pPr>
        <w:pStyle w:val="aExamHdgss"/>
      </w:pPr>
      <w:r w:rsidRPr="001F2D45">
        <w:t>Example—when period may be extended</w:t>
      </w:r>
    </w:p>
    <w:p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rsidR="00FE6022" w:rsidRPr="001F2D45" w:rsidRDefault="00FE6022" w:rsidP="002354CB">
      <w:pPr>
        <w:pStyle w:val="aNotePara"/>
      </w:pPr>
      <w:r w:rsidRPr="001F2D45">
        <w:tab/>
        <w:t>(a)</w:t>
      </w:r>
      <w:r w:rsidRPr="001F2D45">
        <w:tab/>
        <w:t>extend the period for less than period applied for; or</w:t>
      </w:r>
    </w:p>
    <w:p w:rsidR="00FE6022" w:rsidRPr="001F2D45" w:rsidRDefault="00FE6022" w:rsidP="002354CB">
      <w:pPr>
        <w:pStyle w:val="aNotePara"/>
      </w:pPr>
      <w:r w:rsidRPr="001F2D45">
        <w:tab/>
        <w:t>(b)</w:t>
      </w:r>
      <w:r w:rsidRPr="001F2D45">
        <w:tab/>
        <w:t>refuse to extend the period (see s 89).</w:t>
      </w:r>
    </w:p>
    <w:p w:rsidR="00FE6022" w:rsidRPr="001F2D45" w:rsidRDefault="00FE6022" w:rsidP="00217AB4">
      <w:pPr>
        <w:pStyle w:val="AH5Sec"/>
        <w:rPr>
          <w:snapToGrid w:val="0"/>
        </w:rPr>
      </w:pPr>
      <w:bookmarkStart w:id="109" w:name="_Toc4594029"/>
      <w:r w:rsidRPr="008B27CF">
        <w:rPr>
          <w:rStyle w:val="CharSectNo"/>
        </w:rPr>
        <w:lastRenderedPageBreak/>
        <w:t>81</w:t>
      </w:r>
      <w:r w:rsidRPr="001F2D45">
        <w:rPr>
          <w:snapToGrid w:val="0"/>
        </w:rPr>
        <w:tab/>
        <w:t>Grounds for suspending or cancelling accreditation</w:t>
      </w:r>
      <w:bookmarkEnd w:id="109"/>
    </w:p>
    <w:p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217AB4">
      <w:pPr>
        <w:pStyle w:val="AH5Sec"/>
      </w:pPr>
      <w:bookmarkStart w:id="110" w:name="_Toc4594030"/>
      <w:r w:rsidRPr="008B27CF">
        <w:rPr>
          <w:rStyle w:val="CharSectNo"/>
        </w:rPr>
        <w:t>82</w:t>
      </w:r>
      <w:r w:rsidRPr="001F2D45">
        <w:tab/>
      </w:r>
      <w:r w:rsidRPr="001F2D45">
        <w:rPr>
          <w:bCs/>
        </w:rPr>
        <w:t xml:space="preserve">Notice of proposed </w:t>
      </w:r>
      <w:r w:rsidRPr="001F2D45">
        <w:t>suspension</w:t>
      </w:r>
      <w:r w:rsidRPr="001F2D45">
        <w:rPr>
          <w:bCs/>
        </w:rPr>
        <w:t xml:space="preserve"> or cancellation of accreditation</w:t>
      </w:r>
      <w:bookmarkEnd w:id="110"/>
    </w:p>
    <w:p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19" w:tooltip="A2001-14" w:history="1">
        <w:r w:rsidR="00554ED5" w:rsidRPr="00554ED5">
          <w:rPr>
            <w:rStyle w:val="charCitHyperlinkAbbrev"/>
          </w:rPr>
          <w:t>Legislation Act</w:t>
        </w:r>
      </w:hyperlink>
      <w:r w:rsidRPr="001F2D45">
        <w:t>, pt 19.5.</w:t>
      </w:r>
    </w:p>
    <w:p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20" w:tooltip="A2001-14" w:history="1">
        <w:r w:rsidR="00554ED5" w:rsidRPr="00554ED5">
          <w:rPr>
            <w:rStyle w:val="charCitHyperlinkAbbrev"/>
          </w:rPr>
          <w:t>Legislation Act</w:t>
        </w:r>
      </w:hyperlink>
      <w:r w:rsidRPr="001F2D45">
        <w:rPr>
          <w:lang w:eastAsia="en-AU"/>
        </w:rPr>
        <w:t>, s 151C).</w:t>
      </w:r>
    </w:p>
    <w:p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rsidR="00FE6022" w:rsidRPr="001F2D45" w:rsidRDefault="00FE6022" w:rsidP="00FC065F">
      <w:pPr>
        <w:pStyle w:val="Amain"/>
        <w:keepNext/>
      </w:pPr>
      <w:r>
        <w:lastRenderedPageBreak/>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rsidR="00FE6022" w:rsidRPr="001F2D45" w:rsidRDefault="00FE6022" w:rsidP="00084128">
      <w:pPr>
        <w:pStyle w:val="aNotePara"/>
      </w:pPr>
      <w:r w:rsidRPr="001F2D45">
        <w:tab/>
        <w:t>(a)</w:t>
      </w:r>
      <w:r w:rsidRPr="001F2D45">
        <w:tab/>
        <w:t>extend the period for less than period applied for; or</w:t>
      </w:r>
    </w:p>
    <w:p w:rsidR="00FE6022" w:rsidRPr="001F2D45" w:rsidRDefault="00FE6022" w:rsidP="00084128">
      <w:pPr>
        <w:pStyle w:val="aNotePara"/>
      </w:pPr>
      <w:r w:rsidRPr="001F2D45">
        <w:tab/>
        <w:t>(b)</w:t>
      </w:r>
      <w:r w:rsidRPr="001F2D45">
        <w:tab/>
        <w:t>refuse to extend the period (see s 89).</w:t>
      </w:r>
    </w:p>
    <w:p w:rsidR="00FE6022" w:rsidRPr="001F2D45" w:rsidRDefault="00FE6022" w:rsidP="00217AB4">
      <w:pPr>
        <w:pStyle w:val="AH5Sec"/>
      </w:pPr>
      <w:bookmarkStart w:id="111" w:name="_Toc4594031"/>
      <w:r w:rsidRPr="008B27CF">
        <w:rPr>
          <w:rStyle w:val="CharSectNo"/>
        </w:rPr>
        <w:t>83</w:t>
      </w:r>
      <w:r w:rsidRPr="001F2D45">
        <w:tab/>
        <w:t>Suspending or cancelling accreditation</w:t>
      </w:r>
      <w:bookmarkEnd w:id="111"/>
    </w:p>
    <w:p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rsidR="00FE6022" w:rsidRPr="001F2D45" w:rsidRDefault="00FE6022" w:rsidP="00FB6A52">
      <w:pPr>
        <w:pStyle w:val="Amain"/>
      </w:pPr>
      <w:r>
        <w:tab/>
      </w:r>
      <w:r w:rsidRPr="001F2D45">
        <w:t>(2)</w:t>
      </w:r>
      <w:r w:rsidRPr="001F2D45">
        <w:tab/>
        <w:t>The institute must tell the provider in writing—</w:t>
      </w:r>
    </w:p>
    <w:p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rsidR="00FE6022" w:rsidRPr="001F2D45" w:rsidRDefault="00FE6022" w:rsidP="00FC065F">
      <w:pPr>
        <w:pStyle w:val="Amain"/>
        <w:keepNext/>
        <w:rPr>
          <w:lang w:eastAsia="en-AU"/>
        </w:rPr>
      </w:pPr>
      <w:r>
        <w:rPr>
          <w:lang w:eastAsia="en-AU"/>
        </w:rPr>
        <w:lastRenderedPageBreak/>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rsidR="00FE6022" w:rsidRPr="001F2D45" w:rsidRDefault="00FE6022" w:rsidP="00217AB4">
      <w:pPr>
        <w:pStyle w:val="AH5Sec"/>
        <w:rPr>
          <w:snapToGrid w:val="0"/>
        </w:rPr>
      </w:pPr>
      <w:bookmarkStart w:id="112" w:name="_Toc4594032"/>
      <w:r w:rsidRPr="008B27CF">
        <w:rPr>
          <w:rStyle w:val="CharSectNo"/>
        </w:rPr>
        <w:t>84</w:t>
      </w:r>
      <w:r w:rsidRPr="001F2D45">
        <w:rPr>
          <w:snapToGrid w:val="0"/>
        </w:rPr>
        <w:tab/>
        <w:t>Voluntary cancellation of accreditation</w:t>
      </w:r>
      <w:bookmarkEnd w:id="112"/>
    </w:p>
    <w:p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rsidR="00FE6022" w:rsidRPr="001F2D45" w:rsidRDefault="00FE6022" w:rsidP="00217AB4">
      <w:pPr>
        <w:pStyle w:val="AH5Sec"/>
        <w:rPr>
          <w:snapToGrid w:val="0"/>
        </w:rPr>
      </w:pPr>
      <w:bookmarkStart w:id="113" w:name="_Toc4594033"/>
      <w:r w:rsidRPr="008B27CF">
        <w:rPr>
          <w:rStyle w:val="CharSectNo"/>
        </w:rPr>
        <w:t>85</w:t>
      </w:r>
      <w:r w:rsidRPr="001F2D45">
        <w:rPr>
          <w:snapToGrid w:val="0"/>
        </w:rPr>
        <w:tab/>
        <w:t>Suspension or cancellation of accreditation—education program previously agreed</w:t>
      </w:r>
      <w:bookmarkEnd w:id="113"/>
    </w:p>
    <w:p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rsidR="00FE6022" w:rsidRPr="001F2D45" w:rsidRDefault="00FE6022" w:rsidP="00810648">
      <w:pPr>
        <w:pStyle w:val="Amain"/>
        <w:keepNext/>
        <w:rPr>
          <w:snapToGrid w:val="0"/>
        </w:rPr>
      </w:pPr>
      <w:r>
        <w:rPr>
          <w:snapToGrid w:val="0"/>
        </w:rPr>
        <w:lastRenderedPageBreak/>
        <w:tab/>
      </w:r>
      <w:r w:rsidRPr="001F2D45">
        <w:rPr>
          <w:snapToGrid w:val="0"/>
        </w:rPr>
        <w:t>(4)</w:t>
      </w:r>
      <w:r w:rsidRPr="001F2D45">
        <w:rPr>
          <w:snapToGrid w:val="0"/>
        </w:rPr>
        <w:tab/>
        <w:t>The accreditation of the education program is taken to continue during the period stated in the approval only to enable the provider to—</w:t>
      </w:r>
    </w:p>
    <w:p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rsidR="00FE6022" w:rsidRPr="001F2D45" w:rsidRDefault="00FE6022" w:rsidP="00FB6A52">
      <w:pPr>
        <w:pStyle w:val="Amain"/>
        <w:rPr>
          <w:snapToGrid w:val="0"/>
        </w:rPr>
      </w:pPr>
      <w:r>
        <w:rPr>
          <w:snapToGrid w:val="0"/>
        </w:rPr>
        <w:tab/>
      </w:r>
      <w:r w:rsidRPr="001F2D45">
        <w:rPr>
          <w:snapToGrid w:val="0"/>
        </w:rPr>
        <w:t>(5)</w:t>
      </w:r>
      <w:r w:rsidRPr="001F2D45">
        <w:rPr>
          <w:snapToGrid w:val="0"/>
        </w:rPr>
        <w:tab/>
        <w:t>The institute may, in exceptional circumstances, direct the provider to immediately stop providing the education program.</w:t>
      </w:r>
    </w:p>
    <w:p w:rsidR="00FE6022" w:rsidRPr="001F2D45" w:rsidRDefault="00FE6022" w:rsidP="005D2A77">
      <w:pPr>
        <w:pStyle w:val="aExamHdgss"/>
        <w:rPr>
          <w:snapToGrid w:val="0"/>
        </w:rPr>
      </w:pPr>
      <w:r w:rsidRPr="001F2D45">
        <w:rPr>
          <w:snapToGrid w:val="0"/>
        </w:rPr>
        <w:t>Example––exceptional circumstance</w:t>
      </w:r>
    </w:p>
    <w:p w:rsidR="00FE6022" w:rsidRPr="001F2D45" w:rsidRDefault="00FE6022" w:rsidP="0034694E">
      <w:pPr>
        <w:pStyle w:val="aExam"/>
        <w:keepNext/>
        <w:rPr>
          <w:snapToGrid w:val="0"/>
        </w:rPr>
      </w:pPr>
      <w:r w:rsidRPr="001F2D45">
        <w:rPr>
          <w:snapToGrid w:val="0"/>
        </w:rPr>
        <w:t>serious incompetence in the delivery of the education program</w:t>
      </w:r>
    </w:p>
    <w:p w:rsidR="00FE6022" w:rsidRPr="001F2D45" w:rsidRDefault="00FE6022" w:rsidP="0034694E">
      <w:pPr>
        <w:pStyle w:val="aNote"/>
      </w:pPr>
      <w:r w:rsidRPr="00217AB4">
        <w:rPr>
          <w:rStyle w:val="charItals"/>
        </w:rPr>
        <w:t>Note</w:t>
      </w:r>
      <w:r w:rsidRPr="001F2D45">
        <w:tab/>
        <w:t xml:space="preserve">An example is part of the Act, is not exhaustive and may extend, but does not limit, the meaning of the provision in which it appears (see </w:t>
      </w:r>
      <w:hyperlink r:id="rId121" w:tooltip="A2001-14" w:history="1">
        <w:r w:rsidR="00554ED5" w:rsidRPr="00554ED5">
          <w:rPr>
            <w:rStyle w:val="charCitHyperlinkAbbrev"/>
          </w:rPr>
          <w:t>Legislation Act</w:t>
        </w:r>
      </w:hyperlink>
      <w:r w:rsidRPr="001F2D45">
        <w:t>, s 126 and s 132).</w:t>
      </w:r>
    </w:p>
    <w:p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rsidR="00FE6022" w:rsidRPr="001F2D45" w:rsidRDefault="00FE6022" w:rsidP="00217AB4">
      <w:pPr>
        <w:pStyle w:val="AH5Sec"/>
        <w:rPr>
          <w:snapToGrid w:val="0"/>
        </w:rPr>
      </w:pPr>
      <w:bookmarkStart w:id="114" w:name="_Toc4594034"/>
      <w:r w:rsidRPr="008B27CF">
        <w:rPr>
          <w:rStyle w:val="CharSectNo"/>
        </w:rPr>
        <w:t>86</w:t>
      </w:r>
      <w:r w:rsidRPr="001F2D45">
        <w:rPr>
          <w:snapToGrid w:val="0"/>
        </w:rPr>
        <w:tab/>
        <w:t>Registering end of accreditation</w:t>
      </w:r>
      <w:bookmarkEnd w:id="114"/>
    </w:p>
    <w:p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rsidR="00FE6022" w:rsidRPr="001F2D45" w:rsidRDefault="00FE6022" w:rsidP="00217AB4">
      <w:pPr>
        <w:pStyle w:val="AH5Sec"/>
      </w:pPr>
      <w:bookmarkStart w:id="115" w:name="_Toc4594035"/>
      <w:r w:rsidRPr="008B27CF">
        <w:rPr>
          <w:rStyle w:val="CharSectNo"/>
        </w:rPr>
        <w:t>87</w:t>
      </w:r>
      <w:r w:rsidRPr="001F2D45">
        <w:tab/>
        <w:t>Offence to falsely claim education program accredited</w:t>
      </w:r>
      <w:bookmarkEnd w:id="115"/>
    </w:p>
    <w:p w:rsidR="00FE6022" w:rsidRPr="001F2D45" w:rsidRDefault="00FE6022" w:rsidP="00FB6A52">
      <w:pPr>
        <w:pStyle w:val="Amain"/>
      </w:pPr>
      <w:r>
        <w:tab/>
      </w:r>
      <w:r w:rsidRPr="001F2D45">
        <w:t>(1)</w:t>
      </w:r>
      <w:r w:rsidRPr="001F2D45">
        <w:tab/>
        <w:t>A person commits an offence if the person––</w:t>
      </w:r>
    </w:p>
    <w:p w:rsidR="00FE6022" w:rsidRPr="001F2D45" w:rsidRDefault="00FE6022" w:rsidP="00FB6A52">
      <w:pPr>
        <w:pStyle w:val="Apara"/>
      </w:pPr>
      <w:r>
        <w:tab/>
      </w:r>
      <w:r w:rsidRPr="001F2D45">
        <w:t>(a)</w:t>
      </w:r>
      <w:r w:rsidRPr="001F2D45">
        <w:tab/>
        <w:t>claims to provide an accredited education program; and</w:t>
      </w:r>
    </w:p>
    <w:p w:rsidR="00FE6022" w:rsidRPr="001F2D45" w:rsidRDefault="00FE6022" w:rsidP="00FB6A52">
      <w:pPr>
        <w:pStyle w:val="Apara"/>
        <w:keepNext/>
      </w:pPr>
      <w:r>
        <w:tab/>
      </w:r>
      <w:r w:rsidRPr="001F2D45">
        <w:t>(b)</w:t>
      </w:r>
      <w:r w:rsidRPr="001F2D45">
        <w:tab/>
        <w:t xml:space="preserve">the program is not an accredited education  program. </w:t>
      </w:r>
    </w:p>
    <w:p w:rsidR="00FE6022" w:rsidRPr="001F2D45" w:rsidRDefault="00FE6022" w:rsidP="009D3573">
      <w:pPr>
        <w:pStyle w:val="Penalty"/>
        <w:rPr>
          <w:snapToGrid w:val="0"/>
        </w:rPr>
      </w:pPr>
      <w:r w:rsidRPr="001F2D45">
        <w:rPr>
          <w:snapToGrid w:val="0"/>
        </w:rPr>
        <w:t>Maximum penalty:  50 penalty units.</w:t>
      </w:r>
    </w:p>
    <w:p w:rsidR="00FE6022" w:rsidRPr="001F2D45" w:rsidRDefault="00FE6022" w:rsidP="009D3573">
      <w:pPr>
        <w:pStyle w:val="Amain"/>
        <w:keepNext/>
      </w:pPr>
      <w:r>
        <w:lastRenderedPageBreak/>
        <w:tab/>
      </w:r>
      <w:r w:rsidRPr="001F2D45">
        <w:t>(2)</w:t>
      </w:r>
      <w:r w:rsidRPr="001F2D45">
        <w:tab/>
        <w:t>For subsection (1), a person claims to provide an accredited education program if the person—</w:t>
      </w:r>
    </w:p>
    <w:p w:rsidR="00FE6022" w:rsidRPr="001F2D45" w:rsidRDefault="00FE6022" w:rsidP="009D3573">
      <w:pPr>
        <w:pStyle w:val="Apara"/>
        <w:keepNext/>
      </w:pPr>
      <w:r>
        <w:tab/>
      </w:r>
      <w:r w:rsidRPr="001F2D45">
        <w:t>(a)</w:t>
      </w:r>
      <w:r w:rsidRPr="001F2D45">
        <w:tab/>
        <w:t>makes the claim; or</w:t>
      </w:r>
    </w:p>
    <w:p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rsidR="00FE6022" w:rsidRPr="001F2D45" w:rsidRDefault="00FE6022" w:rsidP="00FB6A52">
      <w:pPr>
        <w:pStyle w:val="Amain"/>
      </w:pPr>
      <w:r>
        <w:tab/>
      </w:r>
      <w:r w:rsidRPr="001F2D45">
        <w:t>(3)</w:t>
      </w:r>
      <w:r w:rsidRPr="001F2D45">
        <w:tab/>
        <w:t>An offence against this section is a strict liability offence.</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116" w:name="_Toc4594036"/>
      <w:r w:rsidRPr="008B27CF">
        <w:rPr>
          <w:rStyle w:val="CharPartNo"/>
        </w:rPr>
        <w:lastRenderedPageBreak/>
        <w:t>Part 8</w:t>
      </w:r>
      <w:r w:rsidRPr="001F2D45">
        <w:tab/>
      </w:r>
      <w:r w:rsidRPr="008B27CF">
        <w:rPr>
          <w:rStyle w:val="CharPartText"/>
        </w:rPr>
        <w:t>Notification and review of decisions</w:t>
      </w:r>
      <w:bookmarkEnd w:id="116"/>
    </w:p>
    <w:p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rsidR="00FE6022" w:rsidRPr="001F2D45" w:rsidRDefault="00FE6022" w:rsidP="00217AB4">
      <w:pPr>
        <w:pStyle w:val="AH5Sec"/>
      </w:pPr>
      <w:bookmarkStart w:id="117" w:name="_Toc4594037"/>
      <w:r w:rsidRPr="008B27CF">
        <w:rPr>
          <w:rStyle w:val="CharSectNo"/>
        </w:rPr>
        <w:t>88</w:t>
      </w:r>
      <w:r w:rsidRPr="001F2D45">
        <w:tab/>
        <w:t xml:space="preserve">Meaning of </w:t>
      </w:r>
      <w:r w:rsidRPr="00217AB4">
        <w:rPr>
          <w:rStyle w:val="charItals"/>
        </w:rPr>
        <w:t>reviewable decision</w:t>
      </w:r>
      <w:r w:rsidRPr="006140E0">
        <w:t>—pt 8</w:t>
      </w:r>
      <w:bookmarkEnd w:id="117"/>
    </w:p>
    <w:p w:rsidR="00FE6022" w:rsidRPr="001F2D45" w:rsidRDefault="00FE6022" w:rsidP="00FB6A52">
      <w:pPr>
        <w:pStyle w:val="Amainreturn"/>
        <w:keepNext/>
      </w:pPr>
      <w:r w:rsidRPr="001F2D45">
        <w:t>In this part:</w:t>
      </w:r>
    </w:p>
    <w:p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rsidR="00FE6022" w:rsidRPr="001F2D45" w:rsidRDefault="00FE6022" w:rsidP="00217AB4">
      <w:pPr>
        <w:pStyle w:val="AH5Sec"/>
      </w:pPr>
      <w:bookmarkStart w:id="118" w:name="_Toc4594038"/>
      <w:r w:rsidRPr="008B27CF">
        <w:rPr>
          <w:rStyle w:val="CharSectNo"/>
        </w:rPr>
        <w:t>89</w:t>
      </w:r>
      <w:r w:rsidRPr="001F2D45">
        <w:tab/>
        <w:t>Reviewable decision notices</w:t>
      </w:r>
      <w:bookmarkEnd w:id="118"/>
      <w:r w:rsidRPr="001F2D45">
        <w:t xml:space="preserve"> </w:t>
      </w:r>
    </w:p>
    <w:p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22" w:tooltip="A2008-35" w:history="1">
        <w:r w:rsidR="00554ED5" w:rsidRPr="00554ED5">
          <w:rPr>
            <w:rStyle w:val="charCitHyperlinkItal"/>
          </w:rPr>
          <w:t>ACT Civil and Administrative Tribunal Act 2008</w:t>
        </w:r>
      </w:hyperlink>
      <w:r w:rsidRPr="001F2D45">
        <w:t>.</w:t>
      </w:r>
    </w:p>
    <w:p w:rsidR="00FE6022" w:rsidRPr="001F2D45" w:rsidRDefault="00FE6022" w:rsidP="00217AB4">
      <w:pPr>
        <w:pStyle w:val="AH5Sec"/>
      </w:pPr>
      <w:bookmarkStart w:id="119" w:name="_Toc4594039"/>
      <w:r w:rsidRPr="008B27CF">
        <w:rPr>
          <w:rStyle w:val="CharSectNo"/>
        </w:rPr>
        <w:t>90</w:t>
      </w:r>
      <w:r w:rsidRPr="001F2D45">
        <w:tab/>
        <w:t>Applications for review</w:t>
      </w:r>
      <w:bookmarkEnd w:id="119"/>
      <w:r w:rsidRPr="001F2D45">
        <w:t xml:space="preserve"> </w:t>
      </w:r>
    </w:p>
    <w:p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23"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rsidR="00FE6022" w:rsidRPr="001F2D45" w:rsidRDefault="00FE6022" w:rsidP="00866FB6">
      <w:pPr>
        <w:pStyle w:val="PageBreak"/>
        <w:suppressLineNumbers/>
      </w:pPr>
      <w:r w:rsidRPr="001F2D45">
        <w:br w:type="page"/>
      </w:r>
    </w:p>
    <w:p w:rsidR="00FE6022" w:rsidRPr="008B27CF" w:rsidRDefault="00FE6022" w:rsidP="00217AB4">
      <w:pPr>
        <w:pStyle w:val="AH2Part"/>
      </w:pPr>
      <w:bookmarkStart w:id="120" w:name="_Toc4594040"/>
      <w:r w:rsidRPr="008B27CF">
        <w:rPr>
          <w:rStyle w:val="CharPartNo"/>
        </w:rPr>
        <w:lastRenderedPageBreak/>
        <w:t>Part 9</w:t>
      </w:r>
      <w:r w:rsidRPr="001F2D45">
        <w:tab/>
      </w:r>
      <w:r w:rsidRPr="008B27CF">
        <w:rPr>
          <w:rStyle w:val="CharPartText"/>
        </w:rPr>
        <w:t>Miscellaneous</w:t>
      </w:r>
      <w:bookmarkEnd w:id="120"/>
    </w:p>
    <w:p w:rsidR="00FE6022" w:rsidRPr="001F2D45" w:rsidRDefault="00FE6022" w:rsidP="00217AB4">
      <w:pPr>
        <w:pStyle w:val="AH5Sec"/>
      </w:pPr>
      <w:bookmarkStart w:id="121" w:name="_Toc4594041"/>
      <w:r w:rsidRPr="008B27CF">
        <w:rPr>
          <w:rStyle w:val="CharSectNo"/>
        </w:rPr>
        <w:t>91</w:t>
      </w:r>
      <w:r w:rsidRPr="001F2D45">
        <w:tab/>
        <w:t>Protection from civil liability</w:t>
      </w:r>
      <w:bookmarkEnd w:id="121"/>
    </w:p>
    <w:p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24" w:tooltip="A2001-14" w:history="1">
        <w:r w:rsidR="00554ED5" w:rsidRPr="00554ED5">
          <w:rPr>
            <w:rStyle w:val="charCitHyperlinkAbbrev"/>
          </w:rPr>
          <w:t>Legislation Act</w:t>
        </w:r>
      </w:hyperlink>
      <w:r w:rsidRPr="001F2D45">
        <w:t>, s 104).</w:t>
      </w:r>
    </w:p>
    <w:p w:rsidR="00FE6022" w:rsidRPr="001F2D45" w:rsidRDefault="00FE6022" w:rsidP="00217AB4">
      <w:pPr>
        <w:pStyle w:val="AH5Sec"/>
        <w:rPr>
          <w:lang w:eastAsia="en-AU"/>
        </w:rPr>
      </w:pPr>
      <w:bookmarkStart w:id="122" w:name="_Toc4594042"/>
      <w:r w:rsidRPr="008B27CF">
        <w:rPr>
          <w:rStyle w:val="CharSectNo"/>
        </w:rPr>
        <w:t>92</w:t>
      </w:r>
      <w:r w:rsidRPr="001F2D45">
        <w:rPr>
          <w:lang w:eastAsia="en-AU"/>
        </w:rPr>
        <w:tab/>
        <w:t>Offences—use or divulge protected information</w:t>
      </w:r>
      <w:bookmarkEnd w:id="122"/>
    </w:p>
    <w:p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the person is reckless about whether—</w:t>
      </w:r>
    </w:p>
    <w:p w:rsidR="00FE6022" w:rsidRPr="001F2D45" w:rsidRDefault="00FE6022" w:rsidP="00FB6A52">
      <w:pPr>
        <w:pStyle w:val="Asubpara"/>
        <w:rPr>
          <w:lang w:eastAsia="en-AU"/>
        </w:rPr>
      </w:pPr>
      <w:r>
        <w:rPr>
          <w:lang w:eastAsia="en-AU"/>
        </w:rPr>
        <w:tab/>
      </w:r>
      <w:r w:rsidRPr="001F2D45">
        <w:rPr>
          <w:lang w:eastAsia="en-AU"/>
        </w:rPr>
        <w:t>(i)</w:t>
      </w:r>
      <w:r w:rsidRPr="001F2D45">
        <w:rPr>
          <w:lang w:eastAsia="en-AU"/>
        </w:rPr>
        <w:tab/>
        <w:t>the information is protected information about someone else; and</w:t>
      </w:r>
    </w:p>
    <w:p w:rsidR="00FE6022" w:rsidRPr="001F2D45" w:rsidRDefault="00FE6022" w:rsidP="00FB6A52">
      <w:pPr>
        <w:pStyle w:val="Asubpara"/>
        <w:keepNext/>
        <w:rPr>
          <w:lang w:eastAsia="en-AU"/>
        </w:rPr>
      </w:pPr>
      <w:r>
        <w:rPr>
          <w:lang w:eastAsia="en-AU"/>
        </w:rPr>
        <w:lastRenderedPageBreak/>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rsidR="00FE6022" w:rsidRPr="001F2D45" w:rsidRDefault="00FE6022" w:rsidP="00FB6A52">
      <w:pPr>
        <w:pStyle w:val="Penalty"/>
        <w:keepNext/>
        <w:rPr>
          <w:lang w:eastAsia="en-AU"/>
        </w:rPr>
      </w:pPr>
      <w:r w:rsidRPr="001F2D45">
        <w:rPr>
          <w:lang w:eastAsia="en-AU"/>
        </w:rPr>
        <w:t>Maximum penalty: 50 penalty units, imprisonment for 6 months or both.</w:t>
      </w:r>
    </w:p>
    <w:p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25" w:tooltip="A2002-51" w:history="1">
        <w:r w:rsidR="003B3160" w:rsidRPr="008E21B8">
          <w:rPr>
            <w:rStyle w:val="charCitHyperlinkAbbrev"/>
          </w:rPr>
          <w:t>Criminal Code</w:t>
        </w:r>
      </w:hyperlink>
      <w:r w:rsidRPr="001F2D45">
        <w:t>, s 58).</w:t>
      </w:r>
    </w:p>
    <w:p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rsidR="00FE6022" w:rsidRPr="001F2D45" w:rsidRDefault="00FE6022" w:rsidP="00FB6A52">
      <w:pPr>
        <w:pStyle w:val="Amain"/>
        <w:keepNext/>
        <w:rPr>
          <w:lang w:eastAsia="en-AU"/>
        </w:rPr>
      </w:pPr>
      <w:r>
        <w:rPr>
          <w:lang w:eastAsia="en-AU"/>
        </w:rPr>
        <w:tab/>
      </w:r>
      <w:r w:rsidRPr="001F2D45">
        <w:rPr>
          <w:lang w:eastAsia="en-AU"/>
        </w:rPr>
        <w:t>(6)</w:t>
      </w:r>
      <w:r w:rsidRPr="001F2D45">
        <w:rPr>
          <w:lang w:eastAsia="en-AU"/>
        </w:rPr>
        <w:tab/>
        <w:t>In this section:</w:t>
      </w:r>
    </w:p>
    <w:p w:rsidR="00FE6022" w:rsidRPr="001F2D45" w:rsidRDefault="00FE6022" w:rsidP="00217AB4">
      <w:pPr>
        <w:pStyle w:val="aDef"/>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rsidR="00FE6022" w:rsidRPr="001F2D45" w:rsidRDefault="00FE6022" w:rsidP="00217AB4">
      <w:pPr>
        <w:pStyle w:val="aDef"/>
        <w:keepNext/>
        <w:rPr>
          <w:lang w:eastAsia="en-AU"/>
        </w:rPr>
      </w:pPr>
      <w:r w:rsidRPr="006140E0">
        <w:rPr>
          <w:rStyle w:val="charBoldItals"/>
        </w:rPr>
        <w:lastRenderedPageBreak/>
        <w:t xml:space="preserve">person to whom this section applies </w:t>
      </w:r>
      <w:r w:rsidRPr="001F2D45">
        <w:rPr>
          <w:lang w:eastAsia="en-AU"/>
        </w:rPr>
        <w:t>means—</w:t>
      </w:r>
    </w:p>
    <w:p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rsidR="00FE6022" w:rsidRPr="001F2D45" w:rsidRDefault="00FE6022" w:rsidP="00796D88">
      <w:pPr>
        <w:pStyle w:val="aExamHdgss"/>
        <w:rPr>
          <w:lang w:eastAsia="en-AU"/>
        </w:rPr>
      </w:pPr>
      <w:r w:rsidRPr="001F2D45">
        <w:rPr>
          <w:lang w:eastAsia="en-AU"/>
        </w:rPr>
        <w:t xml:space="preserve">Examples—protected information </w:t>
      </w:r>
    </w:p>
    <w:p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rsidR="00FE6022" w:rsidRPr="001F2D45" w:rsidRDefault="00FE6022" w:rsidP="00796D88">
      <w:pPr>
        <w:pStyle w:val="aNote"/>
      </w:pPr>
      <w:r w:rsidRPr="006140E0">
        <w:rPr>
          <w:rStyle w:val="charItals"/>
        </w:rPr>
        <w:t>Note</w:t>
      </w:r>
      <w:r w:rsidRPr="001F2D45">
        <w:tab/>
        <w:t xml:space="preserve">An example is part of the Act, is not exhaustive and may extend, but does not limit, the meaning of the provision in which it appears (see </w:t>
      </w:r>
      <w:hyperlink r:id="rId126" w:tooltip="A2001-14" w:history="1">
        <w:r w:rsidR="00554ED5" w:rsidRPr="00554ED5">
          <w:rPr>
            <w:rStyle w:val="charCitHyperlinkAbbrev"/>
          </w:rPr>
          <w:t>Legislation Act</w:t>
        </w:r>
      </w:hyperlink>
      <w:r w:rsidRPr="001F2D45">
        <w:t>, s 126 and s 132).</w:t>
      </w:r>
    </w:p>
    <w:p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27"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rsidR="00FE6022" w:rsidRPr="001F2D45" w:rsidRDefault="00FE6022" w:rsidP="00217AB4">
      <w:pPr>
        <w:pStyle w:val="AH5Sec"/>
      </w:pPr>
      <w:bookmarkStart w:id="123" w:name="_Toc4594043"/>
      <w:r w:rsidRPr="008B27CF">
        <w:rPr>
          <w:rStyle w:val="CharSectNo"/>
        </w:rPr>
        <w:lastRenderedPageBreak/>
        <w:t>93</w:t>
      </w:r>
      <w:r w:rsidRPr="001F2D45">
        <w:tab/>
        <w:t>Evidentiary certificates</w:t>
      </w:r>
      <w:bookmarkEnd w:id="123"/>
    </w:p>
    <w:p w:rsidR="00FE6022" w:rsidRPr="001F2D45" w:rsidRDefault="00FE6022" w:rsidP="00FE695A">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rsidR="00FE6022" w:rsidRPr="001F2D45" w:rsidRDefault="00FE6022" w:rsidP="00FE695A">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rsidR="00FE6022" w:rsidRPr="001F2D45" w:rsidRDefault="00FE6022" w:rsidP="00FE695A">
      <w:pPr>
        <w:pStyle w:val="Apara"/>
        <w:keepNext/>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rsidR="00FE6022" w:rsidRPr="001F2D45" w:rsidRDefault="00FE6022" w:rsidP="00217AB4">
      <w:pPr>
        <w:pStyle w:val="AH5Sec"/>
      </w:pPr>
      <w:bookmarkStart w:id="124" w:name="_Toc4594044"/>
      <w:r w:rsidRPr="008B27CF">
        <w:rPr>
          <w:rStyle w:val="CharSectNo"/>
        </w:rPr>
        <w:t>94</w:t>
      </w:r>
      <w:r w:rsidRPr="001F2D45">
        <w:tab/>
        <w:t>Disqualification orders</w:t>
      </w:r>
      <w:bookmarkEnd w:id="124"/>
    </w:p>
    <w:p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rsidR="00FE6022" w:rsidRPr="001F2D45" w:rsidRDefault="00FE6022" w:rsidP="00FB6A52">
      <w:pPr>
        <w:pStyle w:val="Amain"/>
        <w:keepNext/>
      </w:pPr>
      <w:r>
        <w:tab/>
      </w:r>
      <w:r w:rsidRPr="001F2D45">
        <w:t>(2)</w:t>
      </w:r>
      <w:r w:rsidRPr="001F2D45">
        <w:tab/>
        <w:t>In this section:</w:t>
      </w:r>
    </w:p>
    <w:p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28"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rsidR="00FE6022" w:rsidRPr="001F2D45" w:rsidRDefault="00FE6022" w:rsidP="00217AB4">
      <w:pPr>
        <w:pStyle w:val="AH5Sec"/>
      </w:pPr>
      <w:bookmarkStart w:id="125" w:name="_Toc4594045"/>
      <w:r w:rsidRPr="008B27CF">
        <w:rPr>
          <w:rStyle w:val="CharSectNo"/>
        </w:rPr>
        <w:lastRenderedPageBreak/>
        <w:t>95</w:t>
      </w:r>
      <w:r w:rsidRPr="001F2D45">
        <w:tab/>
        <w:t>Determination of fees</w:t>
      </w:r>
      <w:bookmarkEnd w:id="125"/>
    </w:p>
    <w:p w:rsidR="00FE6022" w:rsidRPr="001F2D45" w:rsidRDefault="00FE6022" w:rsidP="00FB6A52">
      <w:pPr>
        <w:pStyle w:val="Amain"/>
        <w:keepNext/>
      </w:pPr>
      <w:r>
        <w:tab/>
      </w:r>
      <w:r w:rsidRPr="001F2D45">
        <w:t>(1)</w:t>
      </w:r>
      <w:r w:rsidRPr="001F2D45">
        <w:tab/>
        <w:t>The Minister may determine fees for this Act.</w:t>
      </w:r>
    </w:p>
    <w:p w:rsidR="00FE6022" w:rsidRPr="001F2D45" w:rsidRDefault="00FE6022" w:rsidP="00FE695A">
      <w:pPr>
        <w:pStyle w:val="aNote"/>
        <w:keepNext/>
      </w:pPr>
      <w:r w:rsidRPr="001F2D45">
        <w:rPr>
          <w:rStyle w:val="charItals"/>
        </w:rPr>
        <w:t>Note</w:t>
      </w:r>
      <w:r w:rsidRPr="001F2D45">
        <w:rPr>
          <w:rStyle w:val="charItals"/>
        </w:rPr>
        <w:t> </w:t>
      </w:r>
      <w:r w:rsidRPr="001F2D45">
        <w:rPr>
          <w:rStyle w:val="charItals"/>
        </w:rPr>
        <w:tab/>
      </w:r>
      <w:r w:rsidRPr="001F2D45">
        <w:t xml:space="preserve">The </w:t>
      </w:r>
      <w:hyperlink r:id="rId129"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rsidR="00FE6022" w:rsidRPr="001F2D45" w:rsidRDefault="00FE6022" w:rsidP="00FB6A52">
      <w:pPr>
        <w:pStyle w:val="Amain"/>
        <w:keepNext/>
      </w:pPr>
      <w:r>
        <w:tab/>
      </w:r>
      <w:r w:rsidRPr="001F2D45">
        <w:t>(2)</w:t>
      </w:r>
      <w:r w:rsidRPr="001F2D45">
        <w:tab/>
        <w:t>A determination is a disallowable instrument.</w:t>
      </w:r>
    </w:p>
    <w:p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30"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26" w:name="_Toc4594046"/>
      <w:r w:rsidRPr="008B27CF">
        <w:rPr>
          <w:rStyle w:val="CharSectNo"/>
        </w:rPr>
        <w:t>96</w:t>
      </w:r>
      <w:r w:rsidRPr="001F2D45">
        <w:tab/>
        <w:t>Approved forms</w:t>
      </w:r>
      <w:bookmarkEnd w:id="126"/>
    </w:p>
    <w:p w:rsidR="00FE6022" w:rsidRPr="001F2D45" w:rsidRDefault="00FE6022" w:rsidP="00C60D55">
      <w:pPr>
        <w:pStyle w:val="Amain"/>
        <w:keepNext/>
      </w:pPr>
      <w:r>
        <w:tab/>
      </w:r>
      <w:r w:rsidRPr="001F2D45">
        <w:t>(1)</w:t>
      </w:r>
      <w:r w:rsidRPr="001F2D45">
        <w:tab/>
        <w:t>The institute  may approve forms for this Act.</w:t>
      </w:r>
    </w:p>
    <w:p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rsidR="00FE6022" w:rsidRPr="001F2D45" w:rsidRDefault="00FE6022" w:rsidP="00456689">
      <w:pPr>
        <w:pStyle w:val="aNote"/>
      </w:pPr>
      <w:r w:rsidRPr="001F2D45">
        <w:rPr>
          <w:rStyle w:val="charItals"/>
        </w:rPr>
        <w:t>Note</w:t>
      </w:r>
      <w:r w:rsidRPr="001F2D45">
        <w:tab/>
        <w:t xml:space="preserve">For other provisions about forms, see the </w:t>
      </w:r>
      <w:hyperlink r:id="rId131" w:tooltip="A2001-14" w:history="1">
        <w:r w:rsidR="00554ED5" w:rsidRPr="00554ED5">
          <w:rPr>
            <w:rStyle w:val="charCitHyperlinkAbbrev"/>
          </w:rPr>
          <w:t>Legislation Act</w:t>
        </w:r>
      </w:hyperlink>
      <w:r w:rsidRPr="001F2D45">
        <w:t>, s 255.</w:t>
      </w:r>
    </w:p>
    <w:p w:rsidR="00FE6022" w:rsidRPr="001F2D45" w:rsidRDefault="00FE6022" w:rsidP="00FB6A52">
      <w:pPr>
        <w:pStyle w:val="Amain"/>
        <w:keepNext/>
      </w:pPr>
      <w:r>
        <w:tab/>
      </w:r>
      <w:r w:rsidRPr="001F2D45">
        <w:t>(3)</w:t>
      </w:r>
      <w:r w:rsidRPr="001F2D45">
        <w:tab/>
        <w:t>An approved form is a notifiable instrument.</w:t>
      </w:r>
    </w:p>
    <w:p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32"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27" w:name="_Toc4594047"/>
      <w:r w:rsidRPr="008B27CF">
        <w:rPr>
          <w:rStyle w:val="CharSectNo"/>
        </w:rPr>
        <w:t>97</w:t>
      </w:r>
      <w:r w:rsidRPr="001F2D45">
        <w:tab/>
        <w:t>Determination of standards</w:t>
      </w:r>
      <w:bookmarkEnd w:id="127"/>
    </w:p>
    <w:p w:rsidR="00FE6022" w:rsidRPr="001F2D45" w:rsidRDefault="00FE6022" w:rsidP="00FB6A52">
      <w:pPr>
        <w:pStyle w:val="Amain"/>
        <w:keepNext/>
      </w:pPr>
      <w:r>
        <w:tab/>
      </w:r>
      <w:r w:rsidRPr="001F2D45">
        <w:t>(1)</w:t>
      </w:r>
      <w:r w:rsidRPr="001F2D45">
        <w:tab/>
        <w:t>The institute may determine standards for this Act.</w:t>
      </w:r>
    </w:p>
    <w:p w:rsidR="00FE6022" w:rsidRPr="001F2D45" w:rsidRDefault="00FE6022" w:rsidP="00C44901">
      <w:pPr>
        <w:pStyle w:val="aNote"/>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33" w:tooltip="A2001-14" w:history="1">
        <w:r w:rsidR="00554ED5" w:rsidRPr="00554ED5">
          <w:rPr>
            <w:rStyle w:val="charCitHyperlinkAbbrev"/>
          </w:rPr>
          <w:t>Legislation Act</w:t>
        </w:r>
      </w:hyperlink>
      <w:r w:rsidRPr="001F2D45">
        <w:t>, s 46).</w:t>
      </w:r>
    </w:p>
    <w:p w:rsidR="00FE6022" w:rsidRPr="001F2D45" w:rsidRDefault="00FE6022" w:rsidP="00FB6A52">
      <w:pPr>
        <w:pStyle w:val="Amain"/>
        <w:keepNext/>
      </w:pPr>
      <w:r>
        <w:tab/>
      </w:r>
      <w:r w:rsidRPr="001F2D45">
        <w:t>(2)</w:t>
      </w:r>
      <w:r w:rsidRPr="001F2D45">
        <w:tab/>
        <w:t>A determination is a notifiable instrument.</w:t>
      </w:r>
    </w:p>
    <w:p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34" w:tooltip="A2001-14" w:history="1">
        <w:r w:rsidR="00554ED5" w:rsidRPr="00554ED5">
          <w:rPr>
            <w:rStyle w:val="charCitHyperlinkAbbrev"/>
          </w:rPr>
          <w:t>Legislation Act</w:t>
        </w:r>
      </w:hyperlink>
      <w:r w:rsidRPr="001F2D45">
        <w:t>.</w:t>
      </w:r>
    </w:p>
    <w:p w:rsidR="00FE6022" w:rsidRPr="001F2D45" w:rsidRDefault="00FE6022" w:rsidP="00217AB4">
      <w:pPr>
        <w:pStyle w:val="AH5Sec"/>
      </w:pPr>
      <w:bookmarkStart w:id="128" w:name="_Toc4594048"/>
      <w:r w:rsidRPr="008B27CF">
        <w:rPr>
          <w:rStyle w:val="CharSectNo"/>
        </w:rPr>
        <w:lastRenderedPageBreak/>
        <w:t>98</w:t>
      </w:r>
      <w:r w:rsidRPr="001F2D45">
        <w:tab/>
        <w:t>Regulation-making power</w:t>
      </w:r>
      <w:bookmarkEnd w:id="128"/>
    </w:p>
    <w:p w:rsidR="00FE6022" w:rsidRPr="001F2D45" w:rsidRDefault="00FE6022" w:rsidP="00FB6A52">
      <w:pPr>
        <w:pStyle w:val="Amain"/>
        <w:keepNext/>
      </w:pPr>
      <w:r>
        <w:tab/>
      </w:r>
      <w:r w:rsidRPr="001F2D45">
        <w:t>(1)</w:t>
      </w:r>
      <w:r w:rsidRPr="001F2D45">
        <w:tab/>
        <w:t>The Executive may make regulations for this Act.</w:t>
      </w:r>
    </w:p>
    <w:p w:rsidR="00FE6022" w:rsidRPr="001F2D45" w:rsidRDefault="00FE6022" w:rsidP="00FE695A">
      <w:pPr>
        <w:pStyle w:val="aNote"/>
        <w:keepNext/>
      </w:pPr>
      <w:r w:rsidRPr="001F2D45">
        <w:rPr>
          <w:rStyle w:val="charItals"/>
        </w:rPr>
        <w:t>Note</w:t>
      </w:r>
      <w:r w:rsidRPr="001F2D45">
        <w:rPr>
          <w:rStyle w:val="charItals"/>
        </w:rPr>
        <w:tab/>
      </w:r>
      <w:r w:rsidRPr="001F2D45">
        <w:t xml:space="preserve">A regulation must be notified, and presented to the Legislative Assembly, under the </w:t>
      </w:r>
      <w:hyperlink r:id="rId135" w:tooltip="A2001-14" w:history="1">
        <w:r w:rsidR="00554ED5" w:rsidRPr="00554ED5">
          <w:rPr>
            <w:rStyle w:val="charCitHyperlinkAbbrev"/>
          </w:rPr>
          <w:t>Legislation Act</w:t>
        </w:r>
      </w:hyperlink>
      <w:r w:rsidRPr="001F2D45">
        <w:t>.</w:t>
      </w:r>
    </w:p>
    <w:p w:rsidR="008023D6" w:rsidRPr="00D97824" w:rsidRDefault="008023D6" w:rsidP="00FE695A">
      <w:pPr>
        <w:pStyle w:val="Amain"/>
        <w:keepNext/>
      </w:pPr>
      <w:r w:rsidRPr="00D97824">
        <w:tab/>
        <w:t>(2)</w:t>
      </w:r>
      <w:r w:rsidRPr="00D97824">
        <w:tab/>
        <w:t>A regulation may make provision in relation to––</w:t>
      </w:r>
    </w:p>
    <w:p w:rsidR="00FE6022" w:rsidRPr="001F2D45" w:rsidRDefault="00FE6022" w:rsidP="00FB6A52">
      <w:pPr>
        <w:pStyle w:val="Apara"/>
      </w:pPr>
      <w:r>
        <w:tab/>
      </w:r>
      <w:r w:rsidRPr="001F2D45">
        <w:t>(a)</w:t>
      </w:r>
      <w:r w:rsidRPr="001F2D45">
        <w:tab/>
        <w:t>the eligibility requirements for registration and permits to teach; and</w:t>
      </w:r>
    </w:p>
    <w:p w:rsidR="00FE6022" w:rsidRPr="001F2D45" w:rsidRDefault="00FE6022" w:rsidP="00FB6A52">
      <w:pPr>
        <w:pStyle w:val="Apara"/>
      </w:pPr>
      <w:r>
        <w:tab/>
      </w:r>
      <w:r w:rsidRPr="001F2D45">
        <w:t>(b)</w:t>
      </w:r>
      <w:r w:rsidRPr="001F2D45">
        <w:tab/>
        <w:t>the professional learning and development of teachers; and</w:t>
      </w:r>
    </w:p>
    <w:p w:rsidR="00FE6022" w:rsidRPr="001F2D45" w:rsidRDefault="00FE6022" w:rsidP="00FB6A52">
      <w:pPr>
        <w:pStyle w:val="Apara"/>
      </w:pPr>
      <w:r>
        <w:tab/>
      </w:r>
      <w:r w:rsidRPr="001F2D45">
        <w:t>(c)</w:t>
      </w:r>
      <w:r w:rsidRPr="001F2D45">
        <w:tab/>
        <w:t>the assessment and certification of teachers; and</w:t>
      </w:r>
    </w:p>
    <w:p w:rsidR="00FE6022" w:rsidRPr="001F2D45" w:rsidRDefault="00FE6022" w:rsidP="00FB6A52">
      <w:pPr>
        <w:pStyle w:val="Apara"/>
      </w:pPr>
      <w:r>
        <w:tab/>
      </w:r>
      <w:r w:rsidRPr="001F2D45">
        <w:t>(d)</w:t>
      </w:r>
      <w:r w:rsidRPr="001F2D45">
        <w:tab/>
        <w:t>the accreditation of education programs for pre-service teachers and teachers.</w:t>
      </w:r>
    </w:p>
    <w:p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rsidR="00526D3C" w:rsidRDefault="00526D3C" w:rsidP="00526D3C">
      <w:pPr>
        <w:pStyle w:val="02Text"/>
        <w:sectPr w:rsidR="00526D3C">
          <w:headerReference w:type="even" r:id="rId136"/>
          <w:headerReference w:type="default" r:id="rId137"/>
          <w:footerReference w:type="even" r:id="rId138"/>
          <w:footerReference w:type="default" r:id="rId139"/>
          <w:footerReference w:type="first" r:id="rId140"/>
          <w:pgSz w:w="11907" w:h="16839" w:code="9"/>
          <w:pgMar w:top="3880" w:right="1900" w:bottom="3100" w:left="2300" w:header="2280" w:footer="1760" w:gutter="0"/>
          <w:pgNumType w:start="1"/>
          <w:cols w:space="720"/>
          <w:titlePg/>
          <w:docGrid w:linePitch="254"/>
        </w:sectPr>
      </w:pPr>
    </w:p>
    <w:p w:rsidR="00FE6022" w:rsidRPr="001F2D45" w:rsidRDefault="00FE6022" w:rsidP="00866FB6">
      <w:pPr>
        <w:pStyle w:val="PageBreak"/>
        <w:suppressLineNumbers/>
      </w:pPr>
      <w:r w:rsidRPr="001F2D45">
        <w:br w:type="page"/>
      </w:r>
    </w:p>
    <w:p w:rsidR="00FE6022" w:rsidRPr="008B27CF" w:rsidRDefault="00FE6022" w:rsidP="00217AB4">
      <w:pPr>
        <w:pStyle w:val="Sched-heading"/>
      </w:pPr>
      <w:bookmarkStart w:id="129" w:name="_Toc4594049"/>
      <w:r w:rsidRPr="008B27CF">
        <w:rPr>
          <w:rStyle w:val="CharChapNo"/>
        </w:rPr>
        <w:lastRenderedPageBreak/>
        <w:t>Schedule 1</w:t>
      </w:r>
      <w:r w:rsidRPr="001F2D45">
        <w:tab/>
      </w:r>
      <w:r w:rsidRPr="008B27CF">
        <w:rPr>
          <w:rStyle w:val="CharChapText"/>
        </w:rPr>
        <w:t>Reviewable decisions</w:t>
      </w:r>
      <w:bookmarkEnd w:id="129"/>
    </w:p>
    <w:p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rsidR="00FE6022" w:rsidRPr="001F2D45" w:rsidRDefault="00FE6022">
      <w:pPr>
        <w:pStyle w:val="ref"/>
      </w:pPr>
      <w:r w:rsidRPr="001F2D45">
        <w:t>(see pt 8)</w:t>
      </w:r>
    </w:p>
    <w:p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rsidTr="006B6967">
        <w:trPr>
          <w:cantSplit/>
          <w:tblHeader/>
        </w:trPr>
        <w:tc>
          <w:tcPr>
            <w:tcW w:w="1428" w:type="dxa"/>
            <w:tcBorders>
              <w:bottom w:val="single" w:sz="4" w:space="0" w:color="auto"/>
            </w:tcBorders>
          </w:tcPr>
          <w:p w:rsidR="00FE6022" w:rsidRPr="001F2D45" w:rsidRDefault="00FE6022" w:rsidP="004B5AB4">
            <w:pPr>
              <w:pStyle w:val="TableColHd"/>
              <w:rPr>
                <w:szCs w:val="18"/>
              </w:rPr>
            </w:pPr>
            <w:r w:rsidRPr="001F2D45">
              <w:rPr>
                <w:szCs w:val="18"/>
              </w:rPr>
              <w:t>column 1</w:t>
            </w:r>
          </w:p>
          <w:p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rsidR="00FE6022" w:rsidRPr="001F2D45" w:rsidRDefault="00FE6022" w:rsidP="004B5AB4">
            <w:pPr>
              <w:pStyle w:val="TableColHd"/>
              <w:rPr>
                <w:szCs w:val="18"/>
              </w:rPr>
            </w:pPr>
            <w:r w:rsidRPr="001F2D45">
              <w:rPr>
                <w:szCs w:val="18"/>
              </w:rPr>
              <w:t>column 2</w:t>
            </w:r>
          </w:p>
          <w:p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rsidR="00FE6022" w:rsidRPr="001F2D45" w:rsidRDefault="00FE6022" w:rsidP="004B5AB4">
            <w:pPr>
              <w:pStyle w:val="TableColHd"/>
              <w:rPr>
                <w:szCs w:val="18"/>
              </w:rPr>
            </w:pPr>
            <w:r w:rsidRPr="001F2D45">
              <w:rPr>
                <w:szCs w:val="18"/>
              </w:rPr>
              <w:t>column 3</w:t>
            </w:r>
          </w:p>
          <w:p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rsidR="00FE6022" w:rsidRPr="001F2D45" w:rsidRDefault="00FE6022" w:rsidP="004B5AB4">
            <w:pPr>
              <w:pStyle w:val="TableColHd"/>
              <w:rPr>
                <w:szCs w:val="18"/>
              </w:rPr>
            </w:pPr>
            <w:r w:rsidRPr="001F2D45">
              <w:rPr>
                <w:szCs w:val="18"/>
              </w:rPr>
              <w:t>column 4</w:t>
            </w:r>
          </w:p>
          <w:p w:rsidR="00FE6022" w:rsidRPr="001F2D45" w:rsidRDefault="00FE6022" w:rsidP="004B5AB4">
            <w:pPr>
              <w:pStyle w:val="TableColHd"/>
              <w:rPr>
                <w:szCs w:val="18"/>
              </w:rPr>
            </w:pPr>
            <w:r w:rsidRPr="001F2D45">
              <w:rPr>
                <w:szCs w:val="18"/>
              </w:rPr>
              <w:t>entity</w:t>
            </w:r>
          </w:p>
        </w:tc>
      </w:tr>
      <w:tr w:rsidR="00FE6022" w:rsidRPr="001F2D45" w:rsidTr="006B6967">
        <w:trPr>
          <w:cantSplit/>
        </w:trPr>
        <w:tc>
          <w:tcPr>
            <w:tcW w:w="1428"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rsidR="00FE6022" w:rsidRPr="001F2D45" w:rsidRDefault="00FE6022" w:rsidP="007B32C6">
            <w:pPr>
              <w:pStyle w:val="TableText10"/>
            </w:pPr>
            <w:r w:rsidRPr="001F2D45">
              <w:rPr>
                <w:szCs w:val="18"/>
              </w:rPr>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person applying for registration or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383492">
            <w:pPr>
              <w:pStyle w:val="TableText10"/>
            </w:pPr>
            <w:r w:rsidRPr="001F2D45">
              <w:t>person applying for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person applying for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7024F">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B32C6">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40968">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person applying for replacement certificate or card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C5B16">
            <w:pPr>
              <w:pStyle w:val="TableText10"/>
            </w:pPr>
            <w:r w:rsidRPr="001F2D45">
              <w:t>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7F4E5A">
            <w:pPr>
              <w:pStyle w:val="TableText10"/>
            </w:pPr>
            <w:r w:rsidRPr="001F2D45">
              <w:t>person applying for renewal of full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7D3648">
            <w:pPr>
              <w:pStyle w:val="TableText10"/>
            </w:pPr>
            <w:r w:rsidRPr="001F2D45">
              <w:t>refuse to renew provisional registration for further period prescribed in accordance with s 48</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provisional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person applying for renewal of registration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A0024">
            <w:pPr>
              <w:pStyle w:val="TableText10"/>
            </w:pPr>
            <w:r w:rsidRPr="001F2D45">
              <w:t>refuse to renew permit to teach for further period prescribed in accordance with s 49</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F56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F55478">
            <w:pPr>
              <w:pStyle w:val="TableText10"/>
            </w:pPr>
            <w:r w:rsidRPr="001F2D45">
              <w:t>person applying for renewal of permit to teach</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323E8">
            <w:pPr>
              <w:pStyle w:val="TableText10"/>
            </w:pPr>
            <w:r w:rsidRPr="001F2D45">
              <w:t>person applying for extension</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82EDF">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153112">
            <w:pPr>
              <w:pStyle w:val="TableText10"/>
            </w:pPr>
            <w:r w:rsidRPr="001F2D45">
              <w:t>person whose registration or permit to teach is intended to be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lastRenderedPageBreak/>
              <w:t>25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81277">
            <w:pPr>
              <w:pStyle w:val="TableText10"/>
            </w:pPr>
            <w:r w:rsidRPr="001F2D45">
              <w:t>person whose registration or permit to teach is suspended or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approved teacher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5E015E">
            <w:pPr>
              <w:pStyle w:val="TableText10"/>
            </w:pPr>
            <w:r w:rsidRPr="001F2D45">
              <w:t>person whose registration or permit to teach is cancelled</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10B83">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E47940">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328D4">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lastRenderedPageBreak/>
              <w:t>40</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education provider</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0B016C">
            <w:pPr>
              <w:pStyle w:val="TableText10"/>
            </w:pPr>
            <w:r w:rsidRPr="001F2D45">
              <w:t>41</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D75ABF">
            <w:pPr>
              <w:pStyle w:val="TableText10"/>
            </w:pPr>
            <w:r w:rsidRPr="001F2D45">
              <w:t xml:space="preserve">education provider </w:t>
            </w:r>
          </w:p>
        </w:tc>
      </w:tr>
      <w:tr w:rsidR="00FE6022" w:rsidRPr="001F2D45" w:rsidTr="006B6967">
        <w:trPr>
          <w:cantSplit/>
        </w:trPr>
        <w:tc>
          <w:tcPr>
            <w:tcW w:w="1428" w:type="dxa"/>
            <w:tcBorders>
              <w:top w:val="single" w:sz="4" w:space="0" w:color="A6A6A6"/>
              <w:left w:val="single" w:sz="4" w:space="0" w:color="A6A6A6"/>
              <w:bottom w:val="single" w:sz="4" w:space="0" w:color="A6A6A6"/>
              <w:right w:val="single" w:sz="4" w:space="0" w:color="A6A6A6"/>
            </w:tcBorders>
          </w:tcPr>
          <w:p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rsidR="00FE6022" w:rsidRPr="001F2D45" w:rsidRDefault="00FE6022" w:rsidP="00B65487">
            <w:pPr>
              <w:pStyle w:val="TableText10"/>
            </w:pPr>
            <w:r w:rsidRPr="001F2D45">
              <w:t>education provider</w:t>
            </w:r>
          </w:p>
        </w:tc>
      </w:tr>
    </w:tbl>
    <w:p w:rsidR="00FE6022" w:rsidRDefault="00FE6022">
      <w:pPr>
        <w:pStyle w:val="03Schedule"/>
        <w:sectPr w:rsidR="00FE6022" w:rsidSect="007A31E3">
          <w:headerReference w:type="even" r:id="rId141"/>
          <w:headerReference w:type="default" r:id="rId142"/>
          <w:footerReference w:type="even" r:id="rId143"/>
          <w:footerReference w:type="default" r:id="rId144"/>
          <w:type w:val="continuous"/>
          <w:pgSz w:w="11907" w:h="16839" w:code="9"/>
          <w:pgMar w:top="3880" w:right="1900" w:bottom="3100" w:left="2300" w:header="2280" w:footer="1760" w:gutter="0"/>
          <w:cols w:space="720"/>
          <w:docGrid w:linePitch="326"/>
        </w:sectPr>
      </w:pPr>
    </w:p>
    <w:p w:rsidR="00FE6022" w:rsidRPr="001F2D45" w:rsidRDefault="00FE6022" w:rsidP="00866FB6">
      <w:pPr>
        <w:pStyle w:val="PageBreak"/>
        <w:suppressLineNumbers/>
      </w:pPr>
      <w:r w:rsidRPr="001F2D45">
        <w:br w:type="page"/>
      </w:r>
    </w:p>
    <w:p w:rsidR="00FE6022" w:rsidRPr="001F2D45" w:rsidRDefault="00FE6022">
      <w:pPr>
        <w:pStyle w:val="Dict-Heading"/>
      </w:pPr>
      <w:bookmarkStart w:id="130" w:name="_Toc4594050"/>
      <w:r w:rsidRPr="001F2D45">
        <w:lastRenderedPageBreak/>
        <w:t>Dictionary</w:t>
      </w:r>
      <w:bookmarkEnd w:id="130"/>
    </w:p>
    <w:p w:rsidR="00FE6022" w:rsidRPr="001F2D45" w:rsidRDefault="00FE6022" w:rsidP="00FB6A52">
      <w:pPr>
        <w:pStyle w:val="ref"/>
        <w:keepNext/>
      </w:pPr>
      <w:r w:rsidRPr="001F2D45">
        <w:t>(see s 3)</w:t>
      </w:r>
    </w:p>
    <w:p w:rsidR="00FE6022" w:rsidRPr="001F2D45" w:rsidRDefault="00FE6022">
      <w:pPr>
        <w:pStyle w:val="aNote"/>
      </w:pPr>
      <w:r w:rsidRPr="006140E0">
        <w:rPr>
          <w:rStyle w:val="charItals"/>
        </w:rPr>
        <w:t>Note 1</w:t>
      </w:r>
      <w:r w:rsidRPr="006140E0">
        <w:rPr>
          <w:rStyle w:val="charItals"/>
        </w:rPr>
        <w:tab/>
      </w:r>
      <w:r w:rsidRPr="001F2D45">
        <w:t xml:space="preserve">The </w:t>
      </w:r>
      <w:hyperlink r:id="rId145" w:tooltip="A2001-14" w:history="1">
        <w:r w:rsidR="00554ED5" w:rsidRPr="00554ED5">
          <w:rPr>
            <w:rStyle w:val="charCitHyperlinkAbbrev"/>
          </w:rPr>
          <w:t>Legislation Act</w:t>
        </w:r>
      </w:hyperlink>
      <w:r w:rsidRPr="001F2D45">
        <w:t xml:space="preserve"> contains definitions and other provisions relevant to this Act.</w:t>
      </w:r>
    </w:p>
    <w:p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46" w:tooltip="A2001-14" w:history="1">
        <w:r w:rsidR="00554ED5" w:rsidRPr="00554ED5">
          <w:rPr>
            <w:rStyle w:val="charCitHyperlinkAbbrev"/>
          </w:rPr>
          <w:t>Legislation Act</w:t>
        </w:r>
      </w:hyperlink>
      <w:r w:rsidRPr="001F2D45">
        <w:t>, dict, pt 1, defines the following terms: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rsidR="00FE6022" w:rsidRPr="001F2D45" w:rsidRDefault="00FE6022" w:rsidP="00217AB4">
      <w:pPr>
        <w:pStyle w:val="aDef"/>
      </w:pPr>
      <w:r w:rsidRPr="006140E0">
        <w:rPr>
          <w:rStyle w:val="charBoldItals"/>
        </w:rPr>
        <w:t>accreditation</w:t>
      </w:r>
      <w:r w:rsidRPr="001F2D45">
        <w:t xml:space="preserve"> includes renewed accreditation.</w:t>
      </w:r>
    </w:p>
    <w:p w:rsidR="00FE6022" w:rsidRPr="001F2D45" w:rsidRDefault="00FE6022" w:rsidP="00217AB4">
      <w:pPr>
        <w:pStyle w:val="aDef"/>
      </w:pPr>
      <w:r w:rsidRPr="006140E0">
        <w:rPr>
          <w:rStyle w:val="charBoldItals"/>
        </w:rPr>
        <w:t>accreditation guidelines</w:t>
      </w:r>
      <w:r w:rsidRPr="001F2D45">
        <w:t>––see section 75.</w:t>
      </w:r>
    </w:p>
    <w:p w:rsidR="00FE6022" w:rsidRPr="001F2D45" w:rsidRDefault="00FE6022" w:rsidP="00217AB4">
      <w:pPr>
        <w:pStyle w:val="aDef"/>
      </w:pPr>
      <w:r w:rsidRPr="006140E0">
        <w:rPr>
          <w:rStyle w:val="charBoldItals"/>
        </w:rPr>
        <w:lastRenderedPageBreak/>
        <w:t>accredited education program</w:t>
      </w:r>
      <w:r w:rsidRPr="001F2D45">
        <w:t xml:space="preserve"> means an education program accredited under division 7.2.</w:t>
      </w:r>
    </w:p>
    <w:p w:rsidR="00FE6022" w:rsidRPr="001F2D45" w:rsidRDefault="00FE6022" w:rsidP="00217AB4">
      <w:pPr>
        <w:pStyle w:val="aDef"/>
      </w:pPr>
      <w:r w:rsidRPr="006140E0">
        <w:rPr>
          <w:rStyle w:val="charBoldItals"/>
        </w:rPr>
        <w:t>approved code of practice</w:t>
      </w:r>
      <w:r w:rsidRPr="001F2D45">
        <w:t>––see section 59.</w:t>
      </w:r>
    </w:p>
    <w:p w:rsidR="00FE6022" w:rsidRPr="001F2D45" w:rsidRDefault="00FE6022" w:rsidP="00217AB4">
      <w:pPr>
        <w:pStyle w:val="aDef"/>
      </w:pPr>
      <w:r w:rsidRPr="006140E0">
        <w:rPr>
          <w:rStyle w:val="charBoldItals"/>
        </w:rPr>
        <w:t>approved teacher</w:t>
      </w:r>
      <w:r w:rsidRPr="001F2D45">
        <w:t>––see section 9.</w:t>
      </w:r>
    </w:p>
    <w:p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47"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rsidR="00FE6022" w:rsidRPr="001F2D45" w:rsidRDefault="00FE6022" w:rsidP="00FB6A52">
      <w:pPr>
        <w:pStyle w:val="aDef"/>
        <w:keepNext/>
      </w:pPr>
      <w:r w:rsidRPr="006140E0">
        <w:rPr>
          <w:rStyle w:val="charBoldItals"/>
        </w:rPr>
        <w:t>education program</w:t>
      </w:r>
      <w:r w:rsidRPr="001F2D45">
        <w:t xml:space="preserve"> means a program of learning––</w:t>
      </w:r>
    </w:p>
    <w:p w:rsidR="00FE6022" w:rsidRPr="001F2D45" w:rsidRDefault="00FE6022" w:rsidP="00FB6A52">
      <w:pPr>
        <w:pStyle w:val="aDefpara"/>
      </w:pPr>
      <w:r>
        <w:tab/>
      </w:r>
      <w:r w:rsidRPr="001F2D45">
        <w:t>(a)</w:t>
      </w:r>
      <w:r w:rsidRPr="001F2D45">
        <w:tab/>
        <w:t>that prepares pre-service teachers for employment as pre</w:t>
      </w:r>
      <w:r w:rsidRPr="001F2D45">
        <w:noBreakHyphen/>
        <w:t xml:space="preserve">school, primary school or secondary school teachers; or </w:t>
      </w:r>
    </w:p>
    <w:p w:rsidR="00FE6022" w:rsidRPr="001F2D45" w:rsidRDefault="00FE6022" w:rsidP="00FB6A52">
      <w:pPr>
        <w:pStyle w:val="aDefpara"/>
      </w:pPr>
      <w:r>
        <w:tab/>
      </w:r>
      <w:r w:rsidRPr="001F2D45">
        <w:t>(b)</w:t>
      </w:r>
      <w:r w:rsidRPr="001F2D45">
        <w:tab/>
        <w:t>is suitable for the professional learning and development of teachers.</w:t>
      </w:r>
    </w:p>
    <w:p w:rsidR="00FE6022" w:rsidRPr="001F2D45" w:rsidRDefault="00FE6022" w:rsidP="00217AB4">
      <w:pPr>
        <w:pStyle w:val="aDef"/>
      </w:pPr>
      <w:r w:rsidRPr="006140E0">
        <w:rPr>
          <w:rStyle w:val="charBoldItals"/>
        </w:rPr>
        <w:t>education programs register</w:t>
      </w:r>
      <w:r w:rsidRPr="001F2D45">
        <w:t>––see section 71.</w:t>
      </w:r>
    </w:p>
    <w:p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rsidR="00FE6022" w:rsidRPr="001F2D45" w:rsidRDefault="00FE6022" w:rsidP="00217AB4">
      <w:pPr>
        <w:pStyle w:val="aDef"/>
      </w:pPr>
      <w:r w:rsidRPr="006140E0">
        <w:rPr>
          <w:rStyle w:val="charBoldItals"/>
        </w:rPr>
        <w:t>full registration</w:t>
      </w:r>
      <w:r w:rsidRPr="001F2D45">
        <w:t xml:space="preserve"> means full registration under part 4.</w:t>
      </w:r>
    </w:p>
    <w:p w:rsidR="00FE6022" w:rsidRPr="001F2D45" w:rsidRDefault="00FE6022" w:rsidP="00217AB4">
      <w:pPr>
        <w:pStyle w:val="aDef"/>
      </w:pPr>
      <w:r w:rsidRPr="006140E0">
        <w:rPr>
          <w:rStyle w:val="charBoldItals"/>
        </w:rPr>
        <w:t>government school</w:t>
      </w:r>
      <w:r w:rsidRPr="001F2D45">
        <w:t xml:space="preserve"> means a school, pre-school or school-related institution established under the </w:t>
      </w:r>
      <w:hyperlink r:id="rId148" w:tooltip="A2004-17" w:history="1">
        <w:r w:rsidR="00554ED5" w:rsidRPr="00554ED5">
          <w:rPr>
            <w:rStyle w:val="charCitHyperlinkItal"/>
          </w:rPr>
          <w:t>Education Act 2004</w:t>
        </w:r>
      </w:hyperlink>
      <w:r w:rsidRPr="001F2D45">
        <w:t>, section 20.</w:t>
      </w:r>
    </w:p>
    <w:p w:rsidR="00FE1548" w:rsidRPr="00591A0F" w:rsidRDefault="00FE1548" w:rsidP="00FE1548">
      <w:pPr>
        <w:pStyle w:val="aDef"/>
      </w:pPr>
      <w:r w:rsidRPr="00591A0F">
        <w:rPr>
          <w:rStyle w:val="charBoldItals"/>
        </w:rPr>
        <w:lastRenderedPageBreak/>
        <w:t>institute</w:t>
      </w:r>
      <w:r w:rsidRPr="00591A0F">
        <w:t xml:space="preserve"> means the </w:t>
      </w:r>
      <w:r w:rsidRPr="00591A0F">
        <w:rPr>
          <w:szCs w:val="24"/>
          <w:lang w:eastAsia="en-AU"/>
        </w:rPr>
        <w:t>ACT Teacher Quality Institute established under section 10.</w:t>
      </w:r>
    </w:p>
    <w:p w:rsidR="00FE6022" w:rsidRPr="001F2D45" w:rsidRDefault="00FE6022" w:rsidP="00217AB4">
      <w:pPr>
        <w:pStyle w:val="aDef"/>
      </w:pPr>
      <w:r w:rsidRPr="006140E0">
        <w:rPr>
          <w:rStyle w:val="charBoldItals"/>
        </w:rPr>
        <w:t>institute board</w:t>
      </w:r>
      <w:r w:rsidRPr="001F2D45">
        <w:t>––see section 14.</w:t>
      </w:r>
    </w:p>
    <w:p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49" w:tooltip="A2004-17" w:history="1">
        <w:r w:rsidR="00554ED5" w:rsidRPr="00554ED5">
          <w:rPr>
            <w:rStyle w:val="charCitHyperlinkItal"/>
          </w:rPr>
          <w:t>Education Act 2004</w:t>
        </w:r>
      </w:hyperlink>
      <w:r w:rsidRPr="001F2D45">
        <w:t>, dictionary.</w:t>
      </w:r>
    </w:p>
    <w:p w:rsidR="00FE6022" w:rsidRPr="001F2D45" w:rsidRDefault="00FE6022" w:rsidP="00217AB4">
      <w:pPr>
        <w:pStyle w:val="aDef"/>
      </w:pPr>
      <w:r w:rsidRPr="006140E0">
        <w:rPr>
          <w:rStyle w:val="charBoldItals"/>
        </w:rPr>
        <w:t>permit card</w:t>
      </w:r>
      <w:r w:rsidRPr="001F2D45">
        <w:t>––see section 40 (2).</w:t>
      </w:r>
    </w:p>
    <w:p w:rsidR="00FE6022" w:rsidRPr="001F2D45" w:rsidRDefault="00FE6022" w:rsidP="00217AB4">
      <w:pPr>
        <w:pStyle w:val="aDef"/>
      </w:pPr>
      <w:r w:rsidRPr="006140E0">
        <w:rPr>
          <w:rStyle w:val="charBoldItals"/>
        </w:rPr>
        <w:t>permit certificate</w:t>
      </w:r>
      <w:r w:rsidRPr="001F2D45">
        <w:t>––see section 40 (2).</w:t>
      </w:r>
    </w:p>
    <w:p w:rsidR="00FE6022" w:rsidRPr="001F2D45" w:rsidRDefault="00FE6022" w:rsidP="00217AB4">
      <w:pPr>
        <w:pStyle w:val="aDef"/>
      </w:pPr>
      <w:r w:rsidRPr="006140E0">
        <w:rPr>
          <w:rStyle w:val="charBoldItals"/>
        </w:rPr>
        <w:t>permit-holder</w:t>
      </w:r>
      <w:r w:rsidRPr="001F2D45">
        <w:t xml:space="preserve"> means a person who holds a permit to teach.</w:t>
      </w:r>
    </w:p>
    <w:p w:rsidR="00FE6022" w:rsidRPr="001F2D45" w:rsidRDefault="00FE6022" w:rsidP="00217AB4">
      <w:pPr>
        <w:pStyle w:val="aDef"/>
      </w:pPr>
      <w:r w:rsidRPr="006140E0">
        <w:rPr>
          <w:rStyle w:val="charBoldItals"/>
        </w:rPr>
        <w:t>permit to teach</w:t>
      </w:r>
      <w:r w:rsidRPr="001F2D45">
        <w:t xml:space="preserve"> means a permit to teach under part 4.</w:t>
      </w:r>
    </w:p>
    <w:p w:rsidR="00FE6022" w:rsidRPr="001F2D45" w:rsidRDefault="00FE6022" w:rsidP="00217AB4">
      <w:pPr>
        <w:pStyle w:val="aDef"/>
      </w:pPr>
      <w:r w:rsidRPr="006140E0">
        <w:rPr>
          <w:rStyle w:val="charBoldItals"/>
        </w:rPr>
        <w:t>pre-service teacher</w:t>
      </w:r>
      <w:r w:rsidRPr="001F2D45">
        <w:t xml:space="preserve"> means a person, other than an approved teacher, who is studying for a teaching qualification.</w:t>
      </w:r>
    </w:p>
    <w:p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rsidR="00FE6022" w:rsidRPr="001F2D45" w:rsidRDefault="00FE6022" w:rsidP="00217AB4">
      <w:pPr>
        <w:pStyle w:val="aDef"/>
      </w:pPr>
      <w:r w:rsidRPr="006140E0">
        <w:rPr>
          <w:rStyle w:val="charBoldItals"/>
        </w:rPr>
        <w:t>registered</w:t>
      </w:r>
      <w:r w:rsidRPr="001F2D45">
        <w:t xml:space="preserve"> means registered under this Act.</w:t>
      </w:r>
    </w:p>
    <w:p w:rsidR="00FE6022" w:rsidRPr="001F2D45" w:rsidRDefault="00FE6022" w:rsidP="00217AB4">
      <w:pPr>
        <w:pStyle w:val="aDef"/>
      </w:pPr>
      <w:r w:rsidRPr="006140E0">
        <w:rPr>
          <w:rStyle w:val="charBoldItals"/>
        </w:rPr>
        <w:t>registered school address</w:t>
      </w:r>
      <w:r w:rsidRPr="001F2D45">
        <w:t>––see section 43.</w:t>
      </w:r>
    </w:p>
    <w:p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rsidR="00FE6022" w:rsidRPr="001F2D45" w:rsidRDefault="00FE6022" w:rsidP="00217AB4">
      <w:pPr>
        <w:pStyle w:val="aDef"/>
      </w:pPr>
      <w:r w:rsidRPr="006140E0">
        <w:rPr>
          <w:rStyle w:val="charBoldItals"/>
        </w:rPr>
        <w:t>registration</w:t>
      </w:r>
      <w:r w:rsidRPr="001F2D45">
        <w:t xml:space="preserve"> means full registration or provisional registration.</w:t>
      </w:r>
    </w:p>
    <w:p w:rsidR="00FE6022" w:rsidRPr="001F2D45" w:rsidRDefault="00FE6022" w:rsidP="00217AB4">
      <w:pPr>
        <w:pStyle w:val="aDef"/>
      </w:pPr>
      <w:r w:rsidRPr="006140E0">
        <w:rPr>
          <w:rStyle w:val="charBoldItals"/>
        </w:rPr>
        <w:t>registration card</w:t>
      </w:r>
      <w:r w:rsidRPr="001F2D45">
        <w:t>––see section 40 (1).</w:t>
      </w:r>
    </w:p>
    <w:p w:rsidR="00FE6022" w:rsidRPr="001F2D45" w:rsidRDefault="00FE6022" w:rsidP="00217AB4">
      <w:pPr>
        <w:pStyle w:val="aDef"/>
      </w:pPr>
      <w:r w:rsidRPr="006140E0">
        <w:rPr>
          <w:rStyle w:val="charBoldItals"/>
        </w:rPr>
        <w:t>registration certificate</w:t>
      </w:r>
      <w:r w:rsidRPr="001F2D45">
        <w:t>––see section 40 (1).</w:t>
      </w:r>
    </w:p>
    <w:p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rsidR="00FE6022" w:rsidRPr="001F2D45" w:rsidRDefault="00FE6022" w:rsidP="00217AB4">
      <w:pPr>
        <w:pStyle w:val="aDef"/>
      </w:pPr>
      <w:r w:rsidRPr="006140E0">
        <w:rPr>
          <w:rStyle w:val="charBoldItals"/>
        </w:rPr>
        <w:t>school</w:t>
      </w:r>
      <w:r w:rsidRPr="001F2D45">
        <w:t xml:space="preserve"> means a government school or non-government school.</w:t>
      </w:r>
    </w:p>
    <w:p w:rsidR="00FE6022" w:rsidRPr="006140E0" w:rsidRDefault="00FE6022" w:rsidP="00217AB4">
      <w:pPr>
        <w:pStyle w:val="aDef"/>
      </w:pPr>
      <w:r w:rsidRPr="006140E0">
        <w:rPr>
          <w:rStyle w:val="charBoldItals"/>
        </w:rPr>
        <w:t>school-related institution</w:t>
      </w:r>
      <w:r w:rsidRPr="001F2D45">
        <w:t xml:space="preserve">––see the </w:t>
      </w:r>
      <w:hyperlink r:id="rId150" w:tooltip="A2004-17" w:history="1">
        <w:r w:rsidR="00554ED5" w:rsidRPr="00554ED5">
          <w:rPr>
            <w:rStyle w:val="charCitHyperlinkItal"/>
          </w:rPr>
          <w:t>Education Act 2004</w:t>
        </w:r>
      </w:hyperlink>
      <w:r w:rsidRPr="001F2D45">
        <w:t>, section 20 (Establishing government schools etc).</w:t>
      </w:r>
    </w:p>
    <w:p w:rsidR="00FE6022" w:rsidRPr="001F2D45" w:rsidRDefault="00FE6022" w:rsidP="00810648">
      <w:pPr>
        <w:pStyle w:val="aDef"/>
        <w:keepNext/>
      </w:pPr>
      <w:r w:rsidRPr="006140E0">
        <w:rPr>
          <w:rStyle w:val="charBoldItals"/>
        </w:rPr>
        <w:lastRenderedPageBreak/>
        <w:t>teacher</w:t>
      </w:r>
      <w:r w:rsidRPr="001F2D45">
        <w:t>––see section 7.</w:t>
      </w:r>
    </w:p>
    <w:p w:rsidR="00FE6022" w:rsidRPr="001F2D45" w:rsidRDefault="00FE6022" w:rsidP="00810648">
      <w:pPr>
        <w:pStyle w:val="aDef"/>
        <w:keepNext/>
      </w:pPr>
      <w:r w:rsidRPr="006140E0">
        <w:rPr>
          <w:rStyle w:val="charBoldItals"/>
        </w:rPr>
        <w:t>teachers register</w:t>
      </w:r>
      <w:r w:rsidRPr="001F2D45">
        <w:t>––see section 42.</w:t>
      </w:r>
    </w:p>
    <w:p w:rsidR="00FE6022" w:rsidRPr="001F2D45" w:rsidRDefault="00FE6022" w:rsidP="00217AB4">
      <w:pPr>
        <w:pStyle w:val="aDef"/>
      </w:pPr>
      <w:r w:rsidRPr="006140E0">
        <w:rPr>
          <w:rStyle w:val="charBoldItals"/>
        </w:rPr>
        <w:t>teaching</w:t>
      </w:r>
      <w:r w:rsidRPr="001F2D45">
        <w:t>––see section 8.</w:t>
      </w:r>
    </w:p>
    <w:p w:rsidR="00FE6022" w:rsidRDefault="00FE6022">
      <w:pPr>
        <w:pStyle w:val="04Dictionary"/>
        <w:sectPr w:rsidR="00FE6022" w:rsidSect="007A31E3">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rsidR="00F502D1" w:rsidRDefault="00F502D1">
      <w:pPr>
        <w:pStyle w:val="Endnote1"/>
      </w:pPr>
      <w:bookmarkStart w:id="131" w:name="_Toc4594051"/>
      <w:r>
        <w:lastRenderedPageBreak/>
        <w:t>Endnotes</w:t>
      </w:r>
      <w:bookmarkEnd w:id="131"/>
    </w:p>
    <w:p w:rsidR="00F502D1" w:rsidRPr="008B27CF" w:rsidRDefault="00F502D1">
      <w:pPr>
        <w:pStyle w:val="Endnote20"/>
      </w:pPr>
      <w:bookmarkStart w:id="132" w:name="_Toc4594052"/>
      <w:r w:rsidRPr="008B27CF">
        <w:rPr>
          <w:rStyle w:val="charTableNo"/>
        </w:rPr>
        <w:t>1</w:t>
      </w:r>
      <w:r>
        <w:tab/>
      </w:r>
      <w:r w:rsidRPr="008B27CF">
        <w:rPr>
          <w:rStyle w:val="charTableText"/>
        </w:rPr>
        <w:t>About the endnotes</w:t>
      </w:r>
      <w:bookmarkEnd w:id="132"/>
    </w:p>
    <w:p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rsidR="00F502D1" w:rsidRDefault="00F502D1">
      <w:pPr>
        <w:pStyle w:val="EndNoteTextPub"/>
      </w:pPr>
      <w:r>
        <w:t xml:space="preserve">Not all editorial amendments made under the </w:t>
      </w:r>
      <w:hyperlink r:id="rId155"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02D1" w:rsidRDefault="00F502D1">
      <w:pPr>
        <w:pStyle w:val="EndNoteTextPub"/>
      </w:pPr>
      <w:r>
        <w:t xml:space="preserve">If all the provisions of the law have been renumbered, a table of renumbered provisions gives details of previous and current numbering.  </w:t>
      </w:r>
    </w:p>
    <w:p w:rsidR="00F502D1" w:rsidRDefault="00F502D1">
      <w:pPr>
        <w:pStyle w:val="EndNoteTextPub"/>
      </w:pPr>
      <w:r>
        <w:t>The endnotes also include a table of earlier republications.</w:t>
      </w:r>
    </w:p>
    <w:p w:rsidR="00F502D1" w:rsidRPr="008B27CF" w:rsidRDefault="00F502D1">
      <w:pPr>
        <w:pStyle w:val="Endnote20"/>
      </w:pPr>
      <w:bookmarkStart w:id="133" w:name="_Toc4594053"/>
      <w:r w:rsidRPr="008B27CF">
        <w:rPr>
          <w:rStyle w:val="charTableNo"/>
        </w:rPr>
        <w:t>2</w:t>
      </w:r>
      <w:r>
        <w:tab/>
      </w:r>
      <w:r w:rsidRPr="008B27CF">
        <w:rPr>
          <w:rStyle w:val="charTableText"/>
        </w:rPr>
        <w:t>Abbreviation key</w:t>
      </w:r>
      <w:bookmarkEnd w:id="133"/>
    </w:p>
    <w:p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rsidTr="00F502D1">
        <w:tc>
          <w:tcPr>
            <w:tcW w:w="3720" w:type="dxa"/>
          </w:tcPr>
          <w:p w:rsidR="00F502D1" w:rsidRDefault="00F502D1">
            <w:pPr>
              <w:pStyle w:val="EndnotesAbbrev"/>
            </w:pPr>
            <w:r>
              <w:t>A = Act</w:t>
            </w:r>
          </w:p>
        </w:tc>
        <w:tc>
          <w:tcPr>
            <w:tcW w:w="3652" w:type="dxa"/>
          </w:tcPr>
          <w:p w:rsidR="00F502D1" w:rsidRDefault="00F502D1" w:rsidP="00F502D1">
            <w:pPr>
              <w:pStyle w:val="EndnotesAbbrev"/>
            </w:pPr>
            <w:r>
              <w:t>NI = Notifiable instrument</w:t>
            </w:r>
          </w:p>
        </w:tc>
      </w:tr>
      <w:tr w:rsidR="00F502D1" w:rsidTr="00F502D1">
        <w:tc>
          <w:tcPr>
            <w:tcW w:w="3720" w:type="dxa"/>
          </w:tcPr>
          <w:p w:rsidR="00F502D1" w:rsidRDefault="00F502D1" w:rsidP="00F502D1">
            <w:pPr>
              <w:pStyle w:val="EndnotesAbbrev"/>
            </w:pPr>
            <w:r>
              <w:t>AF = Approved form</w:t>
            </w:r>
          </w:p>
        </w:tc>
        <w:tc>
          <w:tcPr>
            <w:tcW w:w="3652" w:type="dxa"/>
          </w:tcPr>
          <w:p w:rsidR="00F502D1" w:rsidRDefault="00F502D1" w:rsidP="00F502D1">
            <w:pPr>
              <w:pStyle w:val="EndnotesAbbrev"/>
            </w:pPr>
            <w:r>
              <w:t>o = order</w:t>
            </w:r>
          </w:p>
        </w:tc>
      </w:tr>
      <w:tr w:rsidR="00F502D1" w:rsidTr="00F502D1">
        <w:tc>
          <w:tcPr>
            <w:tcW w:w="3720" w:type="dxa"/>
          </w:tcPr>
          <w:p w:rsidR="00F502D1" w:rsidRDefault="00F502D1">
            <w:pPr>
              <w:pStyle w:val="EndnotesAbbrev"/>
            </w:pPr>
            <w:r>
              <w:t>am = amended</w:t>
            </w:r>
          </w:p>
        </w:tc>
        <w:tc>
          <w:tcPr>
            <w:tcW w:w="3652" w:type="dxa"/>
          </w:tcPr>
          <w:p w:rsidR="00F502D1" w:rsidRDefault="00F502D1" w:rsidP="00F502D1">
            <w:pPr>
              <w:pStyle w:val="EndnotesAbbrev"/>
            </w:pPr>
            <w:r>
              <w:t>om = omitted/repealed</w:t>
            </w:r>
          </w:p>
        </w:tc>
      </w:tr>
      <w:tr w:rsidR="00F502D1" w:rsidTr="00F502D1">
        <w:tc>
          <w:tcPr>
            <w:tcW w:w="3720" w:type="dxa"/>
          </w:tcPr>
          <w:p w:rsidR="00F502D1" w:rsidRDefault="00F502D1">
            <w:pPr>
              <w:pStyle w:val="EndnotesAbbrev"/>
            </w:pPr>
            <w:r>
              <w:t>amdt = amendment</w:t>
            </w:r>
          </w:p>
        </w:tc>
        <w:tc>
          <w:tcPr>
            <w:tcW w:w="3652" w:type="dxa"/>
          </w:tcPr>
          <w:p w:rsidR="00F502D1" w:rsidRDefault="00F502D1" w:rsidP="00F502D1">
            <w:pPr>
              <w:pStyle w:val="EndnotesAbbrev"/>
            </w:pPr>
            <w:r>
              <w:t>ord = ordinance</w:t>
            </w:r>
          </w:p>
        </w:tc>
      </w:tr>
      <w:tr w:rsidR="00F502D1" w:rsidTr="00F502D1">
        <w:tc>
          <w:tcPr>
            <w:tcW w:w="3720" w:type="dxa"/>
          </w:tcPr>
          <w:p w:rsidR="00F502D1" w:rsidRDefault="00F502D1">
            <w:pPr>
              <w:pStyle w:val="EndnotesAbbrev"/>
            </w:pPr>
            <w:r>
              <w:t>AR = Assembly resolution</w:t>
            </w:r>
          </w:p>
        </w:tc>
        <w:tc>
          <w:tcPr>
            <w:tcW w:w="3652" w:type="dxa"/>
          </w:tcPr>
          <w:p w:rsidR="00F502D1" w:rsidRDefault="00F502D1" w:rsidP="00F502D1">
            <w:pPr>
              <w:pStyle w:val="EndnotesAbbrev"/>
            </w:pPr>
            <w:r>
              <w:t>orig = original</w:t>
            </w:r>
          </w:p>
        </w:tc>
      </w:tr>
      <w:tr w:rsidR="00F502D1" w:rsidTr="00F502D1">
        <w:tc>
          <w:tcPr>
            <w:tcW w:w="3720" w:type="dxa"/>
          </w:tcPr>
          <w:p w:rsidR="00F502D1" w:rsidRDefault="00F502D1">
            <w:pPr>
              <w:pStyle w:val="EndnotesAbbrev"/>
            </w:pPr>
            <w:r>
              <w:t>ch = chapter</w:t>
            </w:r>
          </w:p>
        </w:tc>
        <w:tc>
          <w:tcPr>
            <w:tcW w:w="3652" w:type="dxa"/>
          </w:tcPr>
          <w:p w:rsidR="00F502D1" w:rsidRDefault="00F502D1" w:rsidP="00F502D1">
            <w:pPr>
              <w:pStyle w:val="EndnotesAbbrev"/>
            </w:pPr>
            <w:r>
              <w:t>par = paragraph/subparagraph</w:t>
            </w:r>
          </w:p>
        </w:tc>
      </w:tr>
      <w:tr w:rsidR="00F502D1" w:rsidTr="00F502D1">
        <w:tc>
          <w:tcPr>
            <w:tcW w:w="3720" w:type="dxa"/>
          </w:tcPr>
          <w:p w:rsidR="00F502D1" w:rsidRDefault="00F502D1">
            <w:pPr>
              <w:pStyle w:val="EndnotesAbbrev"/>
            </w:pPr>
            <w:r>
              <w:t>CN = Commencement notice</w:t>
            </w:r>
          </w:p>
        </w:tc>
        <w:tc>
          <w:tcPr>
            <w:tcW w:w="3652" w:type="dxa"/>
          </w:tcPr>
          <w:p w:rsidR="00F502D1" w:rsidRDefault="00F502D1" w:rsidP="00F502D1">
            <w:pPr>
              <w:pStyle w:val="EndnotesAbbrev"/>
            </w:pPr>
            <w:r>
              <w:t>pres = present</w:t>
            </w:r>
          </w:p>
        </w:tc>
      </w:tr>
      <w:tr w:rsidR="00F502D1" w:rsidTr="00F502D1">
        <w:tc>
          <w:tcPr>
            <w:tcW w:w="3720" w:type="dxa"/>
          </w:tcPr>
          <w:p w:rsidR="00F502D1" w:rsidRDefault="00F502D1">
            <w:pPr>
              <w:pStyle w:val="EndnotesAbbrev"/>
            </w:pPr>
            <w:r>
              <w:t>def = definition</w:t>
            </w:r>
          </w:p>
        </w:tc>
        <w:tc>
          <w:tcPr>
            <w:tcW w:w="3652" w:type="dxa"/>
          </w:tcPr>
          <w:p w:rsidR="00F502D1" w:rsidRDefault="00F502D1" w:rsidP="00F502D1">
            <w:pPr>
              <w:pStyle w:val="EndnotesAbbrev"/>
            </w:pPr>
            <w:r>
              <w:t>prev = previous</w:t>
            </w:r>
          </w:p>
        </w:tc>
      </w:tr>
      <w:tr w:rsidR="00F502D1" w:rsidTr="00F502D1">
        <w:tc>
          <w:tcPr>
            <w:tcW w:w="3720" w:type="dxa"/>
          </w:tcPr>
          <w:p w:rsidR="00F502D1" w:rsidRDefault="00F502D1">
            <w:pPr>
              <w:pStyle w:val="EndnotesAbbrev"/>
            </w:pPr>
            <w:r>
              <w:t>DI = Disallowable instrument</w:t>
            </w:r>
          </w:p>
        </w:tc>
        <w:tc>
          <w:tcPr>
            <w:tcW w:w="3652" w:type="dxa"/>
          </w:tcPr>
          <w:p w:rsidR="00F502D1" w:rsidRDefault="00F502D1" w:rsidP="00F502D1">
            <w:pPr>
              <w:pStyle w:val="EndnotesAbbrev"/>
            </w:pPr>
            <w:r>
              <w:t>(prev...) = previously</w:t>
            </w:r>
          </w:p>
        </w:tc>
      </w:tr>
      <w:tr w:rsidR="00F502D1" w:rsidTr="00F502D1">
        <w:tc>
          <w:tcPr>
            <w:tcW w:w="3720" w:type="dxa"/>
          </w:tcPr>
          <w:p w:rsidR="00F502D1" w:rsidRDefault="00F502D1">
            <w:pPr>
              <w:pStyle w:val="EndnotesAbbrev"/>
            </w:pPr>
            <w:r>
              <w:t>dict = dictionary</w:t>
            </w:r>
          </w:p>
        </w:tc>
        <w:tc>
          <w:tcPr>
            <w:tcW w:w="3652" w:type="dxa"/>
          </w:tcPr>
          <w:p w:rsidR="00F502D1" w:rsidRDefault="00F502D1" w:rsidP="00F502D1">
            <w:pPr>
              <w:pStyle w:val="EndnotesAbbrev"/>
            </w:pPr>
            <w:r>
              <w:t>pt = part</w:t>
            </w:r>
          </w:p>
        </w:tc>
      </w:tr>
      <w:tr w:rsidR="00F502D1" w:rsidTr="00F502D1">
        <w:tc>
          <w:tcPr>
            <w:tcW w:w="3720" w:type="dxa"/>
          </w:tcPr>
          <w:p w:rsidR="00F502D1" w:rsidRDefault="00F502D1">
            <w:pPr>
              <w:pStyle w:val="EndnotesAbbrev"/>
            </w:pPr>
            <w:r>
              <w:t xml:space="preserve">disallowed = disallowed by the Legislative </w:t>
            </w:r>
          </w:p>
        </w:tc>
        <w:tc>
          <w:tcPr>
            <w:tcW w:w="3652" w:type="dxa"/>
          </w:tcPr>
          <w:p w:rsidR="00F502D1" w:rsidRDefault="00F502D1" w:rsidP="00F502D1">
            <w:pPr>
              <w:pStyle w:val="EndnotesAbbrev"/>
            </w:pPr>
            <w:r>
              <w:t>r = rule/subrule</w:t>
            </w:r>
          </w:p>
        </w:tc>
      </w:tr>
      <w:tr w:rsidR="00F502D1" w:rsidTr="00F502D1">
        <w:tc>
          <w:tcPr>
            <w:tcW w:w="3720" w:type="dxa"/>
          </w:tcPr>
          <w:p w:rsidR="00F502D1" w:rsidRDefault="00F502D1">
            <w:pPr>
              <w:pStyle w:val="EndnotesAbbrev"/>
              <w:ind w:left="972"/>
            </w:pPr>
            <w:r>
              <w:t>Assembly</w:t>
            </w:r>
          </w:p>
        </w:tc>
        <w:tc>
          <w:tcPr>
            <w:tcW w:w="3652" w:type="dxa"/>
          </w:tcPr>
          <w:p w:rsidR="00F502D1" w:rsidRDefault="00F502D1" w:rsidP="00F502D1">
            <w:pPr>
              <w:pStyle w:val="EndnotesAbbrev"/>
            </w:pPr>
            <w:r>
              <w:t>reloc = relocated</w:t>
            </w:r>
          </w:p>
        </w:tc>
      </w:tr>
      <w:tr w:rsidR="00F502D1" w:rsidTr="00F502D1">
        <w:tc>
          <w:tcPr>
            <w:tcW w:w="3720" w:type="dxa"/>
          </w:tcPr>
          <w:p w:rsidR="00F502D1" w:rsidRDefault="00F502D1">
            <w:pPr>
              <w:pStyle w:val="EndnotesAbbrev"/>
            </w:pPr>
            <w:r>
              <w:t>div = division</w:t>
            </w:r>
          </w:p>
        </w:tc>
        <w:tc>
          <w:tcPr>
            <w:tcW w:w="3652" w:type="dxa"/>
          </w:tcPr>
          <w:p w:rsidR="00F502D1" w:rsidRDefault="00F502D1" w:rsidP="00F502D1">
            <w:pPr>
              <w:pStyle w:val="EndnotesAbbrev"/>
            </w:pPr>
            <w:r>
              <w:t>renum = renumbered</w:t>
            </w:r>
          </w:p>
        </w:tc>
      </w:tr>
      <w:tr w:rsidR="00F502D1" w:rsidTr="00F502D1">
        <w:tc>
          <w:tcPr>
            <w:tcW w:w="3720" w:type="dxa"/>
          </w:tcPr>
          <w:p w:rsidR="00F502D1" w:rsidRDefault="00F502D1">
            <w:pPr>
              <w:pStyle w:val="EndnotesAbbrev"/>
            </w:pPr>
            <w:r>
              <w:t>exp = expires/expired</w:t>
            </w:r>
          </w:p>
        </w:tc>
        <w:tc>
          <w:tcPr>
            <w:tcW w:w="3652" w:type="dxa"/>
          </w:tcPr>
          <w:p w:rsidR="00F502D1" w:rsidRDefault="00F502D1" w:rsidP="00F502D1">
            <w:pPr>
              <w:pStyle w:val="EndnotesAbbrev"/>
            </w:pPr>
            <w:r>
              <w:t>R[X] = Republication No</w:t>
            </w:r>
          </w:p>
        </w:tc>
      </w:tr>
      <w:tr w:rsidR="00F502D1" w:rsidTr="00F502D1">
        <w:tc>
          <w:tcPr>
            <w:tcW w:w="3720" w:type="dxa"/>
          </w:tcPr>
          <w:p w:rsidR="00F502D1" w:rsidRDefault="00F502D1">
            <w:pPr>
              <w:pStyle w:val="EndnotesAbbrev"/>
            </w:pPr>
            <w:r>
              <w:t>Gaz = gazette</w:t>
            </w:r>
          </w:p>
        </w:tc>
        <w:tc>
          <w:tcPr>
            <w:tcW w:w="3652" w:type="dxa"/>
          </w:tcPr>
          <w:p w:rsidR="00F502D1" w:rsidRDefault="00F502D1" w:rsidP="00F502D1">
            <w:pPr>
              <w:pStyle w:val="EndnotesAbbrev"/>
            </w:pPr>
            <w:r>
              <w:t>RI = reissue</w:t>
            </w:r>
          </w:p>
        </w:tc>
      </w:tr>
      <w:tr w:rsidR="00F502D1" w:rsidTr="00F502D1">
        <w:tc>
          <w:tcPr>
            <w:tcW w:w="3720" w:type="dxa"/>
          </w:tcPr>
          <w:p w:rsidR="00F502D1" w:rsidRDefault="00F502D1">
            <w:pPr>
              <w:pStyle w:val="EndnotesAbbrev"/>
            </w:pPr>
            <w:r>
              <w:t>hdg = heading</w:t>
            </w:r>
          </w:p>
        </w:tc>
        <w:tc>
          <w:tcPr>
            <w:tcW w:w="3652" w:type="dxa"/>
          </w:tcPr>
          <w:p w:rsidR="00F502D1" w:rsidRDefault="00F502D1" w:rsidP="00F502D1">
            <w:pPr>
              <w:pStyle w:val="EndnotesAbbrev"/>
            </w:pPr>
            <w:r>
              <w:t>s = section/subsection</w:t>
            </w:r>
          </w:p>
        </w:tc>
      </w:tr>
      <w:tr w:rsidR="00F502D1" w:rsidTr="00F502D1">
        <w:tc>
          <w:tcPr>
            <w:tcW w:w="3720" w:type="dxa"/>
          </w:tcPr>
          <w:p w:rsidR="00F502D1" w:rsidRDefault="00F502D1">
            <w:pPr>
              <w:pStyle w:val="EndnotesAbbrev"/>
            </w:pPr>
            <w:r>
              <w:t>IA = Interpretation Act 1967</w:t>
            </w:r>
          </w:p>
        </w:tc>
        <w:tc>
          <w:tcPr>
            <w:tcW w:w="3652" w:type="dxa"/>
          </w:tcPr>
          <w:p w:rsidR="00F502D1" w:rsidRDefault="00F502D1" w:rsidP="00F502D1">
            <w:pPr>
              <w:pStyle w:val="EndnotesAbbrev"/>
            </w:pPr>
            <w:r>
              <w:t>sch = schedule</w:t>
            </w:r>
          </w:p>
        </w:tc>
      </w:tr>
      <w:tr w:rsidR="00F502D1" w:rsidTr="00F502D1">
        <w:tc>
          <w:tcPr>
            <w:tcW w:w="3720" w:type="dxa"/>
          </w:tcPr>
          <w:p w:rsidR="00F502D1" w:rsidRDefault="00F502D1">
            <w:pPr>
              <w:pStyle w:val="EndnotesAbbrev"/>
            </w:pPr>
            <w:r>
              <w:t>ins = inserted/added</w:t>
            </w:r>
          </w:p>
        </w:tc>
        <w:tc>
          <w:tcPr>
            <w:tcW w:w="3652" w:type="dxa"/>
          </w:tcPr>
          <w:p w:rsidR="00F502D1" w:rsidRDefault="00F502D1" w:rsidP="00F502D1">
            <w:pPr>
              <w:pStyle w:val="EndnotesAbbrev"/>
            </w:pPr>
            <w:r>
              <w:t>sdiv = subdivision</w:t>
            </w:r>
          </w:p>
        </w:tc>
      </w:tr>
      <w:tr w:rsidR="00F502D1" w:rsidTr="00F502D1">
        <w:tc>
          <w:tcPr>
            <w:tcW w:w="3720" w:type="dxa"/>
          </w:tcPr>
          <w:p w:rsidR="00F502D1" w:rsidRDefault="00F502D1">
            <w:pPr>
              <w:pStyle w:val="EndnotesAbbrev"/>
            </w:pPr>
            <w:r>
              <w:t>LA = Legislation Act 2001</w:t>
            </w:r>
          </w:p>
        </w:tc>
        <w:tc>
          <w:tcPr>
            <w:tcW w:w="3652" w:type="dxa"/>
          </w:tcPr>
          <w:p w:rsidR="00F502D1" w:rsidRDefault="00F502D1" w:rsidP="00F502D1">
            <w:pPr>
              <w:pStyle w:val="EndnotesAbbrev"/>
            </w:pPr>
            <w:r>
              <w:t>SL = Subordinate law</w:t>
            </w:r>
          </w:p>
        </w:tc>
      </w:tr>
      <w:tr w:rsidR="00F502D1" w:rsidTr="00F502D1">
        <w:tc>
          <w:tcPr>
            <w:tcW w:w="3720" w:type="dxa"/>
          </w:tcPr>
          <w:p w:rsidR="00F502D1" w:rsidRDefault="00F502D1">
            <w:pPr>
              <w:pStyle w:val="EndnotesAbbrev"/>
            </w:pPr>
            <w:r>
              <w:t>LR = legislation register</w:t>
            </w:r>
          </w:p>
        </w:tc>
        <w:tc>
          <w:tcPr>
            <w:tcW w:w="3652" w:type="dxa"/>
          </w:tcPr>
          <w:p w:rsidR="00F502D1" w:rsidRDefault="00F502D1" w:rsidP="00F502D1">
            <w:pPr>
              <w:pStyle w:val="EndnotesAbbrev"/>
            </w:pPr>
            <w:r>
              <w:t>sub = substituted</w:t>
            </w:r>
          </w:p>
        </w:tc>
      </w:tr>
      <w:tr w:rsidR="00F502D1" w:rsidTr="00F502D1">
        <w:tc>
          <w:tcPr>
            <w:tcW w:w="3720" w:type="dxa"/>
          </w:tcPr>
          <w:p w:rsidR="00F502D1" w:rsidRDefault="00F502D1">
            <w:pPr>
              <w:pStyle w:val="EndnotesAbbrev"/>
            </w:pPr>
            <w:r>
              <w:t>LRA = Legislation (Republication) Act 1996</w:t>
            </w:r>
          </w:p>
        </w:tc>
        <w:tc>
          <w:tcPr>
            <w:tcW w:w="3652" w:type="dxa"/>
          </w:tcPr>
          <w:p w:rsidR="00F502D1" w:rsidRDefault="00F502D1" w:rsidP="00F502D1">
            <w:pPr>
              <w:pStyle w:val="EndnotesAbbrev"/>
            </w:pPr>
            <w:r w:rsidRPr="006140E0">
              <w:rPr>
                <w:rStyle w:val="charUnderline"/>
              </w:rPr>
              <w:t>underlining</w:t>
            </w:r>
            <w:r>
              <w:t xml:space="preserve"> = whole or part not commenced</w:t>
            </w:r>
          </w:p>
        </w:tc>
      </w:tr>
      <w:tr w:rsidR="00F502D1" w:rsidTr="00F502D1">
        <w:tc>
          <w:tcPr>
            <w:tcW w:w="3720" w:type="dxa"/>
          </w:tcPr>
          <w:p w:rsidR="00F502D1" w:rsidRDefault="00F502D1">
            <w:pPr>
              <w:pStyle w:val="EndnotesAbbrev"/>
            </w:pPr>
            <w:r>
              <w:t>mod = modified/modification</w:t>
            </w:r>
          </w:p>
        </w:tc>
        <w:tc>
          <w:tcPr>
            <w:tcW w:w="3652" w:type="dxa"/>
          </w:tcPr>
          <w:p w:rsidR="00F502D1" w:rsidRDefault="00F502D1" w:rsidP="00F502D1">
            <w:pPr>
              <w:pStyle w:val="EndnotesAbbrev"/>
              <w:ind w:left="1073"/>
            </w:pPr>
            <w:r>
              <w:t>or to be expired</w:t>
            </w:r>
          </w:p>
        </w:tc>
      </w:tr>
    </w:tbl>
    <w:p w:rsidR="00526D3C" w:rsidRPr="008B27CF" w:rsidRDefault="00526D3C">
      <w:pPr>
        <w:pStyle w:val="Endnote20"/>
      </w:pPr>
      <w:bookmarkStart w:id="134" w:name="_Toc4594054"/>
      <w:r w:rsidRPr="008B27CF">
        <w:rPr>
          <w:rStyle w:val="charTableNo"/>
        </w:rPr>
        <w:lastRenderedPageBreak/>
        <w:t>3</w:t>
      </w:r>
      <w:r>
        <w:tab/>
      </w:r>
      <w:r w:rsidRPr="008B27CF">
        <w:rPr>
          <w:rStyle w:val="charTableText"/>
        </w:rPr>
        <w:t>Legislation history</w:t>
      </w:r>
      <w:bookmarkEnd w:id="134"/>
    </w:p>
    <w:p w:rsidR="00526D3C" w:rsidRDefault="004A746F">
      <w:pPr>
        <w:pStyle w:val="NewAct"/>
      </w:pPr>
      <w:r>
        <w:t xml:space="preserve">ACT Teacher Quality Institute Act 2010 </w:t>
      </w:r>
      <w:r w:rsidR="00554ED5" w:rsidRPr="00EF29E7">
        <w:t>A2010</w:t>
      </w:r>
      <w:r w:rsidR="00554ED5" w:rsidRPr="00EF29E7">
        <w:noBreakHyphen/>
        <w:t>55</w:t>
      </w:r>
    </w:p>
    <w:p w:rsidR="004A746F" w:rsidRDefault="004A746F" w:rsidP="004A746F">
      <w:pPr>
        <w:pStyle w:val="Actdetails"/>
      </w:pPr>
      <w:r>
        <w:t xml:space="preserve">notified LR </w:t>
      </w:r>
      <w:r w:rsidR="00236D72">
        <w:t>20 December 2010</w:t>
      </w:r>
    </w:p>
    <w:p w:rsidR="00236D72" w:rsidRDefault="00236D72" w:rsidP="004A746F">
      <w:pPr>
        <w:pStyle w:val="Actdetails"/>
      </w:pPr>
      <w:r>
        <w:t>s 1, s 2 commenced 20 December 2010 (LA s 75 (1))</w:t>
      </w:r>
    </w:p>
    <w:p w:rsidR="00236D72" w:rsidRPr="004A746F" w:rsidRDefault="00DF34DA" w:rsidP="004A746F">
      <w:pPr>
        <w:pStyle w:val="Actdetails"/>
      </w:pPr>
      <w:r>
        <w:t xml:space="preserve">remainder </w:t>
      </w:r>
      <w:r w:rsidR="00236D72">
        <w:t xml:space="preserve">commenced 1 January 2011 (s 2 and </w:t>
      </w:r>
      <w:hyperlink r:id="rId156" w:tooltip="CN2010-18" w:history="1">
        <w:r w:rsidR="00554ED5" w:rsidRPr="00554ED5">
          <w:rPr>
            <w:rStyle w:val="charCitHyperlinkAbbrev"/>
          </w:rPr>
          <w:t>CN2010-18</w:t>
        </w:r>
      </w:hyperlink>
      <w:r w:rsidR="00236D72">
        <w:t>)</w:t>
      </w:r>
    </w:p>
    <w:p w:rsidR="00600C85" w:rsidRDefault="00600C85">
      <w:pPr>
        <w:pStyle w:val="Asamby"/>
      </w:pPr>
      <w:r>
        <w:t>as amended by</w:t>
      </w:r>
    </w:p>
    <w:p w:rsidR="00471C2E" w:rsidRDefault="0058584D" w:rsidP="00471C2E">
      <w:pPr>
        <w:pStyle w:val="NewAct"/>
      </w:pPr>
      <w:hyperlink r:id="rId157" w:tooltip="A2011-22" w:history="1">
        <w:r w:rsidR="00554ED5" w:rsidRPr="00554ED5">
          <w:rPr>
            <w:rStyle w:val="charCitHyperlinkAbbrev"/>
          </w:rPr>
          <w:t>Administrative (One ACT Public Service Miscellaneous Amendments) Act 2011</w:t>
        </w:r>
      </w:hyperlink>
      <w:r w:rsidR="00471C2E">
        <w:t xml:space="preserve"> A2011-22 sch 1 pt 1.3</w:t>
      </w:r>
    </w:p>
    <w:p w:rsidR="00471C2E" w:rsidRDefault="00471C2E" w:rsidP="00471C2E">
      <w:pPr>
        <w:pStyle w:val="Actdetails"/>
        <w:keepNext/>
      </w:pPr>
      <w:r>
        <w:t>notified LR 30 June 2011</w:t>
      </w:r>
    </w:p>
    <w:p w:rsidR="00471C2E" w:rsidRDefault="00471C2E" w:rsidP="00471C2E">
      <w:pPr>
        <w:pStyle w:val="Actdetails"/>
        <w:keepNext/>
      </w:pPr>
      <w:r>
        <w:t>s 1, s 2 commenced 30 June 2011 (LA s 75 (1))</w:t>
      </w:r>
    </w:p>
    <w:p w:rsidR="00471C2E" w:rsidRPr="00CB0D40" w:rsidRDefault="00471C2E" w:rsidP="00471C2E">
      <w:pPr>
        <w:pStyle w:val="Actdetails"/>
      </w:pPr>
      <w:r>
        <w:t>sch 1 pt 1.3</w:t>
      </w:r>
      <w:r w:rsidRPr="00CB0D40">
        <w:t xml:space="preserve"> commenced </w:t>
      </w:r>
      <w:r>
        <w:t>1 July 2011 (s 2 (1</w:t>
      </w:r>
      <w:r w:rsidRPr="00CB0D40">
        <w:t>)</w:t>
      </w:r>
      <w:r>
        <w:t>)</w:t>
      </w:r>
    </w:p>
    <w:p w:rsidR="00D51AA0" w:rsidRDefault="00D51AA0">
      <w:pPr>
        <w:pStyle w:val="Asamby"/>
      </w:pPr>
      <w:r>
        <w:t>as modified by</w:t>
      </w:r>
    </w:p>
    <w:p w:rsidR="00D51AA0" w:rsidRDefault="0058584D" w:rsidP="00D51AA0">
      <w:pPr>
        <w:pStyle w:val="NewAct"/>
      </w:pPr>
      <w:hyperlink r:id="rId158" w:tooltip="SL2010-53" w:history="1">
        <w:r w:rsidR="00554ED5" w:rsidRPr="00554ED5">
          <w:rPr>
            <w:rStyle w:val="charCitHyperlinkAbbrev"/>
          </w:rPr>
          <w:t>ACT Teacher Quality Institute Regulation 2010</w:t>
        </w:r>
      </w:hyperlink>
      <w:r w:rsidR="00D51AA0">
        <w:t xml:space="preserve"> SL2010-53 (as am by </w:t>
      </w:r>
      <w:hyperlink r:id="rId159"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rsidR="00D51AA0" w:rsidRDefault="00D51AA0" w:rsidP="00D51AA0">
      <w:pPr>
        <w:pStyle w:val="Actdetails"/>
      </w:pPr>
      <w:r>
        <w:t>notified LR 23 December 2010</w:t>
      </w:r>
    </w:p>
    <w:p w:rsidR="00D51AA0" w:rsidRDefault="00D51AA0" w:rsidP="00D51AA0">
      <w:pPr>
        <w:pStyle w:val="Actdetails"/>
      </w:pPr>
      <w:r>
        <w:t>s 1, s 2 commenced 23 December 2010 (LA s 75 (1))</w:t>
      </w:r>
    </w:p>
    <w:p w:rsidR="00D51AA0" w:rsidRPr="00EF2DF0" w:rsidRDefault="00D51AA0" w:rsidP="00D51AA0">
      <w:pPr>
        <w:pStyle w:val="Actdetails"/>
      </w:pPr>
      <w:r>
        <w:t xml:space="preserve">remainder commenced 1 January 2011 (s 2 and see </w:t>
      </w:r>
      <w:hyperlink r:id="rId160" w:tooltip="A2010-55" w:history="1">
        <w:r w:rsidR="00FC54C3" w:rsidRPr="00FC54C3">
          <w:rPr>
            <w:rStyle w:val="charCitHyperlinkAbbrev"/>
          </w:rPr>
          <w:t>ACT Teacher Quality Institute Act 2010</w:t>
        </w:r>
      </w:hyperlink>
      <w:r w:rsidRPr="00FC54C3">
        <w:t xml:space="preserve"> </w:t>
      </w:r>
      <w:hyperlink r:id="rId161" w:tooltip="ACT Teacher Quality Institute Act 2010" w:history="1">
        <w:r w:rsidR="00554ED5" w:rsidRPr="00FC54C3">
          <w:t>A2010</w:t>
        </w:r>
        <w:r w:rsidR="00554ED5" w:rsidRPr="00FC54C3">
          <w:noBreakHyphen/>
          <w:t>55</w:t>
        </w:r>
      </w:hyperlink>
      <w:r>
        <w:t xml:space="preserve">, s 2 and </w:t>
      </w:r>
      <w:hyperlink r:id="rId162" w:tooltip="CN2010-18" w:history="1">
        <w:r w:rsidR="00554ED5" w:rsidRPr="00554ED5">
          <w:rPr>
            <w:rStyle w:val="charCitHyperlinkAbbrev"/>
          </w:rPr>
          <w:t>CN2010-18</w:t>
        </w:r>
      </w:hyperlink>
      <w:r>
        <w:t>)</w:t>
      </w:r>
    </w:p>
    <w:p w:rsidR="00D51AA0" w:rsidRPr="00303D27" w:rsidRDefault="0058584D" w:rsidP="00D51AA0">
      <w:pPr>
        <w:pStyle w:val="NewAct"/>
      </w:pPr>
      <w:hyperlink r:id="rId163" w:tooltip="SL2011-24" w:history="1">
        <w:r w:rsidR="00554ED5" w:rsidRPr="00554ED5">
          <w:rPr>
            <w:rStyle w:val="charCitHyperlinkAbbrev"/>
          </w:rPr>
          <w:t>ACT Teacher Quality Institute Amendment Regulation 2011 (No 1)</w:t>
        </w:r>
      </w:hyperlink>
      <w:r w:rsidR="00D51AA0">
        <w:t xml:space="preserve"> SL2011-24</w:t>
      </w:r>
    </w:p>
    <w:p w:rsidR="00D51AA0" w:rsidRDefault="00D51AA0" w:rsidP="00D51AA0">
      <w:pPr>
        <w:pStyle w:val="Actdetails"/>
      </w:pPr>
      <w:r>
        <w:t>notified LR 5 August 2011</w:t>
      </w:r>
    </w:p>
    <w:p w:rsidR="00D51AA0" w:rsidRDefault="00D51AA0" w:rsidP="00D51AA0">
      <w:pPr>
        <w:pStyle w:val="Actdetails"/>
      </w:pPr>
      <w:r>
        <w:t>s 1, s 2 commenced 5 August 2011 (LA s 75 (1))</w:t>
      </w:r>
    </w:p>
    <w:p w:rsidR="00D51AA0" w:rsidRDefault="00D51AA0" w:rsidP="00D51AA0">
      <w:pPr>
        <w:pStyle w:val="Actdetails"/>
      </w:pPr>
      <w:r>
        <w:t>remainder commenced 6 August 2011 (s 2)</w:t>
      </w:r>
    </w:p>
    <w:p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64" w:tooltip="SL2010-53" w:history="1">
        <w:r w:rsidR="00554ED5" w:rsidRPr="00554ED5">
          <w:rPr>
            <w:rStyle w:val="charCitHyperlinkAbbrev"/>
          </w:rPr>
          <w:t>ACT Teacher Quality Institute Regulation 2010</w:t>
        </w:r>
      </w:hyperlink>
      <w:r w:rsidR="001C4E6D">
        <w:t xml:space="preserve"> SL2010-53</w:t>
      </w:r>
      <w:r>
        <w:t>.</w:t>
      </w:r>
    </w:p>
    <w:p w:rsidR="006710FB" w:rsidRDefault="006710FB" w:rsidP="006710FB">
      <w:pPr>
        <w:pStyle w:val="Asamby"/>
      </w:pPr>
      <w:r>
        <w:t>as amended by</w:t>
      </w:r>
    </w:p>
    <w:p w:rsidR="00F24388" w:rsidRDefault="0058584D" w:rsidP="00F24388">
      <w:pPr>
        <w:pStyle w:val="NewAct"/>
      </w:pPr>
      <w:hyperlink r:id="rId165" w:tooltip="A2011-34" w:history="1">
        <w:r w:rsidR="00554ED5" w:rsidRPr="00554ED5">
          <w:rPr>
            <w:rStyle w:val="charCitHyperlinkAbbrev"/>
          </w:rPr>
          <w:t>ACT Teacher Quality Institute Amendment Act 2011</w:t>
        </w:r>
      </w:hyperlink>
      <w:r w:rsidR="00F24388">
        <w:t xml:space="preserve"> A2011-34</w:t>
      </w:r>
    </w:p>
    <w:p w:rsidR="00F24388" w:rsidRDefault="00F24388" w:rsidP="00D97E64">
      <w:pPr>
        <w:pStyle w:val="Actdetails"/>
        <w:keepNext/>
      </w:pPr>
      <w:r>
        <w:t>notified LR 5 September 2011</w:t>
      </w:r>
    </w:p>
    <w:p w:rsidR="00F24388" w:rsidRDefault="00F24388" w:rsidP="00D97E64">
      <w:pPr>
        <w:pStyle w:val="Actdetails"/>
        <w:keepNext/>
      </w:pPr>
      <w:r>
        <w:t>s 1, s 2 commenced 5 September 2011 (LA s 75 (1))</w:t>
      </w:r>
    </w:p>
    <w:p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66" w:tooltip="CN2011-10" w:history="1">
        <w:r w:rsidR="00554ED5" w:rsidRPr="00554ED5">
          <w:rPr>
            <w:rStyle w:val="charCitHyperlinkAbbrev"/>
          </w:rPr>
          <w:t>CN2011-10</w:t>
        </w:r>
      </w:hyperlink>
      <w:r w:rsidRPr="00F24388">
        <w:t>)</w:t>
      </w:r>
    </w:p>
    <w:p w:rsidR="002102FA" w:rsidRDefault="0058584D" w:rsidP="002102FA">
      <w:pPr>
        <w:pStyle w:val="NewAct"/>
      </w:pPr>
      <w:hyperlink r:id="rId167" w:tooltip="A2011-45" w:history="1">
        <w:r w:rsidR="00554ED5" w:rsidRPr="00554ED5">
          <w:rPr>
            <w:rStyle w:val="charCitHyperlinkAbbrev"/>
          </w:rPr>
          <w:t>Working with Vulnerable People (Consequential Amendments) Act 2011</w:t>
        </w:r>
      </w:hyperlink>
      <w:r w:rsidR="002102FA">
        <w:t xml:space="preserve"> A2011-45 sch 1 pt 1.1</w:t>
      </w:r>
    </w:p>
    <w:p w:rsidR="002102FA" w:rsidRDefault="002102FA" w:rsidP="002102FA">
      <w:pPr>
        <w:pStyle w:val="Actdetails"/>
        <w:keepNext/>
      </w:pPr>
      <w:r>
        <w:t>notified LR 8 November 2011</w:t>
      </w:r>
    </w:p>
    <w:p w:rsidR="002102FA" w:rsidRDefault="002102FA" w:rsidP="002102FA">
      <w:pPr>
        <w:pStyle w:val="Actdetails"/>
        <w:keepNext/>
      </w:pPr>
      <w:r>
        <w:t>s 1, s 2 commenced 8 November 2011 (LA s 75 (1))</w:t>
      </w:r>
    </w:p>
    <w:p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8"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rsidR="004626BD" w:rsidRDefault="0058584D" w:rsidP="004626BD">
      <w:pPr>
        <w:pStyle w:val="NewAct"/>
      </w:pPr>
      <w:hyperlink r:id="rId169" w:tooltip="A2011-52" w:history="1">
        <w:r w:rsidR="00554ED5" w:rsidRPr="00554ED5">
          <w:rPr>
            <w:rStyle w:val="charCitHyperlinkAbbrev"/>
          </w:rPr>
          <w:t>Statute Law Amendment Act 2011 (No 3)</w:t>
        </w:r>
      </w:hyperlink>
      <w:r w:rsidR="004626BD">
        <w:t xml:space="preserve"> A2011-52 sch 3 pt 3.2</w:t>
      </w:r>
    </w:p>
    <w:p w:rsidR="004626BD" w:rsidRDefault="004626BD" w:rsidP="004626BD">
      <w:pPr>
        <w:pStyle w:val="Actdetails"/>
        <w:keepNext/>
      </w:pPr>
      <w:r>
        <w:t>notified LR 28 November 2011</w:t>
      </w:r>
    </w:p>
    <w:p w:rsidR="004626BD" w:rsidRDefault="004626BD" w:rsidP="004626BD">
      <w:pPr>
        <w:pStyle w:val="Actdetails"/>
        <w:keepNext/>
      </w:pPr>
      <w:r>
        <w:t>s 1, s 2 commenced 28 November 2011 (LA s 75 (1))</w:t>
      </w:r>
    </w:p>
    <w:p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rsidR="00141A02" w:rsidRDefault="0058584D" w:rsidP="00141A02">
      <w:pPr>
        <w:pStyle w:val="NewAct"/>
      </w:pPr>
      <w:hyperlink r:id="rId170" w:tooltip="A2012-21" w:history="1">
        <w:r w:rsidR="00554ED5" w:rsidRPr="00554ED5">
          <w:rPr>
            <w:rStyle w:val="charCitHyperlinkAbbrev"/>
          </w:rPr>
          <w:t>Statute Law Amendment Act 2012</w:t>
        </w:r>
      </w:hyperlink>
      <w:r w:rsidR="00141A02">
        <w:t xml:space="preserve"> A2012-21 sch 3 pt 3.1</w:t>
      </w:r>
    </w:p>
    <w:p w:rsidR="00141A02" w:rsidRDefault="00141A02" w:rsidP="00141A02">
      <w:pPr>
        <w:pStyle w:val="Actdetails"/>
        <w:keepNext/>
      </w:pPr>
      <w:r>
        <w:t>notified LR 22 May 2012</w:t>
      </w:r>
    </w:p>
    <w:p w:rsidR="00141A02" w:rsidRDefault="00141A02" w:rsidP="00141A02">
      <w:pPr>
        <w:pStyle w:val="Actdetails"/>
        <w:keepNext/>
      </w:pPr>
      <w:r>
        <w:t>s 1, s 2 commenced 22 May 2012 (LA s 75 (1))</w:t>
      </w:r>
    </w:p>
    <w:p w:rsidR="00141A02" w:rsidRDefault="00141A02" w:rsidP="00141A02">
      <w:pPr>
        <w:pStyle w:val="Actdetails"/>
      </w:pPr>
      <w:r>
        <w:t>sch 3 pt 3.1 commenced 5 June 2012 (s 2 (1))</w:t>
      </w:r>
    </w:p>
    <w:p w:rsidR="00C61AA8" w:rsidRDefault="0058584D" w:rsidP="00C61AA8">
      <w:pPr>
        <w:pStyle w:val="NewAct"/>
      </w:pPr>
      <w:hyperlink r:id="rId171"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rsidR="00C61AA8" w:rsidRDefault="00C61AA8" w:rsidP="00C61AA8">
      <w:pPr>
        <w:pStyle w:val="Actdetails"/>
        <w:keepNext/>
      </w:pPr>
      <w:r>
        <w:t>notified LR 10 November 2014</w:t>
      </w:r>
    </w:p>
    <w:p w:rsidR="00C61AA8" w:rsidRDefault="00C61AA8" w:rsidP="00C61AA8">
      <w:pPr>
        <w:pStyle w:val="Actdetails"/>
        <w:keepNext/>
      </w:pPr>
      <w:r>
        <w:t>s 1, s 2 commenced 10 November 2014 (LA s 75 (1))</w:t>
      </w:r>
    </w:p>
    <w:p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rsidR="005C171E" w:rsidRDefault="0058584D" w:rsidP="005C171E">
      <w:pPr>
        <w:pStyle w:val="NewAct"/>
      </w:pPr>
      <w:hyperlink r:id="rId172"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rsidR="005C171E" w:rsidRDefault="005C171E" w:rsidP="005C171E">
      <w:pPr>
        <w:pStyle w:val="Actdetails"/>
        <w:keepNext/>
      </w:pPr>
      <w:r>
        <w:t>notified LR 27 May 2015</w:t>
      </w:r>
    </w:p>
    <w:p w:rsidR="005C171E" w:rsidRDefault="005C171E" w:rsidP="005C171E">
      <w:pPr>
        <w:pStyle w:val="Actdetails"/>
        <w:keepNext/>
      </w:pPr>
      <w:r>
        <w:t>s 1, s 2 commenced 27 May 2015 (LA s 75 (1))</w:t>
      </w:r>
    </w:p>
    <w:p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rsidR="00B55667" w:rsidRDefault="0058584D" w:rsidP="00B55667">
      <w:pPr>
        <w:pStyle w:val="NewAct"/>
      </w:pPr>
      <w:hyperlink r:id="rId173" w:tooltip="A2015-33" w:history="1">
        <w:r w:rsidR="00B55667">
          <w:rPr>
            <w:rStyle w:val="charCitHyperlinkAbbrev"/>
            <w:rFonts w:eastAsiaTheme="minorEastAsia"/>
          </w:rPr>
          <w:t>Red Tape Reduction Legislation Amendment Act 2015</w:t>
        </w:r>
      </w:hyperlink>
      <w:r w:rsidR="00B55667">
        <w:t xml:space="preserve"> A2015-33 sch 1 pt 1.2</w:t>
      </w:r>
    </w:p>
    <w:p w:rsidR="00B55667" w:rsidRDefault="00B55667" w:rsidP="00B55667">
      <w:pPr>
        <w:pStyle w:val="Actdetails"/>
      </w:pPr>
      <w:r>
        <w:t>notified LR 30 September 2015</w:t>
      </w:r>
    </w:p>
    <w:p w:rsidR="00B55667" w:rsidRDefault="00B55667" w:rsidP="00B55667">
      <w:pPr>
        <w:pStyle w:val="Actdetails"/>
      </w:pPr>
      <w:r>
        <w:t>s 1, s 2 commenced 30 September 2015 (LA s 75 (1))</w:t>
      </w:r>
    </w:p>
    <w:p w:rsidR="00B55667" w:rsidRDefault="00B55667" w:rsidP="00B55667">
      <w:pPr>
        <w:pStyle w:val="Actdetails"/>
      </w:pPr>
      <w:r>
        <w:t>sch 1 pt 1.2 commenced 14 October 2015 (s 2)</w:t>
      </w:r>
    </w:p>
    <w:p w:rsidR="007D5342" w:rsidRDefault="0058584D" w:rsidP="007D5342">
      <w:pPr>
        <w:pStyle w:val="NewAct"/>
      </w:pPr>
      <w:hyperlink r:id="rId174" w:tooltip="A2016-18" w:history="1">
        <w:r w:rsidR="007D5342">
          <w:rPr>
            <w:rStyle w:val="charCitHyperlinkAbbrev"/>
          </w:rPr>
          <w:t>Red Tape Reduction Legislation Amendment Act 2016</w:t>
        </w:r>
      </w:hyperlink>
      <w:r w:rsidR="007D5342">
        <w:t xml:space="preserve"> A2016</w:t>
      </w:r>
      <w:r w:rsidR="007D5342">
        <w:noBreakHyphen/>
        <w:t>18 sch 3 pt 3.1</w:t>
      </w:r>
    </w:p>
    <w:p w:rsidR="007D5342" w:rsidRDefault="007D5342" w:rsidP="007D5342">
      <w:pPr>
        <w:pStyle w:val="Actdetails"/>
        <w:keepNext/>
      </w:pPr>
      <w:r>
        <w:t>notified LR 13 April 2016</w:t>
      </w:r>
    </w:p>
    <w:p w:rsidR="007D5342" w:rsidRDefault="007D5342" w:rsidP="007D5342">
      <w:pPr>
        <w:pStyle w:val="Actdetails"/>
        <w:keepNext/>
      </w:pPr>
      <w:r>
        <w:t>s 1, s 2 commenced 13 April 2016 (LA s 75 (1))</w:t>
      </w:r>
    </w:p>
    <w:p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rsidR="00693626" w:rsidRDefault="0058584D" w:rsidP="00693626">
      <w:pPr>
        <w:pStyle w:val="NewAct"/>
      </w:pPr>
      <w:hyperlink r:id="rId175" w:tooltip="A2016-52" w:history="1">
        <w:r w:rsidR="00693626">
          <w:rPr>
            <w:rStyle w:val="charCitHyperlinkAbbrev"/>
          </w:rPr>
          <w:t>Public Sector Management Amendment Act 2016</w:t>
        </w:r>
      </w:hyperlink>
      <w:r w:rsidR="009873BE">
        <w:t xml:space="preserve"> A2016-52 sch 1 pt </w:t>
      </w:r>
      <w:r w:rsidR="00693626">
        <w:t>1.3</w:t>
      </w:r>
    </w:p>
    <w:p w:rsidR="00693626" w:rsidRDefault="00693626" w:rsidP="00693626">
      <w:pPr>
        <w:pStyle w:val="Actdetails"/>
      </w:pPr>
      <w:r>
        <w:t>notified LR 25 August 2016</w:t>
      </w:r>
    </w:p>
    <w:p w:rsidR="00693626" w:rsidRDefault="00693626" w:rsidP="00693626">
      <w:pPr>
        <w:pStyle w:val="Actdetails"/>
      </w:pPr>
      <w:r>
        <w:t>s 1, s 2 commenced 25 August 2016 (LA s 75 (1))</w:t>
      </w:r>
    </w:p>
    <w:p w:rsidR="00693626" w:rsidRDefault="00693626" w:rsidP="00693626">
      <w:pPr>
        <w:pStyle w:val="Actdetails"/>
      </w:pPr>
      <w:r>
        <w:t>sch 1 pt 1.3 commenced 1 September 2016 (s 2)</w:t>
      </w:r>
    </w:p>
    <w:p w:rsidR="0021768B" w:rsidRDefault="0058584D" w:rsidP="0021768B">
      <w:pPr>
        <w:pStyle w:val="NewAct"/>
      </w:pPr>
      <w:hyperlink r:id="rId176" w:tooltip="A2017-4" w:history="1">
        <w:r w:rsidR="0021768B" w:rsidRPr="0038160B">
          <w:rPr>
            <w:rStyle w:val="charCitHyperlinkAbbrev"/>
          </w:rPr>
          <w:t>Statute Law Amendment Act 2017</w:t>
        </w:r>
      </w:hyperlink>
      <w:r w:rsidR="0021768B">
        <w:t xml:space="preserve"> A2017-4 sch 3 pt 3.2</w:t>
      </w:r>
    </w:p>
    <w:p w:rsidR="0021768B" w:rsidRDefault="0021768B" w:rsidP="0021768B">
      <w:pPr>
        <w:pStyle w:val="Actdetails"/>
      </w:pPr>
      <w:r>
        <w:t>notified LR 23 February 2017</w:t>
      </w:r>
    </w:p>
    <w:p w:rsidR="0021768B" w:rsidRDefault="0021768B" w:rsidP="0021768B">
      <w:pPr>
        <w:pStyle w:val="Actdetails"/>
      </w:pPr>
      <w:r>
        <w:t>s 1, s 2 commenced 23 February 2017 (LA s 75 (1))</w:t>
      </w:r>
    </w:p>
    <w:p w:rsidR="0021768B" w:rsidRPr="00BE05C3" w:rsidRDefault="0021768B" w:rsidP="0021768B">
      <w:pPr>
        <w:pStyle w:val="Actdetails"/>
      </w:pPr>
      <w:r>
        <w:t>sch 3 pt 3.2 commenced</w:t>
      </w:r>
      <w:r w:rsidRPr="00BE05C3">
        <w:t xml:space="preserve"> 9 March 2017 (s 2)</w:t>
      </w:r>
    </w:p>
    <w:p w:rsidR="00F24388" w:rsidRPr="00F24388" w:rsidRDefault="00F24388" w:rsidP="00F24388">
      <w:pPr>
        <w:pStyle w:val="PageBreak"/>
      </w:pPr>
      <w:r w:rsidRPr="00F24388">
        <w:br w:type="page"/>
      </w:r>
    </w:p>
    <w:p w:rsidR="00526D3C" w:rsidRPr="008B27CF" w:rsidRDefault="00526D3C">
      <w:pPr>
        <w:pStyle w:val="Endnote20"/>
      </w:pPr>
      <w:bookmarkStart w:id="135" w:name="_Toc4594055"/>
      <w:r w:rsidRPr="008B27CF">
        <w:rPr>
          <w:rStyle w:val="charTableNo"/>
        </w:rPr>
        <w:lastRenderedPageBreak/>
        <w:t>4</w:t>
      </w:r>
      <w:r>
        <w:tab/>
      </w:r>
      <w:r w:rsidRPr="008B27CF">
        <w:rPr>
          <w:rStyle w:val="charTableText"/>
        </w:rPr>
        <w:t>Amendment history</w:t>
      </w:r>
      <w:bookmarkEnd w:id="135"/>
    </w:p>
    <w:p w:rsidR="00526D3C" w:rsidRDefault="00526D3C" w:rsidP="00526D3C">
      <w:pPr>
        <w:pStyle w:val="AmdtsEntryHd"/>
      </w:pPr>
      <w:r>
        <w:t>Commencement</w:t>
      </w:r>
    </w:p>
    <w:p w:rsidR="00526D3C" w:rsidRDefault="00526D3C" w:rsidP="00526D3C">
      <w:pPr>
        <w:pStyle w:val="AmdtsEntries"/>
      </w:pPr>
      <w:r>
        <w:t>s 2</w:t>
      </w:r>
      <w:r>
        <w:tab/>
        <w:t>om LA s 89 (4)</w:t>
      </w:r>
    </w:p>
    <w:p w:rsidR="008D3EBE" w:rsidRDefault="008D3EBE" w:rsidP="006F07F4">
      <w:pPr>
        <w:pStyle w:val="AmdtsEntryHd"/>
      </w:pPr>
      <w:r w:rsidRPr="001F2D45">
        <w:t>Delegation by institute</w:t>
      </w:r>
    </w:p>
    <w:p w:rsidR="008D3EBE" w:rsidRPr="008D3EBE" w:rsidRDefault="008D3EBE" w:rsidP="008D3EBE">
      <w:pPr>
        <w:pStyle w:val="AmdtsEntries"/>
      </w:pPr>
      <w:r>
        <w:t>s 13</w:t>
      </w:r>
      <w:r>
        <w:tab/>
        <w:t xml:space="preserve">am </w:t>
      </w:r>
      <w:hyperlink r:id="rId177"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rsidR="008D3EBE" w:rsidRDefault="008D3EBE" w:rsidP="006F07F4">
      <w:pPr>
        <w:pStyle w:val="AmdtsEntryHd"/>
      </w:pPr>
      <w:r w:rsidRPr="001F2D45">
        <w:t>Institute board members</w:t>
      </w:r>
    </w:p>
    <w:p w:rsidR="008D3EBE" w:rsidRPr="008D3EBE" w:rsidRDefault="008D3EBE" w:rsidP="008D3EBE">
      <w:pPr>
        <w:pStyle w:val="AmdtsEntries"/>
      </w:pPr>
      <w:r>
        <w:t>s 15</w:t>
      </w:r>
      <w:r>
        <w:tab/>
        <w:t xml:space="preserve">am </w:t>
      </w:r>
      <w:hyperlink r:id="rId17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rsidR="008D3EBE" w:rsidRDefault="008D3EBE" w:rsidP="006F07F4">
      <w:pPr>
        <w:pStyle w:val="AmdtsEntryHd"/>
      </w:pPr>
      <w:r w:rsidRPr="001F2D45">
        <w:t>Institute staff</w:t>
      </w:r>
    </w:p>
    <w:p w:rsidR="008D3EBE" w:rsidRDefault="008D3EBE" w:rsidP="008D3EBE">
      <w:pPr>
        <w:pStyle w:val="AmdtsEntries"/>
      </w:pPr>
      <w:r>
        <w:t>s 23</w:t>
      </w:r>
      <w:r>
        <w:tab/>
        <w:t xml:space="preserve">am </w:t>
      </w:r>
      <w:hyperlink r:id="rId17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rsidR="00693626" w:rsidRPr="00693626" w:rsidRDefault="00693626" w:rsidP="008D3EBE">
      <w:pPr>
        <w:pStyle w:val="AmdtsEntries"/>
      </w:pPr>
      <w:r>
        <w:tab/>
        <w:t xml:space="preserve">sub </w:t>
      </w:r>
      <w:hyperlink r:id="rId180" w:tooltip="Public Sector Management Amendment Act 2016" w:history="1">
        <w:r>
          <w:rPr>
            <w:rStyle w:val="charCitHyperlinkAbbrev"/>
          </w:rPr>
          <w:t>A2016</w:t>
        </w:r>
        <w:r>
          <w:rPr>
            <w:rStyle w:val="charCitHyperlinkAbbrev"/>
          </w:rPr>
          <w:noBreakHyphen/>
          <w:t>52</w:t>
        </w:r>
      </w:hyperlink>
      <w:r>
        <w:t xml:space="preserve"> amdt 1.7</w:t>
      </w:r>
    </w:p>
    <w:p w:rsidR="007029C3" w:rsidRDefault="007029C3" w:rsidP="004B3CB0">
      <w:pPr>
        <w:pStyle w:val="AmdtsEntryHd"/>
      </w:pPr>
      <w:r w:rsidRPr="001F2D45">
        <w:t>Institute’s annual report</w:t>
      </w:r>
    </w:p>
    <w:p w:rsidR="007029C3" w:rsidRPr="007029C3" w:rsidRDefault="007029C3" w:rsidP="007029C3">
      <w:pPr>
        <w:pStyle w:val="AmdtsEntries"/>
      </w:pPr>
      <w:r>
        <w:t>s 26</w:t>
      </w:r>
      <w:r>
        <w:tab/>
        <w:t xml:space="preserve">om </w:t>
      </w:r>
      <w:hyperlink r:id="rId181" w:tooltip="Annual Reports (Government Agencies) Amendment Act 2015" w:history="1">
        <w:r>
          <w:rPr>
            <w:rStyle w:val="charCitHyperlinkAbbrev"/>
          </w:rPr>
          <w:t>A2015</w:t>
        </w:r>
        <w:r>
          <w:rPr>
            <w:rStyle w:val="charCitHyperlinkAbbrev"/>
          </w:rPr>
          <w:noBreakHyphen/>
          <w:t>16</w:t>
        </w:r>
      </w:hyperlink>
      <w:r>
        <w:t xml:space="preserve"> amdt 1.2</w:t>
      </w:r>
    </w:p>
    <w:p w:rsidR="004B3CB0" w:rsidRDefault="004B3CB0" w:rsidP="004B3CB0">
      <w:pPr>
        <w:pStyle w:val="AmdtsEntryHd"/>
      </w:pPr>
      <w:r w:rsidRPr="00F41240">
        <w:t>Definitions—pt 4</w:t>
      </w:r>
    </w:p>
    <w:p w:rsidR="004B3CB0" w:rsidRDefault="004B3CB0" w:rsidP="004B3CB0">
      <w:pPr>
        <w:pStyle w:val="AmdtsEntries"/>
      </w:pPr>
      <w:r>
        <w:t>div 4.1A hdg</w:t>
      </w:r>
      <w:r>
        <w:tab/>
        <w:t xml:space="preserve">ins </w:t>
      </w:r>
      <w:hyperlink r:id="rId18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4B3CB0">
      <w:pPr>
        <w:pStyle w:val="AmdtsEntries"/>
      </w:pPr>
      <w:r w:rsidRPr="00FA2166">
        <w:tab/>
        <w:t xml:space="preserve">exp </w:t>
      </w:r>
      <w:r w:rsidR="004B1284" w:rsidRPr="00FA2166">
        <w:t>8 November 2013</w:t>
      </w:r>
      <w:r w:rsidRPr="00FA2166">
        <w:t xml:space="preserve"> (s 27B)</w:t>
      </w:r>
    </w:p>
    <w:p w:rsidR="004B3CB0" w:rsidRDefault="004B3CB0" w:rsidP="004B3CB0">
      <w:pPr>
        <w:pStyle w:val="AmdtsEntryHd"/>
      </w:pPr>
      <w:r w:rsidRPr="00F41240">
        <w:t>Definitions—pt 4</w:t>
      </w:r>
    </w:p>
    <w:p w:rsidR="00BA131D" w:rsidRDefault="004B3CB0" w:rsidP="004B3CB0">
      <w:pPr>
        <w:pStyle w:val="AmdtsEntries"/>
      </w:pPr>
      <w:r>
        <w:t>s 27A</w:t>
      </w:r>
      <w:r>
        <w:tab/>
      </w:r>
      <w:r w:rsidR="00BA131D">
        <w:t xml:space="preserve">ins </w:t>
      </w:r>
      <w:hyperlink r:id="rId18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rsidR="00282EFC" w:rsidRPr="00FA2166" w:rsidRDefault="00282EFC" w:rsidP="00282EFC">
      <w:pPr>
        <w:pStyle w:val="AmdtsEntries"/>
      </w:pPr>
      <w:r w:rsidRPr="00FA2166">
        <w:tab/>
        <w:t>exp 8 November 2013 (s 27B)</w:t>
      </w:r>
    </w:p>
    <w:p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rsidR="00282EFC" w:rsidRPr="004B3CB0" w:rsidRDefault="00282EFC" w:rsidP="00282EFC">
      <w:pPr>
        <w:pStyle w:val="AmdtsEntriesDefL2"/>
      </w:pPr>
      <w:r>
        <w:tab/>
      </w:r>
      <w:r w:rsidRPr="00FA2166">
        <w:t>exp 8 November 2013 (s 27B)</w:t>
      </w:r>
    </w:p>
    <w:p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ies"/>
      </w:pPr>
      <w:r>
        <w:tab/>
        <w:t xml:space="preserve">def </w:t>
      </w:r>
      <w:r>
        <w:rPr>
          <w:rStyle w:val="charBoldItals"/>
        </w:rPr>
        <w:t xml:space="preserve">police certificate </w:t>
      </w:r>
      <w:r>
        <w:t xml:space="preserve">ins </w:t>
      </w:r>
      <w:hyperlink r:id="rId18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282EFC" w:rsidRPr="004B3CB0" w:rsidRDefault="00282EFC" w:rsidP="00282EFC">
      <w:pPr>
        <w:pStyle w:val="AmdtsEntriesDefL2"/>
      </w:pPr>
      <w:r>
        <w:tab/>
      </w:r>
      <w:r w:rsidRPr="00FA2166">
        <w:t>exp 8 November 2013 (s 27B)</w:t>
      </w:r>
    </w:p>
    <w:p w:rsidR="004B3CB0" w:rsidRDefault="004B3CB0" w:rsidP="004B3CB0">
      <w:pPr>
        <w:pStyle w:val="AmdtsEntryHd"/>
      </w:pPr>
      <w:r w:rsidRPr="00F41240">
        <w:t>Expiry—div 4.1A</w:t>
      </w:r>
    </w:p>
    <w:p w:rsidR="004B3CB0" w:rsidRPr="004B3CB0" w:rsidRDefault="004B3CB0" w:rsidP="004B3CB0">
      <w:pPr>
        <w:pStyle w:val="AmdtsEntries"/>
      </w:pPr>
      <w:r>
        <w:t>s 27B</w:t>
      </w:r>
      <w:r>
        <w:tab/>
        <w:t xml:space="preserve">ins </w:t>
      </w:r>
      <w:hyperlink r:id="rId18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rsidR="00BF2240" w:rsidRPr="00FA2166" w:rsidRDefault="00BF2240" w:rsidP="00BF2240">
      <w:pPr>
        <w:pStyle w:val="AmdtsEntries"/>
      </w:pPr>
      <w:r w:rsidRPr="00FA2166">
        <w:tab/>
        <w:t xml:space="preserve">exp </w:t>
      </w:r>
      <w:r w:rsidR="004B1284" w:rsidRPr="00FA2166">
        <w:t>8 November 2013</w:t>
      </w:r>
      <w:r w:rsidRPr="00FA2166">
        <w:t xml:space="preserve"> (s 27B)</w:t>
      </w:r>
    </w:p>
    <w:p w:rsidR="00F24388" w:rsidRDefault="003B40CC" w:rsidP="00F24388">
      <w:pPr>
        <w:pStyle w:val="AmdtsEntryHd"/>
      </w:pPr>
      <w:r w:rsidRPr="003B40CC">
        <w:t>Eligibility for full registration</w:t>
      </w:r>
    </w:p>
    <w:p w:rsidR="00F24388" w:rsidRDefault="00F24388" w:rsidP="00F24388">
      <w:pPr>
        <w:pStyle w:val="AmdtsEntries"/>
      </w:pPr>
      <w:r>
        <w:t>s 32</w:t>
      </w:r>
      <w:r>
        <w:tab/>
        <w:t xml:space="preserve">am </w:t>
      </w:r>
      <w:hyperlink r:id="rId18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89"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rsidR="00407E02" w:rsidRDefault="00407E02" w:rsidP="00F24388">
      <w:pPr>
        <w:pStyle w:val="AmdtsEntries"/>
      </w:pPr>
      <w:r w:rsidRPr="00D844D2">
        <w:tab/>
        <w:t xml:space="preserve">(2)-(4) exp </w:t>
      </w:r>
      <w:r w:rsidR="004B1284" w:rsidRPr="00D844D2">
        <w:t>8 November 2013</w:t>
      </w:r>
      <w:r w:rsidRPr="00D844D2">
        <w:t xml:space="preserve"> (s 32 (4))</w:t>
      </w:r>
    </w:p>
    <w:p w:rsidR="00D844D2" w:rsidRPr="00D844D2" w:rsidRDefault="00D844D2" w:rsidP="00F24388">
      <w:pPr>
        <w:pStyle w:val="AmdtsEntries"/>
      </w:pPr>
      <w:r>
        <w:tab/>
        <w:t>ss renum R8 LA</w:t>
      </w:r>
    </w:p>
    <w:p w:rsidR="004911FC" w:rsidRDefault="004911FC" w:rsidP="004911FC">
      <w:pPr>
        <w:pStyle w:val="AmdtsEntryHd"/>
      </w:pPr>
      <w:r w:rsidRPr="004911FC">
        <w:t>Eligibility for provisional registration</w:t>
      </w:r>
    </w:p>
    <w:p w:rsidR="004911FC" w:rsidRPr="008D3EBE" w:rsidRDefault="004911FC" w:rsidP="004911FC">
      <w:pPr>
        <w:pStyle w:val="AmdtsEntries"/>
      </w:pPr>
      <w:r>
        <w:t>s 33</w:t>
      </w:r>
      <w:r>
        <w:tab/>
        <w:t xml:space="preserve">am </w:t>
      </w:r>
      <w:hyperlink r:id="rId19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33 (4))</w:t>
      </w:r>
    </w:p>
    <w:p w:rsidR="00FA2166" w:rsidRPr="00D844D2" w:rsidRDefault="00FA2166" w:rsidP="00FA2166">
      <w:pPr>
        <w:pStyle w:val="AmdtsEntries"/>
      </w:pPr>
      <w:r>
        <w:tab/>
        <w:t>ss renum R8 LA</w:t>
      </w:r>
    </w:p>
    <w:p w:rsidR="00306926" w:rsidRDefault="00306926" w:rsidP="00306926">
      <w:pPr>
        <w:pStyle w:val="AmdtsEntryHd"/>
      </w:pPr>
      <w:r w:rsidRPr="00306926">
        <w:t>Eligibility for permit to teach</w:t>
      </w:r>
    </w:p>
    <w:p w:rsidR="00306926" w:rsidRPr="008D3EBE" w:rsidRDefault="00306926" w:rsidP="00306926">
      <w:pPr>
        <w:pStyle w:val="AmdtsEntries"/>
      </w:pPr>
      <w:r>
        <w:t>s 34</w:t>
      </w:r>
      <w:r>
        <w:tab/>
        <w:t xml:space="preserve">am </w:t>
      </w:r>
      <w:hyperlink r:id="rId19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p>
    <w:p w:rsidR="00B23BE2" w:rsidRDefault="00B23BE2" w:rsidP="00B23BE2">
      <w:pPr>
        <w:pStyle w:val="AmdtsEntryHd"/>
      </w:pPr>
      <w:r w:rsidRPr="00B23BE2">
        <w:lastRenderedPageBreak/>
        <w:t>Additional eligibility requirements for permits to teach</w:t>
      </w:r>
    </w:p>
    <w:p w:rsidR="00B23BE2" w:rsidRPr="008D3EBE" w:rsidRDefault="00B23BE2" w:rsidP="00B23BE2">
      <w:pPr>
        <w:pStyle w:val="AmdtsEntries"/>
      </w:pPr>
      <w:r>
        <w:t>s 35</w:t>
      </w:r>
      <w:r>
        <w:tab/>
        <w:t xml:space="preserve">am </w:t>
      </w:r>
      <w:hyperlink r:id="rId193"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19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 renum R7 LA</w:t>
      </w:r>
    </w:p>
    <w:p w:rsidR="00224E27" w:rsidRPr="00FA2166" w:rsidRDefault="00224E27" w:rsidP="00224E27">
      <w:pPr>
        <w:pStyle w:val="AmdtsEntries"/>
      </w:pPr>
      <w:r w:rsidRPr="00FA2166">
        <w:tab/>
        <w:t xml:space="preserve">(2)-(4) exp </w:t>
      </w:r>
      <w:r w:rsidR="004B1284" w:rsidRPr="00FA2166">
        <w:t>8 November 2013</w:t>
      </w:r>
      <w:r w:rsidRPr="00FA2166">
        <w:t xml:space="preserve"> (s 35 (4))</w:t>
      </w:r>
    </w:p>
    <w:p w:rsidR="00FA2166" w:rsidRPr="00D844D2" w:rsidRDefault="00FA2166" w:rsidP="00FA2166">
      <w:pPr>
        <w:pStyle w:val="AmdtsEntries"/>
      </w:pPr>
      <w:r>
        <w:tab/>
        <w:t>ss renum R8 LA</w:t>
      </w:r>
    </w:p>
    <w:p w:rsidR="000C5867" w:rsidRDefault="00293454" w:rsidP="000C5867">
      <w:pPr>
        <w:pStyle w:val="AmdtsEntryHd"/>
      </w:pPr>
      <w:r w:rsidRPr="00865EA1">
        <w:t>Criminal history guidelines</w:t>
      </w:r>
    </w:p>
    <w:p w:rsidR="000C5867" w:rsidRDefault="000C5867" w:rsidP="005D3E03">
      <w:pPr>
        <w:pStyle w:val="AmdtsEntries"/>
        <w:keepNext/>
      </w:pPr>
      <w:r>
        <w:t>s 35A</w:t>
      </w:r>
      <w:r>
        <w:tab/>
        <w:t xml:space="preserve">ins </w:t>
      </w:r>
      <w:hyperlink r:id="rId19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0C5867">
      <w:pPr>
        <w:pStyle w:val="AmdtsEntries"/>
      </w:pPr>
      <w:r>
        <w:tab/>
        <w:t xml:space="preserve">am </w:t>
      </w:r>
      <w:hyperlink r:id="rId19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rsidR="00224E27" w:rsidRPr="00FA2166" w:rsidRDefault="00224E27" w:rsidP="00224E27">
      <w:pPr>
        <w:pStyle w:val="AmdtsEntries"/>
      </w:pPr>
      <w:r w:rsidRPr="00FA2166">
        <w:tab/>
        <w:t xml:space="preserve">exp </w:t>
      </w:r>
      <w:r w:rsidR="004B1284" w:rsidRPr="00FA2166">
        <w:t>8 November 2013</w:t>
      </w:r>
      <w:r w:rsidRPr="00FA2166">
        <w:t xml:space="preserve"> (s 35A (3))</w:t>
      </w:r>
    </w:p>
    <w:p w:rsidR="00293454" w:rsidRDefault="00293454" w:rsidP="00293454">
      <w:pPr>
        <w:pStyle w:val="AmdtsEntryHd"/>
      </w:pPr>
      <w:r w:rsidRPr="00865EA1">
        <w:t>Criminal history guidelines––assessment criteria</w:t>
      </w:r>
    </w:p>
    <w:p w:rsidR="00293454" w:rsidRPr="008D3EBE" w:rsidRDefault="00293454" w:rsidP="00293454">
      <w:pPr>
        <w:pStyle w:val="AmdtsEntries"/>
      </w:pPr>
      <w:r>
        <w:t>s 35B</w:t>
      </w:r>
      <w:r>
        <w:tab/>
        <w:t xml:space="preserve">ins </w:t>
      </w:r>
      <w:hyperlink r:id="rId19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rsidR="005D3E03" w:rsidRPr="008D3EBE" w:rsidRDefault="005D3E03" w:rsidP="005D3E03">
      <w:pPr>
        <w:pStyle w:val="AmdtsEntries"/>
      </w:pPr>
      <w:r>
        <w:tab/>
        <w:t xml:space="preserve">am </w:t>
      </w:r>
      <w:hyperlink r:id="rId19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rsidR="00117B34" w:rsidRPr="00FA2166" w:rsidRDefault="00117B34" w:rsidP="00117B34">
      <w:pPr>
        <w:pStyle w:val="AmdtsEntries"/>
      </w:pPr>
      <w:r w:rsidRPr="00FA2166">
        <w:tab/>
        <w:t xml:space="preserve">exp </w:t>
      </w:r>
      <w:r w:rsidR="004B1284" w:rsidRPr="00FA2166">
        <w:t>8 November 2013</w:t>
      </w:r>
      <w:r w:rsidRPr="00FA2166">
        <w:t xml:space="preserve"> (s 35B (3))</w:t>
      </w:r>
    </w:p>
    <w:p w:rsidR="00141A02" w:rsidRDefault="00141A02" w:rsidP="00293454">
      <w:pPr>
        <w:pStyle w:val="AmdtsEntryHd"/>
        <w:rPr>
          <w:lang w:eastAsia="en-AU"/>
        </w:rPr>
      </w:pPr>
      <w:r w:rsidRPr="001F2D45">
        <w:rPr>
          <w:lang w:eastAsia="en-AU"/>
        </w:rPr>
        <w:t>Lost, stolen or damaged certificates and cards</w:t>
      </w:r>
    </w:p>
    <w:p w:rsidR="00A266BB" w:rsidRDefault="00141A02" w:rsidP="00A266BB">
      <w:pPr>
        <w:pStyle w:val="AmdtsEntries"/>
      </w:pPr>
      <w:r>
        <w:rPr>
          <w:lang w:eastAsia="en-AU"/>
        </w:rPr>
        <w:t>s 41</w:t>
      </w:r>
      <w:r>
        <w:rPr>
          <w:lang w:eastAsia="en-AU"/>
        </w:rPr>
        <w:tab/>
        <w:t xml:space="preserve">am </w:t>
      </w:r>
      <w:hyperlink r:id="rId199"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00"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rsidR="00C61AA8" w:rsidRDefault="00C61AA8" w:rsidP="00293454">
      <w:pPr>
        <w:pStyle w:val="AmdtsEntryHd"/>
      </w:pPr>
      <w:r w:rsidRPr="001F2D45">
        <w:t>Keeping teachers register</w:t>
      </w:r>
    </w:p>
    <w:p w:rsidR="00C61AA8" w:rsidRPr="00C61AA8" w:rsidRDefault="00C61AA8" w:rsidP="00C61AA8">
      <w:pPr>
        <w:pStyle w:val="AmdtsEntries"/>
      </w:pPr>
      <w:r>
        <w:t>s 42</w:t>
      </w:r>
      <w:r>
        <w:tab/>
        <w:t xml:space="preserve">am </w:t>
      </w:r>
      <w:hyperlink r:id="rId201" w:tooltip="Justice and Community Safety Legislation Amendment Act 2014 (No 2)" w:history="1">
        <w:r>
          <w:rPr>
            <w:rStyle w:val="charCitHyperlinkAbbrev"/>
          </w:rPr>
          <w:t>A2014</w:t>
        </w:r>
        <w:r>
          <w:rPr>
            <w:rStyle w:val="charCitHyperlinkAbbrev"/>
          </w:rPr>
          <w:noBreakHyphen/>
          <w:t>49</w:t>
        </w:r>
      </w:hyperlink>
      <w:r>
        <w:t xml:space="preserve"> amdt 1.1</w:t>
      </w:r>
    </w:p>
    <w:p w:rsidR="00293454" w:rsidRDefault="00293454" w:rsidP="00293454">
      <w:pPr>
        <w:pStyle w:val="AmdtsEntryHd"/>
      </w:pPr>
      <w:r w:rsidRPr="00293454">
        <w:t>Renewal of registration</w:t>
      </w:r>
    </w:p>
    <w:p w:rsidR="00293454" w:rsidRPr="008D3EBE" w:rsidRDefault="00293454" w:rsidP="00293454">
      <w:pPr>
        <w:pStyle w:val="AmdtsEntries"/>
      </w:pPr>
      <w:r>
        <w:t>s 51</w:t>
      </w:r>
      <w:r>
        <w:tab/>
        <w:t xml:space="preserve">am </w:t>
      </w:r>
      <w:hyperlink r:id="rId20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0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rsidR="00FA2166" w:rsidRPr="00D844D2" w:rsidRDefault="00FA2166" w:rsidP="00FA2166">
      <w:pPr>
        <w:pStyle w:val="AmdtsEntries"/>
      </w:pPr>
      <w:r>
        <w:tab/>
        <w:t>ss renum R8 LA</w:t>
      </w:r>
    </w:p>
    <w:p w:rsidR="00927248" w:rsidRDefault="00927248" w:rsidP="00927248">
      <w:pPr>
        <w:pStyle w:val="AmdtsEntryHd"/>
      </w:pPr>
      <w:r w:rsidRPr="00927248">
        <w:t>Renewal of permits to teach</w:t>
      </w:r>
    </w:p>
    <w:p w:rsidR="00927248" w:rsidRPr="008D3EBE" w:rsidRDefault="00927248" w:rsidP="00927248">
      <w:pPr>
        <w:pStyle w:val="AmdtsEntries"/>
      </w:pPr>
      <w:r>
        <w:t>s 53</w:t>
      </w:r>
      <w:r>
        <w:tab/>
        <w:t xml:space="preserve">am </w:t>
      </w:r>
      <w:hyperlink r:id="rId20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0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rsidR="00B0379F" w:rsidRPr="00FA2166" w:rsidRDefault="00B0379F" w:rsidP="00B0379F">
      <w:pPr>
        <w:pStyle w:val="AmdtsEntries"/>
      </w:pPr>
      <w:r w:rsidRPr="00FA2166">
        <w:tab/>
        <w:t xml:space="preserve">(6), (7) exp </w:t>
      </w:r>
      <w:r w:rsidR="004B1284" w:rsidRPr="00FA2166">
        <w:t>8 November 2013</w:t>
      </w:r>
      <w:r w:rsidRPr="00FA2166">
        <w:t xml:space="preserve"> (s </w:t>
      </w:r>
      <w:r w:rsidR="006B050B" w:rsidRPr="00FA2166">
        <w:t>53</w:t>
      </w:r>
      <w:r w:rsidRPr="00FA2166">
        <w:t xml:space="preserve"> (7))</w:t>
      </w:r>
    </w:p>
    <w:p w:rsidR="00FA2166" w:rsidRPr="00D844D2" w:rsidRDefault="00FA2166" w:rsidP="00FA2166">
      <w:pPr>
        <w:pStyle w:val="AmdtsEntries"/>
      </w:pPr>
      <w:r>
        <w:tab/>
        <w:t>ss renum R8 LA</w:t>
      </w:r>
    </w:p>
    <w:p w:rsidR="008D3EBE" w:rsidRDefault="008D3EBE" w:rsidP="008D3EBE">
      <w:pPr>
        <w:pStyle w:val="AmdtsEntryHd"/>
      </w:pPr>
      <w:r w:rsidRPr="001F2D45">
        <w:t>Notice of code approvals</w:t>
      </w:r>
    </w:p>
    <w:p w:rsidR="008D3EBE" w:rsidRPr="008D3EBE" w:rsidRDefault="008D3EBE" w:rsidP="008D3EBE">
      <w:pPr>
        <w:pStyle w:val="AmdtsEntries"/>
      </w:pPr>
      <w:r>
        <w:t>s 60</w:t>
      </w:r>
      <w:r>
        <w:tab/>
        <w:t xml:space="preserve">am </w:t>
      </w:r>
      <w:hyperlink r:id="rId206"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07"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08"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rsidR="00141A02" w:rsidRDefault="00FA2B71" w:rsidP="006F07F4">
      <w:pPr>
        <w:pStyle w:val="AmdtsEntryHd"/>
      </w:pPr>
      <w:r w:rsidRPr="001F2D45">
        <w:t>Voluntary cancellation of registration or permit to teach</w:t>
      </w:r>
    </w:p>
    <w:p w:rsidR="00FA2B71" w:rsidRPr="00FA2B71" w:rsidRDefault="00FA2B71" w:rsidP="00FA2B71">
      <w:pPr>
        <w:pStyle w:val="AmdtsEntries"/>
      </w:pPr>
      <w:r>
        <w:t>s 68</w:t>
      </w:r>
      <w:r>
        <w:tab/>
        <w:t xml:space="preserve">am </w:t>
      </w:r>
      <w:hyperlink r:id="rId209"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10"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rsidR="00FA2B71" w:rsidRDefault="00FA2B71" w:rsidP="006F07F4">
      <w:pPr>
        <w:pStyle w:val="AmdtsEntryHd"/>
      </w:pPr>
      <w:r w:rsidRPr="001F2D45">
        <w:t>Regulation-making power</w:t>
      </w:r>
    </w:p>
    <w:p w:rsidR="00FA2B71" w:rsidRPr="00FA2B71" w:rsidRDefault="00FA2B71" w:rsidP="00FA2B71">
      <w:pPr>
        <w:pStyle w:val="AmdtsEntries"/>
      </w:pPr>
      <w:r>
        <w:t>s 98</w:t>
      </w:r>
      <w:r>
        <w:tab/>
        <w:t xml:space="preserve">am </w:t>
      </w:r>
      <w:hyperlink r:id="rId211"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rsidR="006F07F4" w:rsidRDefault="006F07F4" w:rsidP="006F07F4">
      <w:pPr>
        <w:pStyle w:val="AmdtsEntryHd"/>
      </w:pPr>
      <w:r w:rsidRPr="001F2D45">
        <w:t>Legislation amended––sch 2</w:t>
      </w:r>
    </w:p>
    <w:p w:rsidR="006F07F4" w:rsidRDefault="006F07F4" w:rsidP="006F07F4">
      <w:pPr>
        <w:pStyle w:val="AmdtsEntries"/>
      </w:pPr>
      <w:r>
        <w:t>s 99</w:t>
      </w:r>
      <w:r>
        <w:tab/>
        <w:t>om LA s 89 (3)</w:t>
      </w:r>
    </w:p>
    <w:p w:rsidR="006B30AC" w:rsidRDefault="006B30AC" w:rsidP="006B30AC">
      <w:pPr>
        <w:pStyle w:val="AmdtsEntryHd"/>
        <w:rPr>
          <w:rStyle w:val="CharPartText"/>
        </w:rPr>
      </w:pPr>
      <w:r w:rsidRPr="00217AB4">
        <w:rPr>
          <w:rStyle w:val="CharPartText"/>
        </w:rPr>
        <w:t>Transitional</w:t>
      </w:r>
    </w:p>
    <w:p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rsidR="001E0964" w:rsidRDefault="001E0964" w:rsidP="001E0964">
      <w:pPr>
        <w:pStyle w:val="AmdtsEntryHd"/>
      </w:pPr>
      <w:r w:rsidRPr="001F2D45">
        <w:lastRenderedPageBreak/>
        <w:t>Definitions—pt 15</w:t>
      </w:r>
    </w:p>
    <w:p w:rsidR="001E0964" w:rsidRPr="00F502BA" w:rsidRDefault="001E0964" w:rsidP="009873BE">
      <w:pPr>
        <w:pStyle w:val="AmdtsEntries"/>
        <w:keepNext/>
      </w:pPr>
      <w:r>
        <w:t>s 150</w:t>
      </w:r>
      <w:r>
        <w:tab/>
      </w:r>
      <w:r w:rsidRPr="00F502BA">
        <w:rPr>
          <w:rStyle w:val="charUnderline"/>
          <w:u w:val="none"/>
        </w:rPr>
        <w:t>exp 1 January 2014 (s 154)</w:t>
      </w:r>
    </w:p>
    <w:p w:rsidR="001E0964" w:rsidRPr="001F2D45" w:rsidRDefault="001E0964" w:rsidP="001E0964">
      <w:pPr>
        <w:pStyle w:val="AmdtsEntries"/>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rsidR="001E0964" w:rsidRDefault="001E0964" w:rsidP="001E0964">
      <w:pPr>
        <w:pStyle w:val="AmdtsEntryHd"/>
      </w:pPr>
      <w:r w:rsidRPr="001F2D45">
        <w:t>Teachers currently teaching</w:t>
      </w:r>
    </w:p>
    <w:p w:rsidR="006710FB" w:rsidRDefault="001E0964" w:rsidP="001E0964">
      <w:pPr>
        <w:pStyle w:val="AmdtsEntries"/>
      </w:pPr>
      <w:r>
        <w:t>s 151</w:t>
      </w:r>
      <w:r>
        <w:tab/>
      </w:r>
      <w:r w:rsidR="006710FB">
        <w:t xml:space="preserve">am </w:t>
      </w:r>
      <w:hyperlink r:id="rId21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rsidR="001E0964" w:rsidRPr="00F502BA" w:rsidRDefault="006710FB" w:rsidP="001E0964">
      <w:pPr>
        <w:pStyle w:val="AmdtsEntries"/>
      </w:pPr>
      <w:r w:rsidRPr="006710FB">
        <w:tab/>
      </w:r>
      <w:r w:rsidR="001E0964" w:rsidRPr="00F502BA">
        <w:rPr>
          <w:rStyle w:val="charUnderline"/>
          <w:u w:val="none"/>
        </w:rPr>
        <w:t>exp 1 January 2014 (s 154)</w:t>
      </w:r>
    </w:p>
    <w:p w:rsidR="00304E24" w:rsidRDefault="00304E24" w:rsidP="00304E24">
      <w:pPr>
        <w:pStyle w:val="AmdtsEntryHd"/>
      </w:pPr>
      <w:r w:rsidRPr="00865EA1">
        <w:t>Teachers permitted to teach</w:t>
      </w:r>
    </w:p>
    <w:p w:rsidR="00304E24" w:rsidRDefault="00304E24" w:rsidP="00304E24">
      <w:pPr>
        <w:pStyle w:val="AmdtsEntries"/>
        <w:keepNext/>
      </w:pPr>
      <w:r>
        <w:t>s 151A</w:t>
      </w:r>
      <w:r>
        <w:tab/>
        <w:t>ins</w:t>
      </w:r>
      <w:r w:rsidR="00907D4B">
        <w:t xml:space="preserve"> </w:t>
      </w:r>
      <w:hyperlink r:id="rId213"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rsidR="00D54136" w:rsidRDefault="00D54136" w:rsidP="00D54136">
      <w:pPr>
        <w:pStyle w:val="AmdtsEntryHd"/>
      </w:pPr>
      <w:r w:rsidRPr="0037727D">
        <w:t>Teachers beginning teaching</w:t>
      </w:r>
    </w:p>
    <w:p w:rsidR="00D54136" w:rsidRDefault="00D54136" w:rsidP="00927248">
      <w:pPr>
        <w:pStyle w:val="AmdtsEntries"/>
        <w:keepNext/>
      </w:pPr>
      <w:r>
        <w:t>s 151B</w:t>
      </w:r>
      <w:r>
        <w:tab/>
        <w:t xml:space="preserve">ins as mod </w:t>
      </w:r>
      <w:hyperlink r:id="rId214"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15"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rsidR="00D54136" w:rsidRPr="00F502BA" w:rsidRDefault="00D54136" w:rsidP="00D54136">
      <w:pPr>
        <w:pStyle w:val="AmdtsEntries"/>
      </w:pPr>
      <w:r>
        <w:tab/>
      </w:r>
      <w:r w:rsidRPr="00F502BA">
        <w:rPr>
          <w:rStyle w:val="charUnderline"/>
          <w:u w:val="none"/>
        </w:rPr>
        <w:t>exp 1 January 2014 (s 151B (4))</w:t>
      </w:r>
    </w:p>
    <w:p w:rsidR="001E0964" w:rsidRDefault="001E0964" w:rsidP="007F57F8">
      <w:pPr>
        <w:pStyle w:val="AmdtsEntryHd"/>
      </w:pPr>
      <w:r w:rsidRPr="001F2D45">
        <w:t>Education providers currently providing education programs</w:t>
      </w:r>
    </w:p>
    <w:p w:rsidR="001E0964" w:rsidRPr="00F502BA" w:rsidRDefault="001E0964" w:rsidP="007F57F8">
      <w:pPr>
        <w:pStyle w:val="AmdtsEntries"/>
      </w:pPr>
      <w:r>
        <w:t>s 152</w:t>
      </w:r>
      <w:r w:rsidR="007F57F8">
        <w:tab/>
      </w:r>
      <w:r w:rsidR="007F57F8" w:rsidRPr="00F502BA">
        <w:rPr>
          <w:rStyle w:val="charUnderline"/>
          <w:u w:val="none"/>
        </w:rPr>
        <w:t>exp 1 January 2014 (s 154)</w:t>
      </w:r>
    </w:p>
    <w:p w:rsidR="001E0964" w:rsidRDefault="001E0964" w:rsidP="007F57F8">
      <w:pPr>
        <w:pStyle w:val="AmdtsEntryHd"/>
      </w:pPr>
      <w:r w:rsidRPr="001F2D45">
        <w:t>Transitional regulations</w:t>
      </w:r>
    </w:p>
    <w:p w:rsidR="007F57F8" w:rsidRPr="00F502BA" w:rsidRDefault="007F57F8" w:rsidP="007F57F8">
      <w:pPr>
        <w:pStyle w:val="AmdtsEntries"/>
      </w:pPr>
      <w:r>
        <w:t>s 153</w:t>
      </w:r>
      <w:r>
        <w:tab/>
      </w:r>
      <w:r w:rsidRPr="00F502BA">
        <w:rPr>
          <w:rStyle w:val="charUnderline"/>
          <w:u w:val="none"/>
        </w:rPr>
        <w:t>exp 1 January 2014 (s 154)</w:t>
      </w:r>
    </w:p>
    <w:p w:rsidR="001E0964" w:rsidRPr="001F2D45" w:rsidRDefault="001E0964" w:rsidP="007F57F8">
      <w:pPr>
        <w:pStyle w:val="AmdtsEntryHd"/>
      </w:pPr>
      <w:r w:rsidRPr="001F2D45">
        <w:t>Expiry—pt 15</w:t>
      </w:r>
    </w:p>
    <w:p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rsidR="00750BF1" w:rsidRDefault="00750BF1" w:rsidP="00750BF1">
      <w:pPr>
        <w:pStyle w:val="AmdtsEntryHd"/>
        <w:rPr>
          <w:rStyle w:val="CharChapText"/>
        </w:rPr>
      </w:pPr>
      <w:r w:rsidRPr="00217AB4">
        <w:rPr>
          <w:rStyle w:val="CharChapText"/>
        </w:rPr>
        <w:t>Consequential amendments</w:t>
      </w:r>
    </w:p>
    <w:p w:rsidR="00750BF1" w:rsidRDefault="00750BF1" w:rsidP="00750BF1">
      <w:pPr>
        <w:pStyle w:val="AmdtsEntries"/>
        <w:rPr>
          <w:rStyle w:val="CharChapText"/>
        </w:rPr>
      </w:pPr>
      <w:r>
        <w:rPr>
          <w:rStyle w:val="CharChapText"/>
        </w:rPr>
        <w:t>sch 2</w:t>
      </w:r>
      <w:r>
        <w:rPr>
          <w:rStyle w:val="CharChapText"/>
        </w:rPr>
        <w:tab/>
        <w:t>om LA s 89 (3)</w:t>
      </w:r>
    </w:p>
    <w:p w:rsidR="008D3EBE" w:rsidRDefault="008D3EBE" w:rsidP="008D3EBE">
      <w:pPr>
        <w:pStyle w:val="AmdtsEntryHd"/>
        <w:rPr>
          <w:rStyle w:val="CharChapText"/>
        </w:rPr>
      </w:pPr>
      <w:r>
        <w:rPr>
          <w:rStyle w:val="CharChapText"/>
        </w:rPr>
        <w:t>Dictionary</w:t>
      </w:r>
    </w:p>
    <w:p w:rsidR="008D3EBE" w:rsidRPr="0021768B" w:rsidRDefault="008D3EBE" w:rsidP="008D3EBE">
      <w:pPr>
        <w:pStyle w:val="AmdtsEntries"/>
      </w:pPr>
      <w:r>
        <w:t>dict</w:t>
      </w:r>
      <w:r>
        <w:tab/>
        <w:t xml:space="preserve">am </w:t>
      </w:r>
      <w:hyperlink r:id="rId216"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17"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18"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19"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20"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rsidR="00304E24" w:rsidRDefault="00304E24" w:rsidP="008D3EBE">
      <w:pPr>
        <w:pStyle w:val="AmdtsEntries"/>
      </w:pPr>
      <w:r>
        <w:tab/>
        <w:t xml:space="preserve">def </w:t>
      </w:r>
      <w:r w:rsidRPr="006140E0">
        <w:rPr>
          <w:rStyle w:val="charBoldItals"/>
        </w:rPr>
        <w:t xml:space="preserve">criminal history guidelines </w:t>
      </w:r>
      <w:r w:rsidR="006710FB">
        <w:t xml:space="preserve">ins </w:t>
      </w:r>
      <w:hyperlink r:id="rId22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rsidR="00610F5B" w:rsidRDefault="00610F5B" w:rsidP="00610F5B">
      <w:pPr>
        <w:pStyle w:val="AmdtsEntriesDefL2"/>
      </w:pPr>
      <w:r>
        <w:tab/>
        <w:t xml:space="preserve">om </w:t>
      </w:r>
      <w:hyperlink r:id="rId22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2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D97E64" w:rsidRDefault="00D97E64" w:rsidP="008D3EBE">
      <w:pPr>
        <w:pStyle w:val="AmdtsEntries"/>
      </w:pPr>
      <w:r>
        <w:tab/>
        <w:t xml:space="preserve">def </w:t>
      </w:r>
      <w:r w:rsidRPr="006140E0">
        <w:rPr>
          <w:rStyle w:val="charBoldItals"/>
        </w:rPr>
        <w:t xml:space="preserve">CrimTrac </w:t>
      </w:r>
      <w:r>
        <w:t xml:space="preserve">om </w:t>
      </w:r>
      <w:hyperlink r:id="rId224"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rsidR="0021768B" w:rsidRPr="00D97E64" w:rsidRDefault="0021768B" w:rsidP="008D3EBE">
      <w:pPr>
        <w:pStyle w:val="AmdtsEntries"/>
      </w:pPr>
      <w:r>
        <w:tab/>
        <w:t xml:space="preserve">def </w:t>
      </w:r>
      <w:r w:rsidRPr="0021768B">
        <w:rPr>
          <w:rStyle w:val="charBoldItals"/>
        </w:rPr>
        <w:t>institute</w:t>
      </w:r>
      <w:r>
        <w:t xml:space="preserve"> sub </w:t>
      </w:r>
      <w:hyperlink r:id="rId225" w:tooltip="Statute Law Amendment Act 2017" w:history="1">
        <w:r>
          <w:rPr>
            <w:rStyle w:val="charCitHyperlinkAbbrev"/>
          </w:rPr>
          <w:t>A2017</w:t>
        </w:r>
        <w:r>
          <w:rPr>
            <w:rStyle w:val="charCitHyperlinkAbbrev"/>
          </w:rPr>
          <w:noBreakHyphen/>
          <w:t>4</w:t>
        </w:r>
      </w:hyperlink>
      <w:r>
        <w:t xml:space="preserve"> amdt 3.3</w:t>
      </w:r>
    </w:p>
    <w:p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2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rsidR="00884E94" w:rsidRDefault="00884E94" w:rsidP="00884E94">
      <w:pPr>
        <w:pStyle w:val="AmdtsEntriesDefL2"/>
      </w:pPr>
      <w:r>
        <w:tab/>
        <w:t xml:space="preserve">om </w:t>
      </w:r>
      <w:hyperlink r:id="rId22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rsidR="00DE1D03" w:rsidRDefault="00DE1D03" w:rsidP="00DE1D03">
      <w:pPr>
        <w:pStyle w:val="PageBreak"/>
      </w:pPr>
      <w:r>
        <w:br w:type="page"/>
      </w:r>
    </w:p>
    <w:p w:rsidR="004C516A" w:rsidRPr="008B27CF" w:rsidRDefault="004C516A" w:rsidP="00DE1D03">
      <w:pPr>
        <w:pStyle w:val="Endnote20"/>
      </w:pPr>
      <w:bookmarkStart w:id="136" w:name="_Toc4594056"/>
      <w:r w:rsidRPr="008B27CF">
        <w:rPr>
          <w:rStyle w:val="charTableNo"/>
        </w:rPr>
        <w:lastRenderedPageBreak/>
        <w:t>5</w:t>
      </w:r>
      <w:r>
        <w:tab/>
      </w:r>
      <w:r w:rsidRPr="008B27CF">
        <w:rPr>
          <w:rStyle w:val="charTableText"/>
        </w:rPr>
        <w:t>Earlier republications</w:t>
      </w:r>
      <w:bookmarkEnd w:id="136"/>
    </w:p>
    <w:p w:rsidR="004C516A" w:rsidRDefault="004C516A">
      <w:pPr>
        <w:pStyle w:val="EndNoteTextPub"/>
      </w:pPr>
      <w:r>
        <w:t xml:space="preserve">Some earlier republications were not numbered. The number in column 1 refers to the publication order.  </w:t>
      </w:r>
    </w:p>
    <w:p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trPr>
          <w:tblHeader/>
        </w:trPr>
        <w:tc>
          <w:tcPr>
            <w:tcW w:w="1576" w:type="dxa"/>
            <w:tcBorders>
              <w:bottom w:val="single" w:sz="4" w:space="0" w:color="auto"/>
            </w:tcBorders>
          </w:tcPr>
          <w:p w:rsidR="004C516A" w:rsidRDefault="004C516A">
            <w:pPr>
              <w:pStyle w:val="EarlierRepubHdg"/>
            </w:pPr>
            <w:r>
              <w:t>Republication No and date</w:t>
            </w:r>
          </w:p>
        </w:tc>
        <w:tc>
          <w:tcPr>
            <w:tcW w:w="1681" w:type="dxa"/>
            <w:tcBorders>
              <w:bottom w:val="single" w:sz="4" w:space="0" w:color="auto"/>
            </w:tcBorders>
          </w:tcPr>
          <w:p w:rsidR="004C516A" w:rsidRDefault="004C516A">
            <w:pPr>
              <w:pStyle w:val="EarlierRepubHdg"/>
            </w:pPr>
            <w:r>
              <w:t>Effective</w:t>
            </w:r>
          </w:p>
        </w:tc>
        <w:tc>
          <w:tcPr>
            <w:tcW w:w="1783" w:type="dxa"/>
            <w:tcBorders>
              <w:bottom w:val="single" w:sz="4" w:space="0" w:color="auto"/>
            </w:tcBorders>
          </w:tcPr>
          <w:p w:rsidR="004C516A" w:rsidRDefault="004C516A">
            <w:pPr>
              <w:pStyle w:val="EarlierRepubHdg"/>
            </w:pPr>
            <w:r>
              <w:t>Last amendment made by</w:t>
            </w:r>
          </w:p>
        </w:tc>
        <w:tc>
          <w:tcPr>
            <w:tcW w:w="1783" w:type="dxa"/>
            <w:tcBorders>
              <w:bottom w:val="single" w:sz="4" w:space="0" w:color="auto"/>
            </w:tcBorders>
          </w:tcPr>
          <w:p w:rsidR="004C516A" w:rsidRDefault="004C516A">
            <w:pPr>
              <w:pStyle w:val="EarlierRepubHdg"/>
            </w:pPr>
            <w:r>
              <w:t>Republication for</w:t>
            </w:r>
          </w:p>
        </w:tc>
      </w:tr>
      <w:tr w:rsidR="004C516A">
        <w:tc>
          <w:tcPr>
            <w:tcW w:w="1576" w:type="dxa"/>
            <w:tcBorders>
              <w:top w:val="single" w:sz="4" w:space="0" w:color="auto"/>
              <w:bottom w:val="single" w:sz="4" w:space="0" w:color="auto"/>
            </w:tcBorders>
          </w:tcPr>
          <w:p w:rsidR="004C516A" w:rsidRDefault="004C516A">
            <w:pPr>
              <w:pStyle w:val="EarlierRepubEntries"/>
            </w:pPr>
            <w:r>
              <w:t>R1</w:t>
            </w:r>
            <w:r>
              <w:br/>
              <w:t>1 Jan 2011</w:t>
            </w:r>
          </w:p>
        </w:tc>
        <w:tc>
          <w:tcPr>
            <w:tcW w:w="1681" w:type="dxa"/>
            <w:tcBorders>
              <w:top w:val="single" w:sz="4" w:space="0" w:color="auto"/>
              <w:bottom w:val="single" w:sz="4" w:space="0" w:color="auto"/>
            </w:tcBorders>
          </w:tcPr>
          <w:p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rsidR="004C516A" w:rsidRDefault="004C516A">
            <w:pPr>
              <w:pStyle w:val="EarlierRepubEntries"/>
            </w:pPr>
            <w:r>
              <w:t>not amended</w:t>
            </w:r>
          </w:p>
        </w:tc>
        <w:tc>
          <w:tcPr>
            <w:tcW w:w="1783" w:type="dxa"/>
            <w:tcBorders>
              <w:top w:val="single" w:sz="4" w:space="0" w:color="auto"/>
              <w:bottom w:val="single" w:sz="4" w:space="0" w:color="auto"/>
            </w:tcBorders>
          </w:tcPr>
          <w:p w:rsidR="004C516A" w:rsidRDefault="004C516A">
            <w:pPr>
              <w:pStyle w:val="EarlierRepubEntries"/>
            </w:pPr>
            <w:r>
              <w:t>new Act</w:t>
            </w:r>
          </w:p>
        </w:tc>
      </w:tr>
      <w:tr w:rsidR="00231DB5">
        <w:tc>
          <w:tcPr>
            <w:tcW w:w="1576" w:type="dxa"/>
            <w:tcBorders>
              <w:top w:val="single" w:sz="4" w:space="0" w:color="auto"/>
              <w:bottom w:val="single" w:sz="4" w:space="0" w:color="auto"/>
            </w:tcBorders>
          </w:tcPr>
          <w:p w:rsidR="00231DB5" w:rsidRDefault="00231DB5">
            <w:pPr>
              <w:pStyle w:val="EarlierRepubEntries"/>
            </w:pPr>
            <w:r>
              <w:t>R2</w:t>
            </w:r>
            <w:r>
              <w:br/>
              <w:t>1 July 2011</w:t>
            </w:r>
          </w:p>
        </w:tc>
        <w:tc>
          <w:tcPr>
            <w:tcW w:w="1681" w:type="dxa"/>
            <w:tcBorders>
              <w:top w:val="single" w:sz="4" w:space="0" w:color="auto"/>
              <w:bottom w:val="single" w:sz="4" w:space="0" w:color="auto"/>
            </w:tcBorders>
          </w:tcPr>
          <w:p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rsidR="00231DB5" w:rsidRDefault="0058584D">
            <w:pPr>
              <w:pStyle w:val="EarlierRepubEntries"/>
            </w:pPr>
            <w:hyperlink r:id="rId22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rsidR="00231DB5" w:rsidRDefault="00231DB5">
            <w:pPr>
              <w:pStyle w:val="EarlierRepubEntries"/>
            </w:pPr>
            <w:r>
              <w:t xml:space="preserve">amendments by </w:t>
            </w:r>
            <w:hyperlink r:id="rId229"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tc>
          <w:tcPr>
            <w:tcW w:w="1576" w:type="dxa"/>
            <w:tcBorders>
              <w:top w:val="single" w:sz="4" w:space="0" w:color="auto"/>
              <w:bottom w:val="single" w:sz="4" w:space="0" w:color="auto"/>
            </w:tcBorders>
          </w:tcPr>
          <w:p w:rsidR="004C0DF4" w:rsidRDefault="004C0DF4">
            <w:pPr>
              <w:pStyle w:val="EarlierRepubEntries"/>
            </w:pPr>
            <w:r>
              <w:t>R3</w:t>
            </w:r>
            <w:r>
              <w:br/>
              <w:t>6 Aug 2011</w:t>
            </w:r>
          </w:p>
        </w:tc>
        <w:tc>
          <w:tcPr>
            <w:tcW w:w="1681" w:type="dxa"/>
            <w:tcBorders>
              <w:top w:val="single" w:sz="4" w:space="0" w:color="auto"/>
              <w:bottom w:val="single" w:sz="4" w:space="0" w:color="auto"/>
            </w:tcBorders>
          </w:tcPr>
          <w:p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rsidR="004C0DF4" w:rsidRDefault="0058584D">
            <w:pPr>
              <w:pStyle w:val="EarlierRepubEntries"/>
            </w:pPr>
            <w:hyperlink r:id="rId230"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rsidR="004C0DF4" w:rsidRDefault="00F502D1">
            <w:pPr>
              <w:pStyle w:val="EarlierRepubEntries"/>
            </w:pPr>
            <w:r>
              <w:t xml:space="preserve">modifications by </w:t>
            </w:r>
            <w:hyperlink r:id="rId231"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232"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tc>
          <w:tcPr>
            <w:tcW w:w="1576" w:type="dxa"/>
            <w:tcBorders>
              <w:top w:val="single" w:sz="4" w:space="0" w:color="auto"/>
              <w:bottom w:val="single" w:sz="4" w:space="0" w:color="auto"/>
            </w:tcBorders>
          </w:tcPr>
          <w:p w:rsidR="00CC2782" w:rsidRDefault="00CC2782">
            <w:pPr>
              <w:pStyle w:val="EarlierRepubEntries"/>
            </w:pPr>
            <w:r>
              <w:t>R4</w:t>
            </w:r>
            <w:r>
              <w:br/>
              <w:t>4 Oct 2011</w:t>
            </w:r>
          </w:p>
        </w:tc>
        <w:tc>
          <w:tcPr>
            <w:tcW w:w="1681" w:type="dxa"/>
            <w:tcBorders>
              <w:top w:val="single" w:sz="4" w:space="0" w:color="auto"/>
              <w:bottom w:val="single" w:sz="4" w:space="0" w:color="auto"/>
            </w:tcBorders>
          </w:tcPr>
          <w:p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rsidR="00CC2782" w:rsidRDefault="0058584D">
            <w:pPr>
              <w:pStyle w:val="EarlierRepubEntries"/>
            </w:pPr>
            <w:hyperlink r:id="rId233"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rsidR="00CC2782" w:rsidRDefault="00CC2782">
            <w:pPr>
              <w:pStyle w:val="EarlierRepubEntries"/>
            </w:pPr>
            <w:r>
              <w:t xml:space="preserve">amendments </w:t>
            </w:r>
            <w:r w:rsidR="004626BD">
              <w:t xml:space="preserve">by </w:t>
            </w:r>
            <w:hyperlink r:id="rId234"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tc>
          <w:tcPr>
            <w:tcW w:w="1576" w:type="dxa"/>
            <w:tcBorders>
              <w:top w:val="single" w:sz="4" w:space="0" w:color="auto"/>
              <w:bottom w:val="single" w:sz="4" w:space="0" w:color="auto"/>
            </w:tcBorders>
          </w:tcPr>
          <w:p w:rsidR="00FA2B71" w:rsidRDefault="00FA2B71">
            <w:pPr>
              <w:pStyle w:val="EarlierRepubEntries"/>
            </w:pPr>
            <w:r>
              <w:t>R5</w:t>
            </w:r>
            <w:r>
              <w:br/>
              <w:t>12 Dec 2011</w:t>
            </w:r>
          </w:p>
        </w:tc>
        <w:tc>
          <w:tcPr>
            <w:tcW w:w="1681" w:type="dxa"/>
            <w:tcBorders>
              <w:top w:val="single" w:sz="4" w:space="0" w:color="auto"/>
              <w:bottom w:val="single" w:sz="4" w:space="0" w:color="auto"/>
            </w:tcBorders>
          </w:tcPr>
          <w:p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rsidR="00FA2B71" w:rsidRDefault="0058584D">
            <w:pPr>
              <w:pStyle w:val="EarlierRepubEntries"/>
            </w:pPr>
            <w:hyperlink r:id="rId235"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rsidR="00FA2B71" w:rsidRDefault="00F56D22">
            <w:pPr>
              <w:pStyle w:val="EarlierRepubEntries"/>
            </w:pPr>
            <w:r>
              <w:t xml:space="preserve">amendments by </w:t>
            </w:r>
            <w:hyperlink r:id="rId236"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tc>
          <w:tcPr>
            <w:tcW w:w="1576" w:type="dxa"/>
            <w:tcBorders>
              <w:top w:val="single" w:sz="4" w:space="0" w:color="auto"/>
              <w:bottom w:val="single" w:sz="4" w:space="0" w:color="auto"/>
            </w:tcBorders>
          </w:tcPr>
          <w:p w:rsidR="00DE4941" w:rsidRDefault="00DE4941">
            <w:pPr>
              <w:pStyle w:val="EarlierRepubEntries"/>
            </w:pPr>
            <w:r>
              <w:t>R6</w:t>
            </w:r>
            <w:r>
              <w:br/>
              <w:t>5 June 2012</w:t>
            </w:r>
          </w:p>
        </w:tc>
        <w:tc>
          <w:tcPr>
            <w:tcW w:w="1681" w:type="dxa"/>
            <w:tcBorders>
              <w:top w:val="single" w:sz="4" w:space="0" w:color="auto"/>
              <w:bottom w:val="single" w:sz="4" w:space="0" w:color="auto"/>
            </w:tcBorders>
          </w:tcPr>
          <w:p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rsidR="00DE4941" w:rsidRDefault="0058584D">
            <w:pPr>
              <w:pStyle w:val="EarlierRepubEntries"/>
            </w:pPr>
            <w:hyperlink r:id="rId237"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rsidR="00DE4941" w:rsidRDefault="00DE4941">
            <w:pPr>
              <w:pStyle w:val="EarlierRepubEntries"/>
            </w:pPr>
            <w:r>
              <w:t xml:space="preserve">amendments by </w:t>
            </w:r>
            <w:hyperlink r:id="rId238"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tc>
          <w:tcPr>
            <w:tcW w:w="1576" w:type="dxa"/>
            <w:tcBorders>
              <w:top w:val="single" w:sz="4" w:space="0" w:color="auto"/>
              <w:bottom w:val="single" w:sz="4" w:space="0" w:color="auto"/>
            </w:tcBorders>
          </w:tcPr>
          <w:p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rsidR="00D10ADD" w:rsidRDefault="0058584D">
            <w:pPr>
              <w:pStyle w:val="EarlierRepubEntries"/>
            </w:pPr>
            <w:hyperlink r:id="rId239"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rsidR="00D10ADD" w:rsidRDefault="00D10ADD">
            <w:pPr>
              <w:pStyle w:val="EarlierRepubEntries"/>
            </w:pPr>
            <w:r>
              <w:t xml:space="preserve">amendments by </w:t>
            </w:r>
            <w:hyperlink r:id="rId240" w:tooltip="Working with Vulnerable People (Consequential Amendments) Act 2011 " w:history="1">
              <w:r>
                <w:rPr>
                  <w:rStyle w:val="charCitHyperlinkAbbrev"/>
                </w:rPr>
                <w:t>A2011</w:t>
              </w:r>
              <w:r>
                <w:rPr>
                  <w:rStyle w:val="charCitHyperlinkAbbrev"/>
                </w:rPr>
                <w:noBreakHyphen/>
                <w:t>45</w:t>
              </w:r>
            </w:hyperlink>
          </w:p>
        </w:tc>
      </w:tr>
      <w:tr w:rsidR="007E7765">
        <w:tc>
          <w:tcPr>
            <w:tcW w:w="1576" w:type="dxa"/>
            <w:tcBorders>
              <w:top w:val="single" w:sz="4" w:space="0" w:color="auto"/>
              <w:bottom w:val="single" w:sz="4" w:space="0" w:color="auto"/>
            </w:tcBorders>
          </w:tcPr>
          <w:p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rsidR="007E7765" w:rsidRDefault="0058584D">
            <w:pPr>
              <w:pStyle w:val="EarlierRepubEntries"/>
            </w:pPr>
            <w:hyperlink r:id="rId241"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rsidR="007E7765" w:rsidRDefault="00CB6DB0">
            <w:pPr>
              <w:pStyle w:val="EarlierRepubEntries"/>
            </w:pPr>
            <w:r>
              <w:t xml:space="preserve">expiry of </w:t>
            </w:r>
            <w:r w:rsidR="007E7765">
              <w:t>provision</w:t>
            </w:r>
            <w:r>
              <w:t>s (div 4.1A, s 32 (2)-(4), s 33 (2)-(4), s 35 (2)-(4), s 35A, s 35B, s 51 (6), (7), s 53 (6), (7))</w:t>
            </w:r>
          </w:p>
        </w:tc>
      </w:tr>
      <w:tr w:rsidR="00C61AA8">
        <w:tc>
          <w:tcPr>
            <w:tcW w:w="1576" w:type="dxa"/>
            <w:tcBorders>
              <w:top w:val="single" w:sz="4" w:space="0" w:color="auto"/>
              <w:bottom w:val="single" w:sz="4" w:space="0" w:color="auto"/>
            </w:tcBorders>
          </w:tcPr>
          <w:p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rsidR="00C61AA8" w:rsidRDefault="0058584D">
            <w:pPr>
              <w:pStyle w:val="EarlierRepubEntries"/>
            </w:pPr>
            <w:hyperlink r:id="rId242"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rsidR="00C61AA8" w:rsidRDefault="00C61AA8">
            <w:pPr>
              <w:pStyle w:val="EarlierRepubEntries"/>
            </w:pPr>
            <w:r>
              <w:t>expiry of modification and transitional provisions (pt 15)</w:t>
            </w:r>
          </w:p>
        </w:tc>
      </w:tr>
      <w:tr w:rsidR="007029C3" w:rsidTr="00731FCF">
        <w:trPr>
          <w:cantSplit/>
        </w:trPr>
        <w:tc>
          <w:tcPr>
            <w:tcW w:w="1576" w:type="dxa"/>
            <w:tcBorders>
              <w:top w:val="single" w:sz="4" w:space="0" w:color="auto"/>
              <w:bottom w:val="single" w:sz="4" w:space="0" w:color="auto"/>
            </w:tcBorders>
          </w:tcPr>
          <w:p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rsidR="007029C3" w:rsidRDefault="0058584D">
            <w:pPr>
              <w:pStyle w:val="EarlierRepubEntries"/>
            </w:pPr>
            <w:hyperlink r:id="rId243"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rsidR="007029C3" w:rsidRDefault="007029C3">
            <w:pPr>
              <w:pStyle w:val="EarlierRepubEntries"/>
            </w:pPr>
            <w:r>
              <w:t xml:space="preserve">amendments by </w:t>
            </w:r>
            <w:hyperlink r:id="rId244" w:tooltip="Justice and Community Safety Legislation Amendment Act 2014 (No 2)" w:history="1">
              <w:r w:rsidRPr="007029C3">
                <w:rPr>
                  <w:rStyle w:val="charCitHyperlinkAbbrev"/>
                </w:rPr>
                <w:t>A2014-49</w:t>
              </w:r>
            </w:hyperlink>
          </w:p>
        </w:tc>
      </w:tr>
      <w:tr w:rsidR="00B55667" w:rsidTr="00731FCF">
        <w:trPr>
          <w:cantSplit/>
        </w:trPr>
        <w:tc>
          <w:tcPr>
            <w:tcW w:w="1576" w:type="dxa"/>
            <w:tcBorders>
              <w:top w:val="single" w:sz="4" w:space="0" w:color="auto"/>
              <w:bottom w:val="single" w:sz="4" w:space="0" w:color="auto"/>
            </w:tcBorders>
          </w:tcPr>
          <w:p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rsidR="00B55667" w:rsidRDefault="0058584D">
            <w:pPr>
              <w:pStyle w:val="EarlierRepubEntries"/>
            </w:pPr>
            <w:hyperlink r:id="rId245"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rsidR="00B55667" w:rsidRDefault="00B55667">
            <w:pPr>
              <w:pStyle w:val="EarlierRepubEntries"/>
            </w:pPr>
            <w:r>
              <w:t xml:space="preserve">amendments by </w:t>
            </w:r>
            <w:hyperlink r:id="rId246" w:tooltip="Annual Reports (Government Agencies) Amendment Act 2015 " w:history="1">
              <w:r w:rsidR="005A2B3F" w:rsidRPr="005A2B3F">
                <w:rPr>
                  <w:rStyle w:val="charCitHyperlinkAbbrev"/>
                </w:rPr>
                <w:t>A2015-16</w:t>
              </w:r>
            </w:hyperlink>
          </w:p>
        </w:tc>
      </w:tr>
      <w:tr w:rsidR="00940211" w:rsidTr="00940211">
        <w:trPr>
          <w:cantSplit/>
        </w:trPr>
        <w:tc>
          <w:tcPr>
            <w:tcW w:w="1576" w:type="dxa"/>
            <w:tcBorders>
              <w:top w:val="single" w:sz="4" w:space="0" w:color="auto"/>
              <w:bottom w:val="single" w:sz="4" w:space="0" w:color="auto"/>
            </w:tcBorders>
          </w:tcPr>
          <w:p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rsidR="00940211" w:rsidRDefault="0058584D" w:rsidP="00940211">
            <w:pPr>
              <w:pStyle w:val="EarlierRepubEntries"/>
            </w:pPr>
            <w:hyperlink r:id="rId247"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rsidR="00940211" w:rsidRDefault="00940211" w:rsidP="00940211">
            <w:pPr>
              <w:pStyle w:val="EarlierRepubEntries"/>
            </w:pPr>
            <w:r>
              <w:t xml:space="preserve">amendments by </w:t>
            </w:r>
            <w:hyperlink r:id="rId248" w:tooltip="Red Tape Reduction Legislation Amendment Act 2015" w:history="1">
              <w:r>
                <w:rPr>
                  <w:rStyle w:val="charCitHyperlinkAbbrev"/>
                </w:rPr>
                <w:t>A2015</w:t>
              </w:r>
              <w:r>
                <w:rPr>
                  <w:rStyle w:val="charCitHyperlinkAbbrev"/>
                </w:rPr>
                <w:noBreakHyphen/>
                <w:t>33</w:t>
              </w:r>
            </w:hyperlink>
          </w:p>
        </w:tc>
      </w:tr>
      <w:tr w:rsidR="00693626" w:rsidTr="00940211">
        <w:trPr>
          <w:cantSplit/>
        </w:trPr>
        <w:tc>
          <w:tcPr>
            <w:tcW w:w="1576" w:type="dxa"/>
            <w:tcBorders>
              <w:top w:val="single" w:sz="4" w:space="0" w:color="auto"/>
              <w:bottom w:val="single" w:sz="4" w:space="0" w:color="auto"/>
            </w:tcBorders>
          </w:tcPr>
          <w:p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rsidR="00693626" w:rsidRDefault="0058584D" w:rsidP="00940211">
            <w:pPr>
              <w:pStyle w:val="EarlierRepubEntries"/>
            </w:pPr>
            <w:hyperlink r:id="rId249"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rsidR="00693626" w:rsidRDefault="00693626" w:rsidP="00940211">
            <w:pPr>
              <w:pStyle w:val="EarlierRepubEntries"/>
            </w:pPr>
            <w:r>
              <w:t xml:space="preserve">amendments by </w:t>
            </w:r>
            <w:hyperlink r:id="rId250" w:tooltip="Red Tape Reduction Legislation Amendment Bill 2016" w:history="1">
              <w:r>
                <w:rPr>
                  <w:rStyle w:val="charCitHyperlinkAbbrev"/>
                </w:rPr>
                <w:t>A2016</w:t>
              </w:r>
              <w:r>
                <w:rPr>
                  <w:rStyle w:val="charCitHyperlinkAbbrev"/>
                </w:rPr>
                <w:noBreakHyphen/>
                <w:t>18</w:t>
              </w:r>
            </w:hyperlink>
          </w:p>
        </w:tc>
      </w:tr>
      <w:tr w:rsidR="00606DF3" w:rsidTr="00940211">
        <w:trPr>
          <w:cantSplit/>
        </w:trPr>
        <w:tc>
          <w:tcPr>
            <w:tcW w:w="1576" w:type="dxa"/>
            <w:tcBorders>
              <w:top w:val="single" w:sz="4" w:space="0" w:color="auto"/>
              <w:bottom w:val="single" w:sz="4" w:space="0" w:color="auto"/>
            </w:tcBorders>
          </w:tcPr>
          <w:p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rsidR="00606DF3" w:rsidRDefault="0058584D" w:rsidP="00940211">
            <w:pPr>
              <w:pStyle w:val="EarlierRepubEntries"/>
            </w:pPr>
            <w:hyperlink r:id="rId251"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rsidR="00606DF3" w:rsidRDefault="00606DF3" w:rsidP="00940211">
            <w:pPr>
              <w:pStyle w:val="EarlierRepubEntries"/>
            </w:pPr>
            <w:r>
              <w:t xml:space="preserve">amendments by </w:t>
            </w:r>
            <w:hyperlink r:id="rId252" w:tooltip="Public Sector Management Amendment Act 2016" w:history="1">
              <w:r>
                <w:rPr>
                  <w:rStyle w:val="charCitHyperlinkAbbrev"/>
                </w:rPr>
                <w:t>A2016</w:t>
              </w:r>
              <w:r>
                <w:rPr>
                  <w:rStyle w:val="charCitHyperlinkAbbrev"/>
                </w:rPr>
                <w:noBreakHyphen/>
                <w:t>52</w:t>
              </w:r>
            </w:hyperlink>
          </w:p>
        </w:tc>
      </w:tr>
    </w:tbl>
    <w:p w:rsidR="00F502BA" w:rsidRPr="008B27CF" w:rsidRDefault="00D136D6" w:rsidP="00116130">
      <w:pPr>
        <w:pStyle w:val="Endnote20"/>
      </w:pPr>
      <w:bookmarkStart w:id="137" w:name="_Toc4594057"/>
      <w:r w:rsidRPr="008B27CF">
        <w:rPr>
          <w:rStyle w:val="charTableNo"/>
        </w:rPr>
        <w:t>6</w:t>
      </w:r>
      <w:r w:rsidR="00F502BA" w:rsidRPr="00217CE1">
        <w:tab/>
      </w:r>
      <w:r w:rsidR="00F502BA" w:rsidRPr="008B27CF">
        <w:rPr>
          <w:rStyle w:val="charTableText"/>
        </w:rPr>
        <w:t>Expired transitional or validating provisions</w:t>
      </w:r>
      <w:bookmarkEnd w:id="137"/>
    </w:p>
    <w:p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253" w:tooltip="A2001-14" w:history="1">
        <w:r w:rsidR="0087759A" w:rsidRPr="00554ED5">
          <w:rPr>
            <w:rStyle w:val="charCitHyperlinkItal"/>
          </w:rPr>
          <w:t>Legislation Act 2001</w:t>
        </w:r>
      </w:hyperlink>
      <w:r>
        <w:t>, s 88 (1)).</w:t>
      </w:r>
    </w:p>
    <w:p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502BA" w:rsidRPr="0037727D" w:rsidRDefault="00F502BA" w:rsidP="00D54136">
      <w:pPr>
        <w:pStyle w:val="IMain"/>
      </w:pPr>
    </w:p>
    <w:p w:rsidR="00526D3C" w:rsidRDefault="00526D3C">
      <w:pPr>
        <w:pStyle w:val="05EndNote"/>
        <w:sectPr w:rsidR="00526D3C">
          <w:headerReference w:type="even" r:id="rId254"/>
          <w:headerReference w:type="default" r:id="rId255"/>
          <w:footerReference w:type="even" r:id="rId256"/>
          <w:footerReference w:type="default" r:id="rId257"/>
          <w:pgSz w:w="11907" w:h="16839" w:code="9"/>
          <w:pgMar w:top="3000" w:right="1900" w:bottom="2500" w:left="2300" w:header="2480" w:footer="2100" w:gutter="0"/>
          <w:cols w:space="720"/>
          <w:docGrid w:linePitch="254"/>
        </w:sectPr>
      </w:pPr>
    </w:p>
    <w:p w:rsidR="00526D3C" w:rsidRDefault="00526D3C"/>
    <w:p w:rsidR="00D136D6" w:rsidRDefault="00D136D6"/>
    <w:p w:rsidR="00731FCF" w:rsidRDefault="00731FCF"/>
    <w:p w:rsidR="00731FCF" w:rsidRDefault="00731FCF"/>
    <w:p w:rsidR="00555A15" w:rsidRDefault="00555A15">
      <w:pPr>
        <w:rPr>
          <w:color w:val="000000"/>
          <w:sz w:val="22"/>
        </w:rPr>
      </w:pPr>
    </w:p>
    <w:p w:rsidR="00526D3C" w:rsidRPr="00901222" w:rsidRDefault="00526D3C">
      <w:pPr>
        <w:rPr>
          <w:color w:val="000000"/>
          <w:sz w:val="22"/>
        </w:rPr>
      </w:pPr>
      <w:r>
        <w:rPr>
          <w:color w:val="000000"/>
          <w:sz w:val="22"/>
        </w:rPr>
        <w:t xml:space="preserve">©  Australian Capital Territory </w:t>
      </w:r>
      <w:r w:rsidR="00606DF3">
        <w:rPr>
          <w:noProof/>
          <w:color w:val="000000"/>
          <w:sz w:val="22"/>
        </w:rPr>
        <w:t>2017</w:t>
      </w:r>
    </w:p>
    <w:p w:rsidR="00526D3C" w:rsidRDefault="00526D3C">
      <w:pPr>
        <w:pStyle w:val="06Copyright"/>
        <w:sectPr w:rsidR="00526D3C" w:rsidSect="00526D3C">
          <w:headerReference w:type="even" r:id="rId258"/>
          <w:headerReference w:type="default" r:id="rId259"/>
          <w:footerReference w:type="even" r:id="rId260"/>
          <w:footerReference w:type="default" r:id="rId261"/>
          <w:headerReference w:type="first" r:id="rId262"/>
          <w:footerReference w:type="first" r:id="rId263"/>
          <w:type w:val="continuous"/>
          <w:pgSz w:w="11907" w:h="16839" w:code="9"/>
          <w:pgMar w:top="3000" w:right="1900" w:bottom="2500" w:left="2300" w:header="2480" w:footer="2100" w:gutter="0"/>
          <w:pgNumType w:fmt="lowerRoman"/>
          <w:cols w:space="720"/>
          <w:titlePg/>
          <w:docGrid w:linePitch="326"/>
        </w:sectPr>
      </w:pPr>
    </w:p>
    <w:p w:rsidR="00526D3C" w:rsidRPr="000D13D8" w:rsidRDefault="00526D3C" w:rsidP="00526D3C"/>
    <w:p w:rsidR="00FE6022" w:rsidRDefault="00FE6022" w:rsidP="00526D3C"/>
    <w:sectPr w:rsidR="00FE6022" w:rsidSect="00526D3C">
      <w:headerReference w:type="first" r:id="rId264"/>
      <w:footerReference w:type="first" r:id="rId2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6B" w:rsidRDefault="00FD566B">
      <w:r>
        <w:separator/>
      </w:r>
    </w:p>
  </w:endnote>
  <w:endnote w:type="continuationSeparator" w:id="0">
    <w:p w:rsidR="00FD566B" w:rsidRDefault="00FD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Pr="00767183" w:rsidRDefault="00DA3BC7" w:rsidP="00767183">
    <w:pPr>
      <w:pStyle w:val="Footer"/>
      <w:jc w:val="center"/>
      <w:rPr>
        <w:rFonts w:cs="Arial"/>
        <w:sz w:val="14"/>
      </w:rPr>
    </w:pPr>
    <w:r w:rsidRPr="00767183">
      <w:rPr>
        <w:rFonts w:cs="Arial"/>
        <w:sz w:val="14"/>
      </w:rPr>
      <w:fldChar w:fldCharType="begin"/>
    </w:r>
    <w:r w:rsidR="00FD566B" w:rsidRPr="00767183">
      <w:rPr>
        <w:rFonts w:cs="Arial"/>
        <w:sz w:val="14"/>
      </w:rPr>
      <w:instrText xml:space="preserve"> DOCPROPERTY "Status" </w:instrText>
    </w:r>
    <w:r w:rsidRPr="00767183">
      <w:rPr>
        <w:rFonts w:cs="Arial"/>
        <w:sz w:val="14"/>
      </w:rPr>
      <w:fldChar w:fldCharType="separate"/>
    </w:r>
    <w:r w:rsidR="007D3813" w:rsidRPr="00767183">
      <w:rPr>
        <w:rFonts w:cs="Arial"/>
        <w:sz w:val="14"/>
      </w:rPr>
      <w:t xml:space="preserve"> </w:t>
    </w:r>
    <w:r w:rsidRPr="00767183">
      <w:rPr>
        <w:rFonts w:cs="Arial"/>
        <w:sz w:val="14"/>
      </w:rPr>
      <w:fldChar w:fldCharType="end"/>
    </w:r>
    <w:r w:rsidR="00767183" w:rsidRPr="007671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66B" w:rsidRPr="00CB3D59">
      <w:tc>
        <w:tcPr>
          <w:tcW w:w="847" w:type="pct"/>
          <w:tcBorders>
            <w:top w:val="single" w:sz="4" w:space="0" w:color="auto"/>
          </w:tcBorders>
        </w:tcPr>
        <w:p w:rsidR="00FD566B" w:rsidRPr="00F02A14" w:rsidRDefault="00FD566B" w:rsidP="007A31E3">
          <w:pPr>
            <w:pStyle w:val="Footer"/>
            <w:spacing w:line="240" w:lineRule="auto"/>
            <w:rPr>
              <w:rFonts w:cs="Arial"/>
              <w:szCs w:val="18"/>
            </w:rPr>
          </w:pPr>
          <w:r w:rsidRPr="00F02A14">
            <w:rPr>
              <w:rFonts w:cs="Arial"/>
              <w:szCs w:val="18"/>
            </w:rPr>
            <w:t xml:space="preserve">page </w:t>
          </w:r>
          <w:r w:rsidR="00DA3BC7" w:rsidRPr="00F02A14">
            <w:rPr>
              <w:rStyle w:val="PageNumber"/>
              <w:rFonts w:cs="Arial"/>
              <w:szCs w:val="18"/>
            </w:rPr>
            <w:fldChar w:fldCharType="begin"/>
          </w:r>
          <w:r w:rsidRPr="00F02A14">
            <w:rPr>
              <w:rStyle w:val="PageNumber"/>
              <w:rFonts w:cs="Arial"/>
              <w:szCs w:val="18"/>
            </w:rPr>
            <w:instrText xml:space="preserve"> PAGE </w:instrText>
          </w:r>
          <w:r w:rsidR="00DA3BC7" w:rsidRPr="00F02A14">
            <w:rPr>
              <w:rStyle w:val="PageNumber"/>
              <w:rFonts w:cs="Arial"/>
              <w:szCs w:val="18"/>
            </w:rPr>
            <w:fldChar w:fldCharType="separate"/>
          </w:r>
          <w:r w:rsidR="005E5029">
            <w:rPr>
              <w:rStyle w:val="PageNumber"/>
              <w:rFonts w:cs="Arial"/>
              <w:noProof/>
              <w:szCs w:val="18"/>
            </w:rPr>
            <w:t>78</w:t>
          </w:r>
          <w:r w:rsidR="00DA3BC7" w:rsidRPr="00F02A14">
            <w:rPr>
              <w:rStyle w:val="PageNumber"/>
              <w:rFonts w:cs="Arial"/>
              <w:szCs w:val="18"/>
            </w:rPr>
            <w:fldChar w:fldCharType="end"/>
          </w:r>
        </w:p>
      </w:tc>
      <w:tc>
        <w:tcPr>
          <w:tcW w:w="3092" w:type="pct"/>
          <w:tcBorders>
            <w:top w:val="single" w:sz="4" w:space="0" w:color="auto"/>
          </w:tcBorders>
        </w:tcPr>
        <w:p w:rsidR="00FD566B" w:rsidRPr="00F02A14" w:rsidRDefault="0035288B"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3813" w:rsidRPr="007D3813">
            <w:rPr>
              <w:rFonts w:cs="Arial"/>
              <w:szCs w:val="18"/>
            </w:rPr>
            <w:t>ACT Teacher Quality Institute</w:t>
          </w:r>
          <w:r w:rsidR="007D3813">
            <w:t xml:space="preserve"> Act 2010</w:t>
          </w:r>
          <w:r>
            <w:fldChar w:fldCharType="end"/>
          </w:r>
        </w:p>
        <w:p w:rsidR="00FD566B" w:rsidRPr="00F02A14" w:rsidRDefault="00DA3BC7" w:rsidP="007A31E3">
          <w:pPr>
            <w:pStyle w:val="FooterInfoCentre"/>
            <w:tabs>
              <w:tab w:val="clear" w:pos="7707"/>
            </w:tabs>
            <w:rPr>
              <w:rFonts w:cs="Arial"/>
              <w:szCs w:val="18"/>
            </w:rPr>
          </w:pPr>
          <w:r w:rsidRPr="00F02A14">
            <w:rPr>
              <w:rFonts w:cs="Arial"/>
              <w:szCs w:val="18"/>
            </w:rPr>
            <w:fldChar w:fldCharType="begin"/>
          </w:r>
          <w:r w:rsidR="00FD566B" w:rsidRPr="00F02A14">
            <w:rPr>
              <w:rFonts w:cs="Arial"/>
              <w:szCs w:val="18"/>
            </w:rPr>
            <w:instrText xml:space="preserve"> DOCPROPERTY "Eff"  *\charformat </w:instrText>
          </w:r>
          <w:r w:rsidRPr="00F02A14">
            <w:rPr>
              <w:rFonts w:cs="Arial"/>
              <w:szCs w:val="18"/>
            </w:rPr>
            <w:fldChar w:fldCharType="separate"/>
          </w:r>
          <w:r w:rsidR="007D3813">
            <w:rPr>
              <w:rFonts w:cs="Arial"/>
              <w:szCs w:val="18"/>
            </w:rPr>
            <w:t xml:space="preserve">Effective:  </w:t>
          </w:r>
          <w:r w:rsidRPr="00F02A14">
            <w:rPr>
              <w:rFonts w:cs="Arial"/>
              <w:szCs w:val="18"/>
            </w:rPr>
            <w:fldChar w:fldCharType="end"/>
          </w:r>
          <w:r w:rsidRPr="00F02A14">
            <w:rPr>
              <w:rFonts w:cs="Arial"/>
              <w:szCs w:val="18"/>
            </w:rPr>
            <w:fldChar w:fldCharType="begin"/>
          </w:r>
          <w:r w:rsidR="00FD566B" w:rsidRPr="00F02A14">
            <w:rPr>
              <w:rFonts w:cs="Arial"/>
              <w:szCs w:val="18"/>
            </w:rPr>
            <w:instrText xml:space="preserve"> DOCPROPERTY "StartDt"  *\charformat </w:instrText>
          </w:r>
          <w:r w:rsidRPr="00F02A14">
            <w:rPr>
              <w:rFonts w:cs="Arial"/>
              <w:szCs w:val="18"/>
            </w:rPr>
            <w:fldChar w:fldCharType="separate"/>
          </w:r>
          <w:r w:rsidR="007D3813">
            <w:rPr>
              <w:rFonts w:cs="Arial"/>
              <w:szCs w:val="18"/>
            </w:rPr>
            <w:t>09/03/17</w:t>
          </w:r>
          <w:r w:rsidRPr="00F02A14">
            <w:rPr>
              <w:rFonts w:cs="Arial"/>
              <w:szCs w:val="18"/>
            </w:rPr>
            <w:fldChar w:fldCharType="end"/>
          </w:r>
          <w:r w:rsidRPr="00F02A14">
            <w:rPr>
              <w:rFonts w:cs="Arial"/>
              <w:szCs w:val="18"/>
            </w:rPr>
            <w:fldChar w:fldCharType="begin"/>
          </w:r>
          <w:r w:rsidR="00FD566B" w:rsidRPr="00F02A14">
            <w:rPr>
              <w:rFonts w:cs="Arial"/>
              <w:szCs w:val="18"/>
            </w:rPr>
            <w:instrText xml:space="preserve"> DOCPROPERTY "EndDt"  *\charformat </w:instrText>
          </w:r>
          <w:r w:rsidRPr="00F02A14">
            <w:rPr>
              <w:rFonts w:cs="Arial"/>
              <w:szCs w:val="18"/>
            </w:rPr>
            <w:fldChar w:fldCharType="separate"/>
          </w:r>
          <w:r w:rsidR="007D3813">
            <w:rPr>
              <w:rFonts w:cs="Arial"/>
              <w:szCs w:val="18"/>
            </w:rPr>
            <w:t>-31/03/19</w:t>
          </w:r>
          <w:r w:rsidRPr="00F02A14">
            <w:rPr>
              <w:rFonts w:cs="Arial"/>
              <w:szCs w:val="18"/>
            </w:rPr>
            <w:fldChar w:fldCharType="end"/>
          </w:r>
        </w:p>
      </w:tc>
      <w:tc>
        <w:tcPr>
          <w:tcW w:w="1061" w:type="pct"/>
          <w:tcBorders>
            <w:top w:val="single" w:sz="4" w:space="0" w:color="auto"/>
          </w:tcBorders>
        </w:tcPr>
        <w:p w:rsidR="00FD566B" w:rsidRPr="00F02A14" w:rsidRDefault="00DA3BC7" w:rsidP="007A31E3">
          <w:pPr>
            <w:pStyle w:val="Footer"/>
            <w:spacing w:line="240" w:lineRule="auto"/>
            <w:jc w:val="right"/>
            <w:rPr>
              <w:rFonts w:cs="Arial"/>
              <w:szCs w:val="18"/>
            </w:rPr>
          </w:pPr>
          <w:r w:rsidRPr="00F02A14">
            <w:rPr>
              <w:rFonts w:cs="Arial"/>
              <w:szCs w:val="18"/>
            </w:rPr>
            <w:fldChar w:fldCharType="begin"/>
          </w:r>
          <w:r w:rsidR="00FD566B" w:rsidRPr="00F02A14">
            <w:rPr>
              <w:rFonts w:cs="Arial"/>
              <w:szCs w:val="18"/>
            </w:rPr>
            <w:instrText xml:space="preserve"> DOCPROPERTY "Category"  *\charformat  </w:instrText>
          </w:r>
          <w:r w:rsidRPr="00F02A14">
            <w:rPr>
              <w:rFonts w:cs="Arial"/>
              <w:szCs w:val="18"/>
            </w:rPr>
            <w:fldChar w:fldCharType="separate"/>
          </w:r>
          <w:r w:rsidR="007D3813">
            <w:rPr>
              <w:rFonts w:cs="Arial"/>
              <w:szCs w:val="18"/>
            </w:rPr>
            <w:t>R15</w:t>
          </w:r>
          <w:r w:rsidRPr="00F02A14">
            <w:rPr>
              <w:rFonts w:cs="Arial"/>
              <w:szCs w:val="18"/>
            </w:rPr>
            <w:fldChar w:fldCharType="end"/>
          </w:r>
          <w:r w:rsidR="00FD566B" w:rsidRPr="00F02A14">
            <w:rPr>
              <w:rFonts w:cs="Arial"/>
              <w:szCs w:val="18"/>
            </w:rPr>
            <w:br/>
          </w:r>
          <w:r w:rsidRPr="00F02A14">
            <w:rPr>
              <w:rFonts w:cs="Arial"/>
              <w:szCs w:val="18"/>
            </w:rPr>
            <w:fldChar w:fldCharType="begin"/>
          </w:r>
          <w:r w:rsidR="00FD566B" w:rsidRPr="00F02A14">
            <w:rPr>
              <w:rFonts w:cs="Arial"/>
              <w:szCs w:val="18"/>
            </w:rPr>
            <w:instrText xml:space="preserve"> DOCPROPERTY "RepubDt"  *\charformat  </w:instrText>
          </w:r>
          <w:r w:rsidRPr="00F02A14">
            <w:rPr>
              <w:rFonts w:cs="Arial"/>
              <w:szCs w:val="18"/>
            </w:rPr>
            <w:fldChar w:fldCharType="separate"/>
          </w:r>
          <w:r w:rsidR="007D3813">
            <w:rPr>
              <w:rFonts w:cs="Arial"/>
              <w:szCs w:val="18"/>
            </w:rPr>
            <w:t>09/03/17</w:t>
          </w:r>
          <w:r w:rsidRPr="00F02A14">
            <w:rPr>
              <w:rFonts w:cs="Arial"/>
              <w:szCs w:val="18"/>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66B" w:rsidRPr="00CB3D59">
      <w:tc>
        <w:tcPr>
          <w:tcW w:w="1061" w:type="pct"/>
          <w:tcBorders>
            <w:top w:val="single" w:sz="4" w:space="0" w:color="auto"/>
          </w:tcBorders>
        </w:tcPr>
        <w:p w:rsidR="00FD566B" w:rsidRPr="00F02A14" w:rsidRDefault="00DA3BC7" w:rsidP="007A31E3">
          <w:pPr>
            <w:pStyle w:val="Footer"/>
            <w:spacing w:line="240" w:lineRule="auto"/>
            <w:rPr>
              <w:rFonts w:cs="Arial"/>
              <w:szCs w:val="18"/>
            </w:rPr>
          </w:pPr>
          <w:r w:rsidRPr="00F02A14">
            <w:rPr>
              <w:rFonts w:cs="Arial"/>
              <w:szCs w:val="18"/>
            </w:rPr>
            <w:fldChar w:fldCharType="begin"/>
          </w:r>
          <w:r w:rsidR="00FD566B" w:rsidRPr="00F02A14">
            <w:rPr>
              <w:rFonts w:cs="Arial"/>
              <w:szCs w:val="18"/>
            </w:rPr>
            <w:instrText xml:space="preserve"> DOCPROPERTY "Category"  *\charformat  </w:instrText>
          </w:r>
          <w:r w:rsidRPr="00F02A14">
            <w:rPr>
              <w:rFonts w:cs="Arial"/>
              <w:szCs w:val="18"/>
            </w:rPr>
            <w:fldChar w:fldCharType="separate"/>
          </w:r>
          <w:r w:rsidR="007D3813">
            <w:rPr>
              <w:rFonts w:cs="Arial"/>
              <w:szCs w:val="18"/>
            </w:rPr>
            <w:t>R15</w:t>
          </w:r>
          <w:r w:rsidRPr="00F02A14">
            <w:rPr>
              <w:rFonts w:cs="Arial"/>
              <w:szCs w:val="18"/>
            </w:rPr>
            <w:fldChar w:fldCharType="end"/>
          </w:r>
          <w:r w:rsidR="00FD566B" w:rsidRPr="00F02A14">
            <w:rPr>
              <w:rFonts w:cs="Arial"/>
              <w:szCs w:val="18"/>
            </w:rPr>
            <w:br/>
          </w:r>
          <w:r w:rsidRPr="00F02A14">
            <w:rPr>
              <w:rFonts w:cs="Arial"/>
              <w:szCs w:val="18"/>
            </w:rPr>
            <w:fldChar w:fldCharType="begin"/>
          </w:r>
          <w:r w:rsidR="00FD566B" w:rsidRPr="00F02A14">
            <w:rPr>
              <w:rFonts w:cs="Arial"/>
              <w:szCs w:val="18"/>
            </w:rPr>
            <w:instrText xml:space="preserve"> DOCPROPERTY "RepubDt"  *\charformat  </w:instrText>
          </w:r>
          <w:r w:rsidRPr="00F02A14">
            <w:rPr>
              <w:rFonts w:cs="Arial"/>
              <w:szCs w:val="18"/>
            </w:rPr>
            <w:fldChar w:fldCharType="separate"/>
          </w:r>
          <w:r w:rsidR="007D3813">
            <w:rPr>
              <w:rFonts w:cs="Arial"/>
              <w:szCs w:val="18"/>
            </w:rPr>
            <w:t>09/03/17</w:t>
          </w:r>
          <w:r w:rsidRPr="00F02A14">
            <w:rPr>
              <w:rFonts w:cs="Arial"/>
              <w:szCs w:val="18"/>
            </w:rPr>
            <w:fldChar w:fldCharType="end"/>
          </w:r>
        </w:p>
      </w:tc>
      <w:tc>
        <w:tcPr>
          <w:tcW w:w="3092" w:type="pct"/>
          <w:tcBorders>
            <w:top w:val="single" w:sz="4" w:space="0" w:color="auto"/>
          </w:tcBorders>
        </w:tcPr>
        <w:p w:rsidR="00FD566B" w:rsidRPr="00F02A14" w:rsidRDefault="0035288B"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3813" w:rsidRPr="007D3813">
            <w:rPr>
              <w:rFonts w:cs="Arial"/>
              <w:szCs w:val="18"/>
            </w:rPr>
            <w:t>ACT Teacher Quality Institute</w:t>
          </w:r>
          <w:r w:rsidR="007D3813">
            <w:t xml:space="preserve"> Act 2010</w:t>
          </w:r>
          <w:r>
            <w:fldChar w:fldCharType="end"/>
          </w:r>
        </w:p>
        <w:p w:rsidR="00FD566B" w:rsidRPr="00F02A14" w:rsidRDefault="00DA3BC7" w:rsidP="007A31E3">
          <w:pPr>
            <w:pStyle w:val="FooterInfoCentre"/>
            <w:tabs>
              <w:tab w:val="clear" w:pos="7707"/>
            </w:tabs>
            <w:rPr>
              <w:rFonts w:cs="Arial"/>
              <w:szCs w:val="18"/>
            </w:rPr>
          </w:pPr>
          <w:r w:rsidRPr="00F02A14">
            <w:rPr>
              <w:rFonts w:cs="Arial"/>
              <w:szCs w:val="18"/>
            </w:rPr>
            <w:fldChar w:fldCharType="begin"/>
          </w:r>
          <w:r w:rsidR="00FD566B" w:rsidRPr="00F02A14">
            <w:rPr>
              <w:rFonts w:cs="Arial"/>
              <w:szCs w:val="18"/>
            </w:rPr>
            <w:instrText xml:space="preserve"> DOCPROPERTY "Eff"  *\charformat </w:instrText>
          </w:r>
          <w:r w:rsidRPr="00F02A14">
            <w:rPr>
              <w:rFonts w:cs="Arial"/>
              <w:szCs w:val="18"/>
            </w:rPr>
            <w:fldChar w:fldCharType="separate"/>
          </w:r>
          <w:r w:rsidR="007D3813">
            <w:rPr>
              <w:rFonts w:cs="Arial"/>
              <w:szCs w:val="18"/>
            </w:rPr>
            <w:t xml:space="preserve">Effective:  </w:t>
          </w:r>
          <w:r w:rsidRPr="00F02A14">
            <w:rPr>
              <w:rFonts w:cs="Arial"/>
              <w:szCs w:val="18"/>
            </w:rPr>
            <w:fldChar w:fldCharType="end"/>
          </w:r>
          <w:r w:rsidRPr="00F02A14">
            <w:rPr>
              <w:rFonts w:cs="Arial"/>
              <w:szCs w:val="18"/>
            </w:rPr>
            <w:fldChar w:fldCharType="begin"/>
          </w:r>
          <w:r w:rsidR="00FD566B" w:rsidRPr="00F02A14">
            <w:rPr>
              <w:rFonts w:cs="Arial"/>
              <w:szCs w:val="18"/>
            </w:rPr>
            <w:instrText xml:space="preserve"> DOCPROPERTY "StartDt"  *\charformat </w:instrText>
          </w:r>
          <w:r w:rsidRPr="00F02A14">
            <w:rPr>
              <w:rFonts w:cs="Arial"/>
              <w:szCs w:val="18"/>
            </w:rPr>
            <w:fldChar w:fldCharType="separate"/>
          </w:r>
          <w:r w:rsidR="007D3813">
            <w:rPr>
              <w:rFonts w:cs="Arial"/>
              <w:szCs w:val="18"/>
            </w:rPr>
            <w:t>09/03/17</w:t>
          </w:r>
          <w:r w:rsidRPr="00F02A14">
            <w:rPr>
              <w:rFonts w:cs="Arial"/>
              <w:szCs w:val="18"/>
            </w:rPr>
            <w:fldChar w:fldCharType="end"/>
          </w:r>
          <w:r w:rsidRPr="00F02A14">
            <w:rPr>
              <w:rFonts w:cs="Arial"/>
              <w:szCs w:val="18"/>
            </w:rPr>
            <w:fldChar w:fldCharType="begin"/>
          </w:r>
          <w:r w:rsidR="00FD566B" w:rsidRPr="00F02A14">
            <w:rPr>
              <w:rFonts w:cs="Arial"/>
              <w:szCs w:val="18"/>
            </w:rPr>
            <w:instrText xml:space="preserve"> DOCPROPERTY "EndDt"  *\charformat </w:instrText>
          </w:r>
          <w:r w:rsidRPr="00F02A14">
            <w:rPr>
              <w:rFonts w:cs="Arial"/>
              <w:szCs w:val="18"/>
            </w:rPr>
            <w:fldChar w:fldCharType="separate"/>
          </w:r>
          <w:r w:rsidR="007D3813">
            <w:rPr>
              <w:rFonts w:cs="Arial"/>
              <w:szCs w:val="18"/>
            </w:rPr>
            <w:t>-31/03/19</w:t>
          </w:r>
          <w:r w:rsidRPr="00F02A14">
            <w:rPr>
              <w:rFonts w:cs="Arial"/>
              <w:szCs w:val="18"/>
            </w:rPr>
            <w:fldChar w:fldCharType="end"/>
          </w:r>
        </w:p>
      </w:tc>
      <w:tc>
        <w:tcPr>
          <w:tcW w:w="847" w:type="pct"/>
          <w:tcBorders>
            <w:top w:val="single" w:sz="4" w:space="0" w:color="auto"/>
          </w:tcBorders>
        </w:tcPr>
        <w:p w:rsidR="00FD566B" w:rsidRPr="00F02A14" w:rsidRDefault="00FD566B" w:rsidP="007A31E3">
          <w:pPr>
            <w:pStyle w:val="Footer"/>
            <w:spacing w:line="240" w:lineRule="auto"/>
            <w:jc w:val="right"/>
            <w:rPr>
              <w:rFonts w:cs="Arial"/>
              <w:szCs w:val="18"/>
            </w:rPr>
          </w:pPr>
          <w:r w:rsidRPr="00F02A14">
            <w:rPr>
              <w:rFonts w:cs="Arial"/>
              <w:szCs w:val="18"/>
            </w:rPr>
            <w:t xml:space="preserve">page </w:t>
          </w:r>
          <w:r w:rsidR="00DA3BC7" w:rsidRPr="00F02A14">
            <w:rPr>
              <w:rStyle w:val="PageNumber"/>
              <w:rFonts w:cs="Arial"/>
              <w:szCs w:val="18"/>
            </w:rPr>
            <w:fldChar w:fldCharType="begin"/>
          </w:r>
          <w:r w:rsidRPr="00F02A14">
            <w:rPr>
              <w:rStyle w:val="PageNumber"/>
              <w:rFonts w:cs="Arial"/>
              <w:szCs w:val="18"/>
            </w:rPr>
            <w:instrText xml:space="preserve"> PAGE </w:instrText>
          </w:r>
          <w:r w:rsidR="00DA3BC7" w:rsidRPr="00F02A14">
            <w:rPr>
              <w:rStyle w:val="PageNumber"/>
              <w:rFonts w:cs="Arial"/>
              <w:szCs w:val="18"/>
            </w:rPr>
            <w:fldChar w:fldCharType="separate"/>
          </w:r>
          <w:r w:rsidR="005E5029">
            <w:rPr>
              <w:rStyle w:val="PageNumber"/>
              <w:rFonts w:cs="Arial"/>
              <w:noProof/>
              <w:szCs w:val="18"/>
            </w:rPr>
            <w:t>79</w:t>
          </w:r>
          <w:r w:rsidR="00DA3BC7" w:rsidRPr="00F02A14">
            <w:rPr>
              <w:rStyle w:val="PageNumber"/>
              <w:rFonts w:cs="Arial"/>
              <w:szCs w:val="18"/>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66B">
      <w:tc>
        <w:tcPr>
          <w:tcW w:w="847" w:type="pct"/>
          <w:tcBorders>
            <w:top w:val="single" w:sz="4" w:space="0" w:color="auto"/>
          </w:tcBorders>
        </w:tcPr>
        <w:p w:rsidR="00FD566B" w:rsidRDefault="00FD566B">
          <w:pPr>
            <w:pStyle w:val="Footer"/>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82</w:t>
          </w:r>
          <w:r w:rsidR="00DA3BC7">
            <w:rPr>
              <w:rStyle w:val="PageNumber"/>
            </w:rPr>
            <w:fldChar w:fldCharType="end"/>
          </w:r>
        </w:p>
      </w:tc>
      <w:tc>
        <w:tcPr>
          <w:tcW w:w="3092" w:type="pct"/>
          <w:tcBorders>
            <w:top w:val="single" w:sz="4" w:space="0" w:color="auto"/>
          </w:tcBorders>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1061" w:type="pct"/>
          <w:tcBorders>
            <w:top w:val="single" w:sz="4" w:space="0" w:color="auto"/>
          </w:tcBorders>
        </w:tcPr>
        <w:p w:rsidR="00FD566B" w:rsidRDefault="0035288B">
          <w:pPr>
            <w:pStyle w:val="Footer"/>
            <w:jc w:val="right"/>
          </w:pPr>
          <w:fldSimple w:instr=" DOCPROPERTY &quot;Category&quot;  *\charformat  ">
            <w:r w:rsidR="007D3813">
              <w:t>R15</w:t>
            </w:r>
          </w:fldSimple>
          <w:r w:rsidR="00FD566B">
            <w:br/>
          </w:r>
          <w:fldSimple w:instr=" DOCPROPERTY &quot;RepubDt&quot;  *\charformat  ">
            <w:r w:rsidR="007D3813">
              <w:t>09/03/17</w:t>
            </w:r>
          </w:fldSimple>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66B">
      <w:tc>
        <w:tcPr>
          <w:tcW w:w="1061" w:type="pct"/>
          <w:tcBorders>
            <w:top w:val="single" w:sz="4" w:space="0" w:color="auto"/>
          </w:tcBorders>
        </w:tcPr>
        <w:p w:rsidR="00FD566B" w:rsidRDefault="0035288B">
          <w:pPr>
            <w:pStyle w:val="Footer"/>
          </w:pPr>
          <w:fldSimple w:instr=" DOCPROPERTY &quot;Category&quot;  *\charformat  ">
            <w:r w:rsidR="007D3813">
              <w:t>R15</w:t>
            </w:r>
          </w:fldSimple>
          <w:r w:rsidR="00FD566B">
            <w:br/>
          </w:r>
          <w:fldSimple w:instr=" DOCPROPERTY &quot;RepubDt&quot;  *\charformat  ">
            <w:r w:rsidR="007D3813">
              <w:t>09/03/17</w:t>
            </w:r>
          </w:fldSimple>
        </w:p>
      </w:tc>
      <w:tc>
        <w:tcPr>
          <w:tcW w:w="3092" w:type="pct"/>
          <w:tcBorders>
            <w:top w:val="single" w:sz="4" w:space="0" w:color="auto"/>
          </w:tcBorders>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847" w:type="pct"/>
          <w:tcBorders>
            <w:top w:val="single" w:sz="4" w:space="0" w:color="auto"/>
          </w:tcBorders>
        </w:tcPr>
        <w:p w:rsidR="00FD566B" w:rsidRDefault="00FD566B">
          <w:pPr>
            <w:pStyle w:val="Footer"/>
            <w:jc w:val="right"/>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83</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66B">
      <w:tc>
        <w:tcPr>
          <w:tcW w:w="847" w:type="pct"/>
        </w:tcPr>
        <w:p w:rsidR="00FD566B" w:rsidRDefault="00FD566B">
          <w:pPr>
            <w:pStyle w:val="Footer"/>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92</w:t>
          </w:r>
          <w:r w:rsidR="00DA3BC7">
            <w:rPr>
              <w:rStyle w:val="PageNumber"/>
            </w:rPr>
            <w:fldChar w:fldCharType="end"/>
          </w:r>
        </w:p>
      </w:tc>
      <w:tc>
        <w:tcPr>
          <w:tcW w:w="3092"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1061" w:type="pct"/>
        </w:tcPr>
        <w:p w:rsidR="00FD566B" w:rsidRDefault="0035288B">
          <w:pPr>
            <w:pStyle w:val="Footer"/>
            <w:jc w:val="right"/>
          </w:pPr>
          <w:fldSimple w:instr=" DOCPROPERTY &quot;Category&quot;  *\charformat  ">
            <w:r w:rsidR="007D3813">
              <w:t>R15</w:t>
            </w:r>
          </w:fldSimple>
          <w:r w:rsidR="00FD566B">
            <w:br/>
          </w:r>
          <w:fldSimple w:instr=" DOCPROPERTY &quot;RepubDt&quot;  *\charformat  ">
            <w:r w:rsidR="007D3813">
              <w:t>09/03/17</w:t>
            </w:r>
          </w:fldSimple>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66B">
      <w:tc>
        <w:tcPr>
          <w:tcW w:w="1061" w:type="pct"/>
        </w:tcPr>
        <w:p w:rsidR="00FD566B" w:rsidRDefault="0035288B">
          <w:pPr>
            <w:pStyle w:val="Footer"/>
          </w:pPr>
          <w:fldSimple w:instr=" DOCPROPERTY &quot;Category&quot;  *\charformat  ">
            <w:r w:rsidR="007D3813">
              <w:t>R15</w:t>
            </w:r>
          </w:fldSimple>
          <w:r w:rsidR="00FD566B">
            <w:br/>
          </w:r>
          <w:fldSimple w:instr=" DOCPROPERTY &quot;RepubDt&quot;  *\charformat  ">
            <w:r w:rsidR="007D3813">
              <w:t>09/03/17</w:t>
            </w:r>
          </w:fldSimple>
        </w:p>
      </w:tc>
      <w:tc>
        <w:tcPr>
          <w:tcW w:w="3092"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847" w:type="pct"/>
        </w:tcPr>
        <w:p w:rsidR="00FD566B" w:rsidRDefault="00FD566B">
          <w:pPr>
            <w:pStyle w:val="Footer"/>
            <w:jc w:val="right"/>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91</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Pr="00767183" w:rsidRDefault="00767183" w:rsidP="00767183">
    <w:pPr>
      <w:pStyle w:val="Footer"/>
      <w:jc w:val="center"/>
      <w:rPr>
        <w:rFonts w:cs="Arial"/>
        <w:sz w:val="14"/>
      </w:rPr>
    </w:pPr>
    <w:r w:rsidRPr="007671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Pr="00767183" w:rsidRDefault="00DA3BC7" w:rsidP="00767183">
    <w:pPr>
      <w:pStyle w:val="Footer"/>
      <w:jc w:val="center"/>
      <w:rPr>
        <w:rFonts w:cs="Arial"/>
        <w:sz w:val="14"/>
      </w:rPr>
    </w:pPr>
    <w:r w:rsidRPr="00767183">
      <w:rPr>
        <w:rFonts w:cs="Arial"/>
        <w:sz w:val="14"/>
      </w:rPr>
      <w:fldChar w:fldCharType="begin"/>
    </w:r>
    <w:r w:rsidR="00FD566B" w:rsidRPr="00767183">
      <w:rPr>
        <w:rFonts w:cs="Arial"/>
        <w:sz w:val="14"/>
      </w:rPr>
      <w:instrText xml:space="preserve"> COMMENTS  \* MERGEFORMAT </w:instrText>
    </w:r>
    <w:r w:rsidRPr="00767183">
      <w:rPr>
        <w:rFonts w:cs="Arial"/>
        <w:sz w:val="14"/>
      </w:rPr>
      <w:fldChar w:fldCharType="end"/>
    </w:r>
    <w:r w:rsidR="00767183" w:rsidRPr="007671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Pr="00767183" w:rsidRDefault="00767183" w:rsidP="00767183">
    <w:pPr>
      <w:pStyle w:val="Footer"/>
      <w:jc w:val="center"/>
      <w:rPr>
        <w:rFonts w:cs="Arial"/>
        <w:sz w:val="14"/>
      </w:rPr>
    </w:pPr>
    <w:r w:rsidRPr="007671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Pr="00767183" w:rsidRDefault="00DA3BC7" w:rsidP="00767183">
    <w:pPr>
      <w:pStyle w:val="Footer"/>
      <w:jc w:val="center"/>
      <w:rPr>
        <w:rFonts w:cs="Arial"/>
        <w:sz w:val="14"/>
      </w:rPr>
    </w:pPr>
    <w:r w:rsidRPr="00767183">
      <w:rPr>
        <w:rFonts w:cs="Arial"/>
        <w:sz w:val="14"/>
      </w:rPr>
      <w:fldChar w:fldCharType="begin"/>
    </w:r>
    <w:r w:rsidR="00FD566B" w:rsidRPr="00767183">
      <w:rPr>
        <w:rFonts w:cs="Arial"/>
        <w:sz w:val="14"/>
      </w:rPr>
      <w:instrText xml:space="preserve"> DOCPROPERTY "Status" </w:instrText>
    </w:r>
    <w:r w:rsidRPr="00767183">
      <w:rPr>
        <w:rFonts w:cs="Arial"/>
        <w:sz w:val="14"/>
      </w:rPr>
      <w:fldChar w:fldCharType="separate"/>
    </w:r>
    <w:r w:rsidR="007D3813" w:rsidRPr="00767183">
      <w:rPr>
        <w:rFonts w:cs="Arial"/>
        <w:sz w:val="14"/>
      </w:rPr>
      <w:t xml:space="preserve"> </w:t>
    </w:r>
    <w:r w:rsidRPr="00767183">
      <w:rPr>
        <w:rFonts w:cs="Arial"/>
        <w:sz w:val="14"/>
      </w:rPr>
      <w:fldChar w:fldCharType="end"/>
    </w:r>
    <w:r w:rsidRPr="00767183">
      <w:rPr>
        <w:rFonts w:cs="Arial"/>
        <w:sz w:val="14"/>
      </w:rPr>
      <w:fldChar w:fldCharType="begin"/>
    </w:r>
    <w:r w:rsidR="00FD566B" w:rsidRPr="00767183">
      <w:rPr>
        <w:rFonts w:cs="Arial"/>
        <w:sz w:val="14"/>
      </w:rPr>
      <w:instrText xml:space="preserve"> COMMENTS  \* MERGEFORMAT </w:instrText>
    </w:r>
    <w:r w:rsidRPr="00767183">
      <w:rPr>
        <w:rFonts w:cs="Arial"/>
        <w:sz w:val="14"/>
      </w:rPr>
      <w:fldChar w:fldCharType="end"/>
    </w:r>
    <w:r w:rsidR="00767183" w:rsidRPr="007671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83" w:rsidRPr="00767183" w:rsidRDefault="00767183" w:rsidP="00767183">
    <w:pPr>
      <w:pStyle w:val="Footer"/>
      <w:jc w:val="center"/>
      <w:rPr>
        <w:rFonts w:cs="Arial"/>
        <w:sz w:val="14"/>
      </w:rPr>
    </w:pPr>
    <w:r w:rsidRPr="007671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566B">
      <w:tc>
        <w:tcPr>
          <w:tcW w:w="846" w:type="pct"/>
        </w:tcPr>
        <w:p w:rsidR="00FD566B" w:rsidRDefault="00FD566B">
          <w:pPr>
            <w:pStyle w:val="Footer"/>
          </w:pPr>
          <w:r>
            <w:t xml:space="preserve">contents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4</w:t>
          </w:r>
          <w:r w:rsidR="00DA3BC7">
            <w:rPr>
              <w:rStyle w:val="PageNumber"/>
            </w:rPr>
            <w:fldChar w:fldCharType="end"/>
          </w:r>
        </w:p>
      </w:tc>
      <w:tc>
        <w:tcPr>
          <w:tcW w:w="3093"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
            <w:r w:rsidR="007D3813">
              <w:t xml:space="preserve">Effective:  </w:t>
            </w:r>
          </w:fldSimple>
          <w:fldSimple w:instr=" DOCPROPERTY &quot;StartDt&quot;   ">
            <w:r w:rsidR="007D3813">
              <w:t>09/03/17</w:t>
            </w:r>
          </w:fldSimple>
          <w:fldSimple w:instr=" DOCPROPERTY &quot;EndDt&quot;  ">
            <w:r w:rsidR="007D3813">
              <w:t>-31/03/19</w:t>
            </w:r>
          </w:fldSimple>
        </w:p>
      </w:tc>
      <w:tc>
        <w:tcPr>
          <w:tcW w:w="1061" w:type="pct"/>
        </w:tcPr>
        <w:p w:rsidR="00FD566B" w:rsidRDefault="0035288B">
          <w:pPr>
            <w:pStyle w:val="Footer"/>
            <w:jc w:val="right"/>
          </w:pPr>
          <w:fldSimple w:instr=" DOCPROPERTY &quot;Category&quot;  ">
            <w:r w:rsidR="007D3813">
              <w:t>R15</w:t>
            </w:r>
          </w:fldSimple>
          <w:r w:rsidR="00FD566B">
            <w:br/>
          </w:r>
          <w:fldSimple w:instr=" DOCPROPERTY &quot;RepubDt&quot;  ">
            <w:r w:rsidR="007D3813">
              <w:t>09/03/17</w:t>
            </w:r>
          </w:fldSimple>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566B">
      <w:tc>
        <w:tcPr>
          <w:tcW w:w="1061" w:type="pct"/>
        </w:tcPr>
        <w:p w:rsidR="00FD566B" w:rsidRDefault="0035288B">
          <w:pPr>
            <w:pStyle w:val="Footer"/>
          </w:pPr>
          <w:fldSimple w:instr=" DOCPROPERTY &quot;Category&quot;  ">
            <w:r w:rsidR="007D3813">
              <w:t>R15</w:t>
            </w:r>
          </w:fldSimple>
          <w:r w:rsidR="00FD566B">
            <w:br/>
          </w:r>
          <w:fldSimple w:instr=" DOCPROPERTY &quot;RepubDt&quot;  ">
            <w:r w:rsidR="007D3813">
              <w:t>09/03/17</w:t>
            </w:r>
          </w:fldSimple>
        </w:p>
      </w:tc>
      <w:tc>
        <w:tcPr>
          <w:tcW w:w="3093"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
            <w:r w:rsidR="007D3813">
              <w:t xml:space="preserve">Effective:  </w:t>
            </w:r>
          </w:fldSimple>
          <w:fldSimple w:instr=" DOCPROPERTY &quot;StartDt&quot;  ">
            <w:r w:rsidR="007D3813">
              <w:t>09/03/17</w:t>
            </w:r>
          </w:fldSimple>
          <w:fldSimple w:instr=" DOCPROPERTY &quot;EndDt&quot;  ">
            <w:r w:rsidR="007D3813">
              <w:t>-31/03/19</w:t>
            </w:r>
          </w:fldSimple>
        </w:p>
      </w:tc>
      <w:tc>
        <w:tcPr>
          <w:tcW w:w="846" w:type="pct"/>
        </w:tcPr>
        <w:p w:rsidR="00FD566B" w:rsidRDefault="00FD566B">
          <w:pPr>
            <w:pStyle w:val="Footer"/>
            <w:jc w:val="right"/>
          </w:pPr>
          <w:r>
            <w:t xml:space="preserve">contents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5</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566B">
      <w:tc>
        <w:tcPr>
          <w:tcW w:w="1061" w:type="pct"/>
        </w:tcPr>
        <w:p w:rsidR="00FD566B" w:rsidRDefault="0035288B">
          <w:pPr>
            <w:pStyle w:val="Footer"/>
          </w:pPr>
          <w:fldSimple w:instr=" DOCPROPERTY &quot;Category&quot;  ">
            <w:r w:rsidR="007D3813">
              <w:t>R15</w:t>
            </w:r>
          </w:fldSimple>
          <w:r w:rsidR="00FD566B">
            <w:br/>
          </w:r>
          <w:fldSimple w:instr=" DOCPROPERTY &quot;RepubDt&quot;  ">
            <w:r w:rsidR="007D3813">
              <w:t>09/03/17</w:t>
            </w:r>
          </w:fldSimple>
        </w:p>
      </w:tc>
      <w:tc>
        <w:tcPr>
          <w:tcW w:w="3093"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
            <w:r w:rsidR="007D3813">
              <w:t xml:space="preserve">Effective:  </w:t>
            </w:r>
          </w:fldSimple>
          <w:fldSimple w:instr=" DOCPROPERTY &quot;StartDt&quot;   ">
            <w:r w:rsidR="007D3813">
              <w:t>09/03/17</w:t>
            </w:r>
          </w:fldSimple>
          <w:fldSimple w:instr=" DOCPROPERTY &quot;EndDt&quot;  ">
            <w:r w:rsidR="007D3813">
              <w:t>-31/03/19</w:t>
            </w:r>
          </w:fldSimple>
        </w:p>
      </w:tc>
      <w:tc>
        <w:tcPr>
          <w:tcW w:w="846" w:type="pct"/>
        </w:tcPr>
        <w:p w:rsidR="00FD566B" w:rsidRDefault="00FD566B">
          <w:pPr>
            <w:pStyle w:val="Footer"/>
            <w:jc w:val="right"/>
          </w:pPr>
          <w:r>
            <w:t xml:space="preserve">contents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1</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566B">
      <w:tc>
        <w:tcPr>
          <w:tcW w:w="847" w:type="pct"/>
        </w:tcPr>
        <w:p w:rsidR="00FD566B" w:rsidRDefault="00FD566B">
          <w:pPr>
            <w:pStyle w:val="Footer"/>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74</w:t>
          </w:r>
          <w:r w:rsidR="00DA3BC7">
            <w:rPr>
              <w:rStyle w:val="PageNumber"/>
            </w:rPr>
            <w:fldChar w:fldCharType="end"/>
          </w:r>
        </w:p>
      </w:tc>
      <w:tc>
        <w:tcPr>
          <w:tcW w:w="3092"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1061" w:type="pct"/>
        </w:tcPr>
        <w:p w:rsidR="00FD566B" w:rsidRDefault="0035288B">
          <w:pPr>
            <w:pStyle w:val="Footer"/>
            <w:jc w:val="right"/>
          </w:pPr>
          <w:fldSimple w:instr=" DOCPROPERTY &quot;Category&quot;  *\charformat  ">
            <w:r w:rsidR="007D3813">
              <w:t>R15</w:t>
            </w:r>
          </w:fldSimple>
          <w:r w:rsidR="00FD566B">
            <w:br/>
          </w:r>
          <w:fldSimple w:instr=" DOCPROPERTY &quot;RepubDt&quot;  *\charformat  ">
            <w:r w:rsidR="007D3813">
              <w:t>09/03/17</w:t>
            </w:r>
          </w:fldSimple>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566B">
      <w:tc>
        <w:tcPr>
          <w:tcW w:w="1061" w:type="pct"/>
        </w:tcPr>
        <w:p w:rsidR="00FD566B" w:rsidRDefault="0035288B">
          <w:pPr>
            <w:pStyle w:val="Footer"/>
          </w:pPr>
          <w:fldSimple w:instr=" DOCPROPERTY &quot;Category&quot;  *\charformat  ">
            <w:r w:rsidR="007D3813">
              <w:t>R15</w:t>
            </w:r>
          </w:fldSimple>
          <w:r w:rsidR="00FD566B">
            <w:br/>
          </w:r>
          <w:fldSimple w:instr=" DOCPROPERTY &quot;RepubDt&quot;  *\charformat  ">
            <w:r w:rsidR="007D3813">
              <w:t>09/03/17</w:t>
            </w:r>
          </w:fldSimple>
        </w:p>
      </w:tc>
      <w:tc>
        <w:tcPr>
          <w:tcW w:w="3092"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847" w:type="pct"/>
        </w:tcPr>
        <w:p w:rsidR="00FD566B" w:rsidRDefault="00FD566B">
          <w:pPr>
            <w:pStyle w:val="Footer"/>
            <w:jc w:val="right"/>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75</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566B">
      <w:tc>
        <w:tcPr>
          <w:tcW w:w="1061" w:type="pct"/>
        </w:tcPr>
        <w:p w:rsidR="00FD566B" w:rsidRDefault="0035288B">
          <w:pPr>
            <w:pStyle w:val="Footer"/>
          </w:pPr>
          <w:fldSimple w:instr=" DOCPROPERTY &quot;Category&quot;  *\charformat  ">
            <w:r w:rsidR="007D3813">
              <w:t>R15</w:t>
            </w:r>
          </w:fldSimple>
          <w:r w:rsidR="00FD566B">
            <w:br/>
          </w:r>
          <w:fldSimple w:instr=" DOCPROPERTY &quot;RepubDt&quot;  *\charformat  ">
            <w:r w:rsidR="007D3813">
              <w:t>09/03/17</w:t>
            </w:r>
          </w:fldSimple>
        </w:p>
      </w:tc>
      <w:tc>
        <w:tcPr>
          <w:tcW w:w="3092" w:type="pct"/>
        </w:tcPr>
        <w:p w:rsidR="00FD566B" w:rsidRDefault="0035288B">
          <w:pPr>
            <w:pStyle w:val="Footer"/>
            <w:jc w:val="center"/>
          </w:pPr>
          <w:fldSimple w:instr=" REF Citation *\charformat ">
            <w:r w:rsidR="007D3813">
              <w:t>ACT Teacher Quality Institute Act 2010</w:t>
            </w:r>
          </w:fldSimple>
        </w:p>
        <w:p w:rsidR="00FD566B" w:rsidRDefault="0035288B">
          <w:pPr>
            <w:pStyle w:val="FooterInfoCentre"/>
          </w:pPr>
          <w:fldSimple w:instr=" DOCPROPERTY &quot;Eff&quot;  *\charformat ">
            <w:r w:rsidR="007D3813">
              <w:t xml:space="preserve">Effective:  </w:t>
            </w:r>
          </w:fldSimple>
          <w:fldSimple w:instr=" DOCPROPERTY &quot;StartDt&quot;  *\charformat ">
            <w:r w:rsidR="007D3813">
              <w:t>09/03/17</w:t>
            </w:r>
          </w:fldSimple>
          <w:fldSimple w:instr=" DOCPROPERTY &quot;EndDt&quot;  *\charformat ">
            <w:r w:rsidR="007D3813">
              <w:t>-31/03/19</w:t>
            </w:r>
          </w:fldSimple>
        </w:p>
      </w:tc>
      <w:tc>
        <w:tcPr>
          <w:tcW w:w="847" w:type="pct"/>
        </w:tcPr>
        <w:p w:rsidR="00FD566B" w:rsidRDefault="00FD566B">
          <w:pPr>
            <w:pStyle w:val="Footer"/>
            <w:jc w:val="right"/>
          </w:pPr>
          <w:r>
            <w:t xml:space="preserve">page </w:t>
          </w:r>
          <w:r w:rsidR="00DA3BC7">
            <w:rPr>
              <w:rStyle w:val="PageNumber"/>
            </w:rPr>
            <w:fldChar w:fldCharType="begin"/>
          </w:r>
          <w:r>
            <w:rPr>
              <w:rStyle w:val="PageNumber"/>
            </w:rPr>
            <w:instrText xml:space="preserve"> PAGE </w:instrText>
          </w:r>
          <w:r w:rsidR="00DA3BC7">
            <w:rPr>
              <w:rStyle w:val="PageNumber"/>
            </w:rPr>
            <w:fldChar w:fldCharType="separate"/>
          </w:r>
          <w:r w:rsidR="005E5029">
            <w:rPr>
              <w:rStyle w:val="PageNumber"/>
              <w:noProof/>
            </w:rPr>
            <w:t>1</w:t>
          </w:r>
          <w:r w:rsidR="00DA3BC7">
            <w:rPr>
              <w:rStyle w:val="PageNumber"/>
            </w:rPr>
            <w:fldChar w:fldCharType="end"/>
          </w:r>
        </w:p>
      </w:tc>
    </w:tr>
  </w:tbl>
  <w:p w:rsidR="00FD566B" w:rsidRPr="00767183" w:rsidRDefault="0035288B" w:rsidP="00767183">
    <w:pPr>
      <w:pStyle w:val="Status"/>
      <w:rPr>
        <w:rFonts w:cs="Arial"/>
      </w:rPr>
    </w:pPr>
    <w:r w:rsidRPr="00767183">
      <w:rPr>
        <w:rFonts w:cs="Arial"/>
      </w:rPr>
      <w:fldChar w:fldCharType="begin"/>
    </w:r>
    <w:r w:rsidRPr="00767183">
      <w:rPr>
        <w:rFonts w:cs="Arial"/>
      </w:rPr>
      <w:instrText xml:space="preserve"> DOCPROPERTY "Status" </w:instrText>
    </w:r>
    <w:r w:rsidRPr="00767183">
      <w:rPr>
        <w:rFonts w:cs="Arial"/>
      </w:rPr>
      <w:fldChar w:fldCharType="separate"/>
    </w:r>
    <w:r w:rsidR="007D3813" w:rsidRPr="00767183">
      <w:rPr>
        <w:rFonts w:cs="Arial"/>
      </w:rPr>
      <w:t xml:space="preserve"> </w:t>
    </w:r>
    <w:r w:rsidRPr="00767183">
      <w:rPr>
        <w:rFonts w:cs="Arial"/>
      </w:rPr>
      <w:fldChar w:fldCharType="end"/>
    </w:r>
    <w:r w:rsidR="00767183" w:rsidRPr="007671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6B" w:rsidRDefault="00FD566B">
      <w:r>
        <w:separator/>
      </w:r>
    </w:p>
  </w:footnote>
  <w:footnote w:type="continuationSeparator" w:id="0">
    <w:p w:rsidR="00FD566B" w:rsidRDefault="00FD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83" w:rsidRDefault="007671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D566B">
      <w:trPr>
        <w:jc w:val="center"/>
      </w:trPr>
      <w:tc>
        <w:tcPr>
          <w:tcW w:w="1340" w:type="dxa"/>
        </w:tcPr>
        <w:p w:rsidR="00FD566B" w:rsidRDefault="00FD566B">
          <w:pPr>
            <w:pStyle w:val="HeaderEven"/>
          </w:pPr>
        </w:p>
      </w:tc>
      <w:tc>
        <w:tcPr>
          <w:tcW w:w="6583" w:type="dxa"/>
        </w:tcPr>
        <w:p w:rsidR="00FD566B" w:rsidRDefault="00FD566B">
          <w:pPr>
            <w:pStyle w:val="HeaderEven"/>
          </w:pPr>
        </w:p>
      </w:tc>
    </w:tr>
    <w:tr w:rsidR="00FD566B">
      <w:trPr>
        <w:jc w:val="center"/>
      </w:trPr>
      <w:tc>
        <w:tcPr>
          <w:tcW w:w="7923" w:type="dxa"/>
          <w:gridSpan w:val="2"/>
          <w:tcBorders>
            <w:bottom w:val="single" w:sz="4" w:space="0" w:color="auto"/>
          </w:tcBorders>
        </w:tcPr>
        <w:p w:rsidR="00FD566B" w:rsidRDefault="00FD566B">
          <w:pPr>
            <w:pStyle w:val="HeaderEven6"/>
          </w:pPr>
          <w:r>
            <w:t>Dictionary</w:t>
          </w:r>
        </w:p>
      </w:tc>
    </w:tr>
  </w:tbl>
  <w:p w:rsidR="00FD566B" w:rsidRDefault="00FD56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D566B">
      <w:trPr>
        <w:jc w:val="center"/>
      </w:trPr>
      <w:tc>
        <w:tcPr>
          <w:tcW w:w="6583" w:type="dxa"/>
        </w:tcPr>
        <w:p w:rsidR="00FD566B" w:rsidRDefault="00FD566B">
          <w:pPr>
            <w:pStyle w:val="HeaderOdd"/>
          </w:pPr>
        </w:p>
      </w:tc>
      <w:tc>
        <w:tcPr>
          <w:tcW w:w="1340" w:type="dxa"/>
        </w:tcPr>
        <w:p w:rsidR="00FD566B" w:rsidRDefault="00FD566B">
          <w:pPr>
            <w:pStyle w:val="HeaderOdd"/>
          </w:pPr>
        </w:p>
      </w:tc>
    </w:tr>
    <w:tr w:rsidR="00FD566B">
      <w:trPr>
        <w:jc w:val="center"/>
      </w:trPr>
      <w:tc>
        <w:tcPr>
          <w:tcW w:w="7923" w:type="dxa"/>
          <w:gridSpan w:val="2"/>
          <w:tcBorders>
            <w:bottom w:val="single" w:sz="4" w:space="0" w:color="auto"/>
          </w:tcBorders>
        </w:tcPr>
        <w:p w:rsidR="00FD566B" w:rsidRDefault="00FD566B">
          <w:pPr>
            <w:pStyle w:val="HeaderOdd6"/>
          </w:pPr>
          <w:r>
            <w:t>Dictionary</w:t>
          </w:r>
        </w:p>
      </w:tc>
    </w:tr>
  </w:tbl>
  <w:p w:rsidR="00FD566B" w:rsidRDefault="00FD56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D566B">
      <w:trPr>
        <w:jc w:val="center"/>
      </w:trPr>
      <w:tc>
        <w:tcPr>
          <w:tcW w:w="1234" w:type="dxa"/>
          <w:gridSpan w:val="2"/>
        </w:tcPr>
        <w:p w:rsidR="00FD566B" w:rsidRDefault="00FD566B">
          <w:pPr>
            <w:pStyle w:val="HeaderEven"/>
            <w:rPr>
              <w:b/>
            </w:rPr>
          </w:pPr>
          <w:r>
            <w:rPr>
              <w:b/>
            </w:rPr>
            <w:t>Endnotes</w:t>
          </w:r>
        </w:p>
      </w:tc>
      <w:tc>
        <w:tcPr>
          <w:tcW w:w="6062" w:type="dxa"/>
        </w:tcPr>
        <w:p w:rsidR="00FD566B" w:rsidRDefault="00FD566B">
          <w:pPr>
            <w:pStyle w:val="HeaderEven"/>
          </w:pPr>
        </w:p>
      </w:tc>
    </w:tr>
    <w:tr w:rsidR="00FD566B">
      <w:trPr>
        <w:cantSplit/>
        <w:jc w:val="center"/>
      </w:trPr>
      <w:tc>
        <w:tcPr>
          <w:tcW w:w="7296" w:type="dxa"/>
          <w:gridSpan w:val="3"/>
        </w:tcPr>
        <w:p w:rsidR="00FD566B" w:rsidRDefault="00FD566B">
          <w:pPr>
            <w:pStyle w:val="HeaderEven"/>
          </w:pPr>
        </w:p>
      </w:tc>
    </w:tr>
    <w:tr w:rsidR="00FD566B">
      <w:trPr>
        <w:cantSplit/>
        <w:jc w:val="center"/>
      </w:trPr>
      <w:tc>
        <w:tcPr>
          <w:tcW w:w="700" w:type="dxa"/>
          <w:tcBorders>
            <w:bottom w:val="single" w:sz="4" w:space="0" w:color="auto"/>
          </w:tcBorders>
        </w:tcPr>
        <w:p w:rsidR="00FD566B" w:rsidRDefault="0035288B">
          <w:pPr>
            <w:pStyle w:val="HeaderEven6"/>
          </w:pPr>
          <w:r>
            <w:rPr>
              <w:noProof/>
            </w:rPr>
            <w:fldChar w:fldCharType="begin"/>
          </w:r>
          <w:r>
            <w:rPr>
              <w:noProof/>
            </w:rPr>
            <w:instrText xml:space="preserve"> STYLEREF charTableNo \*charformat </w:instrText>
          </w:r>
          <w:r>
            <w:rPr>
              <w:noProof/>
            </w:rPr>
            <w:fldChar w:fldCharType="separate"/>
          </w:r>
          <w:r w:rsidR="00767183">
            <w:rPr>
              <w:noProof/>
            </w:rPr>
            <w:t>6</w:t>
          </w:r>
          <w:r>
            <w:rPr>
              <w:noProof/>
            </w:rPr>
            <w:fldChar w:fldCharType="end"/>
          </w:r>
        </w:p>
      </w:tc>
      <w:tc>
        <w:tcPr>
          <w:tcW w:w="6600" w:type="dxa"/>
          <w:gridSpan w:val="2"/>
          <w:tcBorders>
            <w:bottom w:val="single" w:sz="4" w:space="0" w:color="auto"/>
          </w:tcBorders>
        </w:tcPr>
        <w:p w:rsidR="00FD566B" w:rsidRDefault="0035288B">
          <w:pPr>
            <w:pStyle w:val="HeaderEven6"/>
          </w:pPr>
          <w:r>
            <w:rPr>
              <w:noProof/>
            </w:rPr>
            <w:fldChar w:fldCharType="begin"/>
          </w:r>
          <w:r>
            <w:rPr>
              <w:noProof/>
            </w:rPr>
            <w:instrText xml:space="preserve"> STYLEREF charTableText \*charformat </w:instrText>
          </w:r>
          <w:r>
            <w:rPr>
              <w:noProof/>
            </w:rPr>
            <w:fldChar w:fldCharType="separate"/>
          </w:r>
          <w:r w:rsidR="00767183">
            <w:rPr>
              <w:noProof/>
            </w:rPr>
            <w:t>Expired transitional or validating provisions</w:t>
          </w:r>
          <w:r>
            <w:rPr>
              <w:noProof/>
            </w:rPr>
            <w:fldChar w:fldCharType="end"/>
          </w:r>
        </w:p>
      </w:tc>
    </w:tr>
  </w:tbl>
  <w:p w:rsidR="00FD566B" w:rsidRDefault="00FD56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D566B">
      <w:trPr>
        <w:jc w:val="center"/>
      </w:trPr>
      <w:tc>
        <w:tcPr>
          <w:tcW w:w="5741" w:type="dxa"/>
        </w:tcPr>
        <w:p w:rsidR="00FD566B" w:rsidRDefault="00FD566B">
          <w:pPr>
            <w:pStyle w:val="HeaderEven"/>
            <w:jc w:val="right"/>
          </w:pPr>
        </w:p>
      </w:tc>
      <w:tc>
        <w:tcPr>
          <w:tcW w:w="1560" w:type="dxa"/>
          <w:gridSpan w:val="2"/>
        </w:tcPr>
        <w:p w:rsidR="00FD566B" w:rsidRDefault="00FD566B">
          <w:pPr>
            <w:pStyle w:val="HeaderEven"/>
            <w:jc w:val="right"/>
            <w:rPr>
              <w:b/>
            </w:rPr>
          </w:pPr>
          <w:r>
            <w:rPr>
              <w:b/>
            </w:rPr>
            <w:t>Endnotes</w:t>
          </w:r>
        </w:p>
      </w:tc>
    </w:tr>
    <w:tr w:rsidR="00FD566B">
      <w:trPr>
        <w:jc w:val="center"/>
      </w:trPr>
      <w:tc>
        <w:tcPr>
          <w:tcW w:w="7301" w:type="dxa"/>
          <w:gridSpan w:val="3"/>
        </w:tcPr>
        <w:p w:rsidR="00FD566B" w:rsidRDefault="00FD566B">
          <w:pPr>
            <w:pStyle w:val="HeaderEven"/>
            <w:jc w:val="right"/>
            <w:rPr>
              <w:b/>
            </w:rPr>
          </w:pPr>
        </w:p>
      </w:tc>
    </w:tr>
    <w:tr w:rsidR="00FD566B">
      <w:trPr>
        <w:jc w:val="center"/>
      </w:trPr>
      <w:tc>
        <w:tcPr>
          <w:tcW w:w="6600" w:type="dxa"/>
          <w:gridSpan w:val="2"/>
          <w:tcBorders>
            <w:bottom w:val="single" w:sz="4" w:space="0" w:color="auto"/>
          </w:tcBorders>
        </w:tcPr>
        <w:p w:rsidR="00FD566B" w:rsidRDefault="0035288B">
          <w:pPr>
            <w:pStyle w:val="HeaderOdd6"/>
          </w:pPr>
          <w:r>
            <w:rPr>
              <w:noProof/>
            </w:rPr>
            <w:fldChar w:fldCharType="begin"/>
          </w:r>
          <w:r>
            <w:rPr>
              <w:noProof/>
            </w:rPr>
            <w:instrText xml:space="preserve"> STYLEREF charTableText \*charformat </w:instrText>
          </w:r>
          <w:r>
            <w:rPr>
              <w:noProof/>
            </w:rPr>
            <w:fldChar w:fldCharType="separate"/>
          </w:r>
          <w:r w:rsidR="00767183">
            <w:rPr>
              <w:noProof/>
            </w:rPr>
            <w:t>Earlier republications</w:t>
          </w:r>
          <w:r>
            <w:rPr>
              <w:noProof/>
            </w:rPr>
            <w:fldChar w:fldCharType="end"/>
          </w:r>
        </w:p>
      </w:tc>
      <w:tc>
        <w:tcPr>
          <w:tcW w:w="700" w:type="dxa"/>
          <w:tcBorders>
            <w:bottom w:val="single" w:sz="4" w:space="0" w:color="auto"/>
          </w:tcBorders>
        </w:tcPr>
        <w:p w:rsidR="00FD566B" w:rsidRDefault="0035288B">
          <w:pPr>
            <w:pStyle w:val="HeaderOdd6"/>
          </w:pPr>
          <w:r>
            <w:rPr>
              <w:noProof/>
            </w:rPr>
            <w:fldChar w:fldCharType="begin"/>
          </w:r>
          <w:r>
            <w:rPr>
              <w:noProof/>
            </w:rPr>
            <w:instrText xml:space="preserve"> STYLEREF charTableNo \*charformat </w:instrText>
          </w:r>
          <w:r>
            <w:rPr>
              <w:noProof/>
            </w:rPr>
            <w:fldChar w:fldCharType="separate"/>
          </w:r>
          <w:r w:rsidR="00767183">
            <w:rPr>
              <w:noProof/>
            </w:rPr>
            <w:t>5</w:t>
          </w:r>
          <w:r>
            <w:rPr>
              <w:noProof/>
            </w:rPr>
            <w:fldChar w:fldCharType="end"/>
          </w:r>
        </w:p>
      </w:tc>
    </w:tr>
  </w:tbl>
  <w:p w:rsidR="00FD566B" w:rsidRDefault="00FD56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6B" w:rsidRDefault="00FD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83" w:rsidRDefault="0076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83" w:rsidRDefault="00767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66B">
      <w:tc>
        <w:tcPr>
          <w:tcW w:w="900" w:type="pct"/>
        </w:tcPr>
        <w:p w:rsidR="00FD566B" w:rsidRDefault="00FD566B">
          <w:pPr>
            <w:pStyle w:val="HeaderEven"/>
          </w:pPr>
        </w:p>
      </w:tc>
      <w:tc>
        <w:tcPr>
          <w:tcW w:w="4100" w:type="pct"/>
        </w:tcPr>
        <w:p w:rsidR="00FD566B" w:rsidRDefault="00FD566B">
          <w:pPr>
            <w:pStyle w:val="HeaderEven"/>
          </w:pPr>
        </w:p>
      </w:tc>
    </w:tr>
    <w:tr w:rsidR="00FD566B">
      <w:tc>
        <w:tcPr>
          <w:tcW w:w="4100" w:type="pct"/>
          <w:gridSpan w:val="2"/>
          <w:tcBorders>
            <w:bottom w:val="single" w:sz="4" w:space="0" w:color="auto"/>
          </w:tcBorders>
        </w:tcPr>
        <w:p w:rsidR="00FD566B" w:rsidRDefault="0035288B">
          <w:pPr>
            <w:pStyle w:val="HeaderEven6"/>
          </w:pPr>
          <w:r>
            <w:rPr>
              <w:noProof/>
            </w:rPr>
            <w:fldChar w:fldCharType="begin"/>
          </w:r>
          <w:r>
            <w:rPr>
              <w:noProof/>
            </w:rPr>
            <w:instrText xml:space="preserve"> STYLEREF charContents \* MERGEFORMAT </w:instrText>
          </w:r>
          <w:r>
            <w:rPr>
              <w:noProof/>
            </w:rPr>
            <w:fldChar w:fldCharType="separate"/>
          </w:r>
          <w:r w:rsidR="00767183">
            <w:rPr>
              <w:noProof/>
            </w:rPr>
            <w:t>Contents</w:t>
          </w:r>
          <w:r>
            <w:rPr>
              <w:noProof/>
            </w:rPr>
            <w:fldChar w:fldCharType="end"/>
          </w:r>
        </w:p>
      </w:tc>
    </w:tr>
  </w:tbl>
  <w:p w:rsidR="00FD566B" w:rsidRDefault="00FD566B">
    <w:pPr>
      <w:pStyle w:val="N-9pt"/>
    </w:pPr>
    <w:r>
      <w:tab/>
    </w:r>
    <w:r w:rsidR="0035288B">
      <w:rPr>
        <w:noProof/>
      </w:rPr>
      <w:fldChar w:fldCharType="begin"/>
    </w:r>
    <w:r w:rsidR="0035288B">
      <w:rPr>
        <w:noProof/>
      </w:rPr>
      <w:instrText xml:space="preserve"> STYLEREF charPage \* MERGEFORMAT </w:instrText>
    </w:r>
    <w:r w:rsidR="0035288B">
      <w:rPr>
        <w:noProof/>
      </w:rPr>
      <w:fldChar w:fldCharType="separate"/>
    </w:r>
    <w:r w:rsidR="00767183">
      <w:rPr>
        <w:noProof/>
      </w:rPr>
      <w:t>Page</w:t>
    </w:r>
    <w:r w:rsidR="003528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66B">
      <w:tc>
        <w:tcPr>
          <w:tcW w:w="4100" w:type="pct"/>
        </w:tcPr>
        <w:p w:rsidR="00FD566B" w:rsidRDefault="00FD566B">
          <w:pPr>
            <w:pStyle w:val="HeaderOdd"/>
          </w:pPr>
        </w:p>
      </w:tc>
      <w:tc>
        <w:tcPr>
          <w:tcW w:w="900" w:type="pct"/>
        </w:tcPr>
        <w:p w:rsidR="00FD566B" w:rsidRDefault="00FD566B">
          <w:pPr>
            <w:pStyle w:val="HeaderOdd"/>
          </w:pPr>
        </w:p>
      </w:tc>
    </w:tr>
    <w:tr w:rsidR="00FD566B">
      <w:tc>
        <w:tcPr>
          <w:tcW w:w="900" w:type="pct"/>
          <w:gridSpan w:val="2"/>
          <w:tcBorders>
            <w:bottom w:val="single" w:sz="4" w:space="0" w:color="auto"/>
          </w:tcBorders>
        </w:tcPr>
        <w:p w:rsidR="00FD566B" w:rsidRDefault="0035288B">
          <w:pPr>
            <w:pStyle w:val="HeaderOdd6"/>
          </w:pPr>
          <w:r>
            <w:rPr>
              <w:noProof/>
            </w:rPr>
            <w:fldChar w:fldCharType="begin"/>
          </w:r>
          <w:r>
            <w:rPr>
              <w:noProof/>
            </w:rPr>
            <w:instrText xml:space="preserve"> STYLEREF charContents \* MERGEFORMAT </w:instrText>
          </w:r>
          <w:r>
            <w:rPr>
              <w:noProof/>
            </w:rPr>
            <w:fldChar w:fldCharType="separate"/>
          </w:r>
          <w:r w:rsidR="00767183">
            <w:rPr>
              <w:noProof/>
            </w:rPr>
            <w:t>Contents</w:t>
          </w:r>
          <w:r>
            <w:rPr>
              <w:noProof/>
            </w:rPr>
            <w:fldChar w:fldCharType="end"/>
          </w:r>
        </w:p>
      </w:tc>
    </w:tr>
  </w:tbl>
  <w:p w:rsidR="00FD566B" w:rsidRDefault="00FD566B">
    <w:pPr>
      <w:pStyle w:val="N-9pt"/>
    </w:pPr>
    <w:r>
      <w:tab/>
    </w:r>
    <w:r w:rsidR="0035288B">
      <w:rPr>
        <w:noProof/>
      </w:rPr>
      <w:fldChar w:fldCharType="begin"/>
    </w:r>
    <w:r w:rsidR="0035288B">
      <w:rPr>
        <w:noProof/>
      </w:rPr>
      <w:instrText xml:space="preserve"> STYLEREF charPage \* MERGEFORMAT </w:instrText>
    </w:r>
    <w:r w:rsidR="0035288B">
      <w:rPr>
        <w:noProof/>
      </w:rPr>
      <w:fldChar w:fldCharType="separate"/>
    </w:r>
    <w:r w:rsidR="00767183">
      <w:rPr>
        <w:noProof/>
      </w:rPr>
      <w:t>Page</w:t>
    </w:r>
    <w:r w:rsidR="003528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D566B">
      <w:tc>
        <w:tcPr>
          <w:tcW w:w="900" w:type="pct"/>
        </w:tcPr>
        <w:p w:rsidR="00FD566B" w:rsidRDefault="00DA3BC7">
          <w:pPr>
            <w:pStyle w:val="HeaderEven"/>
            <w:rPr>
              <w:b/>
            </w:rPr>
          </w:pPr>
          <w:r>
            <w:rPr>
              <w:b/>
            </w:rPr>
            <w:fldChar w:fldCharType="begin"/>
          </w:r>
          <w:r w:rsidR="00FD566B">
            <w:rPr>
              <w:b/>
            </w:rPr>
            <w:instrText xml:space="preserve"> STYLEREF CharPartNo \*charformat </w:instrText>
          </w:r>
          <w:r>
            <w:rPr>
              <w:b/>
            </w:rPr>
            <w:fldChar w:fldCharType="separate"/>
          </w:r>
          <w:r w:rsidR="00767183">
            <w:rPr>
              <w:b/>
              <w:noProof/>
            </w:rPr>
            <w:t>Part 9</w:t>
          </w:r>
          <w:r>
            <w:rPr>
              <w:b/>
            </w:rPr>
            <w:fldChar w:fldCharType="end"/>
          </w:r>
        </w:p>
      </w:tc>
      <w:tc>
        <w:tcPr>
          <w:tcW w:w="4100" w:type="pct"/>
        </w:tcPr>
        <w:p w:rsidR="00FD566B" w:rsidRDefault="00DA3BC7">
          <w:pPr>
            <w:pStyle w:val="HeaderEven"/>
          </w:pPr>
          <w:r>
            <w:fldChar w:fldCharType="begin"/>
          </w:r>
          <w:r w:rsidR="00EA16F4">
            <w:instrText xml:space="preserve"> STYLEREF CharPartText \*charformat </w:instrText>
          </w:r>
          <w:r>
            <w:fldChar w:fldCharType="separate"/>
          </w:r>
          <w:r w:rsidR="00767183">
            <w:rPr>
              <w:noProof/>
            </w:rPr>
            <w:t>Miscellaneous</w:t>
          </w:r>
          <w:r>
            <w:fldChar w:fldCharType="end"/>
          </w:r>
        </w:p>
      </w:tc>
    </w:tr>
    <w:tr w:rsidR="00FD566B">
      <w:tc>
        <w:tcPr>
          <w:tcW w:w="900" w:type="pct"/>
        </w:tcPr>
        <w:p w:rsidR="00FD566B" w:rsidRDefault="00DA3BC7">
          <w:pPr>
            <w:pStyle w:val="HeaderEven"/>
            <w:rPr>
              <w:b/>
            </w:rPr>
          </w:pPr>
          <w:r>
            <w:rPr>
              <w:b/>
            </w:rPr>
            <w:fldChar w:fldCharType="begin"/>
          </w:r>
          <w:r w:rsidR="00FD566B">
            <w:rPr>
              <w:b/>
            </w:rPr>
            <w:instrText xml:space="preserve"> STYLEREF CharDivNo \*charformat </w:instrText>
          </w:r>
          <w:r>
            <w:rPr>
              <w:b/>
            </w:rPr>
            <w:fldChar w:fldCharType="end"/>
          </w:r>
        </w:p>
      </w:tc>
      <w:tc>
        <w:tcPr>
          <w:tcW w:w="4100" w:type="pct"/>
        </w:tcPr>
        <w:p w:rsidR="00FD566B" w:rsidRDefault="00DA3BC7">
          <w:pPr>
            <w:pStyle w:val="HeaderEven"/>
          </w:pPr>
          <w:r>
            <w:fldChar w:fldCharType="begin"/>
          </w:r>
          <w:r w:rsidR="00FD566B">
            <w:instrText xml:space="preserve"> STYLEREF CharDivText \*charformat </w:instrText>
          </w:r>
          <w:r>
            <w:fldChar w:fldCharType="end"/>
          </w:r>
        </w:p>
      </w:tc>
    </w:tr>
    <w:tr w:rsidR="00FD566B">
      <w:trPr>
        <w:cantSplit/>
      </w:trPr>
      <w:tc>
        <w:tcPr>
          <w:tcW w:w="4997" w:type="pct"/>
          <w:gridSpan w:val="2"/>
          <w:tcBorders>
            <w:bottom w:val="single" w:sz="4" w:space="0" w:color="auto"/>
          </w:tcBorders>
        </w:tcPr>
        <w:p w:rsidR="00FD566B" w:rsidRDefault="0035288B">
          <w:pPr>
            <w:pStyle w:val="HeaderEven6"/>
          </w:pPr>
          <w:fldSimple w:instr=" DOCPROPERTY &quot;Company&quot;  \* MERGEFORMAT ">
            <w:r w:rsidR="007D3813">
              <w:t>Section</w:t>
            </w:r>
          </w:fldSimple>
          <w:r w:rsidR="00FD566B">
            <w:t xml:space="preserve"> </w:t>
          </w:r>
          <w:r>
            <w:rPr>
              <w:noProof/>
            </w:rPr>
            <w:fldChar w:fldCharType="begin"/>
          </w:r>
          <w:r>
            <w:rPr>
              <w:noProof/>
            </w:rPr>
            <w:instrText xml:space="preserve"> STYLEREF CharSectNo \*charformat </w:instrText>
          </w:r>
          <w:r>
            <w:rPr>
              <w:noProof/>
            </w:rPr>
            <w:fldChar w:fldCharType="separate"/>
          </w:r>
          <w:r w:rsidR="00767183">
            <w:rPr>
              <w:noProof/>
            </w:rPr>
            <w:t>95</w:t>
          </w:r>
          <w:r>
            <w:rPr>
              <w:noProof/>
            </w:rPr>
            <w:fldChar w:fldCharType="end"/>
          </w:r>
        </w:p>
      </w:tc>
    </w:tr>
  </w:tbl>
  <w:p w:rsidR="00FD566B" w:rsidRDefault="00FD56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D566B">
      <w:tc>
        <w:tcPr>
          <w:tcW w:w="4100" w:type="pct"/>
        </w:tcPr>
        <w:p w:rsidR="00FD566B" w:rsidRDefault="00DA3BC7">
          <w:pPr>
            <w:pStyle w:val="HeaderEven"/>
            <w:jc w:val="right"/>
          </w:pPr>
          <w:r>
            <w:fldChar w:fldCharType="begin"/>
          </w:r>
          <w:r w:rsidR="00EA16F4">
            <w:instrText xml:space="preserve"> STYLEREF CharPartText \*charformat </w:instrText>
          </w:r>
          <w:r>
            <w:fldChar w:fldCharType="separate"/>
          </w:r>
          <w:r w:rsidR="00767183">
            <w:rPr>
              <w:noProof/>
            </w:rPr>
            <w:t>Miscellaneous</w:t>
          </w:r>
          <w:r>
            <w:fldChar w:fldCharType="end"/>
          </w:r>
        </w:p>
      </w:tc>
      <w:tc>
        <w:tcPr>
          <w:tcW w:w="900" w:type="pct"/>
        </w:tcPr>
        <w:p w:rsidR="00FD566B" w:rsidRDefault="00DA3BC7">
          <w:pPr>
            <w:pStyle w:val="HeaderEven"/>
            <w:jc w:val="right"/>
            <w:rPr>
              <w:b/>
            </w:rPr>
          </w:pPr>
          <w:r>
            <w:rPr>
              <w:b/>
            </w:rPr>
            <w:fldChar w:fldCharType="begin"/>
          </w:r>
          <w:r w:rsidR="00FD566B">
            <w:rPr>
              <w:b/>
            </w:rPr>
            <w:instrText xml:space="preserve"> STYLEREF CharPartNo \*charformat </w:instrText>
          </w:r>
          <w:r>
            <w:rPr>
              <w:b/>
            </w:rPr>
            <w:fldChar w:fldCharType="separate"/>
          </w:r>
          <w:r w:rsidR="00767183">
            <w:rPr>
              <w:b/>
              <w:noProof/>
            </w:rPr>
            <w:t>Part 9</w:t>
          </w:r>
          <w:r>
            <w:rPr>
              <w:b/>
            </w:rPr>
            <w:fldChar w:fldCharType="end"/>
          </w:r>
        </w:p>
      </w:tc>
    </w:tr>
    <w:tr w:rsidR="00FD566B">
      <w:tc>
        <w:tcPr>
          <w:tcW w:w="4100" w:type="pct"/>
        </w:tcPr>
        <w:p w:rsidR="00FD566B" w:rsidRDefault="00DA3BC7">
          <w:pPr>
            <w:pStyle w:val="HeaderEven"/>
            <w:jc w:val="right"/>
          </w:pPr>
          <w:r>
            <w:fldChar w:fldCharType="begin"/>
          </w:r>
          <w:r w:rsidR="00FD566B">
            <w:instrText xml:space="preserve"> STYLEREF CharDivText \*charformat </w:instrText>
          </w:r>
          <w:r>
            <w:fldChar w:fldCharType="end"/>
          </w:r>
        </w:p>
      </w:tc>
      <w:tc>
        <w:tcPr>
          <w:tcW w:w="900" w:type="pct"/>
        </w:tcPr>
        <w:p w:rsidR="00FD566B" w:rsidRDefault="00DA3BC7">
          <w:pPr>
            <w:pStyle w:val="HeaderEven"/>
            <w:jc w:val="right"/>
            <w:rPr>
              <w:b/>
            </w:rPr>
          </w:pPr>
          <w:r>
            <w:rPr>
              <w:b/>
            </w:rPr>
            <w:fldChar w:fldCharType="begin"/>
          </w:r>
          <w:r w:rsidR="00FD566B">
            <w:rPr>
              <w:b/>
            </w:rPr>
            <w:instrText xml:space="preserve"> STYLEREF CharDivNo \*charformat </w:instrText>
          </w:r>
          <w:r>
            <w:rPr>
              <w:b/>
            </w:rPr>
            <w:fldChar w:fldCharType="end"/>
          </w:r>
        </w:p>
      </w:tc>
    </w:tr>
    <w:tr w:rsidR="00FD566B">
      <w:trPr>
        <w:cantSplit/>
      </w:trPr>
      <w:tc>
        <w:tcPr>
          <w:tcW w:w="5000" w:type="pct"/>
          <w:gridSpan w:val="2"/>
          <w:tcBorders>
            <w:bottom w:val="single" w:sz="4" w:space="0" w:color="auto"/>
          </w:tcBorders>
        </w:tcPr>
        <w:p w:rsidR="00FD566B" w:rsidRDefault="0035288B">
          <w:pPr>
            <w:pStyle w:val="HeaderOdd6"/>
          </w:pPr>
          <w:fldSimple w:instr=" DOCPROPERTY &quot;Company&quot;  \* MERGEFORMAT ">
            <w:r w:rsidR="007D3813">
              <w:t>Section</w:t>
            </w:r>
          </w:fldSimple>
          <w:r w:rsidR="00FD566B">
            <w:t xml:space="preserve"> </w:t>
          </w:r>
          <w:r>
            <w:rPr>
              <w:noProof/>
            </w:rPr>
            <w:fldChar w:fldCharType="begin"/>
          </w:r>
          <w:r>
            <w:rPr>
              <w:noProof/>
            </w:rPr>
            <w:instrText xml:space="preserve"> STYLEREF CharSectNo \*charformat </w:instrText>
          </w:r>
          <w:r>
            <w:rPr>
              <w:noProof/>
            </w:rPr>
            <w:fldChar w:fldCharType="separate"/>
          </w:r>
          <w:r w:rsidR="00767183">
            <w:rPr>
              <w:noProof/>
            </w:rPr>
            <w:t>98</w:t>
          </w:r>
          <w:r>
            <w:rPr>
              <w:noProof/>
            </w:rPr>
            <w:fldChar w:fldCharType="end"/>
          </w:r>
        </w:p>
      </w:tc>
    </w:tr>
  </w:tbl>
  <w:p w:rsidR="00FD566B" w:rsidRDefault="00FD56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D566B" w:rsidRPr="00CB3D59">
      <w:trPr>
        <w:jc w:val="center"/>
      </w:trPr>
      <w:tc>
        <w:tcPr>
          <w:tcW w:w="1560" w:type="dxa"/>
        </w:tcPr>
        <w:p w:rsidR="00FD566B" w:rsidRPr="00F02A14" w:rsidRDefault="00DA3BC7">
          <w:pPr>
            <w:pStyle w:val="HeaderEven"/>
            <w:rPr>
              <w:rFonts w:cs="Arial"/>
              <w:b/>
              <w:szCs w:val="18"/>
            </w:rPr>
          </w:pPr>
          <w:r w:rsidRPr="00F02A14">
            <w:rPr>
              <w:rFonts w:cs="Arial"/>
              <w:b/>
              <w:szCs w:val="18"/>
            </w:rPr>
            <w:fldChar w:fldCharType="begin"/>
          </w:r>
          <w:r w:rsidR="00FD566B" w:rsidRPr="00F02A14">
            <w:rPr>
              <w:rFonts w:cs="Arial"/>
              <w:b/>
              <w:szCs w:val="18"/>
            </w:rPr>
            <w:instrText xml:space="preserve"> STYLEREF CharChapNo \*charformat </w:instrText>
          </w:r>
          <w:r w:rsidRPr="00F02A14">
            <w:rPr>
              <w:rFonts w:cs="Arial"/>
              <w:b/>
              <w:szCs w:val="18"/>
            </w:rPr>
            <w:fldChar w:fldCharType="separate"/>
          </w:r>
          <w:r w:rsidR="00767183">
            <w:rPr>
              <w:rFonts w:cs="Arial"/>
              <w:b/>
              <w:noProof/>
              <w:szCs w:val="18"/>
            </w:rPr>
            <w:t>Schedule 1</w:t>
          </w:r>
          <w:r w:rsidRPr="00F02A14">
            <w:rPr>
              <w:rFonts w:cs="Arial"/>
              <w:b/>
              <w:szCs w:val="18"/>
            </w:rPr>
            <w:fldChar w:fldCharType="end"/>
          </w:r>
        </w:p>
      </w:tc>
      <w:tc>
        <w:tcPr>
          <w:tcW w:w="5741" w:type="dxa"/>
        </w:tcPr>
        <w:p w:rsidR="00FD566B" w:rsidRPr="00F02A14" w:rsidRDefault="00DA3BC7">
          <w:pPr>
            <w:pStyle w:val="HeaderEven"/>
            <w:rPr>
              <w:rFonts w:cs="Arial"/>
              <w:szCs w:val="18"/>
            </w:rPr>
          </w:pPr>
          <w:r w:rsidRPr="00F02A14">
            <w:rPr>
              <w:rFonts w:cs="Arial"/>
              <w:szCs w:val="18"/>
            </w:rPr>
            <w:fldChar w:fldCharType="begin"/>
          </w:r>
          <w:r w:rsidR="00FD566B" w:rsidRPr="00F02A14">
            <w:rPr>
              <w:rFonts w:cs="Arial"/>
              <w:szCs w:val="18"/>
            </w:rPr>
            <w:instrText xml:space="preserve"> STYLEREF CharChapText \*charformat </w:instrText>
          </w:r>
          <w:r w:rsidRPr="00F02A14">
            <w:rPr>
              <w:rFonts w:cs="Arial"/>
              <w:szCs w:val="18"/>
            </w:rPr>
            <w:fldChar w:fldCharType="separate"/>
          </w:r>
          <w:r w:rsidR="00767183">
            <w:rPr>
              <w:rFonts w:cs="Arial"/>
              <w:noProof/>
              <w:szCs w:val="18"/>
            </w:rPr>
            <w:t>Reviewable decisions</w:t>
          </w:r>
          <w:r w:rsidRPr="00F02A14">
            <w:rPr>
              <w:rFonts w:cs="Arial"/>
              <w:szCs w:val="18"/>
            </w:rPr>
            <w:fldChar w:fldCharType="end"/>
          </w:r>
        </w:p>
      </w:tc>
    </w:tr>
    <w:tr w:rsidR="00FD566B" w:rsidRPr="00CB3D59">
      <w:trPr>
        <w:jc w:val="center"/>
      </w:trPr>
      <w:tc>
        <w:tcPr>
          <w:tcW w:w="1560" w:type="dxa"/>
        </w:tcPr>
        <w:p w:rsidR="00FD566B" w:rsidRPr="00F02A14" w:rsidRDefault="00DA3BC7">
          <w:pPr>
            <w:pStyle w:val="HeaderEven"/>
            <w:rPr>
              <w:rFonts w:cs="Arial"/>
              <w:b/>
              <w:szCs w:val="18"/>
            </w:rPr>
          </w:pPr>
          <w:r w:rsidRPr="00F02A14">
            <w:rPr>
              <w:rFonts w:cs="Arial"/>
              <w:b/>
              <w:szCs w:val="18"/>
            </w:rPr>
            <w:fldChar w:fldCharType="begin"/>
          </w:r>
          <w:r w:rsidR="00FD566B"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FD566B" w:rsidRPr="00F02A14" w:rsidRDefault="00DA3BC7">
          <w:pPr>
            <w:pStyle w:val="HeaderEven"/>
            <w:rPr>
              <w:rFonts w:cs="Arial"/>
              <w:szCs w:val="18"/>
            </w:rPr>
          </w:pPr>
          <w:r w:rsidRPr="00F02A14">
            <w:rPr>
              <w:rFonts w:cs="Arial"/>
              <w:szCs w:val="18"/>
            </w:rPr>
            <w:fldChar w:fldCharType="begin"/>
          </w:r>
          <w:r w:rsidR="00FD566B" w:rsidRPr="00F02A14">
            <w:rPr>
              <w:rFonts w:cs="Arial"/>
              <w:szCs w:val="18"/>
            </w:rPr>
            <w:instrText xml:space="preserve"> STYLEREF CharPartText \*charformat </w:instrText>
          </w:r>
          <w:r w:rsidRPr="00F02A14">
            <w:rPr>
              <w:rFonts w:cs="Arial"/>
              <w:szCs w:val="18"/>
            </w:rPr>
            <w:fldChar w:fldCharType="end"/>
          </w:r>
        </w:p>
      </w:tc>
    </w:tr>
    <w:tr w:rsidR="00FD566B" w:rsidRPr="00CB3D59">
      <w:trPr>
        <w:jc w:val="center"/>
      </w:trPr>
      <w:tc>
        <w:tcPr>
          <w:tcW w:w="7296" w:type="dxa"/>
          <w:gridSpan w:val="2"/>
          <w:tcBorders>
            <w:bottom w:val="single" w:sz="4" w:space="0" w:color="auto"/>
          </w:tcBorders>
        </w:tcPr>
        <w:p w:rsidR="00FD566B" w:rsidRPr="00783A18" w:rsidRDefault="00FD566B" w:rsidP="007A31E3">
          <w:pPr>
            <w:pStyle w:val="HeaderEven6"/>
            <w:spacing w:before="0" w:after="0"/>
            <w:rPr>
              <w:rFonts w:ascii="Times New Roman" w:hAnsi="Times New Roman"/>
              <w:sz w:val="24"/>
              <w:szCs w:val="24"/>
            </w:rPr>
          </w:pPr>
        </w:p>
      </w:tc>
    </w:tr>
  </w:tbl>
  <w:p w:rsidR="00FD566B" w:rsidRDefault="00FD56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D566B" w:rsidRPr="00CB3D59">
      <w:trPr>
        <w:jc w:val="center"/>
      </w:trPr>
      <w:tc>
        <w:tcPr>
          <w:tcW w:w="5741" w:type="dxa"/>
        </w:tcPr>
        <w:p w:rsidR="00FD566B" w:rsidRPr="00F02A14" w:rsidRDefault="00DA3BC7">
          <w:pPr>
            <w:pStyle w:val="HeaderEven"/>
            <w:jc w:val="right"/>
            <w:rPr>
              <w:rFonts w:cs="Arial"/>
              <w:szCs w:val="18"/>
            </w:rPr>
          </w:pPr>
          <w:r w:rsidRPr="00F02A14">
            <w:rPr>
              <w:rFonts w:cs="Arial"/>
              <w:szCs w:val="18"/>
            </w:rPr>
            <w:fldChar w:fldCharType="begin"/>
          </w:r>
          <w:r w:rsidR="00FD566B" w:rsidRPr="00F02A14">
            <w:rPr>
              <w:rFonts w:cs="Arial"/>
              <w:szCs w:val="18"/>
            </w:rPr>
            <w:instrText xml:space="preserve"> STYLEREF CharChapText \*charformat </w:instrText>
          </w:r>
          <w:r w:rsidRPr="00F02A14">
            <w:rPr>
              <w:rFonts w:cs="Arial"/>
              <w:szCs w:val="18"/>
            </w:rPr>
            <w:fldChar w:fldCharType="separate"/>
          </w:r>
          <w:r w:rsidR="00767183">
            <w:rPr>
              <w:rFonts w:cs="Arial"/>
              <w:noProof/>
              <w:szCs w:val="18"/>
            </w:rPr>
            <w:t>Reviewable decisions</w:t>
          </w:r>
          <w:r w:rsidRPr="00F02A14">
            <w:rPr>
              <w:rFonts w:cs="Arial"/>
              <w:szCs w:val="18"/>
            </w:rPr>
            <w:fldChar w:fldCharType="end"/>
          </w:r>
        </w:p>
      </w:tc>
      <w:tc>
        <w:tcPr>
          <w:tcW w:w="1560" w:type="dxa"/>
        </w:tcPr>
        <w:p w:rsidR="00FD566B" w:rsidRPr="00F02A14" w:rsidRDefault="00DA3BC7">
          <w:pPr>
            <w:pStyle w:val="HeaderEven"/>
            <w:jc w:val="right"/>
            <w:rPr>
              <w:rFonts w:cs="Arial"/>
              <w:b/>
              <w:szCs w:val="18"/>
            </w:rPr>
          </w:pPr>
          <w:r w:rsidRPr="00F02A14">
            <w:rPr>
              <w:rFonts w:cs="Arial"/>
              <w:b/>
              <w:szCs w:val="18"/>
            </w:rPr>
            <w:fldChar w:fldCharType="begin"/>
          </w:r>
          <w:r w:rsidR="00FD566B" w:rsidRPr="00F02A14">
            <w:rPr>
              <w:rFonts w:cs="Arial"/>
              <w:b/>
              <w:szCs w:val="18"/>
            </w:rPr>
            <w:instrText xml:space="preserve"> STYLEREF CharChapNo \*charformat </w:instrText>
          </w:r>
          <w:r w:rsidRPr="00F02A14">
            <w:rPr>
              <w:rFonts w:cs="Arial"/>
              <w:b/>
              <w:szCs w:val="18"/>
            </w:rPr>
            <w:fldChar w:fldCharType="separate"/>
          </w:r>
          <w:r w:rsidR="00767183">
            <w:rPr>
              <w:rFonts w:cs="Arial"/>
              <w:b/>
              <w:noProof/>
              <w:szCs w:val="18"/>
            </w:rPr>
            <w:t>Schedule 1</w:t>
          </w:r>
          <w:r w:rsidRPr="00F02A14">
            <w:rPr>
              <w:rFonts w:cs="Arial"/>
              <w:b/>
              <w:szCs w:val="18"/>
            </w:rPr>
            <w:fldChar w:fldCharType="end"/>
          </w:r>
        </w:p>
      </w:tc>
    </w:tr>
    <w:tr w:rsidR="00FD566B" w:rsidRPr="00CB3D59">
      <w:trPr>
        <w:jc w:val="center"/>
      </w:trPr>
      <w:tc>
        <w:tcPr>
          <w:tcW w:w="5741" w:type="dxa"/>
        </w:tcPr>
        <w:p w:rsidR="00FD566B" w:rsidRPr="00F02A14" w:rsidRDefault="00DA3BC7">
          <w:pPr>
            <w:pStyle w:val="HeaderEven"/>
            <w:jc w:val="right"/>
            <w:rPr>
              <w:rFonts w:cs="Arial"/>
              <w:szCs w:val="18"/>
            </w:rPr>
          </w:pPr>
          <w:r w:rsidRPr="00F02A14">
            <w:rPr>
              <w:rFonts w:cs="Arial"/>
              <w:szCs w:val="18"/>
            </w:rPr>
            <w:fldChar w:fldCharType="begin"/>
          </w:r>
          <w:r w:rsidR="00FD566B" w:rsidRPr="00F02A14">
            <w:rPr>
              <w:rFonts w:cs="Arial"/>
              <w:szCs w:val="18"/>
            </w:rPr>
            <w:instrText xml:space="preserve"> STYLEREF CharPartText \*charformat </w:instrText>
          </w:r>
          <w:r w:rsidRPr="00F02A14">
            <w:rPr>
              <w:rFonts w:cs="Arial"/>
              <w:szCs w:val="18"/>
            </w:rPr>
            <w:fldChar w:fldCharType="end"/>
          </w:r>
        </w:p>
      </w:tc>
      <w:tc>
        <w:tcPr>
          <w:tcW w:w="1560" w:type="dxa"/>
        </w:tcPr>
        <w:p w:rsidR="00FD566B" w:rsidRPr="00F02A14" w:rsidRDefault="00DA3BC7">
          <w:pPr>
            <w:pStyle w:val="HeaderEven"/>
            <w:jc w:val="right"/>
            <w:rPr>
              <w:rFonts w:cs="Arial"/>
              <w:b/>
              <w:szCs w:val="18"/>
            </w:rPr>
          </w:pPr>
          <w:r w:rsidRPr="00F02A14">
            <w:rPr>
              <w:rFonts w:cs="Arial"/>
              <w:b/>
              <w:szCs w:val="18"/>
            </w:rPr>
            <w:fldChar w:fldCharType="begin"/>
          </w:r>
          <w:r w:rsidR="00FD566B" w:rsidRPr="00F02A14">
            <w:rPr>
              <w:rFonts w:cs="Arial"/>
              <w:b/>
              <w:szCs w:val="18"/>
            </w:rPr>
            <w:instrText xml:space="preserve"> STYLEREF CharPartNo \*charformat </w:instrText>
          </w:r>
          <w:r w:rsidRPr="00F02A14">
            <w:rPr>
              <w:rFonts w:cs="Arial"/>
              <w:b/>
              <w:szCs w:val="18"/>
            </w:rPr>
            <w:fldChar w:fldCharType="end"/>
          </w:r>
        </w:p>
      </w:tc>
    </w:tr>
    <w:tr w:rsidR="00FD566B" w:rsidRPr="00CB3D59">
      <w:trPr>
        <w:jc w:val="center"/>
      </w:trPr>
      <w:tc>
        <w:tcPr>
          <w:tcW w:w="7296" w:type="dxa"/>
          <w:gridSpan w:val="2"/>
          <w:tcBorders>
            <w:bottom w:val="single" w:sz="4" w:space="0" w:color="auto"/>
          </w:tcBorders>
        </w:tcPr>
        <w:p w:rsidR="00FD566B" w:rsidRPr="00783A18" w:rsidRDefault="00FD566B" w:rsidP="007A31E3">
          <w:pPr>
            <w:pStyle w:val="HeaderOdd6"/>
            <w:spacing w:before="0" w:after="0"/>
            <w:jc w:val="left"/>
            <w:rPr>
              <w:rFonts w:ascii="Times New Roman" w:hAnsi="Times New Roman"/>
              <w:sz w:val="24"/>
              <w:szCs w:val="24"/>
            </w:rPr>
          </w:pPr>
        </w:p>
      </w:tc>
    </w:tr>
  </w:tbl>
  <w:p w:rsidR="00FD566B" w:rsidRDefault="00FD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25"/>
  </w:num>
  <w:num w:numId="4">
    <w:abstractNumId w:val="20"/>
  </w:num>
  <w:num w:numId="5">
    <w:abstractNumId w:val="26"/>
  </w:num>
  <w:num w:numId="6">
    <w:abstractNumId w:val="10"/>
  </w:num>
  <w:num w:numId="7">
    <w:abstractNumId w:val="31"/>
  </w:num>
  <w:num w:numId="8">
    <w:abstractNumId w:val="15"/>
  </w:num>
  <w:num w:numId="9">
    <w:abstractNumId w:val="17"/>
  </w:num>
  <w:num w:numId="10">
    <w:abstractNumId w:val="35"/>
  </w:num>
  <w:num w:numId="11">
    <w:abstractNumId w:val="33"/>
  </w:num>
  <w:num w:numId="12">
    <w:abstractNumId w:val="12"/>
  </w:num>
  <w:num w:numId="13">
    <w:abstractNumId w:val="18"/>
  </w:num>
  <w:num w:numId="14">
    <w:abstractNumId w:val="11"/>
  </w:num>
  <w:num w:numId="15">
    <w:abstractNumId w:val="39"/>
  </w:num>
  <w:num w:numId="16">
    <w:abstractNumId w:val="29"/>
  </w:num>
  <w:num w:numId="17">
    <w:abstractNumId w:val="22"/>
  </w:num>
  <w:num w:numId="18">
    <w:abstractNumId w:val="28"/>
  </w:num>
  <w:num w:numId="19">
    <w:abstractNumId w:val="34"/>
  </w:num>
  <w:num w:numId="20">
    <w:abstractNumId w:val="18"/>
  </w:num>
  <w:num w:numId="21">
    <w:abstractNumId w:val="18"/>
  </w:num>
  <w:num w:numId="22">
    <w:abstractNumId w:val="18"/>
  </w:num>
  <w:num w:numId="23">
    <w:abstractNumId w:val="18"/>
  </w:num>
  <w:num w:numId="24">
    <w:abstractNumId w:val="18"/>
  </w:num>
  <w:num w:numId="25">
    <w:abstractNumId w:val="19"/>
  </w:num>
  <w:num w:numId="26">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37"/>
    <w:lvlOverride w:ilvl="0">
      <w:startOverride w:val="1"/>
    </w:lvlOverride>
  </w:num>
  <w:num w:numId="31">
    <w:abstractNumId w:val="40"/>
  </w:num>
  <w:num w:numId="32">
    <w:abstractNumId w:val="32"/>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CC"/>
    <w:rsid w:val="00016F3A"/>
    <w:rsid w:val="000173D0"/>
    <w:rsid w:val="000173E1"/>
    <w:rsid w:val="000179DF"/>
    <w:rsid w:val="00017A08"/>
    <w:rsid w:val="00021C3E"/>
    <w:rsid w:val="000221DC"/>
    <w:rsid w:val="0002373B"/>
    <w:rsid w:val="00023A91"/>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ECB"/>
    <w:rsid w:val="00057229"/>
    <w:rsid w:val="00060685"/>
    <w:rsid w:val="0006265D"/>
    <w:rsid w:val="00062ABC"/>
    <w:rsid w:val="00062C37"/>
    <w:rsid w:val="0006324E"/>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871"/>
    <w:rsid w:val="00075154"/>
    <w:rsid w:val="0007538F"/>
    <w:rsid w:val="000756A4"/>
    <w:rsid w:val="00076DD5"/>
    <w:rsid w:val="00077272"/>
    <w:rsid w:val="00077815"/>
    <w:rsid w:val="00077FE1"/>
    <w:rsid w:val="000801A7"/>
    <w:rsid w:val="00080935"/>
    <w:rsid w:val="00080B94"/>
    <w:rsid w:val="000815F3"/>
    <w:rsid w:val="000822DC"/>
    <w:rsid w:val="000827B4"/>
    <w:rsid w:val="0008363D"/>
    <w:rsid w:val="00083A61"/>
    <w:rsid w:val="00084128"/>
    <w:rsid w:val="00084521"/>
    <w:rsid w:val="00085964"/>
    <w:rsid w:val="000868B8"/>
    <w:rsid w:val="000869C9"/>
    <w:rsid w:val="00086C3B"/>
    <w:rsid w:val="00087572"/>
    <w:rsid w:val="0009019E"/>
    <w:rsid w:val="0009021A"/>
    <w:rsid w:val="000906B4"/>
    <w:rsid w:val="000908FD"/>
    <w:rsid w:val="000910FE"/>
    <w:rsid w:val="0009148D"/>
    <w:rsid w:val="00091865"/>
    <w:rsid w:val="00091E15"/>
    <w:rsid w:val="00092123"/>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2C9"/>
    <w:rsid w:val="000B638D"/>
    <w:rsid w:val="000B6ACD"/>
    <w:rsid w:val="000B7525"/>
    <w:rsid w:val="000B7A43"/>
    <w:rsid w:val="000B7BC9"/>
    <w:rsid w:val="000C0E12"/>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260B"/>
    <w:rsid w:val="000E2DD2"/>
    <w:rsid w:val="000E2E95"/>
    <w:rsid w:val="000E37F7"/>
    <w:rsid w:val="000E38F0"/>
    <w:rsid w:val="000E396F"/>
    <w:rsid w:val="000E39CA"/>
    <w:rsid w:val="000E3C51"/>
    <w:rsid w:val="000E3D94"/>
    <w:rsid w:val="000E47F1"/>
    <w:rsid w:val="000E4D4F"/>
    <w:rsid w:val="000E4EBB"/>
    <w:rsid w:val="000E4F6A"/>
    <w:rsid w:val="000E5094"/>
    <w:rsid w:val="000E50AB"/>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EE9"/>
    <w:rsid w:val="00122945"/>
    <w:rsid w:val="00122B42"/>
    <w:rsid w:val="00122C3B"/>
    <w:rsid w:val="001232B5"/>
    <w:rsid w:val="001234B3"/>
    <w:rsid w:val="00123950"/>
    <w:rsid w:val="00123B22"/>
    <w:rsid w:val="00123E2F"/>
    <w:rsid w:val="00123ECF"/>
    <w:rsid w:val="001248D7"/>
    <w:rsid w:val="00124C18"/>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901E5"/>
    <w:rsid w:val="00190210"/>
    <w:rsid w:val="00190297"/>
    <w:rsid w:val="00190590"/>
    <w:rsid w:val="00190D03"/>
    <w:rsid w:val="00190DA2"/>
    <w:rsid w:val="00190E53"/>
    <w:rsid w:val="00191D65"/>
    <w:rsid w:val="001921DB"/>
    <w:rsid w:val="00192B52"/>
    <w:rsid w:val="00192B59"/>
    <w:rsid w:val="00193154"/>
    <w:rsid w:val="001934F6"/>
    <w:rsid w:val="001939AF"/>
    <w:rsid w:val="00193AB7"/>
    <w:rsid w:val="00193EBE"/>
    <w:rsid w:val="00193FAC"/>
    <w:rsid w:val="001945BB"/>
    <w:rsid w:val="00194A95"/>
    <w:rsid w:val="00195AFF"/>
    <w:rsid w:val="001963D6"/>
    <w:rsid w:val="00196B8E"/>
    <w:rsid w:val="00197334"/>
    <w:rsid w:val="00197345"/>
    <w:rsid w:val="00197A3F"/>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E63"/>
    <w:rsid w:val="002009AD"/>
    <w:rsid w:val="00200B50"/>
    <w:rsid w:val="002012A4"/>
    <w:rsid w:val="002013AD"/>
    <w:rsid w:val="00201AF5"/>
    <w:rsid w:val="00201CF0"/>
    <w:rsid w:val="0020242F"/>
    <w:rsid w:val="002025D3"/>
    <w:rsid w:val="002030BE"/>
    <w:rsid w:val="002037E1"/>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E3D"/>
    <w:rsid w:val="00212E8F"/>
    <w:rsid w:val="002132D6"/>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2D"/>
    <w:rsid w:val="00276CD1"/>
    <w:rsid w:val="00276EC0"/>
    <w:rsid w:val="00276F7B"/>
    <w:rsid w:val="00277116"/>
    <w:rsid w:val="00277A2C"/>
    <w:rsid w:val="0028040C"/>
    <w:rsid w:val="00280CF3"/>
    <w:rsid w:val="00280FCB"/>
    <w:rsid w:val="00280FF8"/>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D16"/>
    <w:rsid w:val="00294E70"/>
    <w:rsid w:val="00294FFF"/>
    <w:rsid w:val="00295203"/>
    <w:rsid w:val="002955C2"/>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62A7"/>
    <w:rsid w:val="002A770D"/>
    <w:rsid w:val="002A77B9"/>
    <w:rsid w:val="002A7FC0"/>
    <w:rsid w:val="002B1440"/>
    <w:rsid w:val="002B14A4"/>
    <w:rsid w:val="002B1989"/>
    <w:rsid w:val="002B205B"/>
    <w:rsid w:val="002B2093"/>
    <w:rsid w:val="002B23FE"/>
    <w:rsid w:val="002B2CE4"/>
    <w:rsid w:val="002B321C"/>
    <w:rsid w:val="002B43DF"/>
    <w:rsid w:val="002B4743"/>
    <w:rsid w:val="002B4853"/>
    <w:rsid w:val="002B5561"/>
    <w:rsid w:val="002B599A"/>
    <w:rsid w:val="002B5C4D"/>
    <w:rsid w:val="002B5E6B"/>
    <w:rsid w:val="002B609E"/>
    <w:rsid w:val="002C165B"/>
    <w:rsid w:val="002C1BBC"/>
    <w:rsid w:val="002C1D06"/>
    <w:rsid w:val="002C1F0B"/>
    <w:rsid w:val="002C232C"/>
    <w:rsid w:val="002C2C8A"/>
    <w:rsid w:val="002C2CB7"/>
    <w:rsid w:val="002C3B8F"/>
    <w:rsid w:val="002C4C18"/>
    <w:rsid w:val="002C749A"/>
    <w:rsid w:val="002C75F8"/>
    <w:rsid w:val="002C76F0"/>
    <w:rsid w:val="002C79EF"/>
    <w:rsid w:val="002C7F8B"/>
    <w:rsid w:val="002D0340"/>
    <w:rsid w:val="002D0B47"/>
    <w:rsid w:val="002D0C56"/>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631"/>
    <w:rsid w:val="002E5710"/>
    <w:rsid w:val="002E5821"/>
    <w:rsid w:val="002E64D0"/>
    <w:rsid w:val="002E67FB"/>
    <w:rsid w:val="002E7016"/>
    <w:rsid w:val="002E7180"/>
    <w:rsid w:val="002E7577"/>
    <w:rsid w:val="002E7796"/>
    <w:rsid w:val="002E792F"/>
    <w:rsid w:val="002E7B72"/>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B81"/>
    <w:rsid w:val="00322202"/>
    <w:rsid w:val="00322555"/>
    <w:rsid w:val="00323422"/>
    <w:rsid w:val="003249D4"/>
    <w:rsid w:val="003255BB"/>
    <w:rsid w:val="00325B9D"/>
    <w:rsid w:val="00325D04"/>
    <w:rsid w:val="003268B7"/>
    <w:rsid w:val="0032761D"/>
    <w:rsid w:val="0033016A"/>
    <w:rsid w:val="00330387"/>
    <w:rsid w:val="00330CFA"/>
    <w:rsid w:val="00330E1A"/>
    <w:rsid w:val="003311D2"/>
    <w:rsid w:val="00331203"/>
    <w:rsid w:val="003312F4"/>
    <w:rsid w:val="00331AE0"/>
    <w:rsid w:val="0033202F"/>
    <w:rsid w:val="0033223D"/>
    <w:rsid w:val="0033247B"/>
    <w:rsid w:val="00334463"/>
    <w:rsid w:val="00334CBE"/>
    <w:rsid w:val="00335612"/>
    <w:rsid w:val="00335623"/>
    <w:rsid w:val="00335F39"/>
    <w:rsid w:val="0033622E"/>
    <w:rsid w:val="0033671B"/>
    <w:rsid w:val="00336BEF"/>
    <w:rsid w:val="00336DEA"/>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288B"/>
    <w:rsid w:val="00353399"/>
    <w:rsid w:val="00355446"/>
    <w:rsid w:val="003556AB"/>
    <w:rsid w:val="00355843"/>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DC"/>
    <w:rsid w:val="0037280D"/>
    <w:rsid w:val="00372ACB"/>
    <w:rsid w:val="00372B6C"/>
    <w:rsid w:val="00373304"/>
    <w:rsid w:val="003736DE"/>
    <w:rsid w:val="00373C52"/>
    <w:rsid w:val="00374EC1"/>
    <w:rsid w:val="0037597A"/>
    <w:rsid w:val="00375FD8"/>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068"/>
    <w:rsid w:val="003D416C"/>
    <w:rsid w:val="003D455E"/>
    <w:rsid w:val="003D5026"/>
    <w:rsid w:val="003D5977"/>
    <w:rsid w:val="003D6078"/>
    <w:rsid w:val="003D618F"/>
    <w:rsid w:val="003D6C12"/>
    <w:rsid w:val="003D700D"/>
    <w:rsid w:val="003D7937"/>
    <w:rsid w:val="003E03AE"/>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F0153"/>
    <w:rsid w:val="003F03A4"/>
    <w:rsid w:val="003F0C05"/>
    <w:rsid w:val="003F0C1F"/>
    <w:rsid w:val="003F0D3A"/>
    <w:rsid w:val="003F1718"/>
    <w:rsid w:val="003F17F7"/>
    <w:rsid w:val="003F2336"/>
    <w:rsid w:val="003F28E0"/>
    <w:rsid w:val="003F2BE3"/>
    <w:rsid w:val="003F2C07"/>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45"/>
    <w:rsid w:val="00403ACE"/>
    <w:rsid w:val="00403E2D"/>
    <w:rsid w:val="004042A6"/>
    <w:rsid w:val="0040488C"/>
    <w:rsid w:val="00404A18"/>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A2"/>
    <w:rsid w:val="004149AE"/>
    <w:rsid w:val="00414B3A"/>
    <w:rsid w:val="004152AD"/>
    <w:rsid w:val="0041667B"/>
    <w:rsid w:val="0041677F"/>
    <w:rsid w:val="0041679D"/>
    <w:rsid w:val="00416DA2"/>
    <w:rsid w:val="00416DE2"/>
    <w:rsid w:val="00417049"/>
    <w:rsid w:val="004173D3"/>
    <w:rsid w:val="00417ED1"/>
    <w:rsid w:val="00420220"/>
    <w:rsid w:val="00420A54"/>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169"/>
    <w:rsid w:val="00454CB8"/>
    <w:rsid w:val="0045573F"/>
    <w:rsid w:val="00455CB0"/>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A2A"/>
    <w:rsid w:val="00476211"/>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56B"/>
    <w:rsid w:val="004A48C5"/>
    <w:rsid w:val="004A4BEC"/>
    <w:rsid w:val="004A4C02"/>
    <w:rsid w:val="004A4FBD"/>
    <w:rsid w:val="004A5475"/>
    <w:rsid w:val="004A5DB0"/>
    <w:rsid w:val="004A5EB9"/>
    <w:rsid w:val="004A5F1C"/>
    <w:rsid w:val="004A6449"/>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FC9"/>
    <w:rsid w:val="004C515E"/>
    <w:rsid w:val="004C516A"/>
    <w:rsid w:val="004C5B9F"/>
    <w:rsid w:val="004C6589"/>
    <w:rsid w:val="004D04A0"/>
    <w:rsid w:val="004D0F65"/>
    <w:rsid w:val="004D107C"/>
    <w:rsid w:val="004D2498"/>
    <w:rsid w:val="004D2C5F"/>
    <w:rsid w:val="004D3118"/>
    <w:rsid w:val="004D3C0D"/>
    <w:rsid w:val="004D40CB"/>
    <w:rsid w:val="004D461E"/>
    <w:rsid w:val="004D4FC8"/>
    <w:rsid w:val="004D5153"/>
    <w:rsid w:val="004D5295"/>
    <w:rsid w:val="004D52DC"/>
    <w:rsid w:val="004D597C"/>
    <w:rsid w:val="004D5E23"/>
    <w:rsid w:val="004D6A70"/>
    <w:rsid w:val="004D6E57"/>
    <w:rsid w:val="004D7C9F"/>
    <w:rsid w:val="004D7CD9"/>
    <w:rsid w:val="004E180C"/>
    <w:rsid w:val="004E1C71"/>
    <w:rsid w:val="004E217E"/>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670"/>
    <w:rsid w:val="00504E6C"/>
    <w:rsid w:val="00505341"/>
    <w:rsid w:val="00505AA8"/>
    <w:rsid w:val="00505FBD"/>
    <w:rsid w:val="005067CD"/>
    <w:rsid w:val="00506985"/>
    <w:rsid w:val="00506DD5"/>
    <w:rsid w:val="00506EF2"/>
    <w:rsid w:val="00507ACE"/>
    <w:rsid w:val="005108D1"/>
    <w:rsid w:val="0051092F"/>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B55"/>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C0"/>
    <w:rsid w:val="005301DE"/>
    <w:rsid w:val="00531198"/>
    <w:rsid w:val="005314FF"/>
    <w:rsid w:val="0053188C"/>
    <w:rsid w:val="00531ABC"/>
    <w:rsid w:val="00532061"/>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A15"/>
    <w:rsid w:val="00555BE5"/>
    <w:rsid w:val="00556F66"/>
    <w:rsid w:val="005575B1"/>
    <w:rsid w:val="005579CF"/>
    <w:rsid w:val="005614CD"/>
    <w:rsid w:val="0056170F"/>
    <w:rsid w:val="00561D1E"/>
    <w:rsid w:val="005620A5"/>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3FE8"/>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84D"/>
    <w:rsid w:val="00585912"/>
    <w:rsid w:val="00585E1F"/>
    <w:rsid w:val="00585F56"/>
    <w:rsid w:val="005877D8"/>
    <w:rsid w:val="0059011C"/>
    <w:rsid w:val="00590A7C"/>
    <w:rsid w:val="00590B31"/>
    <w:rsid w:val="00590E24"/>
    <w:rsid w:val="00591290"/>
    <w:rsid w:val="0059208F"/>
    <w:rsid w:val="00592732"/>
    <w:rsid w:val="0059299B"/>
    <w:rsid w:val="00592AF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343D"/>
    <w:rsid w:val="005A361A"/>
    <w:rsid w:val="005A3D18"/>
    <w:rsid w:val="005A3DDF"/>
    <w:rsid w:val="005A42D3"/>
    <w:rsid w:val="005A485F"/>
    <w:rsid w:val="005A4CB0"/>
    <w:rsid w:val="005A5542"/>
    <w:rsid w:val="005A55C5"/>
    <w:rsid w:val="005A56E7"/>
    <w:rsid w:val="005A5840"/>
    <w:rsid w:val="005A63EF"/>
    <w:rsid w:val="005A6594"/>
    <w:rsid w:val="005A7B62"/>
    <w:rsid w:val="005B04EF"/>
    <w:rsid w:val="005B05C2"/>
    <w:rsid w:val="005B18A1"/>
    <w:rsid w:val="005B1FA9"/>
    <w:rsid w:val="005B27D2"/>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886"/>
    <w:rsid w:val="005C28C5"/>
    <w:rsid w:val="005C3043"/>
    <w:rsid w:val="005C3896"/>
    <w:rsid w:val="005C39A5"/>
    <w:rsid w:val="005C3B80"/>
    <w:rsid w:val="005C4513"/>
    <w:rsid w:val="005C4A8F"/>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029"/>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C85"/>
    <w:rsid w:val="00601408"/>
    <w:rsid w:val="00601AB9"/>
    <w:rsid w:val="00601D00"/>
    <w:rsid w:val="00601EBA"/>
    <w:rsid w:val="0060232F"/>
    <w:rsid w:val="00602BB9"/>
    <w:rsid w:val="00604DE3"/>
    <w:rsid w:val="00605B27"/>
    <w:rsid w:val="00605E24"/>
    <w:rsid w:val="00606214"/>
    <w:rsid w:val="00606DF3"/>
    <w:rsid w:val="00607046"/>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6B0B"/>
    <w:rsid w:val="00616C21"/>
    <w:rsid w:val="0062010F"/>
    <w:rsid w:val="00620361"/>
    <w:rsid w:val="00620938"/>
    <w:rsid w:val="00620FFB"/>
    <w:rsid w:val="00621184"/>
    <w:rsid w:val="00621E15"/>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9F1"/>
    <w:rsid w:val="00703EC1"/>
    <w:rsid w:val="00705024"/>
    <w:rsid w:val="00706036"/>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761"/>
    <w:rsid w:val="0071632A"/>
    <w:rsid w:val="00716801"/>
    <w:rsid w:val="00716D6A"/>
    <w:rsid w:val="00716FE5"/>
    <w:rsid w:val="00717120"/>
    <w:rsid w:val="007174DD"/>
    <w:rsid w:val="00720365"/>
    <w:rsid w:val="00720BD4"/>
    <w:rsid w:val="00721EB8"/>
    <w:rsid w:val="00722116"/>
    <w:rsid w:val="0072218D"/>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67183"/>
    <w:rsid w:val="007707D9"/>
    <w:rsid w:val="007712B2"/>
    <w:rsid w:val="007713B2"/>
    <w:rsid w:val="00772499"/>
    <w:rsid w:val="0077252C"/>
    <w:rsid w:val="007725BD"/>
    <w:rsid w:val="0077268A"/>
    <w:rsid w:val="0077281F"/>
    <w:rsid w:val="007734C7"/>
    <w:rsid w:val="00774AA3"/>
    <w:rsid w:val="00774F13"/>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903E5"/>
    <w:rsid w:val="007908BB"/>
    <w:rsid w:val="007908CA"/>
    <w:rsid w:val="00790E80"/>
    <w:rsid w:val="00791277"/>
    <w:rsid w:val="007913EF"/>
    <w:rsid w:val="0079152B"/>
    <w:rsid w:val="0079158A"/>
    <w:rsid w:val="00791607"/>
    <w:rsid w:val="00791617"/>
    <w:rsid w:val="007916B1"/>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799D"/>
    <w:rsid w:val="007C7E2E"/>
    <w:rsid w:val="007D02D2"/>
    <w:rsid w:val="007D1456"/>
    <w:rsid w:val="007D166B"/>
    <w:rsid w:val="007D289C"/>
    <w:rsid w:val="007D2FBB"/>
    <w:rsid w:val="007D35D3"/>
    <w:rsid w:val="007D3648"/>
    <w:rsid w:val="007D3813"/>
    <w:rsid w:val="007D3B46"/>
    <w:rsid w:val="007D3BFE"/>
    <w:rsid w:val="007D4AA8"/>
    <w:rsid w:val="007D4C7C"/>
    <w:rsid w:val="007D4E9A"/>
    <w:rsid w:val="007D5342"/>
    <w:rsid w:val="007D575F"/>
    <w:rsid w:val="007D5BCA"/>
    <w:rsid w:val="007D6032"/>
    <w:rsid w:val="007D71D6"/>
    <w:rsid w:val="007D78B4"/>
    <w:rsid w:val="007E00A7"/>
    <w:rsid w:val="007E1FF0"/>
    <w:rsid w:val="007E258B"/>
    <w:rsid w:val="007E2EA0"/>
    <w:rsid w:val="007E3700"/>
    <w:rsid w:val="007E3717"/>
    <w:rsid w:val="007E3E81"/>
    <w:rsid w:val="007E3E96"/>
    <w:rsid w:val="007E4336"/>
    <w:rsid w:val="007E4E14"/>
    <w:rsid w:val="007E5703"/>
    <w:rsid w:val="007E5972"/>
    <w:rsid w:val="007E59EA"/>
    <w:rsid w:val="007E5DDD"/>
    <w:rsid w:val="007E63C4"/>
    <w:rsid w:val="007E689E"/>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8000C0"/>
    <w:rsid w:val="00800874"/>
    <w:rsid w:val="00800B18"/>
    <w:rsid w:val="008023D6"/>
    <w:rsid w:val="008025D1"/>
    <w:rsid w:val="00802A8F"/>
    <w:rsid w:val="00803B07"/>
    <w:rsid w:val="00803DF0"/>
    <w:rsid w:val="0080432A"/>
    <w:rsid w:val="008043F7"/>
    <w:rsid w:val="008049FB"/>
    <w:rsid w:val="0080525E"/>
    <w:rsid w:val="0080552B"/>
    <w:rsid w:val="00805728"/>
    <w:rsid w:val="00805778"/>
    <w:rsid w:val="00805942"/>
    <w:rsid w:val="00805ABB"/>
    <w:rsid w:val="00805ADE"/>
    <w:rsid w:val="00806667"/>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B5C"/>
    <w:rsid w:val="0084012A"/>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677"/>
    <w:rsid w:val="008476A8"/>
    <w:rsid w:val="00847EEE"/>
    <w:rsid w:val="00850083"/>
    <w:rsid w:val="00850CAA"/>
    <w:rsid w:val="00851158"/>
    <w:rsid w:val="008515A1"/>
    <w:rsid w:val="00852419"/>
    <w:rsid w:val="008528EE"/>
    <w:rsid w:val="008529F4"/>
    <w:rsid w:val="00853691"/>
    <w:rsid w:val="008538E9"/>
    <w:rsid w:val="00854079"/>
    <w:rsid w:val="008540AE"/>
    <w:rsid w:val="00854104"/>
    <w:rsid w:val="00854944"/>
    <w:rsid w:val="00854CD5"/>
    <w:rsid w:val="0085549B"/>
    <w:rsid w:val="00855A04"/>
    <w:rsid w:val="00855D5F"/>
    <w:rsid w:val="00855D91"/>
    <w:rsid w:val="008565CD"/>
    <w:rsid w:val="00856EBC"/>
    <w:rsid w:val="00857058"/>
    <w:rsid w:val="00857440"/>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90F"/>
    <w:rsid w:val="00893D5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1C7D"/>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60399"/>
    <w:rsid w:val="009606EC"/>
    <w:rsid w:val="00960F0E"/>
    <w:rsid w:val="00961638"/>
    <w:rsid w:val="00961A04"/>
    <w:rsid w:val="00961A5C"/>
    <w:rsid w:val="00961F49"/>
    <w:rsid w:val="00962F81"/>
    <w:rsid w:val="009637B5"/>
    <w:rsid w:val="00963A9A"/>
    <w:rsid w:val="00964C55"/>
    <w:rsid w:val="00965442"/>
    <w:rsid w:val="009656AB"/>
    <w:rsid w:val="0096583B"/>
    <w:rsid w:val="00965AA1"/>
    <w:rsid w:val="00965DEF"/>
    <w:rsid w:val="00966026"/>
    <w:rsid w:val="00966945"/>
    <w:rsid w:val="00966F08"/>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7348"/>
    <w:rsid w:val="009873BE"/>
    <w:rsid w:val="00987721"/>
    <w:rsid w:val="00990188"/>
    <w:rsid w:val="00990D5F"/>
    <w:rsid w:val="00991718"/>
    <w:rsid w:val="00991C4E"/>
    <w:rsid w:val="0099224D"/>
    <w:rsid w:val="009924D2"/>
    <w:rsid w:val="009925E6"/>
    <w:rsid w:val="00992FC2"/>
    <w:rsid w:val="00993B3F"/>
    <w:rsid w:val="009941DD"/>
    <w:rsid w:val="00995131"/>
    <w:rsid w:val="009952BA"/>
    <w:rsid w:val="00995781"/>
    <w:rsid w:val="00995B0A"/>
    <w:rsid w:val="00995D33"/>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2B5D"/>
    <w:rsid w:val="00A03F4C"/>
    <w:rsid w:val="00A04BDC"/>
    <w:rsid w:val="00A054E0"/>
    <w:rsid w:val="00A05915"/>
    <w:rsid w:val="00A05B53"/>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E41"/>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3C18"/>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450F"/>
    <w:rsid w:val="00B24D63"/>
    <w:rsid w:val="00B25CFB"/>
    <w:rsid w:val="00B2685D"/>
    <w:rsid w:val="00B26885"/>
    <w:rsid w:val="00B268FD"/>
    <w:rsid w:val="00B26CD1"/>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7ED"/>
    <w:rsid w:val="00B637FA"/>
    <w:rsid w:val="00B638A1"/>
    <w:rsid w:val="00B63DC6"/>
    <w:rsid w:val="00B63EA2"/>
    <w:rsid w:val="00B64232"/>
    <w:rsid w:val="00B6482A"/>
    <w:rsid w:val="00B6489C"/>
    <w:rsid w:val="00B65487"/>
    <w:rsid w:val="00B65BFE"/>
    <w:rsid w:val="00B66877"/>
    <w:rsid w:val="00B66B8B"/>
    <w:rsid w:val="00B67404"/>
    <w:rsid w:val="00B676F3"/>
    <w:rsid w:val="00B67796"/>
    <w:rsid w:val="00B678F4"/>
    <w:rsid w:val="00B67A15"/>
    <w:rsid w:val="00B701AB"/>
    <w:rsid w:val="00B7024F"/>
    <w:rsid w:val="00B70B1B"/>
    <w:rsid w:val="00B70DE8"/>
    <w:rsid w:val="00B7186E"/>
    <w:rsid w:val="00B71912"/>
    <w:rsid w:val="00B71976"/>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235C"/>
    <w:rsid w:val="00BC243D"/>
    <w:rsid w:val="00BC2618"/>
    <w:rsid w:val="00BC270E"/>
    <w:rsid w:val="00BC328A"/>
    <w:rsid w:val="00BC35C1"/>
    <w:rsid w:val="00BC3B93"/>
    <w:rsid w:val="00BC4088"/>
    <w:rsid w:val="00BC43D5"/>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DD0"/>
    <w:rsid w:val="00BE3E5C"/>
    <w:rsid w:val="00BE4122"/>
    <w:rsid w:val="00BE4189"/>
    <w:rsid w:val="00BE43D8"/>
    <w:rsid w:val="00BE49AB"/>
    <w:rsid w:val="00BE4E37"/>
    <w:rsid w:val="00BE59D6"/>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4A8"/>
    <w:rsid w:val="00C05B83"/>
    <w:rsid w:val="00C06AE8"/>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B24"/>
    <w:rsid w:val="00C20113"/>
    <w:rsid w:val="00C206F7"/>
    <w:rsid w:val="00C20848"/>
    <w:rsid w:val="00C216DD"/>
    <w:rsid w:val="00C21B82"/>
    <w:rsid w:val="00C21C67"/>
    <w:rsid w:val="00C224FA"/>
    <w:rsid w:val="00C2269D"/>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29D7"/>
    <w:rsid w:val="00C4323C"/>
    <w:rsid w:val="00C43E1A"/>
    <w:rsid w:val="00C44901"/>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AA8"/>
    <w:rsid w:val="00C61AE9"/>
    <w:rsid w:val="00C62602"/>
    <w:rsid w:val="00C62A5A"/>
    <w:rsid w:val="00C62AB5"/>
    <w:rsid w:val="00C6403D"/>
    <w:rsid w:val="00C64F5E"/>
    <w:rsid w:val="00C65787"/>
    <w:rsid w:val="00C65FD6"/>
    <w:rsid w:val="00C66894"/>
    <w:rsid w:val="00C66F09"/>
    <w:rsid w:val="00C676AA"/>
    <w:rsid w:val="00C67DC0"/>
    <w:rsid w:val="00C7067A"/>
    <w:rsid w:val="00C70E15"/>
    <w:rsid w:val="00C714C2"/>
    <w:rsid w:val="00C71691"/>
    <w:rsid w:val="00C723FE"/>
    <w:rsid w:val="00C726B1"/>
    <w:rsid w:val="00C7407F"/>
    <w:rsid w:val="00C743D0"/>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4151"/>
    <w:rsid w:val="00CF4B67"/>
    <w:rsid w:val="00CF4F89"/>
    <w:rsid w:val="00CF56A8"/>
    <w:rsid w:val="00CF59EC"/>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BCD"/>
    <w:rsid w:val="00D04E8C"/>
    <w:rsid w:val="00D050D8"/>
    <w:rsid w:val="00D055F5"/>
    <w:rsid w:val="00D05CD7"/>
    <w:rsid w:val="00D0602B"/>
    <w:rsid w:val="00D07108"/>
    <w:rsid w:val="00D072A6"/>
    <w:rsid w:val="00D07B5E"/>
    <w:rsid w:val="00D10ADD"/>
    <w:rsid w:val="00D10B83"/>
    <w:rsid w:val="00D1148C"/>
    <w:rsid w:val="00D117A8"/>
    <w:rsid w:val="00D11993"/>
    <w:rsid w:val="00D11D36"/>
    <w:rsid w:val="00D12085"/>
    <w:rsid w:val="00D124B4"/>
    <w:rsid w:val="00D12BF3"/>
    <w:rsid w:val="00D12C23"/>
    <w:rsid w:val="00D132B9"/>
    <w:rsid w:val="00D13336"/>
    <w:rsid w:val="00D136D6"/>
    <w:rsid w:val="00D13CE0"/>
    <w:rsid w:val="00D14707"/>
    <w:rsid w:val="00D14C4C"/>
    <w:rsid w:val="00D14E13"/>
    <w:rsid w:val="00D1582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DEC"/>
    <w:rsid w:val="00D423C7"/>
    <w:rsid w:val="00D428AE"/>
    <w:rsid w:val="00D42F74"/>
    <w:rsid w:val="00D4346D"/>
    <w:rsid w:val="00D43CFC"/>
    <w:rsid w:val="00D44546"/>
    <w:rsid w:val="00D44FD8"/>
    <w:rsid w:val="00D45446"/>
    <w:rsid w:val="00D456DD"/>
    <w:rsid w:val="00D46296"/>
    <w:rsid w:val="00D4706F"/>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66D"/>
    <w:rsid w:val="00D60799"/>
    <w:rsid w:val="00D60C5A"/>
    <w:rsid w:val="00D60DBF"/>
    <w:rsid w:val="00D6106F"/>
    <w:rsid w:val="00D62152"/>
    <w:rsid w:val="00D63565"/>
    <w:rsid w:val="00D64076"/>
    <w:rsid w:val="00D64A1D"/>
    <w:rsid w:val="00D64AE5"/>
    <w:rsid w:val="00D6532A"/>
    <w:rsid w:val="00D654DC"/>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4E3A"/>
    <w:rsid w:val="00D757A9"/>
    <w:rsid w:val="00D759BA"/>
    <w:rsid w:val="00D75A4F"/>
    <w:rsid w:val="00D75ABF"/>
    <w:rsid w:val="00D75EB3"/>
    <w:rsid w:val="00D76719"/>
    <w:rsid w:val="00D76972"/>
    <w:rsid w:val="00D77679"/>
    <w:rsid w:val="00D77ED5"/>
    <w:rsid w:val="00D80C20"/>
    <w:rsid w:val="00D8118A"/>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2488"/>
    <w:rsid w:val="00DA30D6"/>
    <w:rsid w:val="00DA39E6"/>
    <w:rsid w:val="00DA3BC7"/>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68B"/>
    <w:rsid w:val="00DD1705"/>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88B"/>
    <w:rsid w:val="00DE2EE6"/>
    <w:rsid w:val="00DE2EF7"/>
    <w:rsid w:val="00DE36BB"/>
    <w:rsid w:val="00DE37C6"/>
    <w:rsid w:val="00DE3917"/>
    <w:rsid w:val="00DE463C"/>
    <w:rsid w:val="00DE4941"/>
    <w:rsid w:val="00DE49AD"/>
    <w:rsid w:val="00DE56C0"/>
    <w:rsid w:val="00DE5D21"/>
    <w:rsid w:val="00DE7933"/>
    <w:rsid w:val="00DE7A0D"/>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59C9"/>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5473"/>
    <w:rsid w:val="00E15AEF"/>
    <w:rsid w:val="00E169F7"/>
    <w:rsid w:val="00E16CC1"/>
    <w:rsid w:val="00E1741F"/>
    <w:rsid w:val="00E20A6B"/>
    <w:rsid w:val="00E21250"/>
    <w:rsid w:val="00E21B22"/>
    <w:rsid w:val="00E22AE5"/>
    <w:rsid w:val="00E2307F"/>
    <w:rsid w:val="00E23173"/>
    <w:rsid w:val="00E23190"/>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AD5"/>
    <w:rsid w:val="00E51C01"/>
    <w:rsid w:val="00E51C0C"/>
    <w:rsid w:val="00E5213F"/>
    <w:rsid w:val="00E523B8"/>
    <w:rsid w:val="00E5259A"/>
    <w:rsid w:val="00E52E28"/>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63"/>
    <w:rsid w:val="00E76F00"/>
    <w:rsid w:val="00E76F63"/>
    <w:rsid w:val="00E77076"/>
    <w:rsid w:val="00E77CFC"/>
    <w:rsid w:val="00E81B5B"/>
    <w:rsid w:val="00E81E89"/>
    <w:rsid w:val="00E822D6"/>
    <w:rsid w:val="00E822D8"/>
    <w:rsid w:val="00E84C38"/>
    <w:rsid w:val="00E84EF4"/>
    <w:rsid w:val="00E8502C"/>
    <w:rsid w:val="00E855EE"/>
    <w:rsid w:val="00E85C2F"/>
    <w:rsid w:val="00E86901"/>
    <w:rsid w:val="00E86B0F"/>
    <w:rsid w:val="00E8720B"/>
    <w:rsid w:val="00E8722A"/>
    <w:rsid w:val="00E87B0D"/>
    <w:rsid w:val="00E90061"/>
    <w:rsid w:val="00E9047E"/>
    <w:rsid w:val="00E90A47"/>
    <w:rsid w:val="00E90DB0"/>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6F4"/>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49D4"/>
    <w:rsid w:val="00EB52E6"/>
    <w:rsid w:val="00EB6085"/>
    <w:rsid w:val="00EB674D"/>
    <w:rsid w:val="00EB688F"/>
    <w:rsid w:val="00EB6A02"/>
    <w:rsid w:val="00EB72F5"/>
    <w:rsid w:val="00EB7C4C"/>
    <w:rsid w:val="00EC0244"/>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181"/>
    <w:rsid w:val="00ED67A7"/>
    <w:rsid w:val="00ED7950"/>
    <w:rsid w:val="00ED7C5C"/>
    <w:rsid w:val="00EE04F9"/>
    <w:rsid w:val="00EE057E"/>
    <w:rsid w:val="00EE0922"/>
    <w:rsid w:val="00EE0AC2"/>
    <w:rsid w:val="00EE0BDF"/>
    <w:rsid w:val="00EE0D46"/>
    <w:rsid w:val="00EE143F"/>
    <w:rsid w:val="00EE150E"/>
    <w:rsid w:val="00EE16D8"/>
    <w:rsid w:val="00EE1B4D"/>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308A"/>
    <w:rsid w:val="00F63827"/>
    <w:rsid w:val="00F639B5"/>
    <w:rsid w:val="00F63A68"/>
    <w:rsid w:val="00F63BAF"/>
    <w:rsid w:val="00F64A34"/>
    <w:rsid w:val="00F64AE0"/>
    <w:rsid w:val="00F658FA"/>
    <w:rsid w:val="00F668BE"/>
    <w:rsid w:val="00F66947"/>
    <w:rsid w:val="00F67E53"/>
    <w:rsid w:val="00F701D0"/>
    <w:rsid w:val="00F719AE"/>
    <w:rsid w:val="00F7285D"/>
    <w:rsid w:val="00F72D61"/>
    <w:rsid w:val="00F73150"/>
    <w:rsid w:val="00F73AA5"/>
    <w:rsid w:val="00F73C1C"/>
    <w:rsid w:val="00F73F73"/>
    <w:rsid w:val="00F741FC"/>
    <w:rsid w:val="00F748C8"/>
    <w:rsid w:val="00F757AC"/>
    <w:rsid w:val="00F75FA2"/>
    <w:rsid w:val="00F7709E"/>
    <w:rsid w:val="00F77BB2"/>
    <w:rsid w:val="00F77D76"/>
    <w:rsid w:val="00F8042B"/>
    <w:rsid w:val="00F8092B"/>
    <w:rsid w:val="00F80B00"/>
    <w:rsid w:val="00F810A1"/>
    <w:rsid w:val="00F8195E"/>
    <w:rsid w:val="00F825B5"/>
    <w:rsid w:val="00F82878"/>
    <w:rsid w:val="00F82912"/>
    <w:rsid w:val="00F82962"/>
    <w:rsid w:val="00F82C46"/>
    <w:rsid w:val="00F82E55"/>
    <w:rsid w:val="00F83607"/>
    <w:rsid w:val="00F83D89"/>
    <w:rsid w:val="00F83F60"/>
    <w:rsid w:val="00F84A0D"/>
    <w:rsid w:val="00F851BD"/>
    <w:rsid w:val="00F85BB5"/>
    <w:rsid w:val="00F86013"/>
    <w:rsid w:val="00F8687D"/>
    <w:rsid w:val="00F86CC0"/>
    <w:rsid w:val="00F86D60"/>
    <w:rsid w:val="00F871A0"/>
    <w:rsid w:val="00F87620"/>
    <w:rsid w:val="00F90514"/>
    <w:rsid w:val="00F90F96"/>
    <w:rsid w:val="00F9119E"/>
    <w:rsid w:val="00F918C8"/>
    <w:rsid w:val="00F91E82"/>
    <w:rsid w:val="00F9217A"/>
    <w:rsid w:val="00F92187"/>
    <w:rsid w:val="00F937CC"/>
    <w:rsid w:val="00F93EF6"/>
    <w:rsid w:val="00F9436F"/>
    <w:rsid w:val="00F9442E"/>
    <w:rsid w:val="00F950C4"/>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152F"/>
    <w:rsid w:val="00FC1DDF"/>
    <w:rsid w:val="00FC1EF1"/>
    <w:rsid w:val="00FC23F2"/>
    <w:rsid w:val="00FC28F7"/>
    <w:rsid w:val="00FC2BF5"/>
    <w:rsid w:val="00FC3185"/>
    <w:rsid w:val="00FC33A9"/>
    <w:rsid w:val="00FC3C87"/>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695A"/>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610546-FF9B-4547-AE18-DF1EC9D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keepNext w:val="0"/>
      <w:spacing w:before="120"/>
    </w:pPr>
    <w:rPr>
      <w:sz w:val="20"/>
    </w:rPr>
  </w:style>
  <w:style w:type="paragraph" w:styleId="TOC2">
    <w:name w:val="toc 2"/>
    <w:basedOn w:val="Normal"/>
    <w:next w:val="Normal"/>
    <w:autoRedefine/>
    <w:uiPriority w:val="39"/>
    <w:rsid w:val="006140E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40E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049FB"/>
    <w:pPr>
      <w:keepNext w:val="0"/>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keepNext w:val="0"/>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pPr>
      <w:keepNext w:val="0"/>
    </w:pPr>
  </w:style>
  <w:style w:type="paragraph" w:customStyle="1" w:styleId="TOCOL3">
    <w:name w:val="TOCOL 3"/>
    <w:basedOn w:val="TOC3"/>
    <w:rsid w:val="006140E0"/>
    <w:pPr>
      <w:keepNext w:val="0"/>
    </w:pPr>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BE3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comlaw.gov.au/Series/C2004A05284" TargetMode="External"/><Relationship Id="rId84" Type="http://schemas.openxmlformats.org/officeDocument/2006/relationships/hyperlink" Target="http://www.legislation.act.gov.au/a/2002-51/default.asp" TargetMode="External"/><Relationship Id="rId138" Type="http://schemas.openxmlformats.org/officeDocument/2006/relationships/footer" Target="footer7.xml"/><Relationship Id="rId159" Type="http://schemas.openxmlformats.org/officeDocument/2006/relationships/hyperlink" Target="http://www.legislation.act.gov.au/sl/2011-24" TargetMode="External"/><Relationship Id="rId170" Type="http://schemas.openxmlformats.org/officeDocument/2006/relationships/hyperlink" Target="http://www.legislation.act.gov.au/a/2012-21" TargetMode="External"/><Relationship Id="rId191" Type="http://schemas.openxmlformats.org/officeDocument/2006/relationships/hyperlink" Target="http://www.legislation.act.gov.au/a/2011-45" TargetMode="External"/><Relationship Id="rId205" Type="http://schemas.openxmlformats.org/officeDocument/2006/relationships/hyperlink" Target="http://www.legislation.act.gov.au/a/2011-45" TargetMode="External"/><Relationship Id="rId226" Type="http://schemas.openxmlformats.org/officeDocument/2006/relationships/hyperlink" Target="http://www.legislation.act.gov.au/a/2011-34" TargetMode="External"/><Relationship Id="rId247" Type="http://schemas.openxmlformats.org/officeDocument/2006/relationships/hyperlink" Target="http://www.legislation.act.gov.au/a/2015-33" TargetMode="External"/><Relationship Id="rId107"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4-17"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55" TargetMode="External"/><Relationship Id="rId181" Type="http://schemas.openxmlformats.org/officeDocument/2006/relationships/hyperlink" Target="http://www.legislation.act.gov.au/a/2015-16/default.asp" TargetMode="External"/><Relationship Id="rId216" Type="http://schemas.openxmlformats.org/officeDocument/2006/relationships/hyperlink" Target="http://www.legislation.act.gov.au/a/2011-22" TargetMode="External"/><Relationship Id="rId237" Type="http://schemas.openxmlformats.org/officeDocument/2006/relationships/hyperlink" Target="http://www.legislation.act.gov.au/a/2012-21" TargetMode="External"/><Relationship Id="rId258"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1995-55"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footer" Target="footer8.xml"/><Relationship Id="rId85" Type="http://schemas.openxmlformats.org/officeDocument/2006/relationships/hyperlink" Target="http://www.legislation.act.gov.au/a/2011-44" TargetMode="External"/><Relationship Id="rId150" Type="http://schemas.openxmlformats.org/officeDocument/2006/relationships/hyperlink" Target="http://www.legislation.act.gov.au/a/2004-17" TargetMode="External"/><Relationship Id="rId171" Type="http://schemas.openxmlformats.org/officeDocument/2006/relationships/hyperlink" Target="http://www.legislation.act.gov.au/a/2014-49" TargetMode="External"/><Relationship Id="rId192" Type="http://schemas.openxmlformats.org/officeDocument/2006/relationships/hyperlink" Target="http://www.legislation.act.gov.au/a/2011-34"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11-45" TargetMode="External"/><Relationship Id="rId24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9.xml"/><Relationship Id="rId161" Type="http://schemas.openxmlformats.org/officeDocument/2006/relationships/hyperlink" Target="http://www.legislation.act.gov.au/a/2010-55" TargetMode="External"/><Relationship Id="rId182" Type="http://schemas.openxmlformats.org/officeDocument/2006/relationships/hyperlink" Target="http://www.legislation.act.gov.au/a/2011-45" TargetMode="External"/><Relationship Id="rId217" Type="http://schemas.openxmlformats.org/officeDocument/2006/relationships/hyperlink" Target="http://www.legislation.act.gov.au/a/2011-52" TargetMode="External"/><Relationship Id="rId6" Type="http://schemas.openxmlformats.org/officeDocument/2006/relationships/footnotes" Target="footnotes.xml"/><Relationship Id="rId238" Type="http://schemas.openxmlformats.org/officeDocument/2006/relationships/hyperlink" Target="http://www.legislation.act.gov.au/a/2012-21" TargetMode="External"/><Relationship Id="rId259" Type="http://schemas.openxmlformats.org/officeDocument/2006/relationships/header" Target="header15.xml"/><Relationship Id="rId23" Type="http://schemas.openxmlformats.org/officeDocument/2006/relationships/header" Target="header4.xm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6-22" TargetMode="External"/><Relationship Id="rId60" Type="http://schemas.openxmlformats.org/officeDocument/2006/relationships/hyperlink" Target="http://www.legislation.act.gov.au/a/2011-44" TargetMode="External"/><Relationship Id="rId65" Type="http://schemas.openxmlformats.org/officeDocument/2006/relationships/hyperlink" Target="http://www.legislation.act.gov.au/a/2011-4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1" Type="http://schemas.openxmlformats.org/officeDocument/2006/relationships/header" Target="header10.xml"/><Relationship Id="rId156" Type="http://schemas.openxmlformats.org/officeDocument/2006/relationships/hyperlink" Target="http://www.legislation.act.gov.au/cn/2010-18/default.asp"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1-45" TargetMode="External"/><Relationship Id="rId172" Type="http://schemas.openxmlformats.org/officeDocument/2006/relationships/hyperlink" Target="http://www.legislation.act.gov.au/a/2015-16" TargetMode="External"/><Relationship Id="rId193" Type="http://schemas.openxmlformats.org/officeDocument/2006/relationships/hyperlink" Target="http://www.legislation.act.gov.au/a/2011-34" TargetMode="External"/><Relationship Id="rId202" Type="http://schemas.openxmlformats.org/officeDocument/2006/relationships/hyperlink" Target="http://www.legislation.act.gov.au/a/2011-34" TargetMode="External"/><Relationship Id="rId207" Type="http://schemas.openxmlformats.org/officeDocument/2006/relationships/hyperlink" Target="http://www.legislation.act.gov.au/a/2015-33" TargetMode="External"/><Relationship Id="rId223" Type="http://schemas.openxmlformats.org/officeDocument/2006/relationships/hyperlink" Target="http://www.legislation.act.gov.au/a/2011-45" TargetMode="External"/><Relationship Id="rId228" Type="http://schemas.openxmlformats.org/officeDocument/2006/relationships/hyperlink" Target="http://www.legislation.act.gov.au/a/2011-22" TargetMode="External"/><Relationship Id="rId244" Type="http://schemas.openxmlformats.org/officeDocument/2006/relationships/hyperlink" Target="http://www.legislation.act.gov.au/a/2014-49/default.asp" TargetMode="External"/><Relationship Id="rId249" Type="http://schemas.openxmlformats.org/officeDocument/2006/relationships/hyperlink" Target="http://www.legislation.act.gov.au/a/2016-18/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2-51/default.asp" TargetMode="External"/><Relationship Id="rId260" Type="http://schemas.openxmlformats.org/officeDocument/2006/relationships/footer" Target="footer16.xml"/><Relationship Id="rId265"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default.asp"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2-51/default.asp" TargetMode="External"/><Relationship Id="rId141" Type="http://schemas.openxmlformats.org/officeDocument/2006/relationships/header" Target="header8.xm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1-45" TargetMode="External"/><Relationship Id="rId188" Type="http://schemas.openxmlformats.org/officeDocument/2006/relationships/hyperlink" Target="http://www.legislation.act.gov.au/a/2011-34" TargetMode="External"/><Relationship Id="rId7" Type="http://schemas.openxmlformats.org/officeDocument/2006/relationships/endnotes" Target="endnotes.xml"/><Relationship Id="rId71" Type="http://schemas.openxmlformats.org/officeDocument/2006/relationships/hyperlink" Target="http://www.comlaw.gov.au/Series/C2004A0528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cn/2010-18/default.asp" TargetMode="External"/><Relationship Id="rId183" Type="http://schemas.openxmlformats.org/officeDocument/2006/relationships/hyperlink" Target="http://www.legislation.act.gov.au/a/2011-45" TargetMode="External"/><Relationship Id="rId213" Type="http://schemas.openxmlformats.org/officeDocument/2006/relationships/hyperlink" Target="http://www.legislation.act.gov.au/a/2011-34" TargetMode="External"/><Relationship Id="rId218" Type="http://schemas.openxmlformats.org/officeDocument/2006/relationships/hyperlink" Target="http://www.legislation.act.gov.au/a/2012-21" TargetMode="External"/><Relationship Id="rId234" Type="http://schemas.openxmlformats.org/officeDocument/2006/relationships/hyperlink" Target="http://www.legislation.act.gov.au/a/2011-34" TargetMode="External"/><Relationship Id="rId239" Type="http://schemas.openxmlformats.org/officeDocument/2006/relationships/hyperlink" Target="http://www.legislation.act.gov.au/a/2012-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6-18/default.asp" TargetMode="External"/><Relationship Id="rId255" Type="http://schemas.openxmlformats.org/officeDocument/2006/relationships/header" Target="header13.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6-22" TargetMode="External"/><Relationship Id="rId66" Type="http://schemas.openxmlformats.org/officeDocument/2006/relationships/hyperlink" Target="http://www.comlaw.gov.au/Series/C2004A0448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136" Type="http://schemas.openxmlformats.org/officeDocument/2006/relationships/header" Target="header6.xm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4-24/default.asp" TargetMode="External"/><Relationship Id="rId152" Type="http://schemas.openxmlformats.org/officeDocument/2006/relationships/header" Target="header11.xml"/><Relationship Id="rId173" Type="http://schemas.openxmlformats.org/officeDocument/2006/relationships/hyperlink" Target="http://www.legislation.act.gov.au/a/2015-33/default.asp" TargetMode="External"/><Relationship Id="rId194" Type="http://schemas.openxmlformats.org/officeDocument/2006/relationships/hyperlink" Target="http://www.legislation.act.gov.au/a/2011-45" TargetMode="External"/><Relationship Id="rId199" Type="http://schemas.openxmlformats.org/officeDocument/2006/relationships/hyperlink" Target="http://www.legislation.act.gov.au/a/2012-21" TargetMode="External"/><Relationship Id="rId203" Type="http://schemas.openxmlformats.org/officeDocument/2006/relationships/hyperlink" Target="http://www.legislation.act.gov.au/a/2011-45" TargetMode="External"/><Relationship Id="rId208" Type="http://schemas.openxmlformats.org/officeDocument/2006/relationships/hyperlink" Target="http://www.legislation.act.gov.au/a/2016-52/default.asp" TargetMode="External"/><Relationship Id="rId229" Type="http://schemas.openxmlformats.org/officeDocument/2006/relationships/hyperlink" Target="http://www.legislation.act.gov.au/a/2011-22" TargetMode="External"/><Relationship Id="rId19" Type="http://schemas.openxmlformats.org/officeDocument/2006/relationships/footer" Target="footer1.xml"/><Relationship Id="rId224" Type="http://schemas.openxmlformats.org/officeDocument/2006/relationships/hyperlink" Target="http://www.legislation.act.gov.au/a/2011-52" TargetMode="External"/><Relationship Id="rId240" Type="http://schemas.openxmlformats.org/officeDocument/2006/relationships/hyperlink" Target="http://www.legislation.act.gov.au/a/2011-45" TargetMode="External"/><Relationship Id="rId245" Type="http://schemas.openxmlformats.org/officeDocument/2006/relationships/hyperlink" Target="http://www.legislation.act.gov.au/a/2015-16/default.asp" TargetMode="External"/><Relationship Id="rId261" Type="http://schemas.openxmlformats.org/officeDocument/2006/relationships/footer" Target="footer17.xml"/><Relationship Id="rId266"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1-44"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comlaw.gov.au/Series/C2004A04489" TargetMode="External"/><Relationship Id="rId121" Type="http://schemas.openxmlformats.org/officeDocument/2006/relationships/hyperlink" Target="http://www.legislation.act.gov.au/a/2001-14" TargetMode="External"/><Relationship Id="rId142" Type="http://schemas.openxmlformats.org/officeDocument/2006/relationships/header" Target="header9.xml"/><Relationship Id="rId163" Type="http://schemas.openxmlformats.org/officeDocument/2006/relationships/hyperlink" Target="http://www.legislation.act.gov.au/sl/2011-24" TargetMode="External"/><Relationship Id="rId184" Type="http://schemas.openxmlformats.org/officeDocument/2006/relationships/hyperlink" Target="http://www.legislation.act.gov.au/a/2011-45" TargetMode="External"/><Relationship Id="rId189" Type="http://schemas.openxmlformats.org/officeDocument/2006/relationships/hyperlink" Target="http://www.legislation.act.gov.au/a/2011-45" TargetMode="External"/><Relationship Id="rId219" Type="http://schemas.openxmlformats.org/officeDocument/2006/relationships/hyperlink" Target="http://www.legislation.act.gov.au/a/2016-52/default.asp" TargetMode="External"/><Relationship Id="rId3" Type="http://schemas.openxmlformats.org/officeDocument/2006/relationships/styles" Target="styles.xml"/><Relationship Id="rId214" Type="http://schemas.openxmlformats.org/officeDocument/2006/relationships/hyperlink" Target="http://www.legislation.act.gov.au/sl/2010-53" TargetMode="External"/><Relationship Id="rId230" Type="http://schemas.openxmlformats.org/officeDocument/2006/relationships/hyperlink" Target="http://www.legislation.act.gov.au/sl/2011-24" TargetMode="External"/><Relationship Id="rId235" Type="http://schemas.openxmlformats.org/officeDocument/2006/relationships/hyperlink" Target="http://www.legislation.act.gov.au/a/2011-52" TargetMode="External"/><Relationship Id="rId251" Type="http://schemas.openxmlformats.org/officeDocument/2006/relationships/hyperlink" Target="http://www.legislation.act.gov.au/a/2016-52/default.asp" TargetMode="External"/><Relationship Id="rId256"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comlaw.gov.au/Series/C2004A05284" TargetMode="External"/><Relationship Id="rId116" Type="http://schemas.openxmlformats.org/officeDocument/2006/relationships/hyperlink" Target="http://www.legislation.act.gov.au/a/2002-51/default.asp" TargetMode="External"/><Relationship Id="rId137" Type="http://schemas.openxmlformats.org/officeDocument/2006/relationships/header" Target="header7.xml"/><Relationship Id="rId158" Type="http://schemas.openxmlformats.org/officeDocument/2006/relationships/hyperlink" Target="http://www.legislation.act.gov.au/sl/2010-5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4489"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default.asp" TargetMode="External"/><Relationship Id="rId111" Type="http://schemas.openxmlformats.org/officeDocument/2006/relationships/hyperlink" Target="http://www.legislation.act.gov.au/a/2002-51/default.asp" TargetMode="External"/><Relationship Id="rId132" Type="http://schemas.openxmlformats.org/officeDocument/2006/relationships/hyperlink" Target="http://www.legislation.act.gov.au/a/2001-14" TargetMode="External"/><Relationship Id="rId153" Type="http://schemas.openxmlformats.org/officeDocument/2006/relationships/footer" Target="footer12.xml"/><Relationship Id="rId174" Type="http://schemas.openxmlformats.org/officeDocument/2006/relationships/hyperlink" Target="http://www.legislation.act.gov.au/a/2016-18" TargetMode="External"/><Relationship Id="rId179" Type="http://schemas.openxmlformats.org/officeDocument/2006/relationships/hyperlink" Target="http://www.legislation.act.gov.au/a/2011-22" TargetMode="External"/><Relationship Id="rId195" Type="http://schemas.openxmlformats.org/officeDocument/2006/relationships/hyperlink" Target="http://www.legislation.act.gov.au/a/2011-34" TargetMode="External"/><Relationship Id="rId209" Type="http://schemas.openxmlformats.org/officeDocument/2006/relationships/hyperlink" Target="http://www.legislation.act.gov.au/a/2012-21" TargetMode="External"/><Relationship Id="rId190" Type="http://schemas.openxmlformats.org/officeDocument/2006/relationships/hyperlink" Target="http://www.legislation.act.gov.au/a/2011-34" TargetMode="External"/><Relationship Id="rId204" Type="http://schemas.openxmlformats.org/officeDocument/2006/relationships/hyperlink" Target="http://www.legislation.act.gov.au/a/2011-34" TargetMode="External"/><Relationship Id="rId220" Type="http://schemas.openxmlformats.org/officeDocument/2006/relationships/hyperlink" Target="http://www.legislation.act.gov.au/a/2017-4/default.asp" TargetMode="External"/><Relationship Id="rId225" Type="http://schemas.openxmlformats.org/officeDocument/2006/relationships/hyperlink" Target="http://www.legislation.act.gov.au/a/2017-4/default.asp" TargetMode="External"/><Relationship Id="rId241" Type="http://schemas.openxmlformats.org/officeDocument/2006/relationships/hyperlink" Target="http://www.legislation.act.gov.au/a/2012-21/default.asp" TargetMode="External"/><Relationship Id="rId246" Type="http://schemas.openxmlformats.org/officeDocument/2006/relationships/hyperlink" Target="http://www.legislation.act.gov.au/a/2015-16/default.asp" TargetMode="External"/><Relationship Id="rId267"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comlaw.gov.au/Series/C2004A0448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00-40" TargetMode="External"/><Relationship Id="rId262"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43" Type="http://schemas.openxmlformats.org/officeDocument/2006/relationships/footer" Target="footer10.xml"/><Relationship Id="rId148" Type="http://schemas.openxmlformats.org/officeDocument/2006/relationships/hyperlink" Target="http://www.legislation.act.gov.au/a/2004-17" TargetMode="External"/><Relationship Id="rId164" Type="http://schemas.openxmlformats.org/officeDocument/2006/relationships/hyperlink" Target="http://www.legislation.act.gov.au/sl/2010-53" TargetMode="External"/><Relationship Id="rId169" Type="http://schemas.openxmlformats.org/officeDocument/2006/relationships/hyperlink" Target="http://www.legislation.act.gov.au/a/2011-52" TargetMode="External"/><Relationship Id="rId185" Type="http://schemas.openxmlformats.org/officeDocument/2006/relationships/hyperlink" Target="http://www.legislation.act.gov.au/a/2011-4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52/default.asp" TargetMode="External"/><Relationship Id="rId210" Type="http://schemas.openxmlformats.org/officeDocument/2006/relationships/hyperlink" Target="http://www.legislation.act.gov.au/a/2016-18/default.asp" TargetMode="External"/><Relationship Id="rId215" Type="http://schemas.openxmlformats.org/officeDocument/2006/relationships/hyperlink" Target="http://www.legislation.act.gov.au/sl/2011-24" TargetMode="External"/><Relationship Id="rId236" Type="http://schemas.openxmlformats.org/officeDocument/2006/relationships/hyperlink" Target="http://www.legislation.act.gov.au/a/2011-52" TargetMode="External"/><Relationship Id="rId257"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sl/2010-53" TargetMode="External"/><Relationship Id="rId252" Type="http://schemas.openxmlformats.org/officeDocument/2006/relationships/hyperlink" Target="http://www.legislation.act.gov.au/a/2016-52/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footer" Target="footer13.xml"/><Relationship Id="rId175" Type="http://schemas.openxmlformats.org/officeDocument/2006/relationships/hyperlink" Target="http://www.legislation.act.gov.au/a/2016-52/default.asp" TargetMode="External"/><Relationship Id="rId196" Type="http://schemas.openxmlformats.org/officeDocument/2006/relationships/hyperlink" Target="http://www.legislation.act.gov.au/a/2011-45" TargetMode="External"/><Relationship Id="rId200"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34" TargetMode="External"/><Relationship Id="rId242" Type="http://schemas.openxmlformats.org/officeDocument/2006/relationships/hyperlink" Target="http://www.legislation.act.gov.au/a/2012-21/default.asp" TargetMode="External"/><Relationship Id="rId263" Type="http://schemas.openxmlformats.org/officeDocument/2006/relationships/footer" Target="footer18.xml"/><Relationship Id="rId37" Type="http://schemas.openxmlformats.org/officeDocument/2006/relationships/hyperlink" Target="http://www.legislation.act.gov.au/a/1996-22" TargetMode="External"/><Relationship Id="rId58" Type="http://schemas.openxmlformats.org/officeDocument/2006/relationships/hyperlink" Target="http://www.comlaw.gov.au/Series/C2004A0528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144" Type="http://schemas.openxmlformats.org/officeDocument/2006/relationships/footer" Target="footer11.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1-34" TargetMode="External"/><Relationship Id="rId186" Type="http://schemas.openxmlformats.org/officeDocument/2006/relationships/hyperlink" Target="http://www.legislation.act.gov.au/a/2011-45" TargetMode="External"/><Relationship Id="rId211" Type="http://schemas.openxmlformats.org/officeDocument/2006/relationships/hyperlink" Target="http://www.legislation.act.gov.au/a/2012-21" TargetMode="External"/><Relationship Id="rId232" Type="http://schemas.openxmlformats.org/officeDocument/2006/relationships/hyperlink" Target="http://www.legislation.act.gov.au/sl/2011-24" TargetMode="External"/><Relationship Id="rId253" Type="http://schemas.openxmlformats.org/officeDocument/2006/relationships/hyperlink" Target="http://www.legislation.act.gov.au/a/2001-14"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11-4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2-51/default.asp"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17-4/default.asp" TargetMode="External"/><Relationship Id="rId197" Type="http://schemas.openxmlformats.org/officeDocument/2006/relationships/hyperlink" Target="http://www.legislation.act.gov.au/a/2011-34" TargetMode="External"/><Relationship Id="rId201" Type="http://schemas.openxmlformats.org/officeDocument/2006/relationships/hyperlink" Target="http://www.legislation.act.gov.au/a/2014-49" TargetMode="External"/><Relationship Id="rId222" Type="http://schemas.openxmlformats.org/officeDocument/2006/relationships/hyperlink" Target="http://www.legislation.act.gov.au/a/2011-45" TargetMode="External"/><Relationship Id="rId243" Type="http://schemas.openxmlformats.org/officeDocument/2006/relationships/hyperlink" Target="http://www.legislation.act.gov.au/a/2014-49/default.asp" TargetMode="External"/><Relationship Id="rId264" Type="http://schemas.openxmlformats.org/officeDocument/2006/relationships/header" Target="header17.xm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2-51/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comlaw.gov.au/Series/C2004A0448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11-10/default.asp" TargetMode="External"/><Relationship Id="rId187" Type="http://schemas.openxmlformats.org/officeDocument/2006/relationships/hyperlink" Target="http://www.legislation.act.gov.au/a/2011-45" TargetMode="External"/><Relationship Id="rId1" Type="http://schemas.openxmlformats.org/officeDocument/2006/relationships/customXml" Target="../customXml/item1.xml"/><Relationship Id="rId212" Type="http://schemas.openxmlformats.org/officeDocument/2006/relationships/hyperlink" Target="http://www.legislation.act.gov.au/a/2011-34" TargetMode="External"/><Relationship Id="rId233" Type="http://schemas.openxmlformats.org/officeDocument/2006/relationships/hyperlink" Target="http://www.legislation.act.gov.au/a/2011-34" TargetMode="External"/><Relationship Id="rId254"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F7352-C170-4432-A5D8-79250F45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19483</Words>
  <Characters>98770</Characters>
  <Application>Microsoft Office Word</Application>
  <DocSecurity>0</DocSecurity>
  <Lines>2734</Lines>
  <Paragraphs>1690</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Government</dc:creator>
  <cp:keywords>R15</cp:keywords>
  <dc:description/>
  <cp:lastModifiedBy>PCODCS</cp:lastModifiedBy>
  <cp:revision>5</cp:revision>
  <cp:lastPrinted>2016-08-18T05:51:00Z</cp:lastPrinted>
  <dcterms:created xsi:type="dcterms:W3CDTF">2019-03-29T04:10:00Z</dcterms:created>
  <dcterms:modified xsi:type="dcterms:W3CDTF">2019-03-29T04:10:00Z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-31/03/19</vt:lpwstr>
  </property>
  <property fmtid="{D5CDD505-2E9C-101B-9397-08002B2CF9AE}" pid="5" name="RepubDt">
    <vt:lpwstr>09/03/17</vt:lpwstr>
  </property>
  <property fmtid="{D5CDD505-2E9C-101B-9397-08002B2CF9AE}" pid="6" name="StartDt">
    <vt:lpwstr>09/03/17</vt:lpwstr>
  </property>
  <property fmtid="{D5CDD505-2E9C-101B-9397-08002B2CF9AE}" pid="7" name="DMSID">
    <vt:lpwstr>811674</vt:lpwstr>
  </property>
  <property fmtid="{D5CDD505-2E9C-101B-9397-08002B2CF9AE}" pid="8" name="JMSREQUIREDCHECKIN">
    <vt:lpwstr/>
  </property>
  <property fmtid="{D5CDD505-2E9C-101B-9397-08002B2CF9AE}" pid="9" name="CHECKEDOUTFROMJMS">
    <vt:lpwstr/>
  </property>
</Properties>
</file>