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5D7" w:rsidRDefault="002165D7" w:rsidP="002165D7">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165D7" w:rsidRDefault="002165D7" w:rsidP="002165D7">
      <w:pPr>
        <w:jc w:val="center"/>
        <w:rPr>
          <w:rFonts w:ascii="Arial" w:hAnsi="Arial"/>
        </w:rPr>
      </w:pPr>
      <w:r>
        <w:rPr>
          <w:rFonts w:ascii="Arial" w:hAnsi="Arial"/>
        </w:rPr>
        <w:t>Australian Capital Territory</w:t>
      </w:r>
    </w:p>
    <w:p w:rsidR="002165D7" w:rsidRDefault="00B94CC9" w:rsidP="002165D7">
      <w:pPr>
        <w:pStyle w:val="Billname1"/>
      </w:pPr>
      <w:r>
        <w:fldChar w:fldCharType="begin"/>
      </w:r>
      <w:r>
        <w:instrText xml:space="preserve"> REF Citation \*charformat </w:instrText>
      </w:r>
      <w:r>
        <w:fldChar w:fldCharType="separate"/>
      </w:r>
      <w:r w:rsidR="00516FAB">
        <w:t>Public Unleased Land Act 2013</w:t>
      </w:r>
      <w:r>
        <w:fldChar w:fldCharType="end"/>
      </w:r>
      <w:r w:rsidR="002165D7">
        <w:t xml:space="preserve">    </w:t>
      </w:r>
    </w:p>
    <w:p w:rsidR="002165D7" w:rsidRDefault="0024149B" w:rsidP="002165D7">
      <w:pPr>
        <w:pStyle w:val="ActNo"/>
      </w:pPr>
      <w:bookmarkStart w:id="1" w:name="LawNo"/>
      <w:r>
        <w:t>A2013-3</w:t>
      </w:r>
      <w:bookmarkEnd w:id="1"/>
    </w:p>
    <w:p w:rsidR="002165D7" w:rsidRDefault="002165D7" w:rsidP="002165D7">
      <w:pPr>
        <w:pStyle w:val="RepubNo"/>
      </w:pPr>
      <w:r>
        <w:t xml:space="preserve">Republication No </w:t>
      </w:r>
      <w:bookmarkStart w:id="2" w:name="RepubNo"/>
      <w:r w:rsidR="0024149B">
        <w:t>12</w:t>
      </w:r>
      <w:bookmarkEnd w:id="2"/>
    </w:p>
    <w:p w:rsidR="002165D7" w:rsidRDefault="002165D7" w:rsidP="002165D7">
      <w:pPr>
        <w:pStyle w:val="EffectiveDate"/>
      </w:pPr>
      <w:r>
        <w:t xml:space="preserve">Effective:  </w:t>
      </w:r>
      <w:bookmarkStart w:id="3" w:name="EffectiveDate"/>
      <w:r w:rsidR="0024149B">
        <w:t>23 October 2018</w:t>
      </w:r>
      <w:bookmarkEnd w:id="3"/>
      <w:r w:rsidR="0024149B">
        <w:t xml:space="preserve"> – </w:t>
      </w:r>
      <w:bookmarkStart w:id="4" w:name="EndEffDate"/>
      <w:r w:rsidR="0024149B">
        <w:t>31 October 2019</w:t>
      </w:r>
      <w:bookmarkEnd w:id="4"/>
    </w:p>
    <w:p w:rsidR="00FE30E6" w:rsidRDefault="002165D7" w:rsidP="002165D7">
      <w:pPr>
        <w:pStyle w:val="CoverInForce"/>
      </w:pPr>
      <w:r>
        <w:t xml:space="preserve">Republication date: </w:t>
      </w:r>
      <w:bookmarkStart w:id="5" w:name="InForceDate"/>
      <w:r w:rsidR="0024149B">
        <w:t>23 October 2018</w:t>
      </w:r>
      <w:bookmarkEnd w:id="5"/>
    </w:p>
    <w:p w:rsidR="00FD391E" w:rsidRPr="009D263B" w:rsidRDefault="002165D7" w:rsidP="002165D7">
      <w:pPr>
        <w:pStyle w:val="CoverInForce"/>
        <w:rPr>
          <w:rStyle w:val="charCitHyperlinkAbbrev"/>
          <w:color w:val="auto"/>
        </w:rPr>
      </w:pPr>
      <w:r>
        <w:t xml:space="preserve">Last amendment made by </w:t>
      </w:r>
      <w:bookmarkStart w:id="6" w:name="LastAmdt"/>
      <w:r w:rsidR="00052A6B" w:rsidRPr="002165D7">
        <w:rPr>
          <w:rStyle w:val="charCitHyperlinkAbbrev"/>
        </w:rPr>
        <w:fldChar w:fldCharType="begin"/>
      </w:r>
      <w:r w:rsidR="0024149B">
        <w:rPr>
          <w:rStyle w:val="charCitHyperlinkAbbrev"/>
        </w:rPr>
        <w:instrText>HYPERLINK "http://www.legislation.act.gov.au/a/2018-33/" \o "Red Tape Reduction Legislation Amendment Act 2018"</w:instrText>
      </w:r>
      <w:r w:rsidR="00052A6B" w:rsidRPr="002165D7">
        <w:rPr>
          <w:rStyle w:val="charCitHyperlinkAbbrev"/>
        </w:rPr>
        <w:fldChar w:fldCharType="separate"/>
      </w:r>
      <w:r w:rsidR="0024149B">
        <w:rPr>
          <w:rStyle w:val="charCitHyperlinkAbbrev"/>
        </w:rPr>
        <w:t>A2018</w:t>
      </w:r>
      <w:r w:rsidR="0024149B">
        <w:rPr>
          <w:rStyle w:val="charCitHyperlinkAbbrev"/>
        </w:rPr>
        <w:noBreakHyphen/>
        <w:t>33</w:t>
      </w:r>
      <w:r w:rsidR="00052A6B" w:rsidRPr="002165D7">
        <w:rPr>
          <w:rStyle w:val="charCitHyperlinkAbbrev"/>
        </w:rPr>
        <w:fldChar w:fldCharType="end"/>
      </w:r>
      <w:bookmarkEnd w:id="6"/>
    </w:p>
    <w:p w:rsidR="002165D7" w:rsidRDefault="002165D7" w:rsidP="002165D7"/>
    <w:p w:rsidR="009D263B" w:rsidRDefault="009D263B" w:rsidP="002165D7"/>
    <w:p w:rsidR="002165D7" w:rsidRDefault="002165D7" w:rsidP="002165D7"/>
    <w:p w:rsidR="002165D7" w:rsidRDefault="002165D7" w:rsidP="002165D7"/>
    <w:p w:rsidR="002165D7" w:rsidRDefault="002165D7" w:rsidP="002165D7"/>
    <w:p w:rsidR="002165D7" w:rsidRDefault="002165D7" w:rsidP="002165D7"/>
    <w:p w:rsidR="002165D7" w:rsidRDefault="002165D7" w:rsidP="002165D7">
      <w:pPr>
        <w:spacing w:after="240"/>
        <w:rPr>
          <w:rFonts w:ascii="Arial" w:hAnsi="Arial"/>
        </w:rPr>
      </w:pPr>
    </w:p>
    <w:p w:rsidR="002165D7" w:rsidRPr="00101B4C" w:rsidRDefault="002165D7" w:rsidP="002165D7">
      <w:pPr>
        <w:pStyle w:val="PageBreak"/>
      </w:pPr>
      <w:r w:rsidRPr="00101B4C">
        <w:br w:type="page"/>
      </w:r>
    </w:p>
    <w:p w:rsidR="002165D7" w:rsidRDefault="002165D7" w:rsidP="002165D7">
      <w:pPr>
        <w:pStyle w:val="CoverHeading"/>
      </w:pPr>
      <w:r>
        <w:lastRenderedPageBreak/>
        <w:t>About this republication</w:t>
      </w:r>
    </w:p>
    <w:p w:rsidR="002165D7" w:rsidRDefault="002165D7" w:rsidP="002165D7">
      <w:pPr>
        <w:pStyle w:val="CoverSubHdg"/>
      </w:pPr>
      <w:r>
        <w:t>The republished law</w:t>
      </w:r>
    </w:p>
    <w:p w:rsidR="002165D7" w:rsidRDefault="002165D7" w:rsidP="002165D7">
      <w:pPr>
        <w:pStyle w:val="CoverText"/>
      </w:pPr>
      <w:r>
        <w:t xml:space="preserve">This is a republication of the </w:t>
      </w:r>
      <w:r w:rsidR="00560BF6" w:rsidRPr="0024149B">
        <w:rPr>
          <w:i/>
        </w:rPr>
        <w:fldChar w:fldCharType="begin"/>
      </w:r>
      <w:r w:rsidR="00560BF6" w:rsidRPr="0024149B">
        <w:rPr>
          <w:i/>
        </w:rPr>
        <w:instrText xml:space="preserve"> REF citation *\charformat  \* MERGEFORMAT </w:instrText>
      </w:r>
      <w:r w:rsidR="00560BF6" w:rsidRPr="0024149B">
        <w:rPr>
          <w:i/>
        </w:rPr>
        <w:fldChar w:fldCharType="separate"/>
      </w:r>
      <w:r w:rsidR="00516FAB" w:rsidRPr="00516FAB">
        <w:rPr>
          <w:i/>
        </w:rPr>
        <w:t>Public Unleased Land Act 2013</w:t>
      </w:r>
      <w:r w:rsidR="00560BF6" w:rsidRPr="0024149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94CC9">
        <w:fldChar w:fldCharType="begin"/>
      </w:r>
      <w:r w:rsidR="00B94CC9">
        <w:instrText xml:space="preserve"> REF InForceDate *\charformat </w:instrText>
      </w:r>
      <w:r w:rsidR="00B94CC9">
        <w:fldChar w:fldCharType="separate"/>
      </w:r>
      <w:r w:rsidR="00516FAB">
        <w:t>23 October 2018</w:t>
      </w:r>
      <w:r w:rsidR="00B94CC9">
        <w:fldChar w:fldCharType="end"/>
      </w:r>
      <w:r w:rsidRPr="0074598E">
        <w:rPr>
          <w:rStyle w:val="charItals"/>
        </w:rPr>
        <w:t xml:space="preserve">.  </w:t>
      </w:r>
      <w:r>
        <w:t xml:space="preserve">It also includes any commencement, amendment, repeal or expiry affecting this republished law to </w:t>
      </w:r>
      <w:r w:rsidR="00B94CC9">
        <w:fldChar w:fldCharType="begin"/>
      </w:r>
      <w:r w:rsidR="00B94CC9">
        <w:instrText xml:space="preserve"> REF EffectiveDate *\charformat </w:instrText>
      </w:r>
      <w:r w:rsidR="00B94CC9">
        <w:fldChar w:fldCharType="separate"/>
      </w:r>
      <w:r w:rsidR="00516FAB">
        <w:t>23 October 2018</w:t>
      </w:r>
      <w:r w:rsidR="00B94CC9">
        <w:fldChar w:fldCharType="end"/>
      </w:r>
      <w:r>
        <w:t xml:space="preserve">.  </w:t>
      </w:r>
    </w:p>
    <w:p w:rsidR="002165D7" w:rsidRDefault="002165D7" w:rsidP="002165D7">
      <w:pPr>
        <w:pStyle w:val="CoverText"/>
      </w:pPr>
      <w:r>
        <w:t xml:space="preserve">The legislation history and amendment history of the republished law are set out in endnotes 3 and 4. </w:t>
      </w:r>
    </w:p>
    <w:p w:rsidR="002165D7" w:rsidRDefault="002165D7" w:rsidP="002165D7">
      <w:pPr>
        <w:pStyle w:val="CoverSubHdg"/>
      </w:pPr>
      <w:r>
        <w:t>Kinds of republications</w:t>
      </w:r>
    </w:p>
    <w:p w:rsidR="002165D7" w:rsidRDefault="002165D7" w:rsidP="002165D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2165D7" w:rsidRDefault="002165D7" w:rsidP="002165D7">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2165D7" w:rsidRDefault="002165D7" w:rsidP="002165D7">
      <w:pPr>
        <w:pStyle w:val="CoverTextBullet"/>
        <w:ind w:left="357" w:hanging="357"/>
      </w:pPr>
      <w:r>
        <w:t>unauthorised republications.</w:t>
      </w:r>
    </w:p>
    <w:p w:rsidR="002165D7" w:rsidRDefault="002165D7" w:rsidP="002165D7">
      <w:pPr>
        <w:pStyle w:val="CoverText"/>
      </w:pPr>
      <w:r>
        <w:t>The status of this republication appears on the bottom of each page.</w:t>
      </w:r>
    </w:p>
    <w:p w:rsidR="002165D7" w:rsidRDefault="002165D7" w:rsidP="002165D7">
      <w:pPr>
        <w:pStyle w:val="CoverSubHdg"/>
      </w:pPr>
      <w:r>
        <w:t>Editorial changes</w:t>
      </w:r>
    </w:p>
    <w:p w:rsidR="002165D7" w:rsidRDefault="002165D7" w:rsidP="002165D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165D7" w:rsidRPr="00AB5482" w:rsidRDefault="002165D7" w:rsidP="002165D7">
      <w:pPr>
        <w:pStyle w:val="CoverText"/>
      </w:pPr>
      <w:r w:rsidRPr="00AB5482">
        <w:t>This republication</w:t>
      </w:r>
      <w:r w:rsidR="00FA5ED8">
        <w:t xml:space="preserve"> does not</w:t>
      </w:r>
      <w:r w:rsidR="008E6697">
        <w:t xml:space="preserve"> </w:t>
      </w:r>
      <w:r w:rsidRPr="00AB5482">
        <w:t>include amendments made under part 11.3 (see endnote 1).</w:t>
      </w:r>
    </w:p>
    <w:p w:rsidR="002165D7" w:rsidRDefault="002165D7" w:rsidP="002165D7">
      <w:pPr>
        <w:pStyle w:val="CoverSubHdg"/>
      </w:pPr>
      <w:r>
        <w:t>Uncommenced provisions and amendments</w:t>
      </w:r>
    </w:p>
    <w:p w:rsidR="002165D7" w:rsidRDefault="002165D7" w:rsidP="002165D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2165D7" w:rsidRDefault="002165D7" w:rsidP="002165D7">
      <w:pPr>
        <w:pStyle w:val="CoverSubHdg"/>
      </w:pPr>
      <w:r>
        <w:t>Modifications</w:t>
      </w:r>
    </w:p>
    <w:p w:rsidR="002165D7" w:rsidRDefault="002165D7" w:rsidP="002165D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E4754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2165D7" w:rsidRDefault="002165D7" w:rsidP="002165D7">
      <w:pPr>
        <w:pStyle w:val="CoverSubHdg"/>
      </w:pPr>
      <w:r>
        <w:t>Penalties</w:t>
      </w:r>
    </w:p>
    <w:p w:rsidR="002165D7" w:rsidRPr="003765DF" w:rsidRDefault="002165D7" w:rsidP="002165D7">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2165D7" w:rsidRDefault="002165D7" w:rsidP="002165D7">
      <w:pPr>
        <w:pStyle w:val="00SigningPage"/>
        <w:sectPr w:rsidR="002165D7" w:rsidSect="002165D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2165D7" w:rsidRDefault="002165D7" w:rsidP="002165D7">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165D7" w:rsidRDefault="002165D7" w:rsidP="002165D7">
      <w:pPr>
        <w:jc w:val="center"/>
        <w:rPr>
          <w:rFonts w:ascii="Arial" w:hAnsi="Arial"/>
        </w:rPr>
      </w:pPr>
      <w:r>
        <w:rPr>
          <w:rFonts w:ascii="Arial" w:hAnsi="Arial"/>
        </w:rPr>
        <w:t>Australian Capital Territory</w:t>
      </w:r>
    </w:p>
    <w:p w:rsidR="002165D7" w:rsidRDefault="00B94CC9" w:rsidP="002165D7">
      <w:pPr>
        <w:pStyle w:val="Billname"/>
      </w:pPr>
      <w:r>
        <w:fldChar w:fldCharType="begin"/>
      </w:r>
      <w:r>
        <w:instrText xml:space="preserve"> REF Citation \*charformat  \* MERGEFORMAT </w:instrText>
      </w:r>
      <w:r>
        <w:fldChar w:fldCharType="separate"/>
      </w:r>
      <w:r w:rsidR="00516FAB">
        <w:t>Public Unleased Land Act 2013</w:t>
      </w:r>
      <w:r>
        <w:fldChar w:fldCharType="end"/>
      </w:r>
    </w:p>
    <w:p w:rsidR="002165D7" w:rsidRDefault="002165D7" w:rsidP="002165D7">
      <w:pPr>
        <w:pStyle w:val="ActNo"/>
      </w:pPr>
    </w:p>
    <w:p w:rsidR="002165D7" w:rsidRDefault="002165D7" w:rsidP="002165D7">
      <w:pPr>
        <w:pStyle w:val="Placeholder"/>
      </w:pPr>
      <w:r>
        <w:rPr>
          <w:rStyle w:val="charContents"/>
          <w:sz w:val="16"/>
        </w:rPr>
        <w:t xml:space="preserve">  </w:t>
      </w:r>
      <w:r>
        <w:rPr>
          <w:rStyle w:val="charPage"/>
        </w:rPr>
        <w:t xml:space="preserve">  </w:t>
      </w:r>
    </w:p>
    <w:p w:rsidR="002165D7" w:rsidRDefault="002165D7" w:rsidP="002165D7">
      <w:pPr>
        <w:pStyle w:val="N-TOCheading"/>
      </w:pPr>
      <w:r>
        <w:rPr>
          <w:rStyle w:val="charContents"/>
        </w:rPr>
        <w:t>Contents</w:t>
      </w:r>
    </w:p>
    <w:p w:rsidR="002165D7" w:rsidRDefault="002165D7" w:rsidP="002165D7">
      <w:pPr>
        <w:pStyle w:val="N-9pt"/>
      </w:pPr>
      <w:r>
        <w:tab/>
      </w:r>
      <w:r>
        <w:rPr>
          <w:rStyle w:val="charPage"/>
        </w:rPr>
        <w:t>Page</w:t>
      </w:r>
    </w:p>
    <w:p w:rsidR="00D9629A" w:rsidRDefault="00D9629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7111066" w:history="1">
        <w:r w:rsidRPr="00C92290">
          <w:t>Part 1</w:t>
        </w:r>
        <w:r>
          <w:rPr>
            <w:rFonts w:asciiTheme="minorHAnsi" w:eastAsiaTheme="minorEastAsia" w:hAnsiTheme="minorHAnsi" w:cstheme="minorBidi"/>
            <w:b w:val="0"/>
            <w:sz w:val="22"/>
            <w:szCs w:val="22"/>
            <w:lang w:eastAsia="en-AU"/>
          </w:rPr>
          <w:tab/>
        </w:r>
        <w:r w:rsidRPr="00C92290">
          <w:t>Preliminary</w:t>
        </w:r>
        <w:r w:rsidRPr="00D9629A">
          <w:rPr>
            <w:vanish/>
          </w:rPr>
          <w:tab/>
        </w:r>
        <w:r w:rsidRPr="00D9629A">
          <w:rPr>
            <w:vanish/>
          </w:rPr>
          <w:fldChar w:fldCharType="begin"/>
        </w:r>
        <w:r w:rsidRPr="00D9629A">
          <w:rPr>
            <w:vanish/>
          </w:rPr>
          <w:instrText xml:space="preserve"> PAGEREF _Toc527111066 \h </w:instrText>
        </w:r>
        <w:r w:rsidRPr="00D9629A">
          <w:rPr>
            <w:vanish/>
          </w:rPr>
        </w:r>
        <w:r w:rsidRPr="00D9629A">
          <w:rPr>
            <w:vanish/>
          </w:rPr>
          <w:fldChar w:fldCharType="separate"/>
        </w:r>
        <w:r w:rsidR="00516FAB">
          <w:rPr>
            <w:vanish/>
          </w:rPr>
          <w:t>2</w:t>
        </w:r>
        <w:r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67" w:history="1">
        <w:r w:rsidRPr="00C92290">
          <w:t>1</w:t>
        </w:r>
        <w:r>
          <w:rPr>
            <w:rFonts w:asciiTheme="minorHAnsi" w:eastAsiaTheme="minorEastAsia" w:hAnsiTheme="minorHAnsi" w:cstheme="minorBidi"/>
            <w:sz w:val="22"/>
            <w:szCs w:val="22"/>
            <w:lang w:eastAsia="en-AU"/>
          </w:rPr>
          <w:tab/>
        </w:r>
        <w:r w:rsidRPr="00C92290">
          <w:t>Name of Act</w:t>
        </w:r>
        <w:r>
          <w:tab/>
        </w:r>
        <w:r>
          <w:fldChar w:fldCharType="begin"/>
        </w:r>
        <w:r>
          <w:instrText xml:space="preserve"> PAGEREF _Toc527111067 \h </w:instrText>
        </w:r>
        <w:r>
          <w:fldChar w:fldCharType="separate"/>
        </w:r>
        <w:r w:rsidR="00516FAB">
          <w:t>2</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68" w:history="1">
        <w:r w:rsidRPr="00C92290">
          <w:t>3</w:t>
        </w:r>
        <w:r>
          <w:rPr>
            <w:rFonts w:asciiTheme="minorHAnsi" w:eastAsiaTheme="minorEastAsia" w:hAnsiTheme="minorHAnsi" w:cstheme="minorBidi"/>
            <w:sz w:val="22"/>
            <w:szCs w:val="22"/>
            <w:lang w:eastAsia="en-AU"/>
          </w:rPr>
          <w:tab/>
        </w:r>
        <w:r w:rsidRPr="00C92290">
          <w:t>Dictionary</w:t>
        </w:r>
        <w:r>
          <w:tab/>
        </w:r>
        <w:r>
          <w:fldChar w:fldCharType="begin"/>
        </w:r>
        <w:r>
          <w:instrText xml:space="preserve"> PAGEREF _Toc527111068 \h </w:instrText>
        </w:r>
        <w:r>
          <w:fldChar w:fldCharType="separate"/>
        </w:r>
        <w:r w:rsidR="00516FAB">
          <w:t>2</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69" w:history="1">
        <w:r w:rsidRPr="00C92290">
          <w:t>4</w:t>
        </w:r>
        <w:r>
          <w:rPr>
            <w:rFonts w:asciiTheme="minorHAnsi" w:eastAsiaTheme="minorEastAsia" w:hAnsiTheme="minorHAnsi" w:cstheme="minorBidi"/>
            <w:sz w:val="22"/>
            <w:szCs w:val="22"/>
            <w:lang w:eastAsia="en-AU"/>
          </w:rPr>
          <w:tab/>
        </w:r>
        <w:r w:rsidRPr="00C92290">
          <w:t>Notes</w:t>
        </w:r>
        <w:r>
          <w:tab/>
        </w:r>
        <w:r>
          <w:fldChar w:fldCharType="begin"/>
        </w:r>
        <w:r>
          <w:instrText xml:space="preserve"> PAGEREF _Toc527111069 \h </w:instrText>
        </w:r>
        <w:r>
          <w:fldChar w:fldCharType="separate"/>
        </w:r>
        <w:r w:rsidR="00516FAB">
          <w:t>2</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70" w:history="1">
        <w:r w:rsidRPr="00C92290">
          <w:t>5</w:t>
        </w:r>
        <w:r>
          <w:rPr>
            <w:rFonts w:asciiTheme="minorHAnsi" w:eastAsiaTheme="minorEastAsia" w:hAnsiTheme="minorHAnsi" w:cstheme="minorBidi"/>
            <w:sz w:val="22"/>
            <w:szCs w:val="22"/>
            <w:lang w:eastAsia="en-AU"/>
          </w:rPr>
          <w:tab/>
        </w:r>
        <w:r w:rsidRPr="00C92290">
          <w:t>Offences against Act—application of Criminal Code etc</w:t>
        </w:r>
        <w:r>
          <w:tab/>
        </w:r>
        <w:r>
          <w:fldChar w:fldCharType="begin"/>
        </w:r>
        <w:r>
          <w:instrText xml:space="preserve"> PAGEREF _Toc527111070 \h </w:instrText>
        </w:r>
        <w:r>
          <w:fldChar w:fldCharType="separate"/>
        </w:r>
        <w:r w:rsidR="00516FAB">
          <w:t>3</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71" w:history="1">
        <w:r w:rsidRPr="00C92290">
          <w:t>6</w:t>
        </w:r>
        <w:r>
          <w:rPr>
            <w:rFonts w:asciiTheme="minorHAnsi" w:eastAsiaTheme="minorEastAsia" w:hAnsiTheme="minorHAnsi" w:cstheme="minorBidi"/>
            <w:sz w:val="22"/>
            <w:szCs w:val="22"/>
            <w:lang w:eastAsia="en-AU"/>
          </w:rPr>
          <w:tab/>
        </w:r>
        <w:r w:rsidRPr="00C92290">
          <w:t>Object of Act</w:t>
        </w:r>
        <w:r>
          <w:tab/>
        </w:r>
        <w:r>
          <w:fldChar w:fldCharType="begin"/>
        </w:r>
        <w:r>
          <w:instrText xml:space="preserve"> PAGEREF _Toc527111071 \h </w:instrText>
        </w:r>
        <w:r>
          <w:fldChar w:fldCharType="separate"/>
        </w:r>
        <w:r w:rsidR="00516FAB">
          <w:t>3</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72" w:history="1">
        <w:r w:rsidRPr="00C92290">
          <w:t>7</w:t>
        </w:r>
        <w:r>
          <w:rPr>
            <w:rFonts w:asciiTheme="minorHAnsi" w:eastAsiaTheme="minorEastAsia" w:hAnsiTheme="minorHAnsi" w:cstheme="minorBidi"/>
            <w:sz w:val="22"/>
            <w:szCs w:val="22"/>
            <w:lang w:eastAsia="en-AU"/>
          </w:rPr>
          <w:tab/>
        </w:r>
        <w:r w:rsidRPr="00C92290">
          <w:t>Application of Act to Territory</w:t>
        </w:r>
        <w:r>
          <w:tab/>
        </w:r>
        <w:r>
          <w:fldChar w:fldCharType="begin"/>
        </w:r>
        <w:r>
          <w:instrText xml:space="preserve"> PAGEREF _Toc527111072 \h </w:instrText>
        </w:r>
        <w:r>
          <w:fldChar w:fldCharType="separate"/>
        </w:r>
        <w:r w:rsidR="00516FAB">
          <w:t>3</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73" w:history="1">
        <w:r w:rsidRPr="00C92290">
          <w:t>8</w:t>
        </w:r>
        <w:r>
          <w:rPr>
            <w:rFonts w:asciiTheme="minorHAnsi" w:eastAsiaTheme="minorEastAsia" w:hAnsiTheme="minorHAnsi" w:cstheme="minorBidi"/>
            <w:sz w:val="22"/>
            <w:szCs w:val="22"/>
            <w:lang w:eastAsia="en-AU"/>
          </w:rPr>
          <w:tab/>
        </w:r>
        <w:r w:rsidRPr="00C92290">
          <w:t xml:space="preserve">Meaning of </w:t>
        </w:r>
        <w:r w:rsidRPr="00C92290">
          <w:rPr>
            <w:i/>
          </w:rPr>
          <w:t>public unleased land</w:t>
        </w:r>
        <w:r>
          <w:tab/>
        </w:r>
        <w:r>
          <w:fldChar w:fldCharType="begin"/>
        </w:r>
        <w:r>
          <w:instrText xml:space="preserve"> PAGEREF _Toc527111073 \h </w:instrText>
        </w:r>
        <w:r>
          <w:fldChar w:fldCharType="separate"/>
        </w:r>
        <w:r w:rsidR="00516FAB">
          <w:t>4</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74" w:history="1">
        <w:r w:rsidRPr="00C92290">
          <w:t>9</w:t>
        </w:r>
        <w:r>
          <w:rPr>
            <w:rFonts w:asciiTheme="minorHAnsi" w:eastAsiaTheme="minorEastAsia" w:hAnsiTheme="minorHAnsi" w:cstheme="minorBidi"/>
            <w:sz w:val="22"/>
            <w:szCs w:val="22"/>
            <w:lang w:eastAsia="en-AU"/>
          </w:rPr>
          <w:tab/>
        </w:r>
        <w:r w:rsidRPr="00C92290">
          <w:t xml:space="preserve">Meaning of </w:t>
        </w:r>
        <w:r w:rsidRPr="00C92290">
          <w:rPr>
            <w:i/>
          </w:rPr>
          <w:t>public road</w:t>
        </w:r>
        <w:r>
          <w:tab/>
        </w:r>
        <w:r>
          <w:fldChar w:fldCharType="begin"/>
        </w:r>
        <w:r>
          <w:instrText xml:space="preserve"> PAGEREF _Toc527111074 \h </w:instrText>
        </w:r>
        <w:r>
          <w:fldChar w:fldCharType="separate"/>
        </w:r>
        <w:r w:rsidR="00516FAB">
          <w:t>4</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75" w:history="1">
        <w:r w:rsidRPr="00C92290">
          <w:t>9A</w:t>
        </w:r>
        <w:r>
          <w:rPr>
            <w:rFonts w:asciiTheme="minorHAnsi" w:eastAsiaTheme="minorEastAsia" w:hAnsiTheme="minorHAnsi" w:cstheme="minorBidi"/>
            <w:sz w:val="22"/>
            <w:szCs w:val="22"/>
            <w:lang w:eastAsia="en-AU"/>
          </w:rPr>
          <w:tab/>
        </w:r>
        <w:r w:rsidRPr="00C92290">
          <w:t xml:space="preserve">Meaning of </w:t>
        </w:r>
        <w:r w:rsidRPr="00C92290">
          <w:rPr>
            <w:i/>
          </w:rPr>
          <w:t>carries on business as a hawker</w:t>
        </w:r>
        <w:r>
          <w:tab/>
        </w:r>
        <w:r>
          <w:fldChar w:fldCharType="begin"/>
        </w:r>
        <w:r>
          <w:instrText xml:space="preserve"> PAGEREF _Toc527111075 \h </w:instrText>
        </w:r>
        <w:r>
          <w:fldChar w:fldCharType="separate"/>
        </w:r>
        <w:r w:rsidR="00516FAB">
          <w:t>4</w:t>
        </w:r>
        <w:r>
          <w:fldChar w:fldCharType="end"/>
        </w:r>
      </w:hyperlink>
    </w:p>
    <w:p w:rsidR="00D9629A" w:rsidRDefault="00B94CC9">
      <w:pPr>
        <w:pStyle w:val="TOC2"/>
        <w:rPr>
          <w:rFonts w:asciiTheme="minorHAnsi" w:eastAsiaTheme="minorEastAsia" w:hAnsiTheme="minorHAnsi" w:cstheme="minorBidi"/>
          <w:b w:val="0"/>
          <w:sz w:val="22"/>
          <w:szCs w:val="22"/>
          <w:lang w:eastAsia="en-AU"/>
        </w:rPr>
      </w:pPr>
      <w:hyperlink w:anchor="_Toc527111076" w:history="1">
        <w:r w:rsidR="00D9629A" w:rsidRPr="00C92290">
          <w:t>Part 2</w:t>
        </w:r>
        <w:r w:rsidR="00D9629A">
          <w:rPr>
            <w:rFonts w:asciiTheme="minorHAnsi" w:eastAsiaTheme="minorEastAsia" w:hAnsiTheme="minorHAnsi" w:cstheme="minorBidi"/>
            <w:b w:val="0"/>
            <w:sz w:val="22"/>
            <w:szCs w:val="22"/>
            <w:lang w:eastAsia="en-AU"/>
          </w:rPr>
          <w:tab/>
        </w:r>
        <w:r w:rsidR="00D9629A" w:rsidRPr="00C92290">
          <w:t>Managing and protecting public unleased land</w:t>
        </w:r>
        <w:r w:rsidR="00D9629A" w:rsidRPr="00D9629A">
          <w:rPr>
            <w:vanish/>
          </w:rPr>
          <w:tab/>
        </w:r>
        <w:r w:rsidR="00D9629A" w:rsidRPr="00D9629A">
          <w:rPr>
            <w:vanish/>
          </w:rPr>
          <w:fldChar w:fldCharType="begin"/>
        </w:r>
        <w:r w:rsidR="00D9629A" w:rsidRPr="00D9629A">
          <w:rPr>
            <w:vanish/>
          </w:rPr>
          <w:instrText xml:space="preserve"> PAGEREF _Toc527111076 \h </w:instrText>
        </w:r>
        <w:r w:rsidR="00D9629A" w:rsidRPr="00D9629A">
          <w:rPr>
            <w:vanish/>
          </w:rPr>
        </w:r>
        <w:r w:rsidR="00D9629A" w:rsidRPr="00D9629A">
          <w:rPr>
            <w:vanish/>
          </w:rPr>
          <w:fldChar w:fldCharType="separate"/>
        </w:r>
        <w:r w:rsidR="00516FAB">
          <w:rPr>
            <w:vanish/>
          </w:rPr>
          <w:t>5</w:t>
        </w:r>
        <w:r w:rsidR="00D9629A" w:rsidRPr="00D9629A">
          <w:rPr>
            <w:vanish/>
          </w:rPr>
          <w:fldChar w:fldCharType="end"/>
        </w:r>
      </w:hyperlink>
    </w:p>
    <w:p w:rsidR="00D9629A" w:rsidRDefault="00B94CC9">
      <w:pPr>
        <w:pStyle w:val="TOC3"/>
        <w:rPr>
          <w:rFonts w:asciiTheme="minorHAnsi" w:eastAsiaTheme="minorEastAsia" w:hAnsiTheme="minorHAnsi" w:cstheme="minorBidi"/>
          <w:b w:val="0"/>
          <w:sz w:val="22"/>
          <w:szCs w:val="22"/>
          <w:lang w:eastAsia="en-AU"/>
        </w:rPr>
      </w:pPr>
      <w:hyperlink w:anchor="_Toc527111077" w:history="1">
        <w:r w:rsidR="00D9629A" w:rsidRPr="00C92290">
          <w:t>Division 2.1</w:t>
        </w:r>
        <w:r w:rsidR="00D9629A">
          <w:rPr>
            <w:rFonts w:asciiTheme="minorHAnsi" w:eastAsiaTheme="minorEastAsia" w:hAnsiTheme="minorHAnsi" w:cstheme="minorBidi"/>
            <w:b w:val="0"/>
            <w:sz w:val="22"/>
            <w:szCs w:val="22"/>
            <w:lang w:eastAsia="en-AU"/>
          </w:rPr>
          <w:tab/>
        </w:r>
        <w:r w:rsidR="00D9629A" w:rsidRPr="00C92290">
          <w:t>Public roads</w:t>
        </w:r>
        <w:r w:rsidR="00D9629A" w:rsidRPr="00D9629A">
          <w:rPr>
            <w:vanish/>
          </w:rPr>
          <w:tab/>
        </w:r>
        <w:r w:rsidR="00D9629A" w:rsidRPr="00D9629A">
          <w:rPr>
            <w:vanish/>
          </w:rPr>
          <w:fldChar w:fldCharType="begin"/>
        </w:r>
        <w:r w:rsidR="00D9629A" w:rsidRPr="00D9629A">
          <w:rPr>
            <w:vanish/>
          </w:rPr>
          <w:instrText xml:space="preserve"> PAGEREF _Toc527111077 \h </w:instrText>
        </w:r>
        <w:r w:rsidR="00D9629A" w:rsidRPr="00D9629A">
          <w:rPr>
            <w:vanish/>
          </w:rPr>
        </w:r>
        <w:r w:rsidR="00D9629A" w:rsidRPr="00D9629A">
          <w:rPr>
            <w:vanish/>
          </w:rPr>
          <w:fldChar w:fldCharType="separate"/>
        </w:r>
        <w:r w:rsidR="00516FAB">
          <w:rPr>
            <w:vanish/>
          </w:rPr>
          <w:t>5</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78" w:history="1">
        <w:r w:rsidRPr="00C92290">
          <w:t>10</w:t>
        </w:r>
        <w:r>
          <w:rPr>
            <w:rFonts w:asciiTheme="minorHAnsi" w:eastAsiaTheme="minorEastAsia" w:hAnsiTheme="minorHAnsi" w:cstheme="minorBidi"/>
            <w:sz w:val="22"/>
            <w:szCs w:val="22"/>
            <w:lang w:eastAsia="en-AU"/>
          </w:rPr>
          <w:tab/>
        </w:r>
        <w:r w:rsidRPr="00C92290">
          <w:t>Director</w:t>
        </w:r>
        <w:r w:rsidRPr="00C92290">
          <w:noBreakHyphen/>
          <w:t>general may fix or change public road levels</w:t>
        </w:r>
        <w:r>
          <w:tab/>
        </w:r>
        <w:r>
          <w:fldChar w:fldCharType="begin"/>
        </w:r>
        <w:r>
          <w:instrText xml:space="preserve"> PAGEREF _Toc527111078 \h </w:instrText>
        </w:r>
        <w:r>
          <w:fldChar w:fldCharType="separate"/>
        </w:r>
        <w:r w:rsidR="00516FAB">
          <w:t>5</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79" w:history="1">
        <w:r w:rsidRPr="00C92290">
          <w:t>11</w:t>
        </w:r>
        <w:r>
          <w:rPr>
            <w:rFonts w:asciiTheme="minorHAnsi" w:eastAsiaTheme="minorEastAsia" w:hAnsiTheme="minorHAnsi" w:cstheme="minorBidi"/>
            <w:sz w:val="22"/>
            <w:szCs w:val="22"/>
            <w:lang w:eastAsia="en-AU"/>
          </w:rPr>
          <w:tab/>
        </w:r>
        <w:r w:rsidRPr="00C92290">
          <w:t>Director</w:t>
        </w:r>
        <w:r w:rsidRPr="00C92290">
          <w:noBreakHyphen/>
          <w:t>general may temporarily close public roads</w:t>
        </w:r>
        <w:r>
          <w:tab/>
        </w:r>
        <w:r>
          <w:fldChar w:fldCharType="begin"/>
        </w:r>
        <w:r>
          <w:instrText xml:space="preserve"> PAGEREF _Toc527111079 \h </w:instrText>
        </w:r>
        <w:r>
          <w:fldChar w:fldCharType="separate"/>
        </w:r>
        <w:r w:rsidR="00516FAB">
          <w:t>6</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80" w:history="1">
        <w:r w:rsidRPr="00C92290">
          <w:t>12</w:t>
        </w:r>
        <w:r>
          <w:rPr>
            <w:rFonts w:asciiTheme="minorHAnsi" w:eastAsiaTheme="minorEastAsia" w:hAnsiTheme="minorHAnsi" w:cstheme="minorBidi"/>
            <w:sz w:val="22"/>
            <w:szCs w:val="22"/>
            <w:lang w:eastAsia="en-AU"/>
          </w:rPr>
          <w:tab/>
        </w:r>
        <w:r w:rsidRPr="00C92290">
          <w:t>Approval to use closed road</w:t>
        </w:r>
        <w:r>
          <w:tab/>
        </w:r>
        <w:r>
          <w:fldChar w:fldCharType="begin"/>
        </w:r>
        <w:r>
          <w:instrText xml:space="preserve"> PAGEREF _Toc527111080 \h </w:instrText>
        </w:r>
        <w:r>
          <w:fldChar w:fldCharType="separate"/>
        </w:r>
        <w:r w:rsidR="00516FAB">
          <w:t>6</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81" w:history="1">
        <w:r w:rsidRPr="00C92290">
          <w:t>13</w:t>
        </w:r>
        <w:r>
          <w:rPr>
            <w:rFonts w:asciiTheme="minorHAnsi" w:eastAsiaTheme="minorEastAsia" w:hAnsiTheme="minorHAnsi" w:cstheme="minorBidi"/>
            <w:sz w:val="22"/>
            <w:szCs w:val="22"/>
            <w:lang w:eastAsia="en-AU"/>
          </w:rPr>
          <w:tab/>
        </w:r>
        <w:r w:rsidRPr="00C92290">
          <w:t>Offence—use closed road without approval</w:t>
        </w:r>
        <w:r>
          <w:tab/>
        </w:r>
        <w:r>
          <w:fldChar w:fldCharType="begin"/>
        </w:r>
        <w:r>
          <w:instrText xml:space="preserve"> PAGEREF _Toc527111081 \h </w:instrText>
        </w:r>
        <w:r>
          <w:fldChar w:fldCharType="separate"/>
        </w:r>
        <w:r w:rsidR="00516FAB">
          <w:t>7</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82" w:history="1">
        <w:r w:rsidRPr="00C92290">
          <w:t>14</w:t>
        </w:r>
        <w:r>
          <w:rPr>
            <w:rFonts w:asciiTheme="minorHAnsi" w:eastAsiaTheme="minorEastAsia" w:hAnsiTheme="minorHAnsi" w:cstheme="minorBidi"/>
            <w:sz w:val="22"/>
            <w:szCs w:val="22"/>
            <w:lang w:eastAsia="en-AU"/>
          </w:rPr>
          <w:tab/>
        </w:r>
        <w:r w:rsidRPr="00C92290">
          <w:t>Director</w:t>
        </w:r>
        <w:r w:rsidRPr="00C92290">
          <w:noBreakHyphen/>
          <w:t>general may make temporary public roads</w:t>
        </w:r>
        <w:r>
          <w:tab/>
        </w:r>
        <w:r>
          <w:fldChar w:fldCharType="begin"/>
        </w:r>
        <w:r>
          <w:instrText xml:space="preserve"> PAGEREF _Toc527111082 \h </w:instrText>
        </w:r>
        <w:r>
          <w:fldChar w:fldCharType="separate"/>
        </w:r>
        <w:r w:rsidR="00516FAB">
          <w:t>7</w:t>
        </w:r>
        <w:r>
          <w:fldChar w:fldCharType="end"/>
        </w:r>
      </w:hyperlink>
    </w:p>
    <w:p w:rsidR="00D9629A" w:rsidRDefault="00B94CC9">
      <w:pPr>
        <w:pStyle w:val="TOC3"/>
        <w:rPr>
          <w:rFonts w:asciiTheme="minorHAnsi" w:eastAsiaTheme="minorEastAsia" w:hAnsiTheme="minorHAnsi" w:cstheme="minorBidi"/>
          <w:b w:val="0"/>
          <w:sz w:val="22"/>
          <w:szCs w:val="22"/>
          <w:lang w:eastAsia="en-AU"/>
        </w:rPr>
      </w:pPr>
      <w:hyperlink w:anchor="_Toc527111083" w:history="1">
        <w:r w:rsidR="00D9629A" w:rsidRPr="00C92290">
          <w:t>Division 2.2</w:t>
        </w:r>
        <w:r w:rsidR="00D9629A">
          <w:rPr>
            <w:rFonts w:asciiTheme="minorHAnsi" w:eastAsiaTheme="minorEastAsia" w:hAnsiTheme="minorHAnsi" w:cstheme="minorBidi"/>
            <w:b w:val="0"/>
            <w:sz w:val="22"/>
            <w:szCs w:val="22"/>
            <w:lang w:eastAsia="en-AU"/>
          </w:rPr>
          <w:tab/>
        </w:r>
        <w:r w:rsidR="00D9629A" w:rsidRPr="00C92290">
          <w:t>Drainage affecting public unleased land</w:t>
        </w:r>
        <w:r w:rsidR="00D9629A" w:rsidRPr="00D9629A">
          <w:rPr>
            <w:vanish/>
          </w:rPr>
          <w:tab/>
        </w:r>
        <w:r w:rsidR="00D9629A" w:rsidRPr="00D9629A">
          <w:rPr>
            <w:vanish/>
          </w:rPr>
          <w:fldChar w:fldCharType="begin"/>
        </w:r>
        <w:r w:rsidR="00D9629A" w:rsidRPr="00D9629A">
          <w:rPr>
            <w:vanish/>
          </w:rPr>
          <w:instrText xml:space="preserve"> PAGEREF _Toc527111083 \h </w:instrText>
        </w:r>
        <w:r w:rsidR="00D9629A" w:rsidRPr="00D9629A">
          <w:rPr>
            <w:vanish/>
          </w:rPr>
        </w:r>
        <w:r w:rsidR="00D9629A" w:rsidRPr="00D9629A">
          <w:rPr>
            <w:vanish/>
          </w:rPr>
          <w:fldChar w:fldCharType="separate"/>
        </w:r>
        <w:r w:rsidR="00516FAB">
          <w:rPr>
            <w:vanish/>
          </w:rPr>
          <w:t>8</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84" w:history="1">
        <w:r w:rsidRPr="00C92290">
          <w:t>15</w:t>
        </w:r>
        <w:r>
          <w:rPr>
            <w:rFonts w:asciiTheme="minorHAnsi" w:eastAsiaTheme="minorEastAsia" w:hAnsiTheme="minorHAnsi" w:cstheme="minorBidi"/>
            <w:sz w:val="22"/>
            <w:szCs w:val="22"/>
            <w:lang w:eastAsia="en-AU"/>
          </w:rPr>
          <w:tab/>
        </w:r>
        <w:r w:rsidRPr="00C92290">
          <w:t>Directions to construct surface water drains</w:t>
        </w:r>
        <w:r>
          <w:tab/>
        </w:r>
        <w:r>
          <w:fldChar w:fldCharType="begin"/>
        </w:r>
        <w:r>
          <w:instrText xml:space="preserve"> PAGEREF _Toc527111084 \h </w:instrText>
        </w:r>
        <w:r>
          <w:fldChar w:fldCharType="separate"/>
        </w:r>
        <w:r w:rsidR="00516FAB">
          <w:t>8</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85" w:history="1">
        <w:r w:rsidRPr="00C92290">
          <w:t>16</w:t>
        </w:r>
        <w:r>
          <w:rPr>
            <w:rFonts w:asciiTheme="minorHAnsi" w:eastAsiaTheme="minorEastAsia" w:hAnsiTheme="minorHAnsi" w:cstheme="minorBidi"/>
            <w:sz w:val="22"/>
            <w:szCs w:val="22"/>
            <w:lang w:eastAsia="en-AU"/>
          </w:rPr>
          <w:tab/>
        </w:r>
        <w:r w:rsidRPr="00C92290">
          <w:t>Offence—fail to comply with drainage direction</w:t>
        </w:r>
        <w:r>
          <w:tab/>
        </w:r>
        <w:r>
          <w:fldChar w:fldCharType="begin"/>
        </w:r>
        <w:r>
          <w:instrText xml:space="preserve"> PAGEREF _Toc527111085 \h </w:instrText>
        </w:r>
        <w:r>
          <w:fldChar w:fldCharType="separate"/>
        </w:r>
        <w:r w:rsidR="00516FAB">
          <w:t>9</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86" w:history="1">
        <w:r w:rsidRPr="00C92290">
          <w:t>17</w:t>
        </w:r>
        <w:r>
          <w:rPr>
            <w:rFonts w:asciiTheme="minorHAnsi" w:eastAsiaTheme="minorEastAsia" w:hAnsiTheme="minorHAnsi" w:cstheme="minorBidi"/>
            <w:sz w:val="22"/>
            <w:szCs w:val="22"/>
            <w:lang w:eastAsia="en-AU"/>
          </w:rPr>
          <w:tab/>
        </w:r>
        <w:r w:rsidRPr="00C92290">
          <w:t>Construction of drains by Territory</w:t>
        </w:r>
        <w:r>
          <w:tab/>
        </w:r>
        <w:r>
          <w:fldChar w:fldCharType="begin"/>
        </w:r>
        <w:r>
          <w:instrText xml:space="preserve"> PAGEREF _Toc527111086 \h </w:instrText>
        </w:r>
        <w:r>
          <w:fldChar w:fldCharType="separate"/>
        </w:r>
        <w:r w:rsidR="00516FAB">
          <w:t>9</w:t>
        </w:r>
        <w:r>
          <w:fldChar w:fldCharType="end"/>
        </w:r>
      </w:hyperlink>
    </w:p>
    <w:p w:rsidR="00D9629A" w:rsidRDefault="00B94CC9">
      <w:pPr>
        <w:pStyle w:val="TOC3"/>
        <w:rPr>
          <w:rFonts w:asciiTheme="minorHAnsi" w:eastAsiaTheme="minorEastAsia" w:hAnsiTheme="minorHAnsi" w:cstheme="minorBidi"/>
          <w:b w:val="0"/>
          <w:sz w:val="22"/>
          <w:szCs w:val="22"/>
          <w:lang w:eastAsia="en-AU"/>
        </w:rPr>
      </w:pPr>
      <w:hyperlink w:anchor="_Toc527111087" w:history="1">
        <w:r w:rsidR="00D9629A" w:rsidRPr="00C92290">
          <w:t>Division 2.3</w:t>
        </w:r>
        <w:r w:rsidR="00D9629A">
          <w:rPr>
            <w:rFonts w:asciiTheme="minorHAnsi" w:eastAsiaTheme="minorEastAsia" w:hAnsiTheme="minorHAnsi" w:cstheme="minorBidi"/>
            <w:b w:val="0"/>
            <w:sz w:val="22"/>
            <w:szCs w:val="22"/>
            <w:lang w:eastAsia="en-AU"/>
          </w:rPr>
          <w:tab/>
        </w:r>
        <w:r w:rsidR="00D9629A" w:rsidRPr="00C92290">
          <w:t>Work on public unleased land</w:t>
        </w:r>
        <w:r w:rsidR="00D9629A" w:rsidRPr="00D9629A">
          <w:rPr>
            <w:vanish/>
          </w:rPr>
          <w:tab/>
        </w:r>
        <w:r w:rsidR="00D9629A" w:rsidRPr="00D9629A">
          <w:rPr>
            <w:vanish/>
          </w:rPr>
          <w:fldChar w:fldCharType="begin"/>
        </w:r>
        <w:r w:rsidR="00D9629A" w:rsidRPr="00D9629A">
          <w:rPr>
            <w:vanish/>
          </w:rPr>
          <w:instrText xml:space="preserve"> PAGEREF _Toc527111087 \h </w:instrText>
        </w:r>
        <w:r w:rsidR="00D9629A" w:rsidRPr="00D9629A">
          <w:rPr>
            <w:vanish/>
          </w:rPr>
        </w:r>
        <w:r w:rsidR="00D9629A" w:rsidRPr="00D9629A">
          <w:rPr>
            <w:vanish/>
          </w:rPr>
          <w:fldChar w:fldCharType="separate"/>
        </w:r>
        <w:r w:rsidR="00516FAB">
          <w:rPr>
            <w:vanish/>
          </w:rPr>
          <w:t>10</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88" w:history="1">
        <w:r w:rsidRPr="00C92290">
          <w:t>18</w:t>
        </w:r>
        <w:r>
          <w:rPr>
            <w:rFonts w:asciiTheme="minorHAnsi" w:eastAsiaTheme="minorEastAsia" w:hAnsiTheme="minorHAnsi" w:cstheme="minorBidi"/>
            <w:sz w:val="22"/>
            <w:szCs w:val="22"/>
            <w:lang w:eastAsia="en-AU"/>
          </w:rPr>
          <w:tab/>
        </w:r>
        <w:r w:rsidRPr="00C92290">
          <w:t xml:space="preserve">Meaning of </w:t>
        </w:r>
        <w:r w:rsidRPr="00C92290">
          <w:rPr>
            <w:i/>
          </w:rPr>
          <w:t>work</w:t>
        </w:r>
        <w:r w:rsidRPr="00C92290">
          <w:t xml:space="preserve"> on public unleased land</w:t>
        </w:r>
        <w:r>
          <w:tab/>
        </w:r>
        <w:r>
          <w:fldChar w:fldCharType="begin"/>
        </w:r>
        <w:r>
          <w:instrText xml:space="preserve"> PAGEREF _Toc527111088 \h </w:instrText>
        </w:r>
        <w:r>
          <w:fldChar w:fldCharType="separate"/>
        </w:r>
        <w:r w:rsidR="00516FAB">
          <w:t>10</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89" w:history="1">
        <w:r w:rsidRPr="00C92290">
          <w:t>19</w:t>
        </w:r>
        <w:r>
          <w:rPr>
            <w:rFonts w:asciiTheme="minorHAnsi" w:eastAsiaTheme="minorEastAsia" w:hAnsiTheme="minorHAnsi" w:cstheme="minorBidi"/>
            <w:sz w:val="22"/>
            <w:szCs w:val="22"/>
            <w:lang w:eastAsia="en-AU"/>
          </w:rPr>
          <w:tab/>
        </w:r>
        <w:r w:rsidRPr="00C92290">
          <w:t>Approval to carry out work on public unleased land</w:t>
        </w:r>
        <w:r>
          <w:tab/>
        </w:r>
        <w:r>
          <w:fldChar w:fldCharType="begin"/>
        </w:r>
        <w:r>
          <w:instrText xml:space="preserve"> PAGEREF _Toc527111089 \h </w:instrText>
        </w:r>
        <w:r>
          <w:fldChar w:fldCharType="separate"/>
        </w:r>
        <w:r w:rsidR="00516FAB">
          <w:t>10</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90" w:history="1">
        <w:r w:rsidRPr="00C92290">
          <w:t>20</w:t>
        </w:r>
        <w:r>
          <w:rPr>
            <w:rFonts w:asciiTheme="minorHAnsi" w:eastAsiaTheme="minorEastAsia" w:hAnsiTheme="minorHAnsi" w:cstheme="minorBidi"/>
            <w:sz w:val="22"/>
            <w:szCs w:val="22"/>
            <w:lang w:eastAsia="en-AU"/>
          </w:rPr>
          <w:tab/>
        </w:r>
        <w:r w:rsidRPr="00C92290">
          <w:t>Offence—carry out work on public unleased land without approval</w:t>
        </w:r>
        <w:r>
          <w:tab/>
        </w:r>
        <w:r>
          <w:fldChar w:fldCharType="begin"/>
        </w:r>
        <w:r>
          <w:instrText xml:space="preserve"> PAGEREF _Toc527111090 \h </w:instrText>
        </w:r>
        <w:r>
          <w:fldChar w:fldCharType="separate"/>
        </w:r>
        <w:r w:rsidR="00516FAB">
          <w:t>12</w:t>
        </w:r>
        <w:r>
          <w:fldChar w:fldCharType="end"/>
        </w:r>
      </w:hyperlink>
    </w:p>
    <w:p w:rsidR="00D9629A" w:rsidRDefault="00B94CC9">
      <w:pPr>
        <w:pStyle w:val="TOC3"/>
        <w:rPr>
          <w:rFonts w:asciiTheme="minorHAnsi" w:eastAsiaTheme="minorEastAsia" w:hAnsiTheme="minorHAnsi" w:cstheme="minorBidi"/>
          <w:b w:val="0"/>
          <w:sz w:val="22"/>
          <w:szCs w:val="22"/>
          <w:lang w:eastAsia="en-AU"/>
        </w:rPr>
      </w:pPr>
      <w:hyperlink w:anchor="_Toc527111091" w:history="1">
        <w:r w:rsidR="00D9629A" w:rsidRPr="00C92290">
          <w:t>Division 2.4</w:t>
        </w:r>
        <w:r w:rsidR="00D9629A">
          <w:rPr>
            <w:rFonts w:asciiTheme="minorHAnsi" w:eastAsiaTheme="minorEastAsia" w:hAnsiTheme="minorHAnsi" w:cstheme="minorBidi"/>
            <w:b w:val="0"/>
            <w:sz w:val="22"/>
            <w:szCs w:val="22"/>
            <w:lang w:eastAsia="en-AU"/>
          </w:rPr>
          <w:tab/>
        </w:r>
        <w:r w:rsidR="00D9629A" w:rsidRPr="00C92290">
          <w:t>Damage to public unleased land</w:t>
        </w:r>
        <w:r w:rsidR="00D9629A" w:rsidRPr="00D9629A">
          <w:rPr>
            <w:vanish/>
          </w:rPr>
          <w:tab/>
        </w:r>
        <w:r w:rsidR="00D9629A" w:rsidRPr="00D9629A">
          <w:rPr>
            <w:vanish/>
          </w:rPr>
          <w:fldChar w:fldCharType="begin"/>
        </w:r>
        <w:r w:rsidR="00D9629A" w:rsidRPr="00D9629A">
          <w:rPr>
            <w:vanish/>
          </w:rPr>
          <w:instrText xml:space="preserve"> PAGEREF _Toc527111091 \h </w:instrText>
        </w:r>
        <w:r w:rsidR="00D9629A" w:rsidRPr="00D9629A">
          <w:rPr>
            <w:vanish/>
          </w:rPr>
        </w:r>
        <w:r w:rsidR="00D9629A" w:rsidRPr="00D9629A">
          <w:rPr>
            <w:vanish/>
          </w:rPr>
          <w:fldChar w:fldCharType="separate"/>
        </w:r>
        <w:r w:rsidR="00516FAB">
          <w:rPr>
            <w:vanish/>
          </w:rPr>
          <w:t>12</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92" w:history="1">
        <w:r w:rsidRPr="00C92290">
          <w:t>21</w:t>
        </w:r>
        <w:r>
          <w:rPr>
            <w:rFonts w:asciiTheme="minorHAnsi" w:eastAsiaTheme="minorEastAsia" w:hAnsiTheme="minorHAnsi" w:cstheme="minorBidi"/>
            <w:sz w:val="22"/>
            <w:szCs w:val="22"/>
            <w:lang w:eastAsia="en-AU"/>
          </w:rPr>
          <w:tab/>
        </w:r>
        <w:r w:rsidRPr="00C92290">
          <w:t>Directions to repair damage to public unleased land</w:t>
        </w:r>
        <w:r>
          <w:tab/>
        </w:r>
        <w:r>
          <w:fldChar w:fldCharType="begin"/>
        </w:r>
        <w:r>
          <w:instrText xml:space="preserve"> PAGEREF _Toc527111092 \h </w:instrText>
        </w:r>
        <w:r>
          <w:fldChar w:fldCharType="separate"/>
        </w:r>
        <w:r w:rsidR="00516FAB">
          <w:t>12</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93" w:history="1">
        <w:r w:rsidRPr="00C92290">
          <w:t>22</w:t>
        </w:r>
        <w:r>
          <w:rPr>
            <w:rFonts w:asciiTheme="minorHAnsi" w:eastAsiaTheme="minorEastAsia" w:hAnsiTheme="minorHAnsi" w:cstheme="minorBidi"/>
            <w:sz w:val="22"/>
            <w:szCs w:val="22"/>
            <w:lang w:eastAsia="en-AU"/>
          </w:rPr>
          <w:tab/>
        </w:r>
        <w:r w:rsidRPr="00C92290">
          <w:t>Offence—fail to comply with repair damage direction</w:t>
        </w:r>
        <w:r>
          <w:tab/>
        </w:r>
        <w:r>
          <w:fldChar w:fldCharType="begin"/>
        </w:r>
        <w:r>
          <w:instrText xml:space="preserve"> PAGEREF _Toc527111093 \h </w:instrText>
        </w:r>
        <w:r>
          <w:fldChar w:fldCharType="separate"/>
        </w:r>
        <w:r w:rsidR="00516FAB">
          <w:t>14</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94" w:history="1">
        <w:r w:rsidRPr="00C92290">
          <w:t>23</w:t>
        </w:r>
        <w:r>
          <w:rPr>
            <w:rFonts w:asciiTheme="minorHAnsi" w:eastAsiaTheme="minorEastAsia" w:hAnsiTheme="minorHAnsi" w:cstheme="minorBidi"/>
            <w:sz w:val="22"/>
            <w:szCs w:val="22"/>
            <w:lang w:eastAsia="en-AU"/>
          </w:rPr>
          <w:tab/>
        </w:r>
        <w:r w:rsidRPr="00C92290">
          <w:t>Repair of damage by Territory</w:t>
        </w:r>
        <w:r>
          <w:tab/>
        </w:r>
        <w:r>
          <w:fldChar w:fldCharType="begin"/>
        </w:r>
        <w:r>
          <w:instrText xml:space="preserve"> PAGEREF _Toc527111094 \h </w:instrText>
        </w:r>
        <w:r>
          <w:fldChar w:fldCharType="separate"/>
        </w:r>
        <w:r w:rsidR="00516FAB">
          <w:t>14</w:t>
        </w:r>
        <w:r>
          <w:fldChar w:fldCharType="end"/>
        </w:r>
      </w:hyperlink>
    </w:p>
    <w:p w:rsidR="00D9629A" w:rsidRDefault="00B94CC9">
      <w:pPr>
        <w:pStyle w:val="TOC3"/>
        <w:rPr>
          <w:rFonts w:asciiTheme="minorHAnsi" w:eastAsiaTheme="minorEastAsia" w:hAnsiTheme="minorHAnsi" w:cstheme="minorBidi"/>
          <w:b w:val="0"/>
          <w:sz w:val="22"/>
          <w:szCs w:val="22"/>
          <w:lang w:eastAsia="en-AU"/>
        </w:rPr>
      </w:pPr>
      <w:hyperlink w:anchor="_Toc527111095" w:history="1">
        <w:r w:rsidR="00D9629A" w:rsidRPr="00C92290">
          <w:t>Division 2.5</w:t>
        </w:r>
        <w:r w:rsidR="00D9629A">
          <w:rPr>
            <w:rFonts w:asciiTheme="minorHAnsi" w:eastAsiaTheme="minorEastAsia" w:hAnsiTheme="minorHAnsi" w:cstheme="minorBidi"/>
            <w:b w:val="0"/>
            <w:sz w:val="22"/>
            <w:szCs w:val="22"/>
            <w:lang w:eastAsia="en-AU"/>
          </w:rPr>
          <w:tab/>
        </w:r>
        <w:r w:rsidR="00D9629A" w:rsidRPr="00C92290">
          <w:t>Signs on public unleased land</w:t>
        </w:r>
        <w:r w:rsidR="00D9629A" w:rsidRPr="00D9629A">
          <w:rPr>
            <w:vanish/>
          </w:rPr>
          <w:tab/>
        </w:r>
        <w:r w:rsidR="00D9629A" w:rsidRPr="00D9629A">
          <w:rPr>
            <w:vanish/>
          </w:rPr>
          <w:fldChar w:fldCharType="begin"/>
        </w:r>
        <w:r w:rsidR="00D9629A" w:rsidRPr="00D9629A">
          <w:rPr>
            <w:vanish/>
          </w:rPr>
          <w:instrText xml:space="preserve"> PAGEREF _Toc527111095 \h </w:instrText>
        </w:r>
        <w:r w:rsidR="00D9629A" w:rsidRPr="00D9629A">
          <w:rPr>
            <w:vanish/>
          </w:rPr>
        </w:r>
        <w:r w:rsidR="00D9629A" w:rsidRPr="00D9629A">
          <w:rPr>
            <w:vanish/>
          </w:rPr>
          <w:fldChar w:fldCharType="separate"/>
        </w:r>
        <w:r w:rsidR="00516FAB">
          <w:rPr>
            <w:vanish/>
          </w:rPr>
          <w:t>14</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96" w:history="1">
        <w:r w:rsidRPr="00C92290">
          <w:t>24</w:t>
        </w:r>
        <w:r>
          <w:rPr>
            <w:rFonts w:asciiTheme="minorHAnsi" w:eastAsiaTheme="minorEastAsia" w:hAnsiTheme="minorHAnsi" w:cstheme="minorBidi"/>
            <w:sz w:val="22"/>
            <w:szCs w:val="22"/>
            <w:lang w:eastAsia="en-AU"/>
          </w:rPr>
          <w:tab/>
        </w:r>
        <w:r w:rsidRPr="00C92290">
          <w:t xml:space="preserve">Meaning of </w:t>
        </w:r>
        <w:r w:rsidRPr="00C92290">
          <w:rPr>
            <w:i/>
          </w:rPr>
          <w:t>sign</w:t>
        </w:r>
        <w:r w:rsidRPr="00C92290">
          <w:t xml:space="preserve"> on public unleased land</w:t>
        </w:r>
        <w:r>
          <w:tab/>
        </w:r>
        <w:r>
          <w:fldChar w:fldCharType="begin"/>
        </w:r>
        <w:r>
          <w:instrText xml:space="preserve"> PAGEREF _Toc527111096 \h </w:instrText>
        </w:r>
        <w:r>
          <w:fldChar w:fldCharType="separate"/>
        </w:r>
        <w:r w:rsidR="00516FAB">
          <w:t>14</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97" w:history="1">
        <w:r w:rsidRPr="00C92290">
          <w:t>25</w:t>
        </w:r>
        <w:r>
          <w:rPr>
            <w:rFonts w:asciiTheme="minorHAnsi" w:eastAsiaTheme="minorEastAsia" w:hAnsiTheme="minorHAnsi" w:cstheme="minorBidi"/>
            <w:sz w:val="22"/>
            <w:szCs w:val="22"/>
            <w:lang w:eastAsia="en-AU"/>
          </w:rPr>
          <w:tab/>
        </w:r>
        <w:r w:rsidRPr="00C92290">
          <w:t>Approval to place sign on public unleased land</w:t>
        </w:r>
        <w:r>
          <w:tab/>
        </w:r>
        <w:r>
          <w:fldChar w:fldCharType="begin"/>
        </w:r>
        <w:r>
          <w:instrText xml:space="preserve"> PAGEREF _Toc527111097 \h </w:instrText>
        </w:r>
        <w:r>
          <w:fldChar w:fldCharType="separate"/>
        </w:r>
        <w:r w:rsidR="00516FAB">
          <w:t>15</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98" w:history="1">
        <w:r w:rsidRPr="00C92290">
          <w:t>26</w:t>
        </w:r>
        <w:r>
          <w:rPr>
            <w:rFonts w:asciiTheme="minorHAnsi" w:eastAsiaTheme="minorEastAsia" w:hAnsiTheme="minorHAnsi" w:cstheme="minorBidi"/>
            <w:sz w:val="22"/>
            <w:szCs w:val="22"/>
            <w:lang w:eastAsia="en-AU"/>
          </w:rPr>
          <w:tab/>
        </w:r>
        <w:r w:rsidRPr="00C92290">
          <w:t>Offence—place fixed sign on public unleased land without approval</w:t>
        </w:r>
        <w:r>
          <w:tab/>
        </w:r>
        <w:r>
          <w:fldChar w:fldCharType="begin"/>
        </w:r>
        <w:r>
          <w:instrText xml:space="preserve"> PAGEREF _Toc527111098 \h </w:instrText>
        </w:r>
        <w:r>
          <w:fldChar w:fldCharType="separate"/>
        </w:r>
        <w:r w:rsidR="00516FAB">
          <w:t>16</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099" w:history="1">
        <w:r w:rsidRPr="00C92290">
          <w:t>27</w:t>
        </w:r>
        <w:r>
          <w:rPr>
            <w:rFonts w:asciiTheme="minorHAnsi" w:eastAsiaTheme="minorEastAsia" w:hAnsiTheme="minorHAnsi" w:cstheme="minorBidi"/>
            <w:sz w:val="22"/>
            <w:szCs w:val="22"/>
            <w:lang w:eastAsia="en-AU"/>
          </w:rPr>
          <w:tab/>
        </w:r>
        <w:r w:rsidRPr="00C92290">
          <w:t>Movable signs code of practice</w:t>
        </w:r>
        <w:r>
          <w:tab/>
        </w:r>
        <w:r>
          <w:fldChar w:fldCharType="begin"/>
        </w:r>
        <w:r>
          <w:instrText xml:space="preserve"> PAGEREF _Toc527111099 \h </w:instrText>
        </w:r>
        <w:r>
          <w:fldChar w:fldCharType="separate"/>
        </w:r>
        <w:r w:rsidR="00516FAB">
          <w:t>16</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00" w:history="1">
        <w:r w:rsidRPr="00C92290">
          <w:t>28</w:t>
        </w:r>
        <w:r>
          <w:rPr>
            <w:rFonts w:asciiTheme="minorHAnsi" w:eastAsiaTheme="minorEastAsia" w:hAnsiTheme="minorHAnsi" w:cstheme="minorBidi"/>
            <w:sz w:val="22"/>
            <w:szCs w:val="22"/>
            <w:lang w:eastAsia="en-AU"/>
          </w:rPr>
          <w:tab/>
        </w:r>
        <w:r w:rsidRPr="00C92290">
          <w:t>Offence—fail to comply with code of practice</w:t>
        </w:r>
        <w:r>
          <w:tab/>
        </w:r>
        <w:r>
          <w:fldChar w:fldCharType="begin"/>
        </w:r>
        <w:r>
          <w:instrText xml:space="preserve"> PAGEREF _Toc527111100 \h </w:instrText>
        </w:r>
        <w:r>
          <w:fldChar w:fldCharType="separate"/>
        </w:r>
        <w:r w:rsidR="00516FAB">
          <w:t>17</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01" w:history="1">
        <w:r w:rsidRPr="00C92290">
          <w:t>29</w:t>
        </w:r>
        <w:r>
          <w:rPr>
            <w:rFonts w:asciiTheme="minorHAnsi" w:eastAsiaTheme="minorEastAsia" w:hAnsiTheme="minorHAnsi" w:cstheme="minorBidi"/>
            <w:sz w:val="22"/>
            <w:szCs w:val="22"/>
            <w:lang w:eastAsia="en-AU"/>
          </w:rPr>
          <w:tab/>
        </w:r>
        <w:r w:rsidRPr="00C92290">
          <w:t>Territory indemnified regarding movable signs</w:t>
        </w:r>
        <w:r>
          <w:tab/>
        </w:r>
        <w:r>
          <w:fldChar w:fldCharType="begin"/>
        </w:r>
        <w:r>
          <w:instrText xml:space="preserve"> PAGEREF _Toc527111101 \h </w:instrText>
        </w:r>
        <w:r>
          <w:fldChar w:fldCharType="separate"/>
        </w:r>
        <w:r w:rsidR="00516FAB">
          <w:t>18</w:t>
        </w:r>
        <w:r>
          <w:fldChar w:fldCharType="end"/>
        </w:r>
      </w:hyperlink>
    </w:p>
    <w:p w:rsidR="00D9629A" w:rsidRDefault="00B94CC9">
      <w:pPr>
        <w:pStyle w:val="TOC3"/>
        <w:rPr>
          <w:rFonts w:asciiTheme="minorHAnsi" w:eastAsiaTheme="minorEastAsia" w:hAnsiTheme="minorHAnsi" w:cstheme="minorBidi"/>
          <w:b w:val="0"/>
          <w:sz w:val="22"/>
          <w:szCs w:val="22"/>
          <w:lang w:eastAsia="en-AU"/>
        </w:rPr>
      </w:pPr>
      <w:hyperlink w:anchor="_Toc527111102" w:history="1">
        <w:r w:rsidR="00D9629A" w:rsidRPr="00C92290">
          <w:t>Division 2.6</w:t>
        </w:r>
        <w:r w:rsidR="00D9629A">
          <w:rPr>
            <w:rFonts w:asciiTheme="minorHAnsi" w:eastAsiaTheme="minorEastAsia" w:hAnsiTheme="minorHAnsi" w:cstheme="minorBidi"/>
            <w:b w:val="0"/>
            <w:sz w:val="22"/>
            <w:szCs w:val="22"/>
            <w:lang w:eastAsia="en-AU"/>
          </w:rPr>
          <w:tab/>
        </w:r>
        <w:r w:rsidR="00D9629A" w:rsidRPr="00C92290">
          <w:t>Trees and other plants affecting public unleased land</w:t>
        </w:r>
        <w:r w:rsidR="00D9629A" w:rsidRPr="00D9629A">
          <w:rPr>
            <w:vanish/>
          </w:rPr>
          <w:tab/>
        </w:r>
        <w:r w:rsidR="00D9629A" w:rsidRPr="00D9629A">
          <w:rPr>
            <w:vanish/>
          </w:rPr>
          <w:fldChar w:fldCharType="begin"/>
        </w:r>
        <w:r w:rsidR="00D9629A" w:rsidRPr="00D9629A">
          <w:rPr>
            <w:vanish/>
          </w:rPr>
          <w:instrText xml:space="preserve"> PAGEREF _Toc527111102 \h </w:instrText>
        </w:r>
        <w:r w:rsidR="00D9629A" w:rsidRPr="00D9629A">
          <w:rPr>
            <w:vanish/>
          </w:rPr>
        </w:r>
        <w:r w:rsidR="00D9629A" w:rsidRPr="00D9629A">
          <w:rPr>
            <w:vanish/>
          </w:rPr>
          <w:fldChar w:fldCharType="separate"/>
        </w:r>
        <w:r w:rsidR="00516FAB">
          <w:rPr>
            <w:vanish/>
          </w:rPr>
          <w:t>18</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03" w:history="1">
        <w:r w:rsidRPr="00C92290">
          <w:t>30</w:t>
        </w:r>
        <w:r>
          <w:rPr>
            <w:rFonts w:asciiTheme="minorHAnsi" w:eastAsiaTheme="minorEastAsia" w:hAnsiTheme="minorHAnsi" w:cstheme="minorBidi"/>
            <w:sz w:val="22"/>
            <w:szCs w:val="22"/>
            <w:lang w:eastAsia="en-AU"/>
          </w:rPr>
          <w:tab/>
        </w:r>
        <w:r w:rsidRPr="00C92290">
          <w:t>Definitions—div 2.6</w:t>
        </w:r>
        <w:r>
          <w:tab/>
        </w:r>
        <w:r>
          <w:fldChar w:fldCharType="begin"/>
        </w:r>
        <w:r>
          <w:instrText xml:space="preserve"> PAGEREF _Toc527111103 \h </w:instrText>
        </w:r>
        <w:r>
          <w:fldChar w:fldCharType="separate"/>
        </w:r>
        <w:r w:rsidR="00516FAB">
          <w:t>18</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04" w:history="1">
        <w:r w:rsidRPr="00C92290">
          <w:t>31</w:t>
        </w:r>
        <w:r>
          <w:rPr>
            <w:rFonts w:asciiTheme="minorHAnsi" w:eastAsiaTheme="minorEastAsia" w:hAnsiTheme="minorHAnsi" w:cstheme="minorBidi"/>
            <w:sz w:val="22"/>
            <w:szCs w:val="22"/>
            <w:lang w:eastAsia="en-AU"/>
          </w:rPr>
          <w:tab/>
        </w:r>
        <w:r w:rsidRPr="00C92290">
          <w:t>Direction to prune tree etc overhanging public unleased land</w:t>
        </w:r>
        <w:r>
          <w:tab/>
        </w:r>
        <w:r>
          <w:fldChar w:fldCharType="begin"/>
        </w:r>
        <w:r>
          <w:instrText xml:space="preserve"> PAGEREF _Toc527111104 \h </w:instrText>
        </w:r>
        <w:r>
          <w:fldChar w:fldCharType="separate"/>
        </w:r>
        <w:r w:rsidR="00516FAB">
          <w:t>18</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05" w:history="1">
        <w:r w:rsidRPr="00C92290">
          <w:t>32</w:t>
        </w:r>
        <w:r>
          <w:rPr>
            <w:rFonts w:asciiTheme="minorHAnsi" w:eastAsiaTheme="minorEastAsia" w:hAnsiTheme="minorHAnsi" w:cstheme="minorBidi"/>
            <w:sz w:val="22"/>
            <w:szCs w:val="22"/>
            <w:lang w:eastAsia="en-AU"/>
          </w:rPr>
          <w:tab/>
        </w:r>
        <w:r w:rsidRPr="00C92290">
          <w:t>Offence—fail to comply with plant pruning direction</w:t>
        </w:r>
        <w:r>
          <w:tab/>
        </w:r>
        <w:r>
          <w:fldChar w:fldCharType="begin"/>
        </w:r>
        <w:r>
          <w:instrText xml:space="preserve"> PAGEREF _Toc527111105 \h </w:instrText>
        </w:r>
        <w:r>
          <w:fldChar w:fldCharType="separate"/>
        </w:r>
        <w:r w:rsidR="00516FAB">
          <w:t>19</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06" w:history="1">
        <w:r w:rsidRPr="00C92290">
          <w:t>33</w:t>
        </w:r>
        <w:r>
          <w:rPr>
            <w:rFonts w:asciiTheme="minorHAnsi" w:eastAsiaTheme="minorEastAsia" w:hAnsiTheme="minorHAnsi" w:cstheme="minorBidi"/>
            <w:sz w:val="22"/>
            <w:szCs w:val="22"/>
            <w:lang w:eastAsia="en-AU"/>
          </w:rPr>
          <w:tab/>
        </w:r>
        <w:r w:rsidRPr="00C92290">
          <w:t>Pruning of tree etc by Territory</w:t>
        </w:r>
        <w:r>
          <w:tab/>
        </w:r>
        <w:r>
          <w:fldChar w:fldCharType="begin"/>
        </w:r>
        <w:r>
          <w:instrText xml:space="preserve"> PAGEREF _Toc527111106 \h </w:instrText>
        </w:r>
        <w:r>
          <w:fldChar w:fldCharType="separate"/>
        </w:r>
        <w:r w:rsidR="00516FAB">
          <w:t>20</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07" w:history="1">
        <w:r w:rsidRPr="00C92290">
          <w:t>34</w:t>
        </w:r>
        <w:r>
          <w:rPr>
            <w:rFonts w:asciiTheme="minorHAnsi" w:eastAsiaTheme="minorEastAsia" w:hAnsiTheme="minorHAnsi" w:cstheme="minorBidi"/>
            <w:sz w:val="22"/>
            <w:szCs w:val="22"/>
            <w:lang w:eastAsia="en-AU"/>
          </w:rPr>
          <w:tab/>
        </w:r>
        <w:r w:rsidRPr="00C92290">
          <w:t>Direction to remove tree etc endangering public on public unleased land</w:t>
        </w:r>
        <w:r>
          <w:tab/>
        </w:r>
        <w:r>
          <w:fldChar w:fldCharType="begin"/>
        </w:r>
        <w:r>
          <w:instrText xml:space="preserve"> PAGEREF _Toc527111107 \h </w:instrText>
        </w:r>
        <w:r>
          <w:fldChar w:fldCharType="separate"/>
        </w:r>
        <w:r w:rsidR="00516FAB">
          <w:t>20</w:t>
        </w:r>
        <w:r>
          <w:fldChar w:fldCharType="end"/>
        </w:r>
      </w:hyperlink>
    </w:p>
    <w:p w:rsidR="00D9629A" w:rsidRDefault="00D9629A">
      <w:pPr>
        <w:pStyle w:val="TOC5"/>
        <w:rPr>
          <w:rFonts w:asciiTheme="minorHAnsi" w:eastAsiaTheme="minorEastAsia" w:hAnsiTheme="minorHAnsi" w:cstheme="minorBidi"/>
          <w:sz w:val="22"/>
          <w:szCs w:val="22"/>
          <w:lang w:eastAsia="en-AU"/>
        </w:rPr>
      </w:pPr>
      <w:r>
        <w:lastRenderedPageBreak/>
        <w:tab/>
      </w:r>
      <w:hyperlink w:anchor="_Toc527111108" w:history="1">
        <w:r w:rsidRPr="00C92290">
          <w:t>35</w:t>
        </w:r>
        <w:r>
          <w:rPr>
            <w:rFonts w:asciiTheme="minorHAnsi" w:eastAsiaTheme="minorEastAsia" w:hAnsiTheme="minorHAnsi" w:cstheme="minorBidi"/>
            <w:sz w:val="22"/>
            <w:szCs w:val="22"/>
            <w:lang w:eastAsia="en-AU"/>
          </w:rPr>
          <w:tab/>
        </w:r>
        <w:r w:rsidRPr="00C92290">
          <w:t>Offence—fail to comply with plant removal direction</w:t>
        </w:r>
        <w:r>
          <w:tab/>
        </w:r>
        <w:r>
          <w:fldChar w:fldCharType="begin"/>
        </w:r>
        <w:r>
          <w:instrText xml:space="preserve"> PAGEREF _Toc527111108 \h </w:instrText>
        </w:r>
        <w:r>
          <w:fldChar w:fldCharType="separate"/>
        </w:r>
        <w:r w:rsidR="00516FAB">
          <w:t>21</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09" w:history="1">
        <w:r w:rsidRPr="00C92290">
          <w:t>36</w:t>
        </w:r>
        <w:r>
          <w:rPr>
            <w:rFonts w:asciiTheme="minorHAnsi" w:eastAsiaTheme="minorEastAsia" w:hAnsiTheme="minorHAnsi" w:cstheme="minorBidi"/>
            <w:sz w:val="22"/>
            <w:szCs w:val="22"/>
            <w:lang w:eastAsia="en-AU"/>
          </w:rPr>
          <w:tab/>
        </w:r>
        <w:r w:rsidRPr="00C92290">
          <w:t>Removal of tree etc by Territory</w:t>
        </w:r>
        <w:r>
          <w:tab/>
        </w:r>
        <w:r>
          <w:fldChar w:fldCharType="begin"/>
        </w:r>
        <w:r>
          <w:instrText xml:space="preserve"> PAGEREF _Toc527111109 \h </w:instrText>
        </w:r>
        <w:r>
          <w:fldChar w:fldCharType="separate"/>
        </w:r>
        <w:r w:rsidR="00516FAB">
          <w:t>21</w:t>
        </w:r>
        <w:r>
          <w:fldChar w:fldCharType="end"/>
        </w:r>
      </w:hyperlink>
    </w:p>
    <w:p w:rsidR="00D9629A" w:rsidRDefault="00B94CC9">
      <w:pPr>
        <w:pStyle w:val="TOC3"/>
        <w:rPr>
          <w:rFonts w:asciiTheme="minorHAnsi" w:eastAsiaTheme="minorEastAsia" w:hAnsiTheme="minorHAnsi" w:cstheme="minorBidi"/>
          <w:b w:val="0"/>
          <w:sz w:val="22"/>
          <w:szCs w:val="22"/>
          <w:lang w:eastAsia="en-AU"/>
        </w:rPr>
      </w:pPr>
      <w:hyperlink w:anchor="_Toc527111110" w:history="1">
        <w:r w:rsidR="00D9629A" w:rsidRPr="00C92290">
          <w:t>Division 2.7</w:t>
        </w:r>
        <w:r w:rsidR="00D9629A">
          <w:rPr>
            <w:rFonts w:asciiTheme="minorHAnsi" w:eastAsiaTheme="minorEastAsia" w:hAnsiTheme="minorHAnsi" w:cstheme="minorBidi"/>
            <w:b w:val="0"/>
            <w:sz w:val="22"/>
            <w:szCs w:val="22"/>
            <w:lang w:eastAsia="en-AU"/>
          </w:rPr>
          <w:tab/>
        </w:r>
        <w:r w:rsidR="00D9629A" w:rsidRPr="00C92290">
          <w:t>Graffiti visible from public unleased land</w:t>
        </w:r>
        <w:r w:rsidR="00D9629A" w:rsidRPr="00D9629A">
          <w:rPr>
            <w:vanish/>
          </w:rPr>
          <w:tab/>
        </w:r>
        <w:r w:rsidR="00D9629A" w:rsidRPr="00D9629A">
          <w:rPr>
            <w:vanish/>
          </w:rPr>
          <w:fldChar w:fldCharType="begin"/>
        </w:r>
        <w:r w:rsidR="00D9629A" w:rsidRPr="00D9629A">
          <w:rPr>
            <w:vanish/>
          </w:rPr>
          <w:instrText xml:space="preserve"> PAGEREF _Toc527111110 \h </w:instrText>
        </w:r>
        <w:r w:rsidR="00D9629A" w:rsidRPr="00D9629A">
          <w:rPr>
            <w:vanish/>
          </w:rPr>
        </w:r>
        <w:r w:rsidR="00D9629A" w:rsidRPr="00D9629A">
          <w:rPr>
            <w:vanish/>
          </w:rPr>
          <w:fldChar w:fldCharType="separate"/>
        </w:r>
        <w:r w:rsidR="00516FAB">
          <w:rPr>
            <w:vanish/>
          </w:rPr>
          <w:t>22</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11" w:history="1">
        <w:r w:rsidRPr="00C92290">
          <w:t>37</w:t>
        </w:r>
        <w:r>
          <w:rPr>
            <w:rFonts w:asciiTheme="minorHAnsi" w:eastAsiaTheme="minorEastAsia" w:hAnsiTheme="minorHAnsi" w:cstheme="minorBidi"/>
            <w:sz w:val="22"/>
            <w:szCs w:val="22"/>
            <w:lang w:eastAsia="en-AU"/>
          </w:rPr>
          <w:tab/>
        </w:r>
        <w:r w:rsidRPr="00C92290">
          <w:t xml:space="preserve">Meaning of </w:t>
        </w:r>
        <w:r w:rsidRPr="00C92290">
          <w:rPr>
            <w:i/>
          </w:rPr>
          <w:t>occupier</w:t>
        </w:r>
        <w:r w:rsidRPr="00C92290">
          <w:t xml:space="preserve"> of leased territory land—div 2.7</w:t>
        </w:r>
        <w:r>
          <w:tab/>
        </w:r>
        <w:r>
          <w:fldChar w:fldCharType="begin"/>
        </w:r>
        <w:r>
          <w:instrText xml:space="preserve"> PAGEREF _Toc527111111 \h </w:instrText>
        </w:r>
        <w:r>
          <w:fldChar w:fldCharType="separate"/>
        </w:r>
        <w:r w:rsidR="00516FAB">
          <w:t>22</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12" w:history="1">
        <w:r w:rsidRPr="00C92290">
          <w:t>38</w:t>
        </w:r>
        <w:r>
          <w:rPr>
            <w:rFonts w:asciiTheme="minorHAnsi" w:eastAsiaTheme="minorEastAsia" w:hAnsiTheme="minorHAnsi" w:cstheme="minorBidi"/>
            <w:sz w:val="22"/>
            <w:szCs w:val="22"/>
            <w:lang w:eastAsia="en-AU"/>
          </w:rPr>
          <w:tab/>
        </w:r>
        <w:r w:rsidRPr="00C92290">
          <w:t>Graffiti removal from property on leased territory land</w:t>
        </w:r>
        <w:r>
          <w:tab/>
        </w:r>
        <w:r>
          <w:fldChar w:fldCharType="begin"/>
        </w:r>
        <w:r>
          <w:instrText xml:space="preserve"> PAGEREF _Toc527111112 \h </w:instrText>
        </w:r>
        <w:r>
          <w:fldChar w:fldCharType="separate"/>
        </w:r>
        <w:r w:rsidR="00516FAB">
          <w:t>22</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13" w:history="1">
        <w:r w:rsidRPr="00C92290">
          <w:t>39</w:t>
        </w:r>
        <w:r>
          <w:rPr>
            <w:rFonts w:asciiTheme="minorHAnsi" w:eastAsiaTheme="minorEastAsia" w:hAnsiTheme="minorHAnsi" w:cstheme="minorBidi"/>
            <w:sz w:val="22"/>
            <w:szCs w:val="22"/>
            <w:lang w:eastAsia="en-AU"/>
          </w:rPr>
          <w:tab/>
        </w:r>
        <w:r w:rsidRPr="00C92290">
          <w:t>Graffiti removal—liability of the Territory</w:t>
        </w:r>
        <w:r>
          <w:tab/>
        </w:r>
        <w:r>
          <w:fldChar w:fldCharType="begin"/>
        </w:r>
        <w:r>
          <w:instrText xml:space="preserve"> PAGEREF _Toc527111113 \h </w:instrText>
        </w:r>
        <w:r>
          <w:fldChar w:fldCharType="separate"/>
        </w:r>
        <w:r w:rsidR="00516FAB">
          <w:t>23</w:t>
        </w:r>
        <w:r>
          <w:fldChar w:fldCharType="end"/>
        </w:r>
      </w:hyperlink>
    </w:p>
    <w:p w:rsidR="00D9629A" w:rsidRDefault="00B94CC9">
      <w:pPr>
        <w:pStyle w:val="TOC2"/>
        <w:rPr>
          <w:rFonts w:asciiTheme="minorHAnsi" w:eastAsiaTheme="minorEastAsia" w:hAnsiTheme="minorHAnsi" w:cstheme="minorBidi"/>
          <w:b w:val="0"/>
          <w:sz w:val="22"/>
          <w:szCs w:val="22"/>
          <w:lang w:eastAsia="en-AU"/>
        </w:rPr>
      </w:pPr>
      <w:hyperlink w:anchor="_Toc527111114" w:history="1">
        <w:r w:rsidR="00D9629A" w:rsidRPr="00C92290">
          <w:t>Part 3</w:t>
        </w:r>
        <w:r w:rsidR="00D9629A">
          <w:rPr>
            <w:rFonts w:asciiTheme="minorHAnsi" w:eastAsiaTheme="minorEastAsia" w:hAnsiTheme="minorHAnsi" w:cstheme="minorBidi"/>
            <w:b w:val="0"/>
            <w:sz w:val="22"/>
            <w:szCs w:val="22"/>
            <w:lang w:eastAsia="en-AU"/>
          </w:rPr>
          <w:tab/>
        </w:r>
        <w:r w:rsidR="00D9629A" w:rsidRPr="00C92290">
          <w:t>Public unleased land permits</w:t>
        </w:r>
        <w:r w:rsidR="00D9629A" w:rsidRPr="00D9629A">
          <w:rPr>
            <w:vanish/>
          </w:rPr>
          <w:tab/>
        </w:r>
        <w:r w:rsidR="00D9629A" w:rsidRPr="00D9629A">
          <w:rPr>
            <w:vanish/>
          </w:rPr>
          <w:fldChar w:fldCharType="begin"/>
        </w:r>
        <w:r w:rsidR="00D9629A" w:rsidRPr="00D9629A">
          <w:rPr>
            <w:vanish/>
          </w:rPr>
          <w:instrText xml:space="preserve"> PAGEREF _Toc527111114 \h </w:instrText>
        </w:r>
        <w:r w:rsidR="00D9629A" w:rsidRPr="00D9629A">
          <w:rPr>
            <w:vanish/>
          </w:rPr>
        </w:r>
        <w:r w:rsidR="00D9629A" w:rsidRPr="00D9629A">
          <w:rPr>
            <w:vanish/>
          </w:rPr>
          <w:fldChar w:fldCharType="separate"/>
        </w:r>
        <w:r w:rsidR="00516FAB">
          <w:rPr>
            <w:vanish/>
          </w:rPr>
          <w:t>24</w:t>
        </w:r>
        <w:r w:rsidR="00D9629A" w:rsidRPr="00D9629A">
          <w:rPr>
            <w:vanish/>
          </w:rPr>
          <w:fldChar w:fldCharType="end"/>
        </w:r>
      </w:hyperlink>
    </w:p>
    <w:p w:rsidR="00D9629A" w:rsidRDefault="00B94CC9">
      <w:pPr>
        <w:pStyle w:val="TOC3"/>
        <w:rPr>
          <w:rFonts w:asciiTheme="minorHAnsi" w:eastAsiaTheme="minorEastAsia" w:hAnsiTheme="minorHAnsi" w:cstheme="minorBidi"/>
          <w:b w:val="0"/>
          <w:sz w:val="22"/>
          <w:szCs w:val="22"/>
          <w:lang w:eastAsia="en-AU"/>
        </w:rPr>
      </w:pPr>
      <w:hyperlink w:anchor="_Toc527111115" w:history="1">
        <w:r w:rsidR="00D9629A" w:rsidRPr="00C92290">
          <w:t>Division 3.1</w:t>
        </w:r>
        <w:r w:rsidR="00D9629A">
          <w:rPr>
            <w:rFonts w:asciiTheme="minorHAnsi" w:eastAsiaTheme="minorEastAsia" w:hAnsiTheme="minorHAnsi" w:cstheme="minorBidi"/>
            <w:b w:val="0"/>
            <w:sz w:val="22"/>
            <w:szCs w:val="22"/>
            <w:lang w:eastAsia="en-AU"/>
          </w:rPr>
          <w:tab/>
        </w:r>
        <w:r w:rsidR="00D9629A" w:rsidRPr="00C92290">
          <w:t>Important concepts</w:t>
        </w:r>
        <w:r w:rsidR="00D9629A" w:rsidRPr="00D9629A">
          <w:rPr>
            <w:vanish/>
          </w:rPr>
          <w:tab/>
        </w:r>
        <w:r w:rsidR="00D9629A" w:rsidRPr="00D9629A">
          <w:rPr>
            <w:vanish/>
          </w:rPr>
          <w:fldChar w:fldCharType="begin"/>
        </w:r>
        <w:r w:rsidR="00D9629A" w:rsidRPr="00D9629A">
          <w:rPr>
            <w:vanish/>
          </w:rPr>
          <w:instrText xml:space="preserve"> PAGEREF _Toc527111115 \h </w:instrText>
        </w:r>
        <w:r w:rsidR="00D9629A" w:rsidRPr="00D9629A">
          <w:rPr>
            <w:vanish/>
          </w:rPr>
        </w:r>
        <w:r w:rsidR="00D9629A" w:rsidRPr="00D9629A">
          <w:rPr>
            <w:vanish/>
          </w:rPr>
          <w:fldChar w:fldCharType="separate"/>
        </w:r>
        <w:r w:rsidR="00516FAB">
          <w:rPr>
            <w:vanish/>
          </w:rPr>
          <w:t>24</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16" w:history="1">
        <w:r w:rsidRPr="00C92290">
          <w:t>40</w:t>
        </w:r>
        <w:r>
          <w:rPr>
            <w:rFonts w:asciiTheme="minorHAnsi" w:eastAsiaTheme="minorEastAsia" w:hAnsiTheme="minorHAnsi" w:cstheme="minorBidi"/>
            <w:sz w:val="22"/>
            <w:szCs w:val="22"/>
            <w:lang w:eastAsia="en-AU"/>
          </w:rPr>
          <w:tab/>
        </w:r>
        <w:r w:rsidRPr="00C92290">
          <w:t xml:space="preserve">What is a </w:t>
        </w:r>
        <w:r w:rsidRPr="00C92290">
          <w:rPr>
            <w:i/>
          </w:rPr>
          <w:t>public unleased land permit</w:t>
        </w:r>
        <w:r w:rsidRPr="00C92290">
          <w:t>?</w:t>
        </w:r>
        <w:r>
          <w:tab/>
        </w:r>
        <w:r>
          <w:fldChar w:fldCharType="begin"/>
        </w:r>
        <w:r>
          <w:instrText xml:space="preserve"> PAGEREF _Toc527111116 \h </w:instrText>
        </w:r>
        <w:r>
          <w:fldChar w:fldCharType="separate"/>
        </w:r>
        <w:r w:rsidR="00516FAB">
          <w:t>24</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17" w:history="1">
        <w:r w:rsidRPr="00C92290">
          <w:t>41</w:t>
        </w:r>
        <w:r>
          <w:rPr>
            <w:rFonts w:asciiTheme="minorHAnsi" w:eastAsiaTheme="minorEastAsia" w:hAnsiTheme="minorHAnsi" w:cstheme="minorBidi"/>
            <w:sz w:val="22"/>
            <w:szCs w:val="22"/>
            <w:lang w:eastAsia="en-AU"/>
          </w:rPr>
          <w:tab/>
        </w:r>
        <w:r w:rsidRPr="00C92290">
          <w:t xml:space="preserve">When does a person </w:t>
        </w:r>
        <w:r w:rsidRPr="00C92290">
          <w:rPr>
            <w:i/>
          </w:rPr>
          <w:t>use</w:t>
        </w:r>
        <w:r w:rsidRPr="00C92290">
          <w:t xml:space="preserve"> public unleased land?—pt 3</w:t>
        </w:r>
        <w:r>
          <w:tab/>
        </w:r>
        <w:r>
          <w:fldChar w:fldCharType="begin"/>
        </w:r>
        <w:r>
          <w:instrText xml:space="preserve"> PAGEREF _Toc527111117 \h </w:instrText>
        </w:r>
        <w:r>
          <w:fldChar w:fldCharType="separate"/>
        </w:r>
        <w:r w:rsidR="00516FAB">
          <w:t>24</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18" w:history="1">
        <w:r w:rsidRPr="00C92290">
          <w:t>42</w:t>
        </w:r>
        <w:r>
          <w:rPr>
            <w:rFonts w:asciiTheme="minorHAnsi" w:eastAsiaTheme="minorEastAsia" w:hAnsiTheme="minorHAnsi" w:cstheme="minorBidi"/>
            <w:sz w:val="22"/>
            <w:szCs w:val="22"/>
            <w:lang w:eastAsia="en-AU"/>
          </w:rPr>
          <w:tab/>
        </w:r>
        <w:r w:rsidRPr="00C92290">
          <w:t xml:space="preserve">Who is an </w:t>
        </w:r>
        <w:r w:rsidRPr="00C92290">
          <w:rPr>
            <w:i/>
          </w:rPr>
          <w:t>influential person</w:t>
        </w:r>
        <w:r w:rsidRPr="00C92290">
          <w:t xml:space="preserve"> for a corporation?—pt 3</w:t>
        </w:r>
        <w:r>
          <w:tab/>
        </w:r>
        <w:r>
          <w:fldChar w:fldCharType="begin"/>
        </w:r>
        <w:r>
          <w:instrText xml:space="preserve"> PAGEREF _Toc527111118 \h </w:instrText>
        </w:r>
        <w:r>
          <w:fldChar w:fldCharType="separate"/>
        </w:r>
        <w:r w:rsidR="00516FAB">
          <w:t>25</w:t>
        </w:r>
        <w:r>
          <w:fldChar w:fldCharType="end"/>
        </w:r>
      </w:hyperlink>
    </w:p>
    <w:p w:rsidR="00D9629A" w:rsidRDefault="00B94CC9">
      <w:pPr>
        <w:pStyle w:val="TOC3"/>
        <w:rPr>
          <w:rFonts w:asciiTheme="minorHAnsi" w:eastAsiaTheme="minorEastAsia" w:hAnsiTheme="minorHAnsi" w:cstheme="minorBidi"/>
          <w:b w:val="0"/>
          <w:sz w:val="22"/>
          <w:szCs w:val="22"/>
          <w:lang w:eastAsia="en-AU"/>
        </w:rPr>
      </w:pPr>
      <w:hyperlink w:anchor="_Toc527111119" w:history="1">
        <w:r w:rsidR="00D9629A" w:rsidRPr="00C92290">
          <w:t>Division 3.2</w:t>
        </w:r>
        <w:r w:rsidR="00D9629A">
          <w:rPr>
            <w:rFonts w:asciiTheme="minorHAnsi" w:eastAsiaTheme="minorEastAsia" w:hAnsiTheme="minorHAnsi" w:cstheme="minorBidi"/>
            <w:b w:val="0"/>
            <w:sz w:val="22"/>
            <w:szCs w:val="22"/>
            <w:lang w:eastAsia="en-AU"/>
          </w:rPr>
          <w:tab/>
        </w:r>
        <w:r w:rsidR="00D9629A" w:rsidRPr="00C92290">
          <w:t>Public unleased land permits—offences</w:t>
        </w:r>
        <w:r w:rsidR="00D9629A" w:rsidRPr="00D9629A">
          <w:rPr>
            <w:vanish/>
          </w:rPr>
          <w:tab/>
        </w:r>
        <w:r w:rsidR="00D9629A" w:rsidRPr="00D9629A">
          <w:rPr>
            <w:vanish/>
          </w:rPr>
          <w:fldChar w:fldCharType="begin"/>
        </w:r>
        <w:r w:rsidR="00D9629A" w:rsidRPr="00D9629A">
          <w:rPr>
            <w:vanish/>
          </w:rPr>
          <w:instrText xml:space="preserve"> PAGEREF _Toc527111119 \h </w:instrText>
        </w:r>
        <w:r w:rsidR="00D9629A" w:rsidRPr="00D9629A">
          <w:rPr>
            <w:vanish/>
          </w:rPr>
        </w:r>
        <w:r w:rsidR="00D9629A" w:rsidRPr="00D9629A">
          <w:rPr>
            <w:vanish/>
          </w:rPr>
          <w:fldChar w:fldCharType="separate"/>
        </w:r>
        <w:r w:rsidR="00516FAB">
          <w:rPr>
            <w:vanish/>
          </w:rPr>
          <w:t>26</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20" w:history="1">
        <w:r w:rsidRPr="00C92290">
          <w:t>43</w:t>
        </w:r>
        <w:r>
          <w:rPr>
            <w:rFonts w:asciiTheme="minorHAnsi" w:eastAsiaTheme="minorEastAsia" w:hAnsiTheme="minorHAnsi" w:cstheme="minorBidi"/>
            <w:sz w:val="22"/>
            <w:szCs w:val="22"/>
            <w:lang w:eastAsia="en-AU"/>
          </w:rPr>
          <w:tab/>
        </w:r>
        <w:r w:rsidRPr="00C92290">
          <w:t>Offence—use public unleased land without permit</w:t>
        </w:r>
        <w:r>
          <w:tab/>
        </w:r>
        <w:r>
          <w:fldChar w:fldCharType="begin"/>
        </w:r>
        <w:r>
          <w:instrText xml:space="preserve"> PAGEREF _Toc527111120 \h </w:instrText>
        </w:r>
        <w:r>
          <w:fldChar w:fldCharType="separate"/>
        </w:r>
        <w:r w:rsidR="00516FAB">
          <w:t>26</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21" w:history="1">
        <w:r w:rsidRPr="00C92290">
          <w:t>44</w:t>
        </w:r>
        <w:r>
          <w:rPr>
            <w:rFonts w:asciiTheme="minorHAnsi" w:eastAsiaTheme="minorEastAsia" w:hAnsiTheme="minorHAnsi" w:cstheme="minorBidi"/>
            <w:sz w:val="22"/>
            <w:szCs w:val="22"/>
            <w:lang w:eastAsia="en-AU"/>
          </w:rPr>
          <w:tab/>
        </w:r>
        <w:r w:rsidRPr="00C92290">
          <w:t>Offence—fail to comply with condition of permit</w:t>
        </w:r>
        <w:r>
          <w:tab/>
        </w:r>
        <w:r>
          <w:fldChar w:fldCharType="begin"/>
        </w:r>
        <w:r>
          <w:instrText xml:space="preserve"> PAGEREF _Toc527111121 \h </w:instrText>
        </w:r>
        <w:r>
          <w:fldChar w:fldCharType="separate"/>
        </w:r>
        <w:r w:rsidR="00516FAB">
          <w:t>27</w:t>
        </w:r>
        <w:r>
          <w:fldChar w:fldCharType="end"/>
        </w:r>
      </w:hyperlink>
    </w:p>
    <w:p w:rsidR="00D9629A" w:rsidRDefault="00B94CC9">
      <w:pPr>
        <w:pStyle w:val="TOC3"/>
        <w:rPr>
          <w:rFonts w:asciiTheme="minorHAnsi" w:eastAsiaTheme="minorEastAsia" w:hAnsiTheme="minorHAnsi" w:cstheme="minorBidi"/>
          <w:b w:val="0"/>
          <w:sz w:val="22"/>
          <w:szCs w:val="22"/>
          <w:lang w:eastAsia="en-AU"/>
        </w:rPr>
      </w:pPr>
      <w:hyperlink w:anchor="_Toc527111122" w:history="1">
        <w:r w:rsidR="00D9629A" w:rsidRPr="00C92290">
          <w:t>Division 3.3</w:t>
        </w:r>
        <w:r w:rsidR="00D9629A">
          <w:rPr>
            <w:rFonts w:asciiTheme="minorHAnsi" w:eastAsiaTheme="minorEastAsia" w:hAnsiTheme="minorHAnsi" w:cstheme="minorBidi"/>
            <w:b w:val="0"/>
            <w:sz w:val="22"/>
            <w:szCs w:val="22"/>
            <w:lang w:eastAsia="en-AU"/>
          </w:rPr>
          <w:tab/>
        </w:r>
        <w:r w:rsidR="00D9629A" w:rsidRPr="00C92290">
          <w:t>Public unleased land permits—application</w:t>
        </w:r>
        <w:r w:rsidR="00D9629A" w:rsidRPr="00D9629A">
          <w:rPr>
            <w:vanish/>
          </w:rPr>
          <w:tab/>
        </w:r>
        <w:r w:rsidR="00D9629A" w:rsidRPr="00D9629A">
          <w:rPr>
            <w:vanish/>
          </w:rPr>
          <w:fldChar w:fldCharType="begin"/>
        </w:r>
        <w:r w:rsidR="00D9629A" w:rsidRPr="00D9629A">
          <w:rPr>
            <w:vanish/>
          </w:rPr>
          <w:instrText xml:space="preserve"> PAGEREF _Toc527111122 \h </w:instrText>
        </w:r>
        <w:r w:rsidR="00D9629A" w:rsidRPr="00D9629A">
          <w:rPr>
            <w:vanish/>
          </w:rPr>
        </w:r>
        <w:r w:rsidR="00D9629A" w:rsidRPr="00D9629A">
          <w:rPr>
            <w:vanish/>
          </w:rPr>
          <w:fldChar w:fldCharType="separate"/>
        </w:r>
        <w:r w:rsidR="00516FAB">
          <w:rPr>
            <w:vanish/>
          </w:rPr>
          <w:t>28</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23" w:history="1">
        <w:r w:rsidRPr="00C92290">
          <w:t>45</w:t>
        </w:r>
        <w:r>
          <w:rPr>
            <w:rFonts w:asciiTheme="minorHAnsi" w:eastAsiaTheme="minorEastAsia" w:hAnsiTheme="minorHAnsi" w:cstheme="minorBidi"/>
            <w:sz w:val="22"/>
            <w:szCs w:val="22"/>
            <w:lang w:eastAsia="en-AU"/>
          </w:rPr>
          <w:tab/>
        </w:r>
        <w:r w:rsidRPr="00C92290">
          <w:t>Public unleased land permit—application</w:t>
        </w:r>
        <w:r>
          <w:tab/>
        </w:r>
        <w:r>
          <w:fldChar w:fldCharType="begin"/>
        </w:r>
        <w:r>
          <w:instrText xml:space="preserve"> PAGEREF _Toc527111123 \h </w:instrText>
        </w:r>
        <w:r>
          <w:fldChar w:fldCharType="separate"/>
        </w:r>
        <w:r w:rsidR="00516FAB">
          <w:t>28</w:t>
        </w:r>
        <w:r>
          <w:fldChar w:fldCharType="end"/>
        </w:r>
      </w:hyperlink>
    </w:p>
    <w:p w:rsidR="00D9629A" w:rsidRDefault="00B94CC9">
      <w:pPr>
        <w:pStyle w:val="TOC3"/>
        <w:rPr>
          <w:rFonts w:asciiTheme="minorHAnsi" w:eastAsiaTheme="minorEastAsia" w:hAnsiTheme="minorHAnsi" w:cstheme="minorBidi"/>
          <w:b w:val="0"/>
          <w:sz w:val="22"/>
          <w:szCs w:val="22"/>
          <w:lang w:eastAsia="en-AU"/>
        </w:rPr>
      </w:pPr>
      <w:hyperlink w:anchor="_Toc527111124" w:history="1">
        <w:r w:rsidR="00D9629A" w:rsidRPr="00C92290">
          <w:t>Division 3.4</w:t>
        </w:r>
        <w:r w:rsidR="00D9629A">
          <w:rPr>
            <w:rFonts w:asciiTheme="minorHAnsi" w:eastAsiaTheme="minorEastAsia" w:hAnsiTheme="minorHAnsi" w:cstheme="minorBidi"/>
            <w:b w:val="0"/>
            <w:sz w:val="22"/>
            <w:szCs w:val="22"/>
            <w:lang w:eastAsia="en-AU"/>
          </w:rPr>
          <w:tab/>
        </w:r>
        <w:r w:rsidR="00D9629A" w:rsidRPr="00C92290">
          <w:t>Public unleased land permits—suitability of people</w:t>
        </w:r>
        <w:r w:rsidR="00D9629A" w:rsidRPr="00D9629A">
          <w:rPr>
            <w:vanish/>
          </w:rPr>
          <w:tab/>
        </w:r>
        <w:r w:rsidR="00D9629A" w:rsidRPr="00D9629A">
          <w:rPr>
            <w:vanish/>
          </w:rPr>
          <w:fldChar w:fldCharType="begin"/>
        </w:r>
        <w:r w:rsidR="00D9629A" w:rsidRPr="00D9629A">
          <w:rPr>
            <w:vanish/>
          </w:rPr>
          <w:instrText xml:space="preserve"> PAGEREF _Toc527111124 \h </w:instrText>
        </w:r>
        <w:r w:rsidR="00D9629A" w:rsidRPr="00D9629A">
          <w:rPr>
            <w:vanish/>
          </w:rPr>
        </w:r>
        <w:r w:rsidR="00D9629A" w:rsidRPr="00D9629A">
          <w:rPr>
            <w:vanish/>
          </w:rPr>
          <w:fldChar w:fldCharType="separate"/>
        </w:r>
        <w:r w:rsidR="00516FAB">
          <w:rPr>
            <w:vanish/>
          </w:rPr>
          <w:t>29</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25" w:history="1">
        <w:r w:rsidRPr="00C92290">
          <w:t>46</w:t>
        </w:r>
        <w:r>
          <w:rPr>
            <w:rFonts w:asciiTheme="minorHAnsi" w:eastAsiaTheme="minorEastAsia" w:hAnsiTheme="minorHAnsi" w:cstheme="minorBidi"/>
            <w:sz w:val="22"/>
            <w:szCs w:val="22"/>
            <w:lang w:eastAsia="en-AU"/>
          </w:rPr>
          <w:tab/>
        </w:r>
        <w:r w:rsidRPr="00C92290">
          <w:t xml:space="preserve">Who is a </w:t>
        </w:r>
        <w:r w:rsidRPr="00C92290">
          <w:rPr>
            <w:i/>
          </w:rPr>
          <w:t>suitable person</w:t>
        </w:r>
        <w:r w:rsidRPr="00C92290">
          <w:rPr>
            <w:rFonts w:cs="Arial"/>
          </w:rPr>
          <w:t xml:space="preserve"> to hold a public unleased land permit</w:t>
        </w:r>
        <w:r w:rsidRPr="00C92290">
          <w:t>?</w:t>
        </w:r>
        <w:r>
          <w:tab/>
        </w:r>
        <w:r>
          <w:fldChar w:fldCharType="begin"/>
        </w:r>
        <w:r>
          <w:instrText xml:space="preserve"> PAGEREF _Toc527111125 \h </w:instrText>
        </w:r>
        <w:r>
          <w:fldChar w:fldCharType="separate"/>
        </w:r>
        <w:r w:rsidR="00516FAB">
          <w:t>29</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26" w:history="1">
        <w:r w:rsidRPr="00C92290">
          <w:t>47</w:t>
        </w:r>
        <w:r>
          <w:rPr>
            <w:rFonts w:asciiTheme="minorHAnsi" w:eastAsiaTheme="minorEastAsia" w:hAnsiTheme="minorHAnsi" w:cstheme="minorBidi"/>
            <w:sz w:val="22"/>
            <w:szCs w:val="22"/>
            <w:lang w:eastAsia="en-AU"/>
          </w:rPr>
          <w:tab/>
        </w:r>
        <w:r w:rsidRPr="00C92290">
          <w:t xml:space="preserve">What is </w:t>
        </w:r>
        <w:r w:rsidRPr="00C92290">
          <w:rPr>
            <w:i/>
          </w:rPr>
          <w:t>suitability information</w:t>
        </w:r>
        <w:r w:rsidRPr="00C92290">
          <w:rPr>
            <w:rFonts w:cs="Arial"/>
          </w:rPr>
          <w:t xml:space="preserve"> about a person</w:t>
        </w:r>
        <w:r w:rsidRPr="00C92290">
          <w:t>?</w:t>
        </w:r>
        <w:r>
          <w:tab/>
        </w:r>
        <w:r>
          <w:fldChar w:fldCharType="begin"/>
        </w:r>
        <w:r>
          <w:instrText xml:space="preserve"> PAGEREF _Toc527111126 \h </w:instrText>
        </w:r>
        <w:r>
          <w:fldChar w:fldCharType="separate"/>
        </w:r>
        <w:r w:rsidR="00516FAB">
          <w:t>30</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27" w:history="1">
        <w:r w:rsidRPr="00C92290">
          <w:t>48</w:t>
        </w:r>
        <w:r>
          <w:rPr>
            <w:rFonts w:asciiTheme="minorHAnsi" w:eastAsiaTheme="minorEastAsia" w:hAnsiTheme="minorHAnsi" w:cstheme="minorBidi"/>
            <w:sz w:val="22"/>
            <w:szCs w:val="22"/>
            <w:lang w:eastAsia="en-AU"/>
          </w:rPr>
          <w:tab/>
        </w:r>
        <w:r w:rsidRPr="00C92290">
          <w:t>Suitability of people—further information about people</w:t>
        </w:r>
        <w:r>
          <w:tab/>
        </w:r>
        <w:r>
          <w:fldChar w:fldCharType="begin"/>
        </w:r>
        <w:r>
          <w:instrText xml:space="preserve"> PAGEREF _Toc527111127 \h </w:instrText>
        </w:r>
        <w:r>
          <w:fldChar w:fldCharType="separate"/>
        </w:r>
        <w:r w:rsidR="00516FAB">
          <w:t>31</w:t>
        </w:r>
        <w:r>
          <w:fldChar w:fldCharType="end"/>
        </w:r>
      </w:hyperlink>
    </w:p>
    <w:p w:rsidR="00D9629A" w:rsidRDefault="00B94CC9">
      <w:pPr>
        <w:pStyle w:val="TOC3"/>
        <w:rPr>
          <w:rFonts w:asciiTheme="minorHAnsi" w:eastAsiaTheme="minorEastAsia" w:hAnsiTheme="minorHAnsi" w:cstheme="minorBidi"/>
          <w:b w:val="0"/>
          <w:sz w:val="22"/>
          <w:szCs w:val="22"/>
          <w:lang w:eastAsia="en-AU"/>
        </w:rPr>
      </w:pPr>
      <w:hyperlink w:anchor="_Toc527111128" w:history="1">
        <w:r w:rsidR="00D9629A" w:rsidRPr="00C92290">
          <w:t>Division 3.5</w:t>
        </w:r>
        <w:r w:rsidR="00D9629A">
          <w:rPr>
            <w:rFonts w:asciiTheme="minorHAnsi" w:eastAsiaTheme="minorEastAsia" w:hAnsiTheme="minorHAnsi" w:cstheme="minorBidi"/>
            <w:b w:val="0"/>
            <w:sz w:val="22"/>
            <w:szCs w:val="22"/>
            <w:lang w:eastAsia="en-AU"/>
          </w:rPr>
          <w:tab/>
        </w:r>
        <w:r w:rsidR="00D9629A" w:rsidRPr="00C92290">
          <w:t>Public unleased land permits—suitability of activities</w:t>
        </w:r>
        <w:r w:rsidR="00D9629A" w:rsidRPr="00D9629A">
          <w:rPr>
            <w:vanish/>
          </w:rPr>
          <w:tab/>
        </w:r>
        <w:r w:rsidR="00D9629A" w:rsidRPr="00D9629A">
          <w:rPr>
            <w:vanish/>
          </w:rPr>
          <w:fldChar w:fldCharType="begin"/>
        </w:r>
        <w:r w:rsidR="00D9629A" w:rsidRPr="00D9629A">
          <w:rPr>
            <w:vanish/>
          </w:rPr>
          <w:instrText xml:space="preserve"> PAGEREF _Toc527111128 \h </w:instrText>
        </w:r>
        <w:r w:rsidR="00D9629A" w:rsidRPr="00D9629A">
          <w:rPr>
            <w:vanish/>
          </w:rPr>
        </w:r>
        <w:r w:rsidR="00D9629A" w:rsidRPr="00D9629A">
          <w:rPr>
            <w:vanish/>
          </w:rPr>
          <w:fldChar w:fldCharType="separate"/>
        </w:r>
        <w:r w:rsidR="00516FAB">
          <w:rPr>
            <w:vanish/>
          </w:rPr>
          <w:t>31</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29" w:history="1">
        <w:r w:rsidRPr="00C92290">
          <w:t>49</w:t>
        </w:r>
        <w:r>
          <w:rPr>
            <w:rFonts w:asciiTheme="minorHAnsi" w:eastAsiaTheme="minorEastAsia" w:hAnsiTheme="minorHAnsi" w:cstheme="minorBidi"/>
            <w:sz w:val="22"/>
            <w:szCs w:val="22"/>
            <w:lang w:eastAsia="en-AU"/>
          </w:rPr>
          <w:tab/>
        </w:r>
        <w:r w:rsidRPr="00C92290">
          <w:t xml:space="preserve">What is a </w:t>
        </w:r>
        <w:r w:rsidRPr="00C92290">
          <w:rPr>
            <w:i/>
          </w:rPr>
          <w:t>suitable activity</w:t>
        </w:r>
        <w:r w:rsidRPr="00C92290">
          <w:rPr>
            <w:rFonts w:cs="Arial"/>
          </w:rPr>
          <w:t xml:space="preserve"> for a public unleased land permit</w:t>
        </w:r>
        <w:r w:rsidRPr="00C92290">
          <w:t>?</w:t>
        </w:r>
        <w:r>
          <w:tab/>
        </w:r>
        <w:r>
          <w:fldChar w:fldCharType="begin"/>
        </w:r>
        <w:r>
          <w:instrText xml:space="preserve"> PAGEREF _Toc527111129 \h </w:instrText>
        </w:r>
        <w:r>
          <w:fldChar w:fldCharType="separate"/>
        </w:r>
        <w:r w:rsidR="00516FAB">
          <w:t>31</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30" w:history="1">
        <w:r w:rsidRPr="00C92290">
          <w:t>50</w:t>
        </w:r>
        <w:r>
          <w:rPr>
            <w:rFonts w:asciiTheme="minorHAnsi" w:eastAsiaTheme="minorEastAsia" w:hAnsiTheme="minorHAnsi" w:cstheme="minorBidi"/>
            <w:sz w:val="22"/>
            <w:szCs w:val="22"/>
            <w:lang w:eastAsia="en-AU"/>
          </w:rPr>
          <w:tab/>
        </w:r>
        <w:r w:rsidRPr="00C92290">
          <w:t xml:space="preserve">What is </w:t>
        </w:r>
        <w:r w:rsidRPr="00C92290">
          <w:rPr>
            <w:i/>
          </w:rPr>
          <w:t>suitability information</w:t>
        </w:r>
        <w:r w:rsidRPr="00C92290">
          <w:rPr>
            <w:rFonts w:cs="Arial"/>
          </w:rPr>
          <w:t xml:space="preserve"> about an activity</w:t>
        </w:r>
        <w:r w:rsidRPr="00C92290">
          <w:t>?</w:t>
        </w:r>
        <w:r>
          <w:tab/>
        </w:r>
        <w:r>
          <w:fldChar w:fldCharType="begin"/>
        </w:r>
        <w:r>
          <w:instrText xml:space="preserve"> PAGEREF _Toc527111130 \h </w:instrText>
        </w:r>
        <w:r>
          <w:fldChar w:fldCharType="separate"/>
        </w:r>
        <w:r w:rsidR="00516FAB">
          <w:t>32</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31" w:history="1">
        <w:r w:rsidRPr="00C92290">
          <w:t>51</w:t>
        </w:r>
        <w:r>
          <w:rPr>
            <w:rFonts w:asciiTheme="minorHAnsi" w:eastAsiaTheme="minorEastAsia" w:hAnsiTheme="minorHAnsi" w:cstheme="minorBidi"/>
            <w:sz w:val="22"/>
            <w:szCs w:val="22"/>
            <w:lang w:eastAsia="en-AU"/>
          </w:rPr>
          <w:tab/>
        </w:r>
        <w:r w:rsidRPr="00C92290">
          <w:t>Suitability of activities—further information about activity</w:t>
        </w:r>
        <w:r>
          <w:tab/>
        </w:r>
        <w:r>
          <w:fldChar w:fldCharType="begin"/>
        </w:r>
        <w:r>
          <w:instrText xml:space="preserve"> PAGEREF _Toc527111131 \h </w:instrText>
        </w:r>
        <w:r>
          <w:fldChar w:fldCharType="separate"/>
        </w:r>
        <w:r w:rsidR="00516FAB">
          <w:t>34</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32" w:history="1">
        <w:r w:rsidRPr="00C92290">
          <w:t>52</w:t>
        </w:r>
        <w:r>
          <w:rPr>
            <w:rFonts w:asciiTheme="minorHAnsi" w:eastAsiaTheme="minorEastAsia" w:hAnsiTheme="minorHAnsi" w:cstheme="minorBidi"/>
            <w:sz w:val="22"/>
            <w:szCs w:val="22"/>
            <w:lang w:eastAsia="en-AU"/>
          </w:rPr>
          <w:tab/>
        </w:r>
        <w:r w:rsidRPr="00C92290">
          <w:t>Suitability of activities—other approvals</w:t>
        </w:r>
        <w:r>
          <w:tab/>
        </w:r>
        <w:r>
          <w:fldChar w:fldCharType="begin"/>
        </w:r>
        <w:r>
          <w:instrText xml:space="preserve"> PAGEREF _Toc527111132 \h </w:instrText>
        </w:r>
        <w:r>
          <w:fldChar w:fldCharType="separate"/>
        </w:r>
        <w:r w:rsidR="00516FAB">
          <w:t>34</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33" w:history="1">
        <w:r w:rsidRPr="00C92290">
          <w:t>52A</w:t>
        </w:r>
        <w:r>
          <w:rPr>
            <w:rFonts w:asciiTheme="minorHAnsi" w:eastAsiaTheme="minorEastAsia" w:hAnsiTheme="minorHAnsi" w:cstheme="minorBidi"/>
            <w:sz w:val="22"/>
            <w:szCs w:val="22"/>
            <w:lang w:eastAsia="en-AU"/>
          </w:rPr>
          <w:tab/>
        </w:r>
        <w:r w:rsidRPr="00C92290">
          <w:t>Suitability of activities—consultation with conservator</w:t>
        </w:r>
        <w:r>
          <w:tab/>
        </w:r>
        <w:r>
          <w:fldChar w:fldCharType="begin"/>
        </w:r>
        <w:r>
          <w:instrText xml:space="preserve"> PAGEREF _Toc527111133 \h </w:instrText>
        </w:r>
        <w:r>
          <w:fldChar w:fldCharType="separate"/>
        </w:r>
        <w:r w:rsidR="00516FAB">
          <w:t>35</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34" w:history="1">
        <w:r w:rsidRPr="00C92290">
          <w:t>53</w:t>
        </w:r>
        <w:r>
          <w:rPr>
            <w:rFonts w:asciiTheme="minorHAnsi" w:eastAsiaTheme="minorEastAsia" w:hAnsiTheme="minorHAnsi" w:cstheme="minorBidi"/>
            <w:sz w:val="22"/>
            <w:szCs w:val="22"/>
            <w:lang w:eastAsia="en-AU"/>
          </w:rPr>
          <w:tab/>
        </w:r>
        <w:r w:rsidRPr="00C92290">
          <w:t>Suitability of activities—public consultation</w:t>
        </w:r>
        <w:r>
          <w:tab/>
        </w:r>
        <w:r>
          <w:fldChar w:fldCharType="begin"/>
        </w:r>
        <w:r>
          <w:instrText xml:space="preserve"> PAGEREF _Toc527111134 \h </w:instrText>
        </w:r>
        <w:r>
          <w:fldChar w:fldCharType="separate"/>
        </w:r>
        <w:r w:rsidR="00516FAB">
          <w:t>35</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35" w:history="1">
        <w:r w:rsidRPr="00C92290">
          <w:t>54</w:t>
        </w:r>
        <w:r>
          <w:rPr>
            <w:rFonts w:asciiTheme="minorHAnsi" w:eastAsiaTheme="minorEastAsia" w:hAnsiTheme="minorHAnsi" w:cstheme="minorBidi"/>
            <w:sz w:val="22"/>
            <w:szCs w:val="22"/>
            <w:lang w:eastAsia="en-AU"/>
          </w:rPr>
          <w:tab/>
        </w:r>
        <w:r w:rsidRPr="00C92290">
          <w:t>Suitability of activities—public consultation submissions</w:t>
        </w:r>
        <w:r>
          <w:tab/>
        </w:r>
        <w:r>
          <w:fldChar w:fldCharType="begin"/>
        </w:r>
        <w:r>
          <w:instrText xml:space="preserve"> PAGEREF _Toc527111135 \h </w:instrText>
        </w:r>
        <w:r>
          <w:fldChar w:fldCharType="separate"/>
        </w:r>
        <w:r w:rsidR="00516FAB">
          <w:t>37</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36" w:history="1">
        <w:r w:rsidRPr="00C92290">
          <w:t>55</w:t>
        </w:r>
        <w:r>
          <w:rPr>
            <w:rFonts w:asciiTheme="minorHAnsi" w:eastAsiaTheme="minorEastAsia" w:hAnsiTheme="minorHAnsi" w:cstheme="minorBidi"/>
            <w:sz w:val="22"/>
            <w:szCs w:val="22"/>
            <w:lang w:eastAsia="en-AU"/>
          </w:rPr>
          <w:tab/>
        </w:r>
        <w:r w:rsidRPr="00C92290">
          <w:t>Suitability of activities—risk management plan</w:t>
        </w:r>
        <w:r>
          <w:tab/>
        </w:r>
        <w:r>
          <w:fldChar w:fldCharType="begin"/>
        </w:r>
        <w:r>
          <w:instrText xml:space="preserve"> PAGEREF _Toc527111136 \h </w:instrText>
        </w:r>
        <w:r>
          <w:fldChar w:fldCharType="separate"/>
        </w:r>
        <w:r w:rsidR="00516FAB">
          <w:t>37</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37" w:history="1">
        <w:r w:rsidRPr="00C92290">
          <w:t>56</w:t>
        </w:r>
        <w:r>
          <w:rPr>
            <w:rFonts w:asciiTheme="minorHAnsi" w:eastAsiaTheme="minorEastAsia" w:hAnsiTheme="minorHAnsi" w:cstheme="minorBidi"/>
            <w:sz w:val="22"/>
            <w:szCs w:val="22"/>
            <w:lang w:eastAsia="en-AU"/>
          </w:rPr>
          <w:tab/>
        </w:r>
        <w:r w:rsidRPr="00C92290">
          <w:t>Suitability of activities—inspection of object</w:t>
        </w:r>
        <w:r>
          <w:tab/>
        </w:r>
        <w:r>
          <w:fldChar w:fldCharType="begin"/>
        </w:r>
        <w:r>
          <w:instrText xml:space="preserve"> PAGEREF _Toc527111137 \h </w:instrText>
        </w:r>
        <w:r>
          <w:fldChar w:fldCharType="separate"/>
        </w:r>
        <w:r w:rsidR="00516FAB">
          <w:t>38</w:t>
        </w:r>
        <w:r>
          <w:fldChar w:fldCharType="end"/>
        </w:r>
      </w:hyperlink>
    </w:p>
    <w:p w:rsidR="00D9629A" w:rsidRDefault="00B94CC9">
      <w:pPr>
        <w:pStyle w:val="TOC3"/>
        <w:rPr>
          <w:rFonts w:asciiTheme="minorHAnsi" w:eastAsiaTheme="minorEastAsia" w:hAnsiTheme="minorHAnsi" w:cstheme="minorBidi"/>
          <w:b w:val="0"/>
          <w:sz w:val="22"/>
          <w:szCs w:val="22"/>
          <w:lang w:eastAsia="en-AU"/>
        </w:rPr>
      </w:pPr>
      <w:hyperlink w:anchor="_Toc527111138" w:history="1">
        <w:r w:rsidR="00D9629A" w:rsidRPr="00C92290">
          <w:t>Division 3.6</w:t>
        </w:r>
        <w:r w:rsidR="00D9629A">
          <w:rPr>
            <w:rFonts w:asciiTheme="minorHAnsi" w:eastAsiaTheme="minorEastAsia" w:hAnsiTheme="minorHAnsi" w:cstheme="minorBidi"/>
            <w:b w:val="0"/>
            <w:sz w:val="22"/>
            <w:szCs w:val="22"/>
            <w:lang w:eastAsia="en-AU"/>
          </w:rPr>
          <w:tab/>
        </w:r>
        <w:r w:rsidR="00D9629A" w:rsidRPr="00C92290">
          <w:t>Public unleased land permits—decision</w:t>
        </w:r>
        <w:r w:rsidR="00D9629A" w:rsidRPr="00D9629A">
          <w:rPr>
            <w:vanish/>
          </w:rPr>
          <w:tab/>
        </w:r>
        <w:r w:rsidR="00D9629A" w:rsidRPr="00D9629A">
          <w:rPr>
            <w:vanish/>
          </w:rPr>
          <w:fldChar w:fldCharType="begin"/>
        </w:r>
        <w:r w:rsidR="00D9629A" w:rsidRPr="00D9629A">
          <w:rPr>
            <w:vanish/>
          </w:rPr>
          <w:instrText xml:space="preserve"> PAGEREF _Toc527111138 \h </w:instrText>
        </w:r>
        <w:r w:rsidR="00D9629A" w:rsidRPr="00D9629A">
          <w:rPr>
            <w:vanish/>
          </w:rPr>
        </w:r>
        <w:r w:rsidR="00D9629A" w:rsidRPr="00D9629A">
          <w:rPr>
            <w:vanish/>
          </w:rPr>
          <w:fldChar w:fldCharType="separate"/>
        </w:r>
        <w:r w:rsidR="00516FAB">
          <w:rPr>
            <w:vanish/>
          </w:rPr>
          <w:t>39</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39" w:history="1">
        <w:r w:rsidRPr="00C92290">
          <w:t>57</w:t>
        </w:r>
        <w:r>
          <w:rPr>
            <w:rFonts w:asciiTheme="minorHAnsi" w:eastAsiaTheme="minorEastAsia" w:hAnsiTheme="minorHAnsi" w:cstheme="minorBidi"/>
            <w:sz w:val="22"/>
            <w:szCs w:val="22"/>
            <w:lang w:eastAsia="en-AU"/>
          </w:rPr>
          <w:tab/>
        </w:r>
        <w:r w:rsidRPr="00C92290">
          <w:t>Public unleased land permit—decision on application</w:t>
        </w:r>
        <w:r>
          <w:tab/>
        </w:r>
        <w:r>
          <w:fldChar w:fldCharType="begin"/>
        </w:r>
        <w:r>
          <w:instrText xml:space="preserve"> PAGEREF _Toc527111139 \h </w:instrText>
        </w:r>
        <w:r>
          <w:fldChar w:fldCharType="separate"/>
        </w:r>
        <w:r w:rsidR="00516FAB">
          <w:t>39</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40" w:history="1">
        <w:r w:rsidRPr="00C92290">
          <w:t>58</w:t>
        </w:r>
        <w:r>
          <w:rPr>
            <w:rFonts w:asciiTheme="minorHAnsi" w:eastAsiaTheme="minorEastAsia" w:hAnsiTheme="minorHAnsi" w:cstheme="minorBidi"/>
            <w:sz w:val="22"/>
            <w:szCs w:val="22"/>
            <w:lang w:eastAsia="en-AU"/>
          </w:rPr>
          <w:tab/>
        </w:r>
        <w:r w:rsidRPr="00C92290">
          <w:t>Public unleased land permit—form</w:t>
        </w:r>
        <w:r>
          <w:tab/>
        </w:r>
        <w:r>
          <w:fldChar w:fldCharType="begin"/>
        </w:r>
        <w:r>
          <w:instrText xml:space="preserve"> PAGEREF _Toc527111140 \h </w:instrText>
        </w:r>
        <w:r>
          <w:fldChar w:fldCharType="separate"/>
        </w:r>
        <w:r w:rsidR="00516FAB">
          <w:t>41</w:t>
        </w:r>
        <w:r>
          <w:fldChar w:fldCharType="end"/>
        </w:r>
      </w:hyperlink>
    </w:p>
    <w:p w:rsidR="00D9629A" w:rsidRDefault="00D9629A">
      <w:pPr>
        <w:pStyle w:val="TOC5"/>
        <w:rPr>
          <w:rFonts w:asciiTheme="minorHAnsi" w:eastAsiaTheme="minorEastAsia" w:hAnsiTheme="minorHAnsi" w:cstheme="minorBidi"/>
          <w:sz w:val="22"/>
          <w:szCs w:val="22"/>
          <w:lang w:eastAsia="en-AU"/>
        </w:rPr>
      </w:pPr>
      <w:r>
        <w:lastRenderedPageBreak/>
        <w:tab/>
      </w:r>
      <w:hyperlink w:anchor="_Toc527111141" w:history="1">
        <w:r w:rsidRPr="00C92290">
          <w:t>59</w:t>
        </w:r>
        <w:r>
          <w:rPr>
            <w:rFonts w:asciiTheme="minorHAnsi" w:eastAsiaTheme="minorEastAsia" w:hAnsiTheme="minorHAnsi" w:cstheme="minorBidi"/>
            <w:sz w:val="22"/>
            <w:szCs w:val="22"/>
            <w:lang w:eastAsia="en-AU"/>
          </w:rPr>
          <w:tab/>
        </w:r>
        <w:r w:rsidRPr="00C92290">
          <w:t>Public unleased land permit—term</w:t>
        </w:r>
        <w:r>
          <w:tab/>
        </w:r>
        <w:r>
          <w:fldChar w:fldCharType="begin"/>
        </w:r>
        <w:r>
          <w:instrText xml:space="preserve"> PAGEREF _Toc527111141 \h </w:instrText>
        </w:r>
        <w:r>
          <w:fldChar w:fldCharType="separate"/>
        </w:r>
        <w:r w:rsidR="00516FAB">
          <w:t>42</w:t>
        </w:r>
        <w:r>
          <w:fldChar w:fldCharType="end"/>
        </w:r>
      </w:hyperlink>
    </w:p>
    <w:p w:rsidR="00D9629A" w:rsidRDefault="00B94CC9">
      <w:pPr>
        <w:pStyle w:val="TOC3"/>
        <w:rPr>
          <w:rFonts w:asciiTheme="minorHAnsi" w:eastAsiaTheme="minorEastAsia" w:hAnsiTheme="minorHAnsi" w:cstheme="minorBidi"/>
          <w:b w:val="0"/>
          <w:sz w:val="22"/>
          <w:szCs w:val="22"/>
          <w:lang w:eastAsia="en-AU"/>
        </w:rPr>
      </w:pPr>
      <w:hyperlink w:anchor="_Toc527111142" w:history="1">
        <w:r w:rsidR="00D9629A" w:rsidRPr="00C92290">
          <w:t>Division 3.7</w:t>
        </w:r>
        <w:r w:rsidR="00D9629A">
          <w:rPr>
            <w:rFonts w:asciiTheme="minorHAnsi" w:eastAsiaTheme="minorEastAsia" w:hAnsiTheme="minorHAnsi" w:cstheme="minorBidi"/>
            <w:b w:val="0"/>
            <w:sz w:val="22"/>
            <w:szCs w:val="22"/>
            <w:lang w:eastAsia="en-AU"/>
          </w:rPr>
          <w:tab/>
        </w:r>
        <w:r w:rsidR="00D9629A" w:rsidRPr="00C92290">
          <w:t>Public unleased land permits—financial assurance conditions</w:t>
        </w:r>
        <w:r w:rsidR="00D9629A" w:rsidRPr="00D9629A">
          <w:rPr>
            <w:vanish/>
          </w:rPr>
          <w:tab/>
        </w:r>
        <w:r w:rsidR="00D9629A" w:rsidRPr="00D9629A">
          <w:rPr>
            <w:vanish/>
          </w:rPr>
          <w:fldChar w:fldCharType="begin"/>
        </w:r>
        <w:r w:rsidR="00D9629A" w:rsidRPr="00D9629A">
          <w:rPr>
            <w:vanish/>
          </w:rPr>
          <w:instrText xml:space="preserve"> PAGEREF _Toc527111142 \h </w:instrText>
        </w:r>
        <w:r w:rsidR="00D9629A" w:rsidRPr="00D9629A">
          <w:rPr>
            <w:vanish/>
          </w:rPr>
        </w:r>
        <w:r w:rsidR="00D9629A" w:rsidRPr="00D9629A">
          <w:rPr>
            <w:vanish/>
          </w:rPr>
          <w:fldChar w:fldCharType="separate"/>
        </w:r>
        <w:r w:rsidR="00516FAB">
          <w:rPr>
            <w:vanish/>
          </w:rPr>
          <w:t>42</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43" w:history="1">
        <w:r w:rsidRPr="00C92290">
          <w:t>60</w:t>
        </w:r>
        <w:r>
          <w:rPr>
            <w:rFonts w:asciiTheme="minorHAnsi" w:eastAsiaTheme="minorEastAsia" w:hAnsiTheme="minorHAnsi" w:cstheme="minorBidi"/>
            <w:sz w:val="22"/>
            <w:szCs w:val="22"/>
            <w:lang w:eastAsia="en-AU"/>
          </w:rPr>
          <w:tab/>
        </w:r>
        <w:r w:rsidRPr="00C92290">
          <w:t xml:space="preserve">Meaning of </w:t>
        </w:r>
        <w:r w:rsidRPr="00C92290">
          <w:rPr>
            <w:i/>
          </w:rPr>
          <w:t>financial assurance condition</w:t>
        </w:r>
        <w:r>
          <w:tab/>
        </w:r>
        <w:r>
          <w:fldChar w:fldCharType="begin"/>
        </w:r>
        <w:r>
          <w:instrText xml:space="preserve"> PAGEREF _Toc527111143 \h </w:instrText>
        </w:r>
        <w:r>
          <w:fldChar w:fldCharType="separate"/>
        </w:r>
        <w:r w:rsidR="00516FAB">
          <w:t>42</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44" w:history="1">
        <w:r w:rsidRPr="00C92290">
          <w:t>61</w:t>
        </w:r>
        <w:r>
          <w:rPr>
            <w:rFonts w:asciiTheme="minorHAnsi" w:eastAsiaTheme="minorEastAsia" w:hAnsiTheme="minorHAnsi" w:cstheme="minorBidi"/>
            <w:sz w:val="22"/>
            <w:szCs w:val="22"/>
            <w:lang w:eastAsia="en-AU"/>
          </w:rPr>
          <w:tab/>
        </w:r>
        <w:r w:rsidRPr="00C92290">
          <w:t>Financial assurance condition—imposition</w:t>
        </w:r>
        <w:r>
          <w:tab/>
        </w:r>
        <w:r>
          <w:fldChar w:fldCharType="begin"/>
        </w:r>
        <w:r>
          <w:instrText xml:space="preserve"> PAGEREF _Toc527111144 \h </w:instrText>
        </w:r>
        <w:r>
          <w:fldChar w:fldCharType="separate"/>
        </w:r>
        <w:r w:rsidR="00516FAB">
          <w:t>42</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45" w:history="1">
        <w:r w:rsidRPr="00C92290">
          <w:t>62</w:t>
        </w:r>
        <w:r>
          <w:rPr>
            <w:rFonts w:asciiTheme="minorHAnsi" w:eastAsiaTheme="minorEastAsia" w:hAnsiTheme="minorHAnsi" w:cstheme="minorBidi"/>
            <w:sz w:val="22"/>
            <w:szCs w:val="22"/>
            <w:lang w:eastAsia="en-AU"/>
          </w:rPr>
          <w:tab/>
        </w:r>
        <w:r w:rsidRPr="00C92290">
          <w:t>Financial assurance condition—show cause</w:t>
        </w:r>
        <w:r>
          <w:tab/>
        </w:r>
        <w:r>
          <w:fldChar w:fldCharType="begin"/>
        </w:r>
        <w:r>
          <w:instrText xml:space="preserve"> PAGEREF _Toc527111145 \h </w:instrText>
        </w:r>
        <w:r>
          <w:fldChar w:fldCharType="separate"/>
        </w:r>
        <w:r w:rsidR="00516FAB">
          <w:t>43</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46" w:history="1">
        <w:r w:rsidRPr="00C92290">
          <w:t>63</w:t>
        </w:r>
        <w:r>
          <w:rPr>
            <w:rFonts w:asciiTheme="minorHAnsi" w:eastAsiaTheme="minorEastAsia" w:hAnsiTheme="minorHAnsi" w:cstheme="minorBidi"/>
            <w:sz w:val="22"/>
            <w:szCs w:val="22"/>
            <w:lang w:eastAsia="en-AU"/>
          </w:rPr>
          <w:tab/>
        </w:r>
        <w:r w:rsidRPr="00C92290">
          <w:t>Financial assurance condition—permit cancellation</w:t>
        </w:r>
        <w:r>
          <w:tab/>
        </w:r>
        <w:r>
          <w:fldChar w:fldCharType="begin"/>
        </w:r>
        <w:r>
          <w:instrText xml:space="preserve"> PAGEREF _Toc527111146 \h </w:instrText>
        </w:r>
        <w:r>
          <w:fldChar w:fldCharType="separate"/>
        </w:r>
        <w:r w:rsidR="00516FAB">
          <w:t>44</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47" w:history="1">
        <w:r w:rsidRPr="00C92290">
          <w:t>64</w:t>
        </w:r>
        <w:r>
          <w:rPr>
            <w:rFonts w:asciiTheme="minorHAnsi" w:eastAsiaTheme="minorEastAsia" w:hAnsiTheme="minorHAnsi" w:cstheme="minorBidi"/>
            <w:sz w:val="22"/>
            <w:szCs w:val="22"/>
            <w:lang w:eastAsia="en-AU"/>
          </w:rPr>
          <w:tab/>
        </w:r>
        <w:r w:rsidRPr="00C92290">
          <w:t>Financial assurance condition—claim or realisation</w:t>
        </w:r>
        <w:r>
          <w:tab/>
        </w:r>
        <w:r>
          <w:fldChar w:fldCharType="begin"/>
        </w:r>
        <w:r>
          <w:instrText xml:space="preserve"> PAGEREF _Toc527111147 \h </w:instrText>
        </w:r>
        <w:r>
          <w:fldChar w:fldCharType="separate"/>
        </w:r>
        <w:r w:rsidR="00516FAB">
          <w:t>45</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48" w:history="1">
        <w:r w:rsidRPr="00C92290">
          <w:t>65</w:t>
        </w:r>
        <w:r>
          <w:rPr>
            <w:rFonts w:asciiTheme="minorHAnsi" w:eastAsiaTheme="minorEastAsia" w:hAnsiTheme="minorHAnsi" w:cstheme="minorBidi"/>
            <w:sz w:val="22"/>
            <w:szCs w:val="22"/>
            <w:lang w:eastAsia="en-AU"/>
          </w:rPr>
          <w:tab/>
        </w:r>
        <w:r w:rsidRPr="00C92290">
          <w:t>Financial assurance condition—notice before claim or realisation</w:t>
        </w:r>
        <w:r>
          <w:tab/>
        </w:r>
        <w:r>
          <w:fldChar w:fldCharType="begin"/>
        </w:r>
        <w:r>
          <w:instrText xml:space="preserve"> PAGEREF _Toc527111148 \h </w:instrText>
        </w:r>
        <w:r>
          <w:fldChar w:fldCharType="separate"/>
        </w:r>
        <w:r w:rsidR="00516FAB">
          <w:t>45</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49" w:history="1">
        <w:r w:rsidRPr="00C92290">
          <w:t>66</w:t>
        </w:r>
        <w:r>
          <w:rPr>
            <w:rFonts w:asciiTheme="minorHAnsi" w:eastAsiaTheme="minorEastAsia" w:hAnsiTheme="minorHAnsi" w:cstheme="minorBidi"/>
            <w:sz w:val="22"/>
            <w:szCs w:val="22"/>
            <w:lang w:eastAsia="en-AU"/>
          </w:rPr>
          <w:tab/>
        </w:r>
        <w:r w:rsidRPr="00C92290">
          <w:t>Financial assurance condition—recovery of extra costs</w:t>
        </w:r>
        <w:r>
          <w:tab/>
        </w:r>
        <w:r>
          <w:fldChar w:fldCharType="begin"/>
        </w:r>
        <w:r>
          <w:instrText xml:space="preserve"> PAGEREF _Toc527111149 \h </w:instrText>
        </w:r>
        <w:r>
          <w:fldChar w:fldCharType="separate"/>
        </w:r>
        <w:r w:rsidR="00516FAB">
          <w:t>46</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50" w:history="1">
        <w:r w:rsidRPr="00C92290">
          <w:t>67</w:t>
        </w:r>
        <w:r>
          <w:rPr>
            <w:rFonts w:asciiTheme="minorHAnsi" w:eastAsiaTheme="minorEastAsia" w:hAnsiTheme="minorHAnsi" w:cstheme="minorBidi"/>
            <w:sz w:val="22"/>
            <w:szCs w:val="22"/>
            <w:lang w:eastAsia="en-AU"/>
          </w:rPr>
          <w:tab/>
        </w:r>
        <w:r w:rsidRPr="00C92290">
          <w:t>Financial assurance condition—money held by Territory</w:t>
        </w:r>
        <w:r>
          <w:tab/>
        </w:r>
        <w:r>
          <w:fldChar w:fldCharType="begin"/>
        </w:r>
        <w:r>
          <w:instrText xml:space="preserve"> PAGEREF _Toc527111150 \h </w:instrText>
        </w:r>
        <w:r>
          <w:fldChar w:fldCharType="separate"/>
        </w:r>
        <w:r w:rsidR="00516FAB">
          <w:t>47</w:t>
        </w:r>
        <w:r>
          <w:fldChar w:fldCharType="end"/>
        </w:r>
      </w:hyperlink>
    </w:p>
    <w:p w:rsidR="00D9629A" w:rsidRDefault="00B94CC9">
      <w:pPr>
        <w:pStyle w:val="TOC3"/>
        <w:rPr>
          <w:rFonts w:asciiTheme="minorHAnsi" w:eastAsiaTheme="minorEastAsia" w:hAnsiTheme="minorHAnsi" w:cstheme="minorBidi"/>
          <w:b w:val="0"/>
          <w:sz w:val="22"/>
          <w:szCs w:val="22"/>
          <w:lang w:eastAsia="en-AU"/>
        </w:rPr>
      </w:pPr>
      <w:hyperlink w:anchor="_Toc527111151" w:history="1">
        <w:r w:rsidR="00D9629A" w:rsidRPr="00C92290">
          <w:t>Division 3.8</w:t>
        </w:r>
        <w:r w:rsidR="00D9629A">
          <w:rPr>
            <w:rFonts w:asciiTheme="minorHAnsi" w:eastAsiaTheme="minorEastAsia" w:hAnsiTheme="minorHAnsi" w:cstheme="minorBidi"/>
            <w:b w:val="0"/>
            <w:sz w:val="22"/>
            <w:szCs w:val="22"/>
            <w:lang w:eastAsia="en-AU"/>
          </w:rPr>
          <w:tab/>
        </w:r>
        <w:r w:rsidR="00D9629A" w:rsidRPr="00C92290">
          <w:t>Public unleased land permits—amendment, transfer, renewal, etc</w:t>
        </w:r>
        <w:r w:rsidR="00D9629A" w:rsidRPr="00D9629A">
          <w:rPr>
            <w:vanish/>
          </w:rPr>
          <w:tab/>
        </w:r>
        <w:r w:rsidR="00D9629A" w:rsidRPr="00D9629A">
          <w:rPr>
            <w:vanish/>
          </w:rPr>
          <w:fldChar w:fldCharType="begin"/>
        </w:r>
        <w:r w:rsidR="00D9629A" w:rsidRPr="00D9629A">
          <w:rPr>
            <w:vanish/>
          </w:rPr>
          <w:instrText xml:space="preserve"> PAGEREF _Toc527111151 \h </w:instrText>
        </w:r>
        <w:r w:rsidR="00D9629A" w:rsidRPr="00D9629A">
          <w:rPr>
            <w:vanish/>
          </w:rPr>
        </w:r>
        <w:r w:rsidR="00D9629A" w:rsidRPr="00D9629A">
          <w:rPr>
            <w:vanish/>
          </w:rPr>
          <w:fldChar w:fldCharType="separate"/>
        </w:r>
        <w:r w:rsidR="00516FAB">
          <w:rPr>
            <w:vanish/>
          </w:rPr>
          <w:t>48</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52" w:history="1">
        <w:r w:rsidRPr="00C92290">
          <w:t>68</w:t>
        </w:r>
        <w:r>
          <w:rPr>
            <w:rFonts w:asciiTheme="minorHAnsi" w:eastAsiaTheme="minorEastAsia" w:hAnsiTheme="minorHAnsi" w:cstheme="minorBidi"/>
            <w:sz w:val="22"/>
            <w:szCs w:val="22"/>
            <w:lang w:eastAsia="en-AU"/>
          </w:rPr>
          <w:tab/>
        </w:r>
        <w:r w:rsidRPr="00C92290">
          <w:t>Public unleased land permit—amendment initiated by director</w:t>
        </w:r>
        <w:r w:rsidRPr="00C92290">
          <w:noBreakHyphen/>
          <w:t>general</w:t>
        </w:r>
        <w:r>
          <w:tab/>
        </w:r>
        <w:r>
          <w:fldChar w:fldCharType="begin"/>
        </w:r>
        <w:r>
          <w:instrText xml:space="preserve"> PAGEREF _Toc527111152 \h </w:instrText>
        </w:r>
        <w:r>
          <w:fldChar w:fldCharType="separate"/>
        </w:r>
        <w:r w:rsidR="00516FAB">
          <w:t>48</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53" w:history="1">
        <w:r w:rsidRPr="00C92290">
          <w:t>69</w:t>
        </w:r>
        <w:r>
          <w:rPr>
            <w:rFonts w:asciiTheme="minorHAnsi" w:eastAsiaTheme="minorEastAsia" w:hAnsiTheme="minorHAnsi" w:cstheme="minorBidi"/>
            <w:sz w:val="22"/>
            <w:szCs w:val="22"/>
            <w:lang w:eastAsia="en-AU"/>
          </w:rPr>
          <w:tab/>
        </w:r>
        <w:r w:rsidRPr="00C92290">
          <w:t>Public unleased land permit—application to amend permit</w:t>
        </w:r>
        <w:r>
          <w:tab/>
        </w:r>
        <w:r>
          <w:fldChar w:fldCharType="begin"/>
        </w:r>
        <w:r>
          <w:instrText xml:space="preserve"> PAGEREF _Toc527111153 \h </w:instrText>
        </w:r>
        <w:r>
          <w:fldChar w:fldCharType="separate"/>
        </w:r>
        <w:r w:rsidR="00516FAB">
          <w:t>49</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54" w:history="1">
        <w:r w:rsidRPr="00C92290">
          <w:t>70</w:t>
        </w:r>
        <w:r>
          <w:rPr>
            <w:rFonts w:asciiTheme="minorHAnsi" w:eastAsiaTheme="minorEastAsia" w:hAnsiTheme="minorHAnsi" w:cstheme="minorBidi"/>
            <w:sz w:val="22"/>
            <w:szCs w:val="22"/>
            <w:lang w:eastAsia="en-AU"/>
          </w:rPr>
          <w:tab/>
        </w:r>
        <w:r w:rsidRPr="00C92290">
          <w:t>Public unleased land permit—decision on application to amend permit</w:t>
        </w:r>
        <w:r>
          <w:tab/>
        </w:r>
        <w:r>
          <w:fldChar w:fldCharType="begin"/>
        </w:r>
        <w:r>
          <w:instrText xml:space="preserve"> PAGEREF _Toc527111154 \h </w:instrText>
        </w:r>
        <w:r>
          <w:fldChar w:fldCharType="separate"/>
        </w:r>
        <w:r w:rsidR="00516FAB">
          <w:t>50</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55" w:history="1">
        <w:r w:rsidRPr="00C92290">
          <w:t>71</w:t>
        </w:r>
        <w:r>
          <w:rPr>
            <w:rFonts w:asciiTheme="minorHAnsi" w:eastAsiaTheme="minorEastAsia" w:hAnsiTheme="minorHAnsi" w:cstheme="minorBidi"/>
            <w:sz w:val="22"/>
            <w:szCs w:val="22"/>
            <w:lang w:eastAsia="en-AU"/>
          </w:rPr>
          <w:tab/>
        </w:r>
        <w:r w:rsidRPr="00C92290">
          <w:t>Public unleased land permit—application to transfer permit</w:t>
        </w:r>
        <w:r>
          <w:tab/>
        </w:r>
        <w:r>
          <w:fldChar w:fldCharType="begin"/>
        </w:r>
        <w:r>
          <w:instrText xml:space="preserve"> PAGEREF _Toc527111155 \h </w:instrText>
        </w:r>
        <w:r>
          <w:fldChar w:fldCharType="separate"/>
        </w:r>
        <w:r w:rsidR="00516FAB">
          <w:t>52</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56" w:history="1">
        <w:r w:rsidRPr="00C92290">
          <w:t>72</w:t>
        </w:r>
        <w:r>
          <w:rPr>
            <w:rFonts w:asciiTheme="minorHAnsi" w:eastAsiaTheme="minorEastAsia" w:hAnsiTheme="minorHAnsi" w:cstheme="minorBidi"/>
            <w:sz w:val="22"/>
            <w:szCs w:val="22"/>
            <w:lang w:eastAsia="en-AU"/>
          </w:rPr>
          <w:tab/>
        </w:r>
        <w:r w:rsidRPr="00C92290">
          <w:t>Public unleased land permit—decision on application to transfer permit</w:t>
        </w:r>
        <w:r>
          <w:tab/>
        </w:r>
        <w:r>
          <w:fldChar w:fldCharType="begin"/>
        </w:r>
        <w:r>
          <w:instrText xml:space="preserve"> PAGEREF _Toc527111156 \h </w:instrText>
        </w:r>
        <w:r>
          <w:fldChar w:fldCharType="separate"/>
        </w:r>
        <w:r w:rsidR="00516FAB">
          <w:t>53</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57" w:history="1">
        <w:r w:rsidRPr="00C92290">
          <w:t>73</w:t>
        </w:r>
        <w:r>
          <w:rPr>
            <w:rFonts w:asciiTheme="minorHAnsi" w:eastAsiaTheme="minorEastAsia" w:hAnsiTheme="minorHAnsi" w:cstheme="minorBidi"/>
            <w:sz w:val="22"/>
            <w:szCs w:val="22"/>
            <w:lang w:eastAsia="en-AU"/>
          </w:rPr>
          <w:tab/>
        </w:r>
        <w:r w:rsidRPr="00C92290">
          <w:t>Public unleased land permit—application for renewal of permit</w:t>
        </w:r>
        <w:r>
          <w:tab/>
        </w:r>
        <w:r>
          <w:fldChar w:fldCharType="begin"/>
        </w:r>
        <w:r>
          <w:instrText xml:space="preserve"> PAGEREF _Toc527111157 \h </w:instrText>
        </w:r>
        <w:r>
          <w:fldChar w:fldCharType="separate"/>
        </w:r>
        <w:r w:rsidR="00516FAB">
          <w:t>54</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58" w:history="1">
        <w:r w:rsidRPr="00C92290">
          <w:t>74</w:t>
        </w:r>
        <w:r>
          <w:rPr>
            <w:rFonts w:asciiTheme="minorHAnsi" w:eastAsiaTheme="minorEastAsia" w:hAnsiTheme="minorHAnsi" w:cstheme="minorBidi"/>
            <w:sz w:val="22"/>
            <w:szCs w:val="22"/>
            <w:lang w:eastAsia="en-AU"/>
          </w:rPr>
          <w:tab/>
        </w:r>
        <w:r w:rsidRPr="00C92290">
          <w:t>Public unleased land permit—decision on application for renewal of permit</w:t>
        </w:r>
        <w:r>
          <w:tab/>
        </w:r>
        <w:r>
          <w:fldChar w:fldCharType="begin"/>
        </w:r>
        <w:r>
          <w:instrText xml:space="preserve"> PAGEREF _Toc527111158 \h </w:instrText>
        </w:r>
        <w:r>
          <w:fldChar w:fldCharType="separate"/>
        </w:r>
        <w:r w:rsidR="00516FAB">
          <w:t>54</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59" w:history="1">
        <w:r w:rsidRPr="00C92290">
          <w:t>75</w:t>
        </w:r>
        <w:r>
          <w:rPr>
            <w:rFonts w:asciiTheme="minorHAnsi" w:eastAsiaTheme="minorEastAsia" w:hAnsiTheme="minorHAnsi" w:cstheme="minorBidi"/>
            <w:sz w:val="22"/>
            <w:szCs w:val="22"/>
            <w:lang w:eastAsia="en-AU"/>
          </w:rPr>
          <w:tab/>
        </w:r>
        <w:r w:rsidRPr="00C92290">
          <w:t>Public unleased land permit—replacing when lost, stolen or destroyed</w:t>
        </w:r>
        <w:r>
          <w:tab/>
        </w:r>
        <w:r>
          <w:fldChar w:fldCharType="begin"/>
        </w:r>
        <w:r>
          <w:instrText xml:space="preserve"> PAGEREF _Toc527111159 \h </w:instrText>
        </w:r>
        <w:r>
          <w:fldChar w:fldCharType="separate"/>
        </w:r>
        <w:r w:rsidR="00516FAB">
          <w:t>56</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60" w:history="1">
        <w:r w:rsidRPr="00C92290">
          <w:t>76</w:t>
        </w:r>
        <w:r>
          <w:rPr>
            <w:rFonts w:asciiTheme="minorHAnsi" w:eastAsiaTheme="minorEastAsia" w:hAnsiTheme="minorHAnsi" w:cstheme="minorBidi"/>
            <w:sz w:val="22"/>
            <w:szCs w:val="22"/>
            <w:lang w:eastAsia="en-AU"/>
          </w:rPr>
          <w:tab/>
        </w:r>
        <w:r w:rsidRPr="00C92290">
          <w:t>Public unleased land permit—surrender</w:t>
        </w:r>
        <w:r>
          <w:tab/>
        </w:r>
        <w:r>
          <w:fldChar w:fldCharType="begin"/>
        </w:r>
        <w:r>
          <w:instrText xml:space="preserve"> PAGEREF _Toc527111160 \h </w:instrText>
        </w:r>
        <w:r>
          <w:fldChar w:fldCharType="separate"/>
        </w:r>
        <w:r w:rsidR="00516FAB">
          <w:t>57</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61" w:history="1">
        <w:r w:rsidRPr="00C92290">
          <w:t>77</w:t>
        </w:r>
        <w:r>
          <w:rPr>
            <w:rFonts w:asciiTheme="minorHAnsi" w:eastAsiaTheme="minorEastAsia" w:hAnsiTheme="minorHAnsi" w:cstheme="minorBidi"/>
            <w:sz w:val="22"/>
            <w:szCs w:val="22"/>
            <w:lang w:eastAsia="en-AU"/>
          </w:rPr>
          <w:tab/>
        </w:r>
        <w:r w:rsidRPr="00C92290">
          <w:t>Offence—fail to notify change of name or address</w:t>
        </w:r>
        <w:r>
          <w:tab/>
        </w:r>
        <w:r>
          <w:fldChar w:fldCharType="begin"/>
        </w:r>
        <w:r>
          <w:instrText xml:space="preserve"> PAGEREF _Toc527111161 \h </w:instrText>
        </w:r>
        <w:r>
          <w:fldChar w:fldCharType="separate"/>
        </w:r>
        <w:r w:rsidR="00516FAB">
          <w:t>57</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62" w:history="1">
        <w:r w:rsidRPr="00C92290">
          <w:t>78</w:t>
        </w:r>
        <w:r>
          <w:rPr>
            <w:rFonts w:asciiTheme="minorHAnsi" w:eastAsiaTheme="minorEastAsia" w:hAnsiTheme="minorHAnsi" w:cstheme="minorBidi"/>
            <w:sz w:val="22"/>
            <w:szCs w:val="22"/>
            <w:lang w:eastAsia="en-AU"/>
          </w:rPr>
          <w:tab/>
        </w:r>
        <w:r w:rsidRPr="00C92290">
          <w:t>Public unleased land permit—director</w:t>
        </w:r>
        <w:r w:rsidRPr="00C92290">
          <w:noBreakHyphen/>
          <w:t>general to change name and address</w:t>
        </w:r>
        <w:r>
          <w:tab/>
        </w:r>
        <w:r>
          <w:fldChar w:fldCharType="begin"/>
        </w:r>
        <w:r>
          <w:instrText xml:space="preserve"> PAGEREF _Toc527111162 \h </w:instrText>
        </w:r>
        <w:r>
          <w:fldChar w:fldCharType="separate"/>
        </w:r>
        <w:r w:rsidR="00516FAB">
          <w:t>58</w:t>
        </w:r>
        <w:r>
          <w:fldChar w:fldCharType="end"/>
        </w:r>
      </w:hyperlink>
    </w:p>
    <w:p w:rsidR="00D9629A" w:rsidRDefault="00B94CC9">
      <w:pPr>
        <w:pStyle w:val="TOC3"/>
        <w:rPr>
          <w:rFonts w:asciiTheme="minorHAnsi" w:eastAsiaTheme="minorEastAsia" w:hAnsiTheme="minorHAnsi" w:cstheme="minorBidi"/>
          <w:b w:val="0"/>
          <w:sz w:val="22"/>
          <w:szCs w:val="22"/>
          <w:lang w:eastAsia="en-AU"/>
        </w:rPr>
      </w:pPr>
      <w:hyperlink w:anchor="_Toc527111163" w:history="1">
        <w:r w:rsidR="00D9629A" w:rsidRPr="00C92290">
          <w:t>Division 3.9</w:t>
        </w:r>
        <w:r w:rsidR="00D9629A">
          <w:rPr>
            <w:rFonts w:asciiTheme="minorHAnsi" w:eastAsiaTheme="minorEastAsia" w:hAnsiTheme="minorHAnsi" w:cstheme="minorBidi"/>
            <w:b w:val="0"/>
            <w:sz w:val="22"/>
            <w:szCs w:val="22"/>
            <w:lang w:eastAsia="en-AU"/>
          </w:rPr>
          <w:tab/>
        </w:r>
        <w:r w:rsidR="00D9629A" w:rsidRPr="00C92290">
          <w:t>Public unleased land permits—regulatory action</w:t>
        </w:r>
        <w:r w:rsidR="00D9629A" w:rsidRPr="00D9629A">
          <w:rPr>
            <w:vanish/>
          </w:rPr>
          <w:tab/>
        </w:r>
        <w:r w:rsidR="00D9629A" w:rsidRPr="00D9629A">
          <w:rPr>
            <w:vanish/>
          </w:rPr>
          <w:fldChar w:fldCharType="begin"/>
        </w:r>
        <w:r w:rsidR="00D9629A" w:rsidRPr="00D9629A">
          <w:rPr>
            <w:vanish/>
          </w:rPr>
          <w:instrText xml:space="preserve"> PAGEREF _Toc527111163 \h </w:instrText>
        </w:r>
        <w:r w:rsidR="00D9629A" w:rsidRPr="00D9629A">
          <w:rPr>
            <w:vanish/>
          </w:rPr>
        </w:r>
        <w:r w:rsidR="00D9629A" w:rsidRPr="00D9629A">
          <w:rPr>
            <w:vanish/>
          </w:rPr>
          <w:fldChar w:fldCharType="separate"/>
        </w:r>
        <w:r w:rsidR="00516FAB">
          <w:rPr>
            <w:vanish/>
          </w:rPr>
          <w:t>58</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64" w:history="1">
        <w:r w:rsidRPr="00C92290">
          <w:t>79</w:t>
        </w:r>
        <w:r>
          <w:rPr>
            <w:rFonts w:asciiTheme="minorHAnsi" w:eastAsiaTheme="minorEastAsia" w:hAnsiTheme="minorHAnsi" w:cstheme="minorBidi"/>
            <w:sz w:val="22"/>
            <w:szCs w:val="22"/>
            <w:lang w:eastAsia="en-AU"/>
          </w:rPr>
          <w:tab/>
        </w:r>
        <w:r w:rsidRPr="00C92290">
          <w:t>Public unleased land permit—grounds for regulatory action</w:t>
        </w:r>
        <w:r>
          <w:tab/>
        </w:r>
        <w:r>
          <w:fldChar w:fldCharType="begin"/>
        </w:r>
        <w:r>
          <w:instrText xml:space="preserve"> PAGEREF _Toc527111164 \h </w:instrText>
        </w:r>
        <w:r>
          <w:fldChar w:fldCharType="separate"/>
        </w:r>
        <w:r w:rsidR="00516FAB">
          <w:t>58</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65" w:history="1">
        <w:r w:rsidRPr="00C92290">
          <w:t>80</w:t>
        </w:r>
        <w:r>
          <w:rPr>
            <w:rFonts w:asciiTheme="minorHAnsi" w:eastAsiaTheme="minorEastAsia" w:hAnsiTheme="minorHAnsi" w:cstheme="minorBidi"/>
            <w:sz w:val="22"/>
            <w:szCs w:val="22"/>
            <w:lang w:eastAsia="en-AU"/>
          </w:rPr>
          <w:tab/>
        </w:r>
        <w:r w:rsidRPr="00C92290">
          <w:t>Public unleased land permit—regulatory action</w:t>
        </w:r>
        <w:r>
          <w:tab/>
        </w:r>
        <w:r>
          <w:fldChar w:fldCharType="begin"/>
        </w:r>
        <w:r>
          <w:instrText xml:space="preserve"> PAGEREF _Toc527111165 \h </w:instrText>
        </w:r>
        <w:r>
          <w:fldChar w:fldCharType="separate"/>
        </w:r>
        <w:r w:rsidR="00516FAB">
          <w:t>58</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66" w:history="1">
        <w:r w:rsidRPr="00C92290">
          <w:t>81</w:t>
        </w:r>
        <w:r>
          <w:rPr>
            <w:rFonts w:asciiTheme="minorHAnsi" w:eastAsiaTheme="minorEastAsia" w:hAnsiTheme="minorHAnsi" w:cstheme="minorBidi"/>
            <w:sz w:val="22"/>
            <w:szCs w:val="22"/>
            <w:lang w:eastAsia="en-AU"/>
          </w:rPr>
          <w:tab/>
        </w:r>
        <w:r w:rsidRPr="00C92290">
          <w:t>Public unleased land permit—taking regulatory action</w:t>
        </w:r>
        <w:r>
          <w:tab/>
        </w:r>
        <w:r>
          <w:fldChar w:fldCharType="begin"/>
        </w:r>
        <w:r>
          <w:instrText xml:space="preserve"> PAGEREF _Toc527111166 \h </w:instrText>
        </w:r>
        <w:r>
          <w:fldChar w:fldCharType="separate"/>
        </w:r>
        <w:r w:rsidR="00516FAB">
          <w:t>59</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67" w:history="1">
        <w:r w:rsidRPr="00C92290">
          <w:t>82</w:t>
        </w:r>
        <w:r>
          <w:rPr>
            <w:rFonts w:asciiTheme="minorHAnsi" w:eastAsiaTheme="minorEastAsia" w:hAnsiTheme="minorHAnsi" w:cstheme="minorBidi"/>
            <w:sz w:val="22"/>
            <w:szCs w:val="22"/>
            <w:lang w:eastAsia="en-AU"/>
          </w:rPr>
          <w:tab/>
        </w:r>
        <w:r w:rsidRPr="00C92290">
          <w:t>Public unleased land permit—immediate suspension</w:t>
        </w:r>
        <w:r>
          <w:tab/>
        </w:r>
        <w:r>
          <w:fldChar w:fldCharType="begin"/>
        </w:r>
        <w:r>
          <w:instrText xml:space="preserve"> PAGEREF _Toc527111167 \h </w:instrText>
        </w:r>
        <w:r>
          <w:fldChar w:fldCharType="separate"/>
        </w:r>
        <w:r w:rsidR="00516FAB">
          <w:t>60</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68" w:history="1">
        <w:r w:rsidRPr="00C92290">
          <w:t>83</w:t>
        </w:r>
        <w:r>
          <w:rPr>
            <w:rFonts w:asciiTheme="minorHAnsi" w:eastAsiaTheme="minorEastAsia" w:hAnsiTheme="minorHAnsi" w:cstheme="minorBidi"/>
            <w:sz w:val="22"/>
            <w:szCs w:val="22"/>
            <w:lang w:eastAsia="en-AU"/>
          </w:rPr>
          <w:tab/>
        </w:r>
        <w:r w:rsidRPr="00C92290">
          <w:t>Public unleased land permit—effect of suspension</w:t>
        </w:r>
        <w:r>
          <w:tab/>
        </w:r>
        <w:r>
          <w:fldChar w:fldCharType="begin"/>
        </w:r>
        <w:r>
          <w:instrText xml:space="preserve"> PAGEREF _Toc527111168 \h </w:instrText>
        </w:r>
        <w:r>
          <w:fldChar w:fldCharType="separate"/>
        </w:r>
        <w:r w:rsidR="00516FAB">
          <w:t>61</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69" w:history="1">
        <w:r w:rsidRPr="00C92290">
          <w:t>84</w:t>
        </w:r>
        <w:r>
          <w:rPr>
            <w:rFonts w:asciiTheme="minorHAnsi" w:eastAsiaTheme="minorEastAsia" w:hAnsiTheme="minorHAnsi" w:cstheme="minorBidi"/>
            <w:sz w:val="22"/>
            <w:szCs w:val="22"/>
            <w:lang w:eastAsia="en-AU"/>
          </w:rPr>
          <w:tab/>
        </w:r>
        <w:r w:rsidRPr="00C92290">
          <w:t>Offence—fail to return amended, suspended or cancelled permits</w:t>
        </w:r>
        <w:r>
          <w:tab/>
        </w:r>
        <w:r>
          <w:fldChar w:fldCharType="begin"/>
        </w:r>
        <w:r>
          <w:instrText xml:space="preserve"> PAGEREF _Toc527111169 \h </w:instrText>
        </w:r>
        <w:r>
          <w:fldChar w:fldCharType="separate"/>
        </w:r>
        <w:r w:rsidR="00516FAB">
          <w:t>62</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70" w:history="1">
        <w:r w:rsidRPr="00C92290">
          <w:t>85</w:t>
        </w:r>
        <w:r>
          <w:rPr>
            <w:rFonts w:asciiTheme="minorHAnsi" w:eastAsiaTheme="minorEastAsia" w:hAnsiTheme="minorHAnsi" w:cstheme="minorBidi"/>
            <w:sz w:val="22"/>
            <w:szCs w:val="22"/>
            <w:lang w:eastAsia="en-AU"/>
          </w:rPr>
          <w:tab/>
        </w:r>
        <w:r w:rsidRPr="00C92290">
          <w:t>Action by director</w:t>
        </w:r>
        <w:r w:rsidRPr="00C92290">
          <w:noBreakHyphen/>
          <w:t>general in relation to amended or suspended permit</w:t>
        </w:r>
        <w:r>
          <w:tab/>
        </w:r>
        <w:r>
          <w:fldChar w:fldCharType="begin"/>
        </w:r>
        <w:r>
          <w:instrText xml:space="preserve"> PAGEREF _Toc527111170 \h </w:instrText>
        </w:r>
        <w:r>
          <w:fldChar w:fldCharType="separate"/>
        </w:r>
        <w:r w:rsidR="00516FAB">
          <w:t>62</w:t>
        </w:r>
        <w:r>
          <w:fldChar w:fldCharType="end"/>
        </w:r>
      </w:hyperlink>
    </w:p>
    <w:p w:rsidR="00D9629A" w:rsidRDefault="00B94CC9">
      <w:pPr>
        <w:pStyle w:val="TOC3"/>
        <w:rPr>
          <w:rFonts w:asciiTheme="minorHAnsi" w:eastAsiaTheme="minorEastAsia" w:hAnsiTheme="minorHAnsi" w:cstheme="minorBidi"/>
          <w:b w:val="0"/>
          <w:sz w:val="22"/>
          <w:szCs w:val="22"/>
          <w:lang w:eastAsia="en-AU"/>
        </w:rPr>
      </w:pPr>
      <w:hyperlink w:anchor="_Toc527111171" w:history="1">
        <w:r w:rsidR="00D9629A" w:rsidRPr="00C92290">
          <w:t>Division 3.10</w:t>
        </w:r>
        <w:r w:rsidR="00D9629A">
          <w:rPr>
            <w:rFonts w:asciiTheme="minorHAnsi" w:eastAsiaTheme="minorEastAsia" w:hAnsiTheme="minorHAnsi" w:cstheme="minorBidi"/>
            <w:b w:val="0"/>
            <w:sz w:val="22"/>
            <w:szCs w:val="22"/>
            <w:lang w:eastAsia="en-AU"/>
          </w:rPr>
          <w:tab/>
        </w:r>
        <w:r w:rsidR="00D9629A" w:rsidRPr="00C92290">
          <w:t>Public unleased land permit register</w:t>
        </w:r>
        <w:r w:rsidR="00D9629A" w:rsidRPr="00D9629A">
          <w:rPr>
            <w:vanish/>
          </w:rPr>
          <w:tab/>
        </w:r>
        <w:r w:rsidR="00D9629A" w:rsidRPr="00D9629A">
          <w:rPr>
            <w:vanish/>
          </w:rPr>
          <w:fldChar w:fldCharType="begin"/>
        </w:r>
        <w:r w:rsidR="00D9629A" w:rsidRPr="00D9629A">
          <w:rPr>
            <w:vanish/>
          </w:rPr>
          <w:instrText xml:space="preserve"> PAGEREF _Toc527111171 \h </w:instrText>
        </w:r>
        <w:r w:rsidR="00D9629A" w:rsidRPr="00D9629A">
          <w:rPr>
            <w:vanish/>
          </w:rPr>
        </w:r>
        <w:r w:rsidR="00D9629A" w:rsidRPr="00D9629A">
          <w:rPr>
            <w:vanish/>
          </w:rPr>
          <w:fldChar w:fldCharType="separate"/>
        </w:r>
        <w:r w:rsidR="00516FAB">
          <w:rPr>
            <w:vanish/>
          </w:rPr>
          <w:t>63</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72" w:history="1">
        <w:r w:rsidRPr="00C92290">
          <w:t>86</w:t>
        </w:r>
        <w:r>
          <w:rPr>
            <w:rFonts w:asciiTheme="minorHAnsi" w:eastAsiaTheme="minorEastAsia" w:hAnsiTheme="minorHAnsi" w:cstheme="minorBidi"/>
            <w:sz w:val="22"/>
            <w:szCs w:val="22"/>
            <w:lang w:eastAsia="en-AU"/>
          </w:rPr>
          <w:tab/>
        </w:r>
        <w:r w:rsidRPr="00C92290">
          <w:t>Public unleased land permit register</w:t>
        </w:r>
        <w:r>
          <w:tab/>
        </w:r>
        <w:r>
          <w:fldChar w:fldCharType="begin"/>
        </w:r>
        <w:r>
          <w:instrText xml:space="preserve"> PAGEREF _Toc527111172 \h </w:instrText>
        </w:r>
        <w:r>
          <w:fldChar w:fldCharType="separate"/>
        </w:r>
        <w:r w:rsidR="00516FAB">
          <w:t>63</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73" w:history="1">
        <w:r w:rsidRPr="00C92290">
          <w:t>87</w:t>
        </w:r>
        <w:r>
          <w:rPr>
            <w:rFonts w:asciiTheme="minorHAnsi" w:eastAsiaTheme="minorEastAsia" w:hAnsiTheme="minorHAnsi" w:cstheme="minorBidi"/>
            <w:sz w:val="22"/>
            <w:szCs w:val="22"/>
            <w:lang w:eastAsia="en-AU"/>
          </w:rPr>
          <w:tab/>
        </w:r>
        <w:r w:rsidRPr="00C92290">
          <w:t>Correction and keeping up-to-date register</w:t>
        </w:r>
        <w:r>
          <w:tab/>
        </w:r>
        <w:r>
          <w:fldChar w:fldCharType="begin"/>
        </w:r>
        <w:r>
          <w:instrText xml:space="preserve"> PAGEREF _Toc527111173 \h </w:instrText>
        </w:r>
        <w:r>
          <w:fldChar w:fldCharType="separate"/>
        </w:r>
        <w:r w:rsidR="00516FAB">
          <w:t>63</w:t>
        </w:r>
        <w:r>
          <w:fldChar w:fldCharType="end"/>
        </w:r>
      </w:hyperlink>
    </w:p>
    <w:p w:rsidR="00D9629A" w:rsidRDefault="00B94CC9">
      <w:pPr>
        <w:pStyle w:val="TOC2"/>
        <w:rPr>
          <w:rFonts w:asciiTheme="minorHAnsi" w:eastAsiaTheme="minorEastAsia" w:hAnsiTheme="minorHAnsi" w:cstheme="minorBidi"/>
          <w:b w:val="0"/>
          <w:sz w:val="22"/>
          <w:szCs w:val="22"/>
          <w:lang w:eastAsia="en-AU"/>
        </w:rPr>
      </w:pPr>
      <w:hyperlink w:anchor="_Toc527111174" w:history="1">
        <w:r w:rsidR="00D9629A" w:rsidRPr="00C92290">
          <w:t>Part 4</w:t>
        </w:r>
        <w:r w:rsidR="00D9629A">
          <w:rPr>
            <w:rFonts w:asciiTheme="minorHAnsi" w:eastAsiaTheme="minorEastAsia" w:hAnsiTheme="minorHAnsi" w:cstheme="minorBidi"/>
            <w:b w:val="0"/>
            <w:sz w:val="22"/>
            <w:szCs w:val="22"/>
            <w:lang w:eastAsia="en-AU"/>
          </w:rPr>
          <w:tab/>
        </w:r>
        <w:r w:rsidR="00D9629A" w:rsidRPr="00C92290">
          <w:t>Enforcement</w:t>
        </w:r>
        <w:r w:rsidR="00D9629A" w:rsidRPr="00D9629A">
          <w:rPr>
            <w:vanish/>
          </w:rPr>
          <w:tab/>
        </w:r>
        <w:r w:rsidR="00D9629A" w:rsidRPr="00D9629A">
          <w:rPr>
            <w:vanish/>
          </w:rPr>
          <w:fldChar w:fldCharType="begin"/>
        </w:r>
        <w:r w:rsidR="00D9629A" w:rsidRPr="00D9629A">
          <w:rPr>
            <w:vanish/>
          </w:rPr>
          <w:instrText xml:space="preserve"> PAGEREF _Toc527111174 \h </w:instrText>
        </w:r>
        <w:r w:rsidR="00D9629A" w:rsidRPr="00D9629A">
          <w:rPr>
            <w:vanish/>
          </w:rPr>
        </w:r>
        <w:r w:rsidR="00D9629A" w:rsidRPr="00D9629A">
          <w:rPr>
            <w:vanish/>
          </w:rPr>
          <w:fldChar w:fldCharType="separate"/>
        </w:r>
        <w:r w:rsidR="00516FAB">
          <w:rPr>
            <w:vanish/>
          </w:rPr>
          <w:t>64</w:t>
        </w:r>
        <w:r w:rsidR="00D9629A" w:rsidRPr="00D9629A">
          <w:rPr>
            <w:vanish/>
          </w:rPr>
          <w:fldChar w:fldCharType="end"/>
        </w:r>
      </w:hyperlink>
    </w:p>
    <w:p w:rsidR="00D9629A" w:rsidRDefault="00B94CC9">
      <w:pPr>
        <w:pStyle w:val="TOC3"/>
        <w:rPr>
          <w:rFonts w:asciiTheme="minorHAnsi" w:eastAsiaTheme="minorEastAsia" w:hAnsiTheme="minorHAnsi" w:cstheme="minorBidi"/>
          <w:b w:val="0"/>
          <w:sz w:val="22"/>
          <w:szCs w:val="22"/>
          <w:lang w:eastAsia="en-AU"/>
        </w:rPr>
      </w:pPr>
      <w:hyperlink w:anchor="_Toc527111175" w:history="1">
        <w:r w:rsidR="00D9629A" w:rsidRPr="00C92290">
          <w:t>Division 4.1</w:t>
        </w:r>
        <w:r w:rsidR="00D9629A">
          <w:rPr>
            <w:rFonts w:asciiTheme="minorHAnsi" w:eastAsiaTheme="minorEastAsia" w:hAnsiTheme="minorHAnsi" w:cstheme="minorBidi"/>
            <w:b w:val="0"/>
            <w:sz w:val="22"/>
            <w:szCs w:val="22"/>
            <w:lang w:eastAsia="en-AU"/>
          </w:rPr>
          <w:tab/>
        </w:r>
        <w:r w:rsidR="00D9629A" w:rsidRPr="00C92290">
          <w:t>General</w:t>
        </w:r>
        <w:r w:rsidR="00D9629A" w:rsidRPr="00D9629A">
          <w:rPr>
            <w:vanish/>
          </w:rPr>
          <w:tab/>
        </w:r>
        <w:r w:rsidR="00D9629A" w:rsidRPr="00D9629A">
          <w:rPr>
            <w:vanish/>
          </w:rPr>
          <w:fldChar w:fldCharType="begin"/>
        </w:r>
        <w:r w:rsidR="00D9629A" w:rsidRPr="00D9629A">
          <w:rPr>
            <w:vanish/>
          </w:rPr>
          <w:instrText xml:space="preserve"> PAGEREF _Toc527111175 \h </w:instrText>
        </w:r>
        <w:r w:rsidR="00D9629A" w:rsidRPr="00D9629A">
          <w:rPr>
            <w:vanish/>
          </w:rPr>
        </w:r>
        <w:r w:rsidR="00D9629A" w:rsidRPr="00D9629A">
          <w:rPr>
            <w:vanish/>
          </w:rPr>
          <w:fldChar w:fldCharType="separate"/>
        </w:r>
        <w:r w:rsidR="00516FAB">
          <w:rPr>
            <w:vanish/>
          </w:rPr>
          <w:t>64</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76" w:history="1">
        <w:r w:rsidRPr="00C92290">
          <w:t>88</w:t>
        </w:r>
        <w:r>
          <w:rPr>
            <w:rFonts w:asciiTheme="minorHAnsi" w:eastAsiaTheme="minorEastAsia" w:hAnsiTheme="minorHAnsi" w:cstheme="minorBidi"/>
            <w:sz w:val="22"/>
            <w:szCs w:val="22"/>
            <w:lang w:eastAsia="en-AU"/>
          </w:rPr>
          <w:tab/>
        </w:r>
        <w:r w:rsidRPr="00C92290">
          <w:t>Definitions—pt 4</w:t>
        </w:r>
        <w:r>
          <w:tab/>
        </w:r>
        <w:r>
          <w:fldChar w:fldCharType="begin"/>
        </w:r>
        <w:r>
          <w:instrText xml:space="preserve"> PAGEREF _Toc527111176 \h </w:instrText>
        </w:r>
        <w:r>
          <w:fldChar w:fldCharType="separate"/>
        </w:r>
        <w:r w:rsidR="00516FAB">
          <w:t>64</w:t>
        </w:r>
        <w:r>
          <w:fldChar w:fldCharType="end"/>
        </w:r>
      </w:hyperlink>
    </w:p>
    <w:p w:rsidR="00D9629A" w:rsidRDefault="00B94CC9">
      <w:pPr>
        <w:pStyle w:val="TOC3"/>
        <w:rPr>
          <w:rFonts w:asciiTheme="minorHAnsi" w:eastAsiaTheme="minorEastAsia" w:hAnsiTheme="minorHAnsi" w:cstheme="minorBidi"/>
          <w:b w:val="0"/>
          <w:sz w:val="22"/>
          <w:szCs w:val="22"/>
          <w:lang w:eastAsia="en-AU"/>
        </w:rPr>
      </w:pPr>
      <w:hyperlink w:anchor="_Toc527111177" w:history="1">
        <w:r w:rsidR="00D9629A" w:rsidRPr="00C92290">
          <w:t>Division 4.2</w:t>
        </w:r>
        <w:r w:rsidR="00D9629A">
          <w:rPr>
            <w:rFonts w:asciiTheme="minorHAnsi" w:eastAsiaTheme="minorEastAsia" w:hAnsiTheme="minorHAnsi" w:cstheme="minorBidi"/>
            <w:b w:val="0"/>
            <w:sz w:val="22"/>
            <w:szCs w:val="22"/>
            <w:lang w:eastAsia="en-AU"/>
          </w:rPr>
          <w:tab/>
        </w:r>
        <w:r w:rsidR="00D9629A" w:rsidRPr="00C92290">
          <w:t>Authorised people</w:t>
        </w:r>
        <w:r w:rsidR="00D9629A" w:rsidRPr="00D9629A">
          <w:rPr>
            <w:vanish/>
          </w:rPr>
          <w:tab/>
        </w:r>
        <w:r w:rsidR="00D9629A" w:rsidRPr="00D9629A">
          <w:rPr>
            <w:vanish/>
          </w:rPr>
          <w:fldChar w:fldCharType="begin"/>
        </w:r>
        <w:r w:rsidR="00D9629A" w:rsidRPr="00D9629A">
          <w:rPr>
            <w:vanish/>
          </w:rPr>
          <w:instrText xml:space="preserve"> PAGEREF _Toc527111177 \h </w:instrText>
        </w:r>
        <w:r w:rsidR="00D9629A" w:rsidRPr="00D9629A">
          <w:rPr>
            <w:vanish/>
          </w:rPr>
        </w:r>
        <w:r w:rsidR="00D9629A" w:rsidRPr="00D9629A">
          <w:rPr>
            <w:vanish/>
          </w:rPr>
          <w:fldChar w:fldCharType="separate"/>
        </w:r>
        <w:r w:rsidR="00516FAB">
          <w:rPr>
            <w:vanish/>
          </w:rPr>
          <w:t>64</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78" w:history="1">
        <w:r w:rsidRPr="00C92290">
          <w:t>89</w:t>
        </w:r>
        <w:r>
          <w:rPr>
            <w:rFonts w:asciiTheme="minorHAnsi" w:eastAsiaTheme="minorEastAsia" w:hAnsiTheme="minorHAnsi" w:cstheme="minorBidi"/>
            <w:sz w:val="22"/>
            <w:szCs w:val="22"/>
            <w:lang w:eastAsia="en-AU"/>
          </w:rPr>
          <w:tab/>
        </w:r>
        <w:r w:rsidRPr="00C92290">
          <w:t>Authorised people</w:t>
        </w:r>
        <w:r>
          <w:tab/>
        </w:r>
        <w:r>
          <w:fldChar w:fldCharType="begin"/>
        </w:r>
        <w:r>
          <w:instrText xml:space="preserve"> PAGEREF _Toc527111178 \h </w:instrText>
        </w:r>
        <w:r>
          <w:fldChar w:fldCharType="separate"/>
        </w:r>
        <w:r w:rsidR="00516FAB">
          <w:t>64</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79" w:history="1">
        <w:r w:rsidRPr="00C92290">
          <w:t>90</w:t>
        </w:r>
        <w:r>
          <w:rPr>
            <w:rFonts w:asciiTheme="minorHAnsi" w:eastAsiaTheme="minorEastAsia" w:hAnsiTheme="minorHAnsi" w:cstheme="minorBidi"/>
            <w:sz w:val="22"/>
            <w:szCs w:val="22"/>
            <w:lang w:eastAsia="en-AU"/>
          </w:rPr>
          <w:tab/>
        </w:r>
        <w:r w:rsidRPr="00C92290">
          <w:t>Identity cards</w:t>
        </w:r>
        <w:r>
          <w:tab/>
        </w:r>
        <w:r>
          <w:fldChar w:fldCharType="begin"/>
        </w:r>
        <w:r>
          <w:instrText xml:space="preserve"> PAGEREF _Toc527111179 \h </w:instrText>
        </w:r>
        <w:r>
          <w:fldChar w:fldCharType="separate"/>
        </w:r>
        <w:r w:rsidR="00516FAB">
          <w:t>65</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80" w:history="1">
        <w:r w:rsidRPr="00C92290">
          <w:t>91</w:t>
        </w:r>
        <w:r>
          <w:rPr>
            <w:rFonts w:asciiTheme="minorHAnsi" w:eastAsiaTheme="minorEastAsia" w:hAnsiTheme="minorHAnsi" w:cstheme="minorBidi"/>
            <w:sz w:val="22"/>
            <w:szCs w:val="22"/>
            <w:lang w:eastAsia="en-AU"/>
          </w:rPr>
          <w:tab/>
        </w:r>
        <w:r w:rsidRPr="00C92290">
          <w:t>Power not to be exercised before identity card shown</w:t>
        </w:r>
        <w:r>
          <w:tab/>
        </w:r>
        <w:r>
          <w:fldChar w:fldCharType="begin"/>
        </w:r>
        <w:r>
          <w:instrText xml:space="preserve"> PAGEREF _Toc527111180 \h </w:instrText>
        </w:r>
        <w:r>
          <w:fldChar w:fldCharType="separate"/>
        </w:r>
        <w:r w:rsidR="00516FAB">
          <w:t>66</w:t>
        </w:r>
        <w:r>
          <w:fldChar w:fldCharType="end"/>
        </w:r>
      </w:hyperlink>
    </w:p>
    <w:p w:rsidR="00D9629A" w:rsidRDefault="00B94CC9">
      <w:pPr>
        <w:pStyle w:val="TOC3"/>
        <w:rPr>
          <w:rFonts w:asciiTheme="minorHAnsi" w:eastAsiaTheme="minorEastAsia" w:hAnsiTheme="minorHAnsi" w:cstheme="minorBidi"/>
          <w:b w:val="0"/>
          <w:sz w:val="22"/>
          <w:szCs w:val="22"/>
          <w:lang w:eastAsia="en-AU"/>
        </w:rPr>
      </w:pPr>
      <w:hyperlink w:anchor="_Toc527111181" w:history="1">
        <w:r w:rsidR="00D9629A" w:rsidRPr="00C92290">
          <w:t>Division 4.3</w:t>
        </w:r>
        <w:r w:rsidR="00D9629A">
          <w:rPr>
            <w:rFonts w:asciiTheme="minorHAnsi" w:eastAsiaTheme="minorEastAsia" w:hAnsiTheme="minorHAnsi" w:cstheme="minorBidi"/>
            <w:b w:val="0"/>
            <w:sz w:val="22"/>
            <w:szCs w:val="22"/>
            <w:lang w:eastAsia="en-AU"/>
          </w:rPr>
          <w:tab/>
        </w:r>
        <w:r w:rsidR="00D9629A" w:rsidRPr="00C92290">
          <w:t>Directions etc</w:t>
        </w:r>
        <w:r w:rsidR="00D9629A" w:rsidRPr="00D9629A">
          <w:rPr>
            <w:vanish/>
          </w:rPr>
          <w:tab/>
        </w:r>
        <w:r w:rsidR="00D9629A" w:rsidRPr="00D9629A">
          <w:rPr>
            <w:vanish/>
          </w:rPr>
          <w:fldChar w:fldCharType="begin"/>
        </w:r>
        <w:r w:rsidR="00D9629A" w:rsidRPr="00D9629A">
          <w:rPr>
            <w:vanish/>
          </w:rPr>
          <w:instrText xml:space="preserve"> PAGEREF _Toc527111181 \h </w:instrText>
        </w:r>
        <w:r w:rsidR="00D9629A" w:rsidRPr="00D9629A">
          <w:rPr>
            <w:vanish/>
          </w:rPr>
        </w:r>
        <w:r w:rsidR="00D9629A" w:rsidRPr="00D9629A">
          <w:rPr>
            <w:vanish/>
          </w:rPr>
          <w:fldChar w:fldCharType="separate"/>
        </w:r>
        <w:r w:rsidR="00516FAB">
          <w:rPr>
            <w:vanish/>
          </w:rPr>
          <w:t>66</w:t>
        </w:r>
        <w:r w:rsidR="00D9629A" w:rsidRPr="00D9629A">
          <w:rPr>
            <w:vanish/>
          </w:rPr>
          <w:fldChar w:fldCharType="end"/>
        </w:r>
      </w:hyperlink>
    </w:p>
    <w:p w:rsidR="00D9629A" w:rsidRDefault="00B94CC9">
      <w:pPr>
        <w:pStyle w:val="TOC4"/>
        <w:rPr>
          <w:rFonts w:asciiTheme="minorHAnsi" w:eastAsiaTheme="minorEastAsia" w:hAnsiTheme="minorHAnsi" w:cstheme="minorBidi"/>
          <w:b w:val="0"/>
          <w:sz w:val="22"/>
          <w:szCs w:val="22"/>
          <w:lang w:eastAsia="en-AU"/>
        </w:rPr>
      </w:pPr>
      <w:hyperlink w:anchor="_Toc527111182" w:history="1">
        <w:r w:rsidR="00D9629A" w:rsidRPr="00C92290">
          <w:t>Subdivision 4.3.1</w:t>
        </w:r>
        <w:r w:rsidR="00D9629A">
          <w:rPr>
            <w:rFonts w:asciiTheme="minorHAnsi" w:eastAsiaTheme="minorEastAsia" w:hAnsiTheme="minorHAnsi" w:cstheme="minorBidi"/>
            <w:b w:val="0"/>
            <w:sz w:val="22"/>
            <w:szCs w:val="22"/>
            <w:lang w:eastAsia="en-AU"/>
          </w:rPr>
          <w:tab/>
        </w:r>
        <w:r w:rsidR="00D9629A" w:rsidRPr="00C92290">
          <w:t>General directions</w:t>
        </w:r>
        <w:r w:rsidR="00D9629A" w:rsidRPr="00D9629A">
          <w:rPr>
            <w:vanish/>
          </w:rPr>
          <w:tab/>
        </w:r>
        <w:r w:rsidR="00D9629A" w:rsidRPr="00D9629A">
          <w:rPr>
            <w:vanish/>
          </w:rPr>
          <w:fldChar w:fldCharType="begin"/>
        </w:r>
        <w:r w:rsidR="00D9629A" w:rsidRPr="00D9629A">
          <w:rPr>
            <w:vanish/>
          </w:rPr>
          <w:instrText xml:space="preserve"> PAGEREF _Toc527111182 \h </w:instrText>
        </w:r>
        <w:r w:rsidR="00D9629A" w:rsidRPr="00D9629A">
          <w:rPr>
            <w:vanish/>
          </w:rPr>
        </w:r>
        <w:r w:rsidR="00D9629A" w:rsidRPr="00D9629A">
          <w:rPr>
            <w:vanish/>
          </w:rPr>
          <w:fldChar w:fldCharType="separate"/>
        </w:r>
        <w:r w:rsidR="00516FAB">
          <w:rPr>
            <w:vanish/>
          </w:rPr>
          <w:t>66</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83" w:history="1">
        <w:r w:rsidRPr="00C92290">
          <w:t>92</w:t>
        </w:r>
        <w:r>
          <w:rPr>
            <w:rFonts w:asciiTheme="minorHAnsi" w:eastAsiaTheme="minorEastAsia" w:hAnsiTheme="minorHAnsi" w:cstheme="minorBidi"/>
            <w:sz w:val="22"/>
            <w:szCs w:val="22"/>
            <w:lang w:eastAsia="en-AU"/>
          </w:rPr>
          <w:tab/>
        </w:r>
        <w:r w:rsidRPr="00C92290">
          <w:t>Direction to give name and address</w:t>
        </w:r>
        <w:r>
          <w:tab/>
        </w:r>
        <w:r>
          <w:fldChar w:fldCharType="begin"/>
        </w:r>
        <w:r>
          <w:instrText xml:space="preserve"> PAGEREF _Toc527111183 \h </w:instrText>
        </w:r>
        <w:r>
          <w:fldChar w:fldCharType="separate"/>
        </w:r>
        <w:r w:rsidR="00516FAB">
          <w:t>66</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84" w:history="1">
        <w:r w:rsidRPr="00C92290">
          <w:t>93</w:t>
        </w:r>
        <w:r>
          <w:rPr>
            <w:rFonts w:asciiTheme="minorHAnsi" w:eastAsiaTheme="minorEastAsia" w:hAnsiTheme="minorHAnsi" w:cstheme="minorBidi"/>
            <w:sz w:val="22"/>
            <w:szCs w:val="22"/>
            <w:lang w:eastAsia="en-AU"/>
          </w:rPr>
          <w:tab/>
        </w:r>
        <w:r w:rsidRPr="00C92290">
          <w:t>Offence—fail to comply with direction to give name and address</w:t>
        </w:r>
        <w:r>
          <w:tab/>
        </w:r>
        <w:r>
          <w:fldChar w:fldCharType="begin"/>
        </w:r>
        <w:r>
          <w:instrText xml:space="preserve"> PAGEREF _Toc527111184 \h </w:instrText>
        </w:r>
        <w:r>
          <w:fldChar w:fldCharType="separate"/>
        </w:r>
        <w:r w:rsidR="00516FAB">
          <w:t>67</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85" w:history="1">
        <w:r w:rsidRPr="00C92290">
          <w:t>94</w:t>
        </w:r>
        <w:r>
          <w:rPr>
            <w:rFonts w:asciiTheme="minorHAnsi" w:eastAsiaTheme="minorEastAsia" w:hAnsiTheme="minorHAnsi" w:cstheme="minorBidi"/>
            <w:sz w:val="22"/>
            <w:szCs w:val="22"/>
            <w:lang w:eastAsia="en-AU"/>
          </w:rPr>
          <w:tab/>
        </w:r>
        <w:r w:rsidRPr="00C92290">
          <w:t>Direction to produce approval, permit or insurance policy</w:t>
        </w:r>
        <w:r>
          <w:tab/>
        </w:r>
        <w:r>
          <w:fldChar w:fldCharType="begin"/>
        </w:r>
        <w:r>
          <w:instrText xml:space="preserve"> PAGEREF _Toc527111185 \h </w:instrText>
        </w:r>
        <w:r>
          <w:fldChar w:fldCharType="separate"/>
        </w:r>
        <w:r w:rsidR="00516FAB">
          <w:t>68</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86" w:history="1">
        <w:r w:rsidRPr="00C92290">
          <w:t>95</w:t>
        </w:r>
        <w:r>
          <w:rPr>
            <w:rFonts w:asciiTheme="minorHAnsi" w:eastAsiaTheme="minorEastAsia" w:hAnsiTheme="minorHAnsi" w:cstheme="minorBidi"/>
            <w:sz w:val="22"/>
            <w:szCs w:val="22"/>
            <w:lang w:eastAsia="en-AU"/>
          </w:rPr>
          <w:tab/>
        </w:r>
        <w:r w:rsidRPr="00C92290">
          <w:t>Offence—fail to comply with direction to produce approval, permit or insurance policy</w:t>
        </w:r>
        <w:r>
          <w:tab/>
        </w:r>
        <w:r>
          <w:fldChar w:fldCharType="begin"/>
        </w:r>
        <w:r>
          <w:instrText xml:space="preserve"> PAGEREF _Toc527111186 \h </w:instrText>
        </w:r>
        <w:r>
          <w:fldChar w:fldCharType="separate"/>
        </w:r>
        <w:r w:rsidR="00516FAB">
          <w:t>69</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87" w:history="1">
        <w:r w:rsidRPr="00C92290">
          <w:t>96</w:t>
        </w:r>
        <w:r>
          <w:rPr>
            <w:rFonts w:asciiTheme="minorHAnsi" w:eastAsiaTheme="minorEastAsia" w:hAnsiTheme="minorHAnsi" w:cstheme="minorBidi"/>
            <w:sz w:val="22"/>
            <w:szCs w:val="22"/>
            <w:lang w:eastAsia="en-AU"/>
          </w:rPr>
          <w:tab/>
        </w:r>
        <w:r w:rsidRPr="00C92290">
          <w:t>Direction to leave permitted public unleased land</w:t>
        </w:r>
        <w:r>
          <w:tab/>
        </w:r>
        <w:r>
          <w:fldChar w:fldCharType="begin"/>
        </w:r>
        <w:r>
          <w:instrText xml:space="preserve"> PAGEREF _Toc527111187 \h </w:instrText>
        </w:r>
        <w:r>
          <w:fldChar w:fldCharType="separate"/>
        </w:r>
        <w:r w:rsidR="00516FAB">
          <w:t>69</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88" w:history="1">
        <w:r w:rsidRPr="00C92290">
          <w:t>97</w:t>
        </w:r>
        <w:r>
          <w:rPr>
            <w:rFonts w:asciiTheme="minorHAnsi" w:eastAsiaTheme="minorEastAsia" w:hAnsiTheme="minorHAnsi" w:cstheme="minorBidi"/>
            <w:sz w:val="22"/>
            <w:szCs w:val="22"/>
            <w:lang w:eastAsia="en-AU"/>
          </w:rPr>
          <w:tab/>
        </w:r>
        <w:r w:rsidRPr="00C92290">
          <w:t>Offence—fail to comply with direction to leave permitted public unleased land</w:t>
        </w:r>
        <w:r>
          <w:tab/>
        </w:r>
        <w:r>
          <w:fldChar w:fldCharType="begin"/>
        </w:r>
        <w:r>
          <w:instrText xml:space="preserve"> PAGEREF _Toc527111188 \h </w:instrText>
        </w:r>
        <w:r>
          <w:fldChar w:fldCharType="separate"/>
        </w:r>
        <w:r w:rsidR="00516FAB">
          <w:t>70</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89" w:history="1">
        <w:r w:rsidRPr="00C92290">
          <w:t>98</w:t>
        </w:r>
        <w:r>
          <w:rPr>
            <w:rFonts w:asciiTheme="minorHAnsi" w:eastAsiaTheme="minorEastAsia" w:hAnsiTheme="minorHAnsi" w:cstheme="minorBidi"/>
            <w:sz w:val="22"/>
            <w:szCs w:val="22"/>
            <w:lang w:eastAsia="en-AU"/>
          </w:rPr>
          <w:tab/>
        </w:r>
        <w:r w:rsidRPr="00C92290">
          <w:t>Direction to remove objects from public unleased land</w:t>
        </w:r>
        <w:r>
          <w:tab/>
        </w:r>
        <w:r>
          <w:fldChar w:fldCharType="begin"/>
        </w:r>
        <w:r>
          <w:instrText xml:space="preserve"> PAGEREF _Toc527111189 \h </w:instrText>
        </w:r>
        <w:r>
          <w:fldChar w:fldCharType="separate"/>
        </w:r>
        <w:r w:rsidR="00516FAB">
          <w:t>71</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90" w:history="1">
        <w:r w:rsidRPr="00C92290">
          <w:t>99</w:t>
        </w:r>
        <w:r>
          <w:rPr>
            <w:rFonts w:asciiTheme="minorHAnsi" w:eastAsiaTheme="minorEastAsia" w:hAnsiTheme="minorHAnsi" w:cstheme="minorBidi"/>
            <w:sz w:val="22"/>
            <w:szCs w:val="22"/>
            <w:lang w:eastAsia="en-AU"/>
          </w:rPr>
          <w:tab/>
        </w:r>
        <w:r w:rsidRPr="00C92290">
          <w:t>Offence—fail to comply with removal direction</w:t>
        </w:r>
        <w:r>
          <w:tab/>
        </w:r>
        <w:r>
          <w:fldChar w:fldCharType="begin"/>
        </w:r>
        <w:r>
          <w:instrText xml:space="preserve"> PAGEREF _Toc527111190 \h </w:instrText>
        </w:r>
        <w:r>
          <w:fldChar w:fldCharType="separate"/>
        </w:r>
        <w:r w:rsidR="00516FAB">
          <w:t>73</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91" w:history="1">
        <w:r w:rsidRPr="00C92290">
          <w:t>99A</w:t>
        </w:r>
        <w:r>
          <w:rPr>
            <w:rFonts w:asciiTheme="minorHAnsi" w:eastAsiaTheme="minorEastAsia" w:hAnsiTheme="minorHAnsi" w:cstheme="minorBidi"/>
            <w:sz w:val="22"/>
            <w:szCs w:val="22"/>
            <w:lang w:eastAsia="en-AU"/>
          </w:rPr>
          <w:tab/>
        </w:r>
        <w:r w:rsidRPr="00C92290">
          <w:t>Offence—hawkers obstructing or endangering public</w:t>
        </w:r>
        <w:r>
          <w:tab/>
        </w:r>
        <w:r>
          <w:fldChar w:fldCharType="begin"/>
        </w:r>
        <w:r>
          <w:instrText xml:space="preserve"> PAGEREF _Toc527111191 \h </w:instrText>
        </w:r>
        <w:r>
          <w:fldChar w:fldCharType="separate"/>
        </w:r>
        <w:r w:rsidR="00516FAB">
          <w:t>73</w:t>
        </w:r>
        <w:r>
          <w:fldChar w:fldCharType="end"/>
        </w:r>
      </w:hyperlink>
    </w:p>
    <w:p w:rsidR="00D9629A" w:rsidRDefault="00B94CC9">
      <w:pPr>
        <w:pStyle w:val="TOC4"/>
        <w:rPr>
          <w:rFonts w:asciiTheme="minorHAnsi" w:eastAsiaTheme="minorEastAsia" w:hAnsiTheme="minorHAnsi" w:cstheme="minorBidi"/>
          <w:b w:val="0"/>
          <w:sz w:val="22"/>
          <w:szCs w:val="22"/>
          <w:lang w:eastAsia="en-AU"/>
        </w:rPr>
      </w:pPr>
      <w:hyperlink w:anchor="_Toc527111192" w:history="1">
        <w:r w:rsidR="00D9629A" w:rsidRPr="00C92290">
          <w:t>Subdivision 4.3.2</w:t>
        </w:r>
        <w:r w:rsidR="00D9629A">
          <w:rPr>
            <w:rFonts w:asciiTheme="minorHAnsi" w:eastAsiaTheme="minorEastAsia" w:hAnsiTheme="minorHAnsi" w:cstheme="minorBidi"/>
            <w:b w:val="0"/>
            <w:sz w:val="22"/>
            <w:szCs w:val="22"/>
            <w:lang w:eastAsia="en-AU"/>
          </w:rPr>
          <w:tab/>
        </w:r>
        <w:r w:rsidR="00D9629A" w:rsidRPr="00C92290">
          <w:t>Urgent action</w:t>
        </w:r>
        <w:r w:rsidR="00D9629A" w:rsidRPr="00D9629A">
          <w:rPr>
            <w:vanish/>
          </w:rPr>
          <w:tab/>
        </w:r>
        <w:r w:rsidR="00D9629A" w:rsidRPr="00D9629A">
          <w:rPr>
            <w:vanish/>
          </w:rPr>
          <w:fldChar w:fldCharType="begin"/>
        </w:r>
        <w:r w:rsidR="00D9629A" w:rsidRPr="00D9629A">
          <w:rPr>
            <w:vanish/>
          </w:rPr>
          <w:instrText xml:space="preserve"> PAGEREF _Toc527111192 \h </w:instrText>
        </w:r>
        <w:r w:rsidR="00D9629A" w:rsidRPr="00D9629A">
          <w:rPr>
            <w:vanish/>
          </w:rPr>
        </w:r>
        <w:r w:rsidR="00D9629A" w:rsidRPr="00D9629A">
          <w:rPr>
            <w:vanish/>
          </w:rPr>
          <w:fldChar w:fldCharType="separate"/>
        </w:r>
        <w:r w:rsidR="00516FAB">
          <w:rPr>
            <w:vanish/>
          </w:rPr>
          <w:t>73</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93" w:history="1">
        <w:r w:rsidRPr="00C92290">
          <w:t>100</w:t>
        </w:r>
        <w:r>
          <w:rPr>
            <w:rFonts w:asciiTheme="minorHAnsi" w:eastAsiaTheme="minorEastAsia" w:hAnsiTheme="minorHAnsi" w:cstheme="minorBidi"/>
            <w:sz w:val="22"/>
            <w:szCs w:val="22"/>
            <w:lang w:eastAsia="en-AU"/>
          </w:rPr>
          <w:tab/>
        </w:r>
        <w:r w:rsidRPr="00C92290">
          <w:t>Director</w:t>
        </w:r>
        <w:r w:rsidRPr="00C92290">
          <w:noBreakHyphen/>
          <w:t>general’s directions</w:t>
        </w:r>
        <w:r>
          <w:tab/>
        </w:r>
        <w:r>
          <w:fldChar w:fldCharType="begin"/>
        </w:r>
        <w:r>
          <w:instrText xml:space="preserve"> PAGEREF _Toc527111193 \h </w:instrText>
        </w:r>
        <w:r>
          <w:fldChar w:fldCharType="separate"/>
        </w:r>
        <w:r w:rsidR="00516FAB">
          <w:t>73</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94" w:history="1">
        <w:r w:rsidRPr="00C92290">
          <w:t>101</w:t>
        </w:r>
        <w:r>
          <w:rPr>
            <w:rFonts w:asciiTheme="minorHAnsi" w:eastAsiaTheme="minorEastAsia" w:hAnsiTheme="minorHAnsi" w:cstheme="minorBidi"/>
            <w:sz w:val="22"/>
            <w:szCs w:val="22"/>
            <w:lang w:eastAsia="en-AU"/>
          </w:rPr>
          <w:tab/>
        </w:r>
        <w:r w:rsidRPr="00C92290">
          <w:t>Offence—fail to comply with director</w:t>
        </w:r>
        <w:r w:rsidRPr="00C92290">
          <w:noBreakHyphen/>
          <w:t>general’s direction</w:t>
        </w:r>
        <w:r>
          <w:tab/>
        </w:r>
        <w:r>
          <w:fldChar w:fldCharType="begin"/>
        </w:r>
        <w:r>
          <w:instrText xml:space="preserve"> PAGEREF _Toc527111194 \h </w:instrText>
        </w:r>
        <w:r>
          <w:fldChar w:fldCharType="separate"/>
        </w:r>
        <w:r w:rsidR="00516FAB">
          <w:t>75</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95" w:history="1">
        <w:r w:rsidRPr="00C92290">
          <w:t>102</w:t>
        </w:r>
        <w:r>
          <w:rPr>
            <w:rFonts w:asciiTheme="minorHAnsi" w:eastAsiaTheme="minorEastAsia" w:hAnsiTheme="minorHAnsi" w:cstheme="minorBidi"/>
            <w:sz w:val="22"/>
            <w:szCs w:val="22"/>
            <w:lang w:eastAsia="en-AU"/>
          </w:rPr>
          <w:tab/>
        </w:r>
        <w:r w:rsidRPr="00C92290">
          <w:t>Emergency closure of permitted place</w:t>
        </w:r>
        <w:r>
          <w:tab/>
        </w:r>
        <w:r>
          <w:fldChar w:fldCharType="begin"/>
        </w:r>
        <w:r>
          <w:instrText xml:space="preserve"> PAGEREF _Toc527111195 \h </w:instrText>
        </w:r>
        <w:r>
          <w:fldChar w:fldCharType="separate"/>
        </w:r>
        <w:r w:rsidR="00516FAB">
          <w:t>75</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96" w:history="1">
        <w:r w:rsidRPr="00C92290">
          <w:t>103</w:t>
        </w:r>
        <w:r>
          <w:rPr>
            <w:rFonts w:asciiTheme="minorHAnsi" w:eastAsiaTheme="minorEastAsia" w:hAnsiTheme="minorHAnsi" w:cstheme="minorBidi"/>
            <w:sz w:val="22"/>
            <w:szCs w:val="22"/>
            <w:lang w:eastAsia="en-AU"/>
          </w:rPr>
          <w:tab/>
        </w:r>
        <w:r w:rsidRPr="00C92290">
          <w:t>Emergency closure notice</w:t>
        </w:r>
        <w:r>
          <w:tab/>
        </w:r>
        <w:r>
          <w:fldChar w:fldCharType="begin"/>
        </w:r>
        <w:r>
          <w:instrText xml:space="preserve"> PAGEREF _Toc527111196 \h </w:instrText>
        </w:r>
        <w:r>
          <w:fldChar w:fldCharType="separate"/>
        </w:r>
        <w:r w:rsidR="00516FAB">
          <w:t>76</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97" w:history="1">
        <w:r w:rsidRPr="00C92290">
          <w:t>104</w:t>
        </w:r>
        <w:r>
          <w:rPr>
            <w:rFonts w:asciiTheme="minorHAnsi" w:eastAsiaTheme="minorEastAsia" w:hAnsiTheme="minorHAnsi" w:cstheme="minorBidi"/>
            <w:sz w:val="22"/>
            <w:szCs w:val="22"/>
            <w:lang w:eastAsia="en-AU"/>
          </w:rPr>
          <w:tab/>
        </w:r>
        <w:r w:rsidRPr="00C92290">
          <w:t>Offence—fail to comply with emergency closure order</w:t>
        </w:r>
        <w:r>
          <w:tab/>
        </w:r>
        <w:r>
          <w:fldChar w:fldCharType="begin"/>
        </w:r>
        <w:r>
          <w:instrText xml:space="preserve"> PAGEREF _Toc527111197 \h </w:instrText>
        </w:r>
        <w:r>
          <w:fldChar w:fldCharType="separate"/>
        </w:r>
        <w:r w:rsidR="00516FAB">
          <w:t>77</w:t>
        </w:r>
        <w:r>
          <w:fldChar w:fldCharType="end"/>
        </w:r>
      </w:hyperlink>
    </w:p>
    <w:p w:rsidR="00D9629A" w:rsidRDefault="00B94CC9">
      <w:pPr>
        <w:pStyle w:val="TOC3"/>
        <w:rPr>
          <w:rFonts w:asciiTheme="minorHAnsi" w:eastAsiaTheme="minorEastAsia" w:hAnsiTheme="minorHAnsi" w:cstheme="minorBidi"/>
          <w:b w:val="0"/>
          <w:sz w:val="22"/>
          <w:szCs w:val="22"/>
          <w:lang w:eastAsia="en-AU"/>
        </w:rPr>
      </w:pPr>
      <w:hyperlink w:anchor="_Toc527111198" w:history="1">
        <w:r w:rsidR="00D9629A" w:rsidRPr="00C92290">
          <w:t>Division 4.4</w:t>
        </w:r>
        <w:r w:rsidR="00D9629A">
          <w:rPr>
            <w:rFonts w:asciiTheme="minorHAnsi" w:eastAsiaTheme="minorEastAsia" w:hAnsiTheme="minorHAnsi" w:cstheme="minorBidi"/>
            <w:b w:val="0"/>
            <w:sz w:val="22"/>
            <w:szCs w:val="22"/>
            <w:lang w:eastAsia="en-AU"/>
          </w:rPr>
          <w:tab/>
        </w:r>
        <w:r w:rsidR="00D9629A" w:rsidRPr="00C92290">
          <w:t>Removal and disposal of objects on public unleased land by Territory</w:t>
        </w:r>
        <w:r w:rsidR="00D9629A" w:rsidRPr="00D9629A">
          <w:rPr>
            <w:vanish/>
          </w:rPr>
          <w:tab/>
        </w:r>
        <w:r w:rsidR="00D9629A" w:rsidRPr="00D9629A">
          <w:rPr>
            <w:vanish/>
          </w:rPr>
          <w:fldChar w:fldCharType="begin"/>
        </w:r>
        <w:r w:rsidR="00D9629A" w:rsidRPr="00D9629A">
          <w:rPr>
            <w:vanish/>
          </w:rPr>
          <w:instrText xml:space="preserve"> PAGEREF _Toc527111198 \h </w:instrText>
        </w:r>
        <w:r w:rsidR="00D9629A" w:rsidRPr="00D9629A">
          <w:rPr>
            <w:vanish/>
          </w:rPr>
        </w:r>
        <w:r w:rsidR="00D9629A" w:rsidRPr="00D9629A">
          <w:rPr>
            <w:vanish/>
          </w:rPr>
          <w:fldChar w:fldCharType="separate"/>
        </w:r>
        <w:r w:rsidR="00516FAB">
          <w:rPr>
            <w:vanish/>
          </w:rPr>
          <w:t>77</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199" w:history="1">
        <w:r w:rsidRPr="00C92290">
          <w:t>105</w:t>
        </w:r>
        <w:r>
          <w:rPr>
            <w:rFonts w:asciiTheme="minorHAnsi" w:eastAsiaTheme="minorEastAsia" w:hAnsiTheme="minorHAnsi" w:cstheme="minorBidi"/>
            <w:sz w:val="22"/>
            <w:szCs w:val="22"/>
            <w:lang w:eastAsia="en-AU"/>
          </w:rPr>
          <w:tab/>
        </w:r>
        <w:r w:rsidRPr="00C92290">
          <w:t>Removal of objects by Territory</w:t>
        </w:r>
        <w:r>
          <w:tab/>
        </w:r>
        <w:r>
          <w:fldChar w:fldCharType="begin"/>
        </w:r>
        <w:r>
          <w:instrText xml:space="preserve"> PAGEREF _Toc527111199 \h </w:instrText>
        </w:r>
        <w:r>
          <w:fldChar w:fldCharType="separate"/>
        </w:r>
        <w:r w:rsidR="00516FAB">
          <w:t>77</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00" w:history="1">
        <w:r w:rsidRPr="00C92290">
          <w:t>106</w:t>
        </w:r>
        <w:r>
          <w:rPr>
            <w:rFonts w:asciiTheme="minorHAnsi" w:eastAsiaTheme="minorEastAsia" w:hAnsiTheme="minorHAnsi" w:cstheme="minorBidi"/>
            <w:sz w:val="22"/>
            <w:szCs w:val="22"/>
            <w:lang w:eastAsia="en-AU"/>
          </w:rPr>
          <w:tab/>
        </w:r>
        <w:r w:rsidRPr="00C92290">
          <w:t>Disposal of objects by Territory</w:t>
        </w:r>
        <w:r>
          <w:tab/>
        </w:r>
        <w:r>
          <w:fldChar w:fldCharType="begin"/>
        </w:r>
        <w:r>
          <w:instrText xml:space="preserve"> PAGEREF _Toc527111200 \h </w:instrText>
        </w:r>
        <w:r>
          <w:fldChar w:fldCharType="separate"/>
        </w:r>
        <w:r w:rsidR="00516FAB">
          <w:t>78</w:t>
        </w:r>
        <w:r>
          <w:fldChar w:fldCharType="end"/>
        </w:r>
      </w:hyperlink>
    </w:p>
    <w:p w:rsidR="00D9629A" w:rsidRDefault="00B94CC9">
      <w:pPr>
        <w:pStyle w:val="TOC3"/>
        <w:rPr>
          <w:rFonts w:asciiTheme="minorHAnsi" w:eastAsiaTheme="minorEastAsia" w:hAnsiTheme="minorHAnsi" w:cstheme="minorBidi"/>
          <w:b w:val="0"/>
          <w:sz w:val="22"/>
          <w:szCs w:val="22"/>
          <w:lang w:eastAsia="en-AU"/>
        </w:rPr>
      </w:pPr>
      <w:hyperlink w:anchor="_Toc527111201" w:history="1">
        <w:r w:rsidR="00D9629A" w:rsidRPr="00C92290">
          <w:t>Division 4.5</w:t>
        </w:r>
        <w:r w:rsidR="00D9629A">
          <w:rPr>
            <w:rFonts w:asciiTheme="minorHAnsi" w:eastAsiaTheme="minorEastAsia" w:hAnsiTheme="minorHAnsi" w:cstheme="minorBidi"/>
            <w:b w:val="0"/>
            <w:sz w:val="22"/>
            <w:szCs w:val="22"/>
            <w:lang w:eastAsia="en-AU"/>
          </w:rPr>
          <w:tab/>
        </w:r>
        <w:r w:rsidR="00D9629A" w:rsidRPr="00C92290">
          <w:t>Powers of authorised people</w:t>
        </w:r>
        <w:r w:rsidR="00D9629A" w:rsidRPr="00D9629A">
          <w:rPr>
            <w:vanish/>
          </w:rPr>
          <w:tab/>
        </w:r>
        <w:r w:rsidR="00D9629A" w:rsidRPr="00D9629A">
          <w:rPr>
            <w:vanish/>
          </w:rPr>
          <w:fldChar w:fldCharType="begin"/>
        </w:r>
        <w:r w:rsidR="00D9629A" w:rsidRPr="00D9629A">
          <w:rPr>
            <w:vanish/>
          </w:rPr>
          <w:instrText xml:space="preserve"> PAGEREF _Toc527111201 \h </w:instrText>
        </w:r>
        <w:r w:rsidR="00D9629A" w:rsidRPr="00D9629A">
          <w:rPr>
            <w:vanish/>
          </w:rPr>
        </w:r>
        <w:r w:rsidR="00D9629A" w:rsidRPr="00D9629A">
          <w:rPr>
            <w:vanish/>
          </w:rPr>
          <w:fldChar w:fldCharType="separate"/>
        </w:r>
        <w:r w:rsidR="00516FAB">
          <w:rPr>
            <w:vanish/>
          </w:rPr>
          <w:t>79</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02" w:history="1">
        <w:r w:rsidRPr="00C92290">
          <w:t>107</w:t>
        </w:r>
        <w:r>
          <w:rPr>
            <w:rFonts w:asciiTheme="minorHAnsi" w:eastAsiaTheme="minorEastAsia" w:hAnsiTheme="minorHAnsi" w:cstheme="minorBidi"/>
            <w:sz w:val="22"/>
            <w:szCs w:val="22"/>
            <w:lang w:eastAsia="en-AU"/>
          </w:rPr>
          <w:tab/>
        </w:r>
        <w:r w:rsidRPr="00C92290">
          <w:t>Power to enter premises</w:t>
        </w:r>
        <w:r>
          <w:tab/>
        </w:r>
        <w:r>
          <w:fldChar w:fldCharType="begin"/>
        </w:r>
        <w:r>
          <w:instrText xml:space="preserve"> PAGEREF _Toc527111202 \h </w:instrText>
        </w:r>
        <w:r>
          <w:fldChar w:fldCharType="separate"/>
        </w:r>
        <w:r w:rsidR="00516FAB">
          <w:t>79</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03" w:history="1">
        <w:r w:rsidRPr="00C92290">
          <w:t>108</w:t>
        </w:r>
        <w:r>
          <w:rPr>
            <w:rFonts w:asciiTheme="minorHAnsi" w:eastAsiaTheme="minorEastAsia" w:hAnsiTheme="minorHAnsi" w:cstheme="minorBidi"/>
            <w:sz w:val="22"/>
            <w:szCs w:val="22"/>
            <w:lang w:eastAsia="en-AU"/>
          </w:rPr>
          <w:tab/>
        </w:r>
        <w:r w:rsidRPr="00C92290">
          <w:t>Production of identity card</w:t>
        </w:r>
        <w:r>
          <w:tab/>
        </w:r>
        <w:r>
          <w:fldChar w:fldCharType="begin"/>
        </w:r>
        <w:r>
          <w:instrText xml:space="preserve"> PAGEREF _Toc527111203 \h </w:instrText>
        </w:r>
        <w:r>
          <w:fldChar w:fldCharType="separate"/>
        </w:r>
        <w:r w:rsidR="00516FAB">
          <w:t>80</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04" w:history="1">
        <w:r w:rsidRPr="00C92290">
          <w:t>109</w:t>
        </w:r>
        <w:r>
          <w:rPr>
            <w:rFonts w:asciiTheme="minorHAnsi" w:eastAsiaTheme="minorEastAsia" w:hAnsiTheme="minorHAnsi" w:cstheme="minorBidi"/>
            <w:sz w:val="22"/>
            <w:szCs w:val="22"/>
            <w:lang w:eastAsia="en-AU"/>
          </w:rPr>
          <w:tab/>
        </w:r>
        <w:r w:rsidRPr="00C92290">
          <w:t>Consent to entry</w:t>
        </w:r>
        <w:r>
          <w:tab/>
        </w:r>
        <w:r>
          <w:fldChar w:fldCharType="begin"/>
        </w:r>
        <w:r>
          <w:instrText xml:space="preserve"> PAGEREF _Toc527111204 \h </w:instrText>
        </w:r>
        <w:r>
          <w:fldChar w:fldCharType="separate"/>
        </w:r>
        <w:r w:rsidR="00516FAB">
          <w:t>80</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05" w:history="1">
        <w:r w:rsidRPr="00C92290">
          <w:t>110</w:t>
        </w:r>
        <w:r>
          <w:rPr>
            <w:rFonts w:asciiTheme="minorHAnsi" w:eastAsiaTheme="minorEastAsia" w:hAnsiTheme="minorHAnsi" w:cstheme="minorBidi"/>
            <w:sz w:val="22"/>
            <w:szCs w:val="22"/>
            <w:lang w:eastAsia="en-AU"/>
          </w:rPr>
          <w:tab/>
        </w:r>
        <w:r w:rsidRPr="00C92290">
          <w:t>General powers on entry to premises</w:t>
        </w:r>
        <w:r>
          <w:tab/>
        </w:r>
        <w:r>
          <w:fldChar w:fldCharType="begin"/>
        </w:r>
        <w:r>
          <w:instrText xml:space="preserve"> PAGEREF _Toc527111205 \h </w:instrText>
        </w:r>
        <w:r>
          <w:fldChar w:fldCharType="separate"/>
        </w:r>
        <w:r w:rsidR="00516FAB">
          <w:t>81</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06" w:history="1">
        <w:r w:rsidRPr="00C92290">
          <w:t>111</w:t>
        </w:r>
        <w:r>
          <w:rPr>
            <w:rFonts w:asciiTheme="minorHAnsi" w:eastAsiaTheme="minorEastAsia" w:hAnsiTheme="minorHAnsi" w:cstheme="minorBidi"/>
            <w:sz w:val="22"/>
            <w:szCs w:val="22"/>
            <w:lang w:eastAsia="en-AU"/>
          </w:rPr>
          <w:tab/>
        </w:r>
        <w:r w:rsidRPr="00C92290">
          <w:t>Power to seize things</w:t>
        </w:r>
        <w:r>
          <w:tab/>
        </w:r>
        <w:r>
          <w:fldChar w:fldCharType="begin"/>
        </w:r>
        <w:r>
          <w:instrText xml:space="preserve"> PAGEREF _Toc527111206 \h </w:instrText>
        </w:r>
        <w:r>
          <w:fldChar w:fldCharType="separate"/>
        </w:r>
        <w:r w:rsidR="00516FAB">
          <w:t>82</w:t>
        </w:r>
        <w:r>
          <w:fldChar w:fldCharType="end"/>
        </w:r>
      </w:hyperlink>
    </w:p>
    <w:p w:rsidR="00D9629A" w:rsidRDefault="00B94CC9">
      <w:pPr>
        <w:pStyle w:val="TOC3"/>
        <w:rPr>
          <w:rFonts w:asciiTheme="minorHAnsi" w:eastAsiaTheme="minorEastAsia" w:hAnsiTheme="minorHAnsi" w:cstheme="minorBidi"/>
          <w:b w:val="0"/>
          <w:sz w:val="22"/>
          <w:szCs w:val="22"/>
          <w:lang w:eastAsia="en-AU"/>
        </w:rPr>
      </w:pPr>
      <w:hyperlink w:anchor="_Toc527111207" w:history="1">
        <w:r w:rsidR="00D9629A" w:rsidRPr="00C92290">
          <w:t>Division 4.6</w:t>
        </w:r>
        <w:r w:rsidR="00D9629A">
          <w:rPr>
            <w:rFonts w:asciiTheme="minorHAnsi" w:eastAsiaTheme="minorEastAsia" w:hAnsiTheme="minorHAnsi" w:cstheme="minorBidi"/>
            <w:b w:val="0"/>
            <w:sz w:val="22"/>
            <w:szCs w:val="22"/>
            <w:lang w:eastAsia="en-AU"/>
          </w:rPr>
          <w:tab/>
        </w:r>
        <w:r w:rsidR="00D9629A" w:rsidRPr="00C92290">
          <w:t>Search warrants</w:t>
        </w:r>
        <w:r w:rsidR="00D9629A" w:rsidRPr="00D9629A">
          <w:rPr>
            <w:vanish/>
          </w:rPr>
          <w:tab/>
        </w:r>
        <w:r w:rsidR="00D9629A" w:rsidRPr="00D9629A">
          <w:rPr>
            <w:vanish/>
          </w:rPr>
          <w:fldChar w:fldCharType="begin"/>
        </w:r>
        <w:r w:rsidR="00D9629A" w:rsidRPr="00D9629A">
          <w:rPr>
            <w:vanish/>
          </w:rPr>
          <w:instrText xml:space="preserve"> PAGEREF _Toc527111207 \h </w:instrText>
        </w:r>
        <w:r w:rsidR="00D9629A" w:rsidRPr="00D9629A">
          <w:rPr>
            <w:vanish/>
          </w:rPr>
        </w:r>
        <w:r w:rsidR="00D9629A" w:rsidRPr="00D9629A">
          <w:rPr>
            <w:vanish/>
          </w:rPr>
          <w:fldChar w:fldCharType="separate"/>
        </w:r>
        <w:r w:rsidR="00516FAB">
          <w:rPr>
            <w:vanish/>
          </w:rPr>
          <w:t>83</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08" w:history="1">
        <w:r w:rsidRPr="00C92290">
          <w:t>112</w:t>
        </w:r>
        <w:r>
          <w:rPr>
            <w:rFonts w:asciiTheme="minorHAnsi" w:eastAsiaTheme="minorEastAsia" w:hAnsiTheme="minorHAnsi" w:cstheme="minorBidi"/>
            <w:sz w:val="22"/>
            <w:szCs w:val="22"/>
            <w:lang w:eastAsia="en-AU"/>
          </w:rPr>
          <w:tab/>
        </w:r>
        <w:r w:rsidRPr="00C92290">
          <w:t>Warrants generally</w:t>
        </w:r>
        <w:r>
          <w:tab/>
        </w:r>
        <w:r>
          <w:fldChar w:fldCharType="begin"/>
        </w:r>
        <w:r>
          <w:instrText xml:space="preserve"> PAGEREF _Toc527111208 \h </w:instrText>
        </w:r>
        <w:r>
          <w:fldChar w:fldCharType="separate"/>
        </w:r>
        <w:r w:rsidR="00516FAB">
          <w:t>83</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09" w:history="1">
        <w:r w:rsidRPr="00C92290">
          <w:t>113</w:t>
        </w:r>
        <w:r>
          <w:rPr>
            <w:rFonts w:asciiTheme="minorHAnsi" w:eastAsiaTheme="minorEastAsia" w:hAnsiTheme="minorHAnsi" w:cstheme="minorBidi"/>
            <w:sz w:val="22"/>
            <w:szCs w:val="22"/>
            <w:lang w:eastAsia="en-AU"/>
          </w:rPr>
          <w:tab/>
        </w:r>
        <w:r w:rsidRPr="00C92290">
          <w:t>Warrants—application made other than in person</w:t>
        </w:r>
        <w:r>
          <w:tab/>
        </w:r>
        <w:r>
          <w:fldChar w:fldCharType="begin"/>
        </w:r>
        <w:r>
          <w:instrText xml:space="preserve"> PAGEREF _Toc527111209 \h </w:instrText>
        </w:r>
        <w:r>
          <w:fldChar w:fldCharType="separate"/>
        </w:r>
        <w:r w:rsidR="00516FAB">
          <w:t>84</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10" w:history="1">
        <w:r w:rsidRPr="00C92290">
          <w:t>114</w:t>
        </w:r>
        <w:r>
          <w:rPr>
            <w:rFonts w:asciiTheme="minorHAnsi" w:eastAsiaTheme="minorEastAsia" w:hAnsiTheme="minorHAnsi" w:cstheme="minorBidi"/>
            <w:sz w:val="22"/>
            <w:szCs w:val="22"/>
            <w:lang w:eastAsia="en-AU"/>
          </w:rPr>
          <w:tab/>
        </w:r>
        <w:r w:rsidRPr="00C92290">
          <w:t>Search warrants—announcement before entry</w:t>
        </w:r>
        <w:r>
          <w:tab/>
        </w:r>
        <w:r>
          <w:fldChar w:fldCharType="begin"/>
        </w:r>
        <w:r>
          <w:instrText xml:space="preserve"> PAGEREF _Toc527111210 \h </w:instrText>
        </w:r>
        <w:r>
          <w:fldChar w:fldCharType="separate"/>
        </w:r>
        <w:r w:rsidR="00516FAB">
          <w:t>85</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11" w:history="1">
        <w:r w:rsidRPr="00C92290">
          <w:t>115</w:t>
        </w:r>
        <w:r>
          <w:rPr>
            <w:rFonts w:asciiTheme="minorHAnsi" w:eastAsiaTheme="minorEastAsia" w:hAnsiTheme="minorHAnsi" w:cstheme="minorBidi"/>
            <w:sz w:val="22"/>
            <w:szCs w:val="22"/>
            <w:lang w:eastAsia="en-AU"/>
          </w:rPr>
          <w:tab/>
        </w:r>
        <w:r w:rsidRPr="00C92290">
          <w:t>Details of search warrant to be given to occupier etc</w:t>
        </w:r>
        <w:r>
          <w:tab/>
        </w:r>
        <w:r>
          <w:fldChar w:fldCharType="begin"/>
        </w:r>
        <w:r>
          <w:instrText xml:space="preserve"> PAGEREF _Toc527111211 \h </w:instrText>
        </w:r>
        <w:r>
          <w:fldChar w:fldCharType="separate"/>
        </w:r>
        <w:r w:rsidR="00516FAB">
          <w:t>86</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12" w:history="1">
        <w:r w:rsidRPr="00C92290">
          <w:t>116</w:t>
        </w:r>
        <w:r>
          <w:rPr>
            <w:rFonts w:asciiTheme="minorHAnsi" w:eastAsiaTheme="minorEastAsia" w:hAnsiTheme="minorHAnsi" w:cstheme="minorBidi"/>
            <w:sz w:val="22"/>
            <w:szCs w:val="22"/>
            <w:lang w:eastAsia="en-AU"/>
          </w:rPr>
          <w:tab/>
        </w:r>
        <w:r w:rsidRPr="00C92290">
          <w:t>Occupier entitled to be present during search etc</w:t>
        </w:r>
        <w:r>
          <w:tab/>
        </w:r>
        <w:r>
          <w:fldChar w:fldCharType="begin"/>
        </w:r>
        <w:r>
          <w:instrText xml:space="preserve"> PAGEREF _Toc527111212 \h </w:instrText>
        </w:r>
        <w:r>
          <w:fldChar w:fldCharType="separate"/>
        </w:r>
        <w:r w:rsidR="00516FAB">
          <w:t>86</w:t>
        </w:r>
        <w:r>
          <w:fldChar w:fldCharType="end"/>
        </w:r>
      </w:hyperlink>
    </w:p>
    <w:p w:rsidR="00D9629A" w:rsidRDefault="00B94CC9">
      <w:pPr>
        <w:pStyle w:val="TOC3"/>
        <w:rPr>
          <w:rFonts w:asciiTheme="minorHAnsi" w:eastAsiaTheme="minorEastAsia" w:hAnsiTheme="minorHAnsi" w:cstheme="minorBidi"/>
          <w:b w:val="0"/>
          <w:sz w:val="22"/>
          <w:szCs w:val="22"/>
          <w:lang w:eastAsia="en-AU"/>
        </w:rPr>
      </w:pPr>
      <w:hyperlink w:anchor="_Toc527111213" w:history="1">
        <w:r w:rsidR="00D9629A" w:rsidRPr="00C92290">
          <w:t>Division 4.7</w:t>
        </w:r>
        <w:r w:rsidR="00D9629A">
          <w:rPr>
            <w:rFonts w:asciiTheme="minorHAnsi" w:eastAsiaTheme="minorEastAsia" w:hAnsiTheme="minorHAnsi" w:cstheme="minorBidi"/>
            <w:b w:val="0"/>
            <w:sz w:val="22"/>
            <w:szCs w:val="22"/>
            <w:lang w:eastAsia="en-AU"/>
          </w:rPr>
          <w:tab/>
        </w:r>
        <w:r w:rsidR="00D9629A" w:rsidRPr="00C92290">
          <w:t>Return and forfeiture of things seized</w:t>
        </w:r>
        <w:r w:rsidR="00D9629A" w:rsidRPr="00D9629A">
          <w:rPr>
            <w:vanish/>
          </w:rPr>
          <w:tab/>
        </w:r>
        <w:r w:rsidR="00D9629A" w:rsidRPr="00D9629A">
          <w:rPr>
            <w:vanish/>
          </w:rPr>
          <w:fldChar w:fldCharType="begin"/>
        </w:r>
        <w:r w:rsidR="00D9629A" w:rsidRPr="00D9629A">
          <w:rPr>
            <w:vanish/>
          </w:rPr>
          <w:instrText xml:space="preserve"> PAGEREF _Toc527111213 \h </w:instrText>
        </w:r>
        <w:r w:rsidR="00D9629A" w:rsidRPr="00D9629A">
          <w:rPr>
            <w:vanish/>
          </w:rPr>
        </w:r>
        <w:r w:rsidR="00D9629A" w:rsidRPr="00D9629A">
          <w:rPr>
            <w:vanish/>
          </w:rPr>
          <w:fldChar w:fldCharType="separate"/>
        </w:r>
        <w:r w:rsidR="00516FAB">
          <w:rPr>
            <w:vanish/>
          </w:rPr>
          <w:t>87</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14" w:history="1">
        <w:r w:rsidRPr="00C92290">
          <w:t>117</w:t>
        </w:r>
        <w:r>
          <w:rPr>
            <w:rFonts w:asciiTheme="minorHAnsi" w:eastAsiaTheme="minorEastAsia" w:hAnsiTheme="minorHAnsi" w:cstheme="minorBidi"/>
            <w:sz w:val="22"/>
            <w:szCs w:val="22"/>
            <w:lang w:eastAsia="en-AU"/>
          </w:rPr>
          <w:tab/>
        </w:r>
        <w:r w:rsidRPr="00C92290">
          <w:t>Receipt for things seized</w:t>
        </w:r>
        <w:r>
          <w:tab/>
        </w:r>
        <w:r>
          <w:fldChar w:fldCharType="begin"/>
        </w:r>
        <w:r>
          <w:instrText xml:space="preserve"> PAGEREF _Toc527111214 \h </w:instrText>
        </w:r>
        <w:r>
          <w:fldChar w:fldCharType="separate"/>
        </w:r>
        <w:r w:rsidR="00516FAB">
          <w:t>87</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15" w:history="1">
        <w:r w:rsidRPr="00C92290">
          <w:t>118</w:t>
        </w:r>
        <w:r>
          <w:rPr>
            <w:rFonts w:asciiTheme="minorHAnsi" w:eastAsiaTheme="minorEastAsia" w:hAnsiTheme="minorHAnsi" w:cstheme="minorBidi"/>
            <w:sz w:val="22"/>
            <w:szCs w:val="22"/>
            <w:lang w:eastAsia="en-AU"/>
          </w:rPr>
          <w:tab/>
        </w:r>
        <w:r w:rsidRPr="00C92290">
          <w:t>Moving things to another place for examination or processing under search warrant</w:t>
        </w:r>
        <w:r>
          <w:tab/>
        </w:r>
        <w:r>
          <w:fldChar w:fldCharType="begin"/>
        </w:r>
        <w:r>
          <w:instrText xml:space="preserve"> PAGEREF _Toc527111215 \h </w:instrText>
        </w:r>
        <w:r>
          <w:fldChar w:fldCharType="separate"/>
        </w:r>
        <w:r w:rsidR="00516FAB">
          <w:t>87</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16" w:history="1">
        <w:r w:rsidRPr="00C92290">
          <w:t>119</w:t>
        </w:r>
        <w:r>
          <w:rPr>
            <w:rFonts w:asciiTheme="minorHAnsi" w:eastAsiaTheme="minorEastAsia" w:hAnsiTheme="minorHAnsi" w:cstheme="minorBidi"/>
            <w:sz w:val="22"/>
            <w:szCs w:val="22"/>
            <w:lang w:eastAsia="en-AU"/>
          </w:rPr>
          <w:tab/>
        </w:r>
        <w:r w:rsidRPr="00C92290">
          <w:t>Access to things seized</w:t>
        </w:r>
        <w:r>
          <w:tab/>
        </w:r>
        <w:r>
          <w:fldChar w:fldCharType="begin"/>
        </w:r>
        <w:r>
          <w:instrText xml:space="preserve"> PAGEREF _Toc527111216 \h </w:instrText>
        </w:r>
        <w:r>
          <w:fldChar w:fldCharType="separate"/>
        </w:r>
        <w:r w:rsidR="00516FAB">
          <w:t>88</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17" w:history="1">
        <w:r w:rsidRPr="00C92290">
          <w:t>120</w:t>
        </w:r>
        <w:r>
          <w:rPr>
            <w:rFonts w:asciiTheme="minorHAnsi" w:eastAsiaTheme="minorEastAsia" w:hAnsiTheme="minorHAnsi" w:cstheme="minorBidi"/>
            <w:sz w:val="22"/>
            <w:szCs w:val="22"/>
            <w:lang w:eastAsia="en-AU"/>
          </w:rPr>
          <w:tab/>
        </w:r>
        <w:r w:rsidRPr="00C92290">
          <w:t>Return of things seized</w:t>
        </w:r>
        <w:r>
          <w:tab/>
        </w:r>
        <w:r>
          <w:fldChar w:fldCharType="begin"/>
        </w:r>
        <w:r>
          <w:instrText xml:space="preserve"> PAGEREF _Toc527111217 \h </w:instrText>
        </w:r>
        <w:r>
          <w:fldChar w:fldCharType="separate"/>
        </w:r>
        <w:r w:rsidR="00516FAB">
          <w:t>89</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18" w:history="1">
        <w:r w:rsidRPr="00C92290">
          <w:t>121</w:t>
        </w:r>
        <w:r>
          <w:rPr>
            <w:rFonts w:asciiTheme="minorHAnsi" w:eastAsiaTheme="minorEastAsia" w:hAnsiTheme="minorHAnsi" w:cstheme="minorBidi"/>
            <w:sz w:val="22"/>
            <w:szCs w:val="22"/>
            <w:lang w:eastAsia="en-AU"/>
          </w:rPr>
          <w:tab/>
        </w:r>
        <w:r w:rsidRPr="00C92290">
          <w:t>Forfeiture of seized things</w:t>
        </w:r>
        <w:r>
          <w:tab/>
        </w:r>
        <w:r>
          <w:fldChar w:fldCharType="begin"/>
        </w:r>
        <w:r>
          <w:instrText xml:space="preserve"> PAGEREF _Toc527111218 \h </w:instrText>
        </w:r>
        <w:r>
          <w:fldChar w:fldCharType="separate"/>
        </w:r>
        <w:r w:rsidR="00516FAB">
          <w:t>89</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19" w:history="1">
        <w:r w:rsidRPr="00C92290">
          <w:t>122</w:t>
        </w:r>
        <w:r>
          <w:rPr>
            <w:rFonts w:asciiTheme="minorHAnsi" w:eastAsiaTheme="minorEastAsia" w:hAnsiTheme="minorHAnsi" w:cstheme="minorBidi"/>
            <w:sz w:val="22"/>
            <w:szCs w:val="22"/>
            <w:lang w:eastAsia="en-AU"/>
          </w:rPr>
          <w:tab/>
        </w:r>
        <w:r w:rsidRPr="00C92290">
          <w:t>Power to destroy unsafe things</w:t>
        </w:r>
        <w:r>
          <w:tab/>
        </w:r>
        <w:r>
          <w:fldChar w:fldCharType="begin"/>
        </w:r>
        <w:r>
          <w:instrText xml:space="preserve"> PAGEREF _Toc527111219 \h </w:instrText>
        </w:r>
        <w:r>
          <w:fldChar w:fldCharType="separate"/>
        </w:r>
        <w:r w:rsidR="00516FAB">
          <w:t>90</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20" w:history="1">
        <w:r w:rsidRPr="00C92290">
          <w:t>123</w:t>
        </w:r>
        <w:r>
          <w:rPr>
            <w:rFonts w:asciiTheme="minorHAnsi" w:eastAsiaTheme="minorEastAsia" w:hAnsiTheme="minorHAnsi" w:cstheme="minorBidi"/>
            <w:sz w:val="22"/>
            <w:szCs w:val="22"/>
            <w:lang w:eastAsia="en-AU"/>
          </w:rPr>
          <w:tab/>
        </w:r>
        <w:r w:rsidRPr="00C92290">
          <w:t>Application for order disallowing seizure</w:t>
        </w:r>
        <w:r>
          <w:tab/>
        </w:r>
        <w:r>
          <w:fldChar w:fldCharType="begin"/>
        </w:r>
        <w:r>
          <w:instrText xml:space="preserve"> PAGEREF _Toc527111220 \h </w:instrText>
        </w:r>
        <w:r>
          <w:fldChar w:fldCharType="separate"/>
        </w:r>
        <w:r w:rsidR="00516FAB">
          <w:t>91</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21" w:history="1">
        <w:r w:rsidRPr="00C92290">
          <w:t>124</w:t>
        </w:r>
        <w:r>
          <w:rPr>
            <w:rFonts w:asciiTheme="minorHAnsi" w:eastAsiaTheme="minorEastAsia" w:hAnsiTheme="minorHAnsi" w:cstheme="minorBidi"/>
            <w:sz w:val="22"/>
            <w:szCs w:val="22"/>
            <w:lang w:eastAsia="en-AU"/>
          </w:rPr>
          <w:tab/>
        </w:r>
        <w:r w:rsidRPr="00C92290">
          <w:t>Order for return of seized thing</w:t>
        </w:r>
        <w:r>
          <w:tab/>
        </w:r>
        <w:r>
          <w:fldChar w:fldCharType="begin"/>
        </w:r>
        <w:r>
          <w:instrText xml:space="preserve"> PAGEREF _Toc527111221 \h </w:instrText>
        </w:r>
        <w:r>
          <w:fldChar w:fldCharType="separate"/>
        </w:r>
        <w:r w:rsidR="00516FAB">
          <w:t>91</w:t>
        </w:r>
        <w:r>
          <w:fldChar w:fldCharType="end"/>
        </w:r>
      </w:hyperlink>
    </w:p>
    <w:p w:rsidR="00D9629A" w:rsidRDefault="00B94CC9">
      <w:pPr>
        <w:pStyle w:val="TOC3"/>
        <w:rPr>
          <w:rFonts w:asciiTheme="minorHAnsi" w:eastAsiaTheme="minorEastAsia" w:hAnsiTheme="minorHAnsi" w:cstheme="minorBidi"/>
          <w:b w:val="0"/>
          <w:sz w:val="22"/>
          <w:szCs w:val="22"/>
          <w:lang w:eastAsia="en-AU"/>
        </w:rPr>
      </w:pPr>
      <w:hyperlink w:anchor="_Toc527111222" w:history="1">
        <w:r w:rsidR="00D9629A" w:rsidRPr="00C92290">
          <w:t>Division 4.8</w:t>
        </w:r>
        <w:r w:rsidR="00D9629A">
          <w:rPr>
            <w:rFonts w:asciiTheme="minorHAnsi" w:eastAsiaTheme="minorEastAsia" w:hAnsiTheme="minorHAnsi" w:cstheme="minorBidi"/>
            <w:b w:val="0"/>
            <w:sz w:val="22"/>
            <w:szCs w:val="22"/>
            <w:lang w:eastAsia="en-AU"/>
          </w:rPr>
          <w:tab/>
        </w:r>
        <w:r w:rsidR="00D9629A" w:rsidRPr="00C92290">
          <w:t>Enforcement—miscellaneous</w:t>
        </w:r>
        <w:r w:rsidR="00D9629A" w:rsidRPr="00D9629A">
          <w:rPr>
            <w:vanish/>
          </w:rPr>
          <w:tab/>
        </w:r>
        <w:r w:rsidR="00D9629A" w:rsidRPr="00D9629A">
          <w:rPr>
            <w:vanish/>
          </w:rPr>
          <w:fldChar w:fldCharType="begin"/>
        </w:r>
        <w:r w:rsidR="00D9629A" w:rsidRPr="00D9629A">
          <w:rPr>
            <w:vanish/>
          </w:rPr>
          <w:instrText xml:space="preserve"> PAGEREF _Toc527111222 \h </w:instrText>
        </w:r>
        <w:r w:rsidR="00D9629A" w:rsidRPr="00D9629A">
          <w:rPr>
            <w:vanish/>
          </w:rPr>
        </w:r>
        <w:r w:rsidR="00D9629A" w:rsidRPr="00D9629A">
          <w:rPr>
            <w:vanish/>
          </w:rPr>
          <w:fldChar w:fldCharType="separate"/>
        </w:r>
        <w:r w:rsidR="00516FAB">
          <w:rPr>
            <w:vanish/>
          </w:rPr>
          <w:t>92</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23" w:history="1">
        <w:r w:rsidRPr="00C92290">
          <w:t>125</w:t>
        </w:r>
        <w:r>
          <w:rPr>
            <w:rFonts w:asciiTheme="minorHAnsi" w:eastAsiaTheme="minorEastAsia" w:hAnsiTheme="minorHAnsi" w:cstheme="minorBidi"/>
            <w:sz w:val="22"/>
            <w:szCs w:val="22"/>
            <w:lang w:eastAsia="en-AU"/>
          </w:rPr>
          <w:tab/>
        </w:r>
        <w:r w:rsidRPr="00C92290">
          <w:t>Damage etc to be minimised</w:t>
        </w:r>
        <w:r>
          <w:tab/>
        </w:r>
        <w:r>
          <w:fldChar w:fldCharType="begin"/>
        </w:r>
        <w:r>
          <w:instrText xml:space="preserve"> PAGEREF _Toc527111223 \h </w:instrText>
        </w:r>
        <w:r>
          <w:fldChar w:fldCharType="separate"/>
        </w:r>
        <w:r w:rsidR="00516FAB">
          <w:t>92</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24" w:history="1">
        <w:r w:rsidRPr="00C92290">
          <w:t>126</w:t>
        </w:r>
        <w:r>
          <w:rPr>
            <w:rFonts w:asciiTheme="minorHAnsi" w:eastAsiaTheme="minorEastAsia" w:hAnsiTheme="minorHAnsi" w:cstheme="minorBidi"/>
            <w:sz w:val="22"/>
            <w:szCs w:val="22"/>
            <w:lang w:eastAsia="en-AU"/>
          </w:rPr>
          <w:tab/>
        </w:r>
        <w:r w:rsidRPr="00C92290">
          <w:t>Compensation for exercise of enforcement powers</w:t>
        </w:r>
        <w:r>
          <w:tab/>
        </w:r>
        <w:r>
          <w:fldChar w:fldCharType="begin"/>
        </w:r>
        <w:r>
          <w:instrText xml:space="preserve"> PAGEREF _Toc527111224 \h </w:instrText>
        </w:r>
        <w:r>
          <w:fldChar w:fldCharType="separate"/>
        </w:r>
        <w:r w:rsidR="00516FAB">
          <w:t>93</w:t>
        </w:r>
        <w:r>
          <w:fldChar w:fldCharType="end"/>
        </w:r>
      </w:hyperlink>
    </w:p>
    <w:p w:rsidR="00D9629A" w:rsidRDefault="00B94CC9">
      <w:pPr>
        <w:pStyle w:val="TOC2"/>
        <w:rPr>
          <w:rFonts w:asciiTheme="minorHAnsi" w:eastAsiaTheme="minorEastAsia" w:hAnsiTheme="minorHAnsi" w:cstheme="minorBidi"/>
          <w:b w:val="0"/>
          <w:sz w:val="22"/>
          <w:szCs w:val="22"/>
          <w:lang w:eastAsia="en-AU"/>
        </w:rPr>
      </w:pPr>
      <w:hyperlink w:anchor="_Toc527111225" w:history="1">
        <w:r w:rsidR="00D9629A" w:rsidRPr="00C92290">
          <w:t>Part 5</w:t>
        </w:r>
        <w:r w:rsidR="00D9629A">
          <w:rPr>
            <w:rFonts w:asciiTheme="minorHAnsi" w:eastAsiaTheme="minorEastAsia" w:hAnsiTheme="minorHAnsi" w:cstheme="minorBidi"/>
            <w:b w:val="0"/>
            <w:sz w:val="22"/>
            <w:szCs w:val="22"/>
            <w:lang w:eastAsia="en-AU"/>
          </w:rPr>
          <w:tab/>
        </w:r>
        <w:r w:rsidR="00D9629A" w:rsidRPr="00C92290">
          <w:t>Notification and review of decisions</w:t>
        </w:r>
        <w:r w:rsidR="00D9629A" w:rsidRPr="00D9629A">
          <w:rPr>
            <w:vanish/>
          </w:rPr>
          <w:tab/>
        </w:r>
        <w:r w:rsidR="00D9629A" w:rsidRPr="00D9629A">
          <w:rPr>
            <w:vanish/>
          </w:rPr>
          <w:fldChar w:fldCharType="begin"/>
        </w:r>
        <w:r w:rsidR="00D9629A" w:rsidRPr="00D9629A">
          <w:rPr>
            <w:vanish/>
          </w:rPr>
          <w:instrText xml:space="preserve"> PAGEREF _Toc527111225 \h </w:instrText>
        </w:r>
        <w:r w:rsidR="00D9629A" w:rsidRPr="00D9629A">
          <w:rPr>
            <w:vanish/>
          </w:rPr>
        </w:r>
        <w:r w:rsidR="00D9629A" w:rsidRPr="00D9629A">
          <w:rPr>
            <w:vanish/>
          </w:rPr>
          <w:fldChar w:fldCharType="separate"/>
        </w:r>
        <w:r w:rsidR="00516FAB">
          <w:rPr>
            <w:vanish/>
          </w:rPr>
          <w:t>94</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26" w:history="1">
        <w:r w:rsidRPr="00C92290">
          <w:t>127</w:t>
        </w:r>
        <w:r>
          <w:rPr>
            <w:rFonts w:asciiTheme="minorHAnsi" w:eastAsiaTheme="minorEastAsia" w:hAnsiTheme="minorHAnsi" w:cstheme="minorBidi"/>
            <w:sz w:val="22"/>
            <w:szCs w:val="22"/>
            <w:lang w:eastAsia="en-AU"/>
          </w:rPr>
          <w:tab/>
        </w:r>
        <w:r w:rsidRPr="00C92290">
          <w:t xml:space="preserve">What is a </w:t>
        </w:r>
        <w:r w:rsidRPr="00C92290">
          <w:rPr>
            <w:i/>
          </w:rPr>
          <w:t>reviewable decision</w:t>
        </w:r>
        <w:r w:rsidRPr="00C92290">
          <w:rPr>
            <w:rFonts w:cs="Arial"/>
          </w:rPr>
          <w:t>?—pt 5</w:t>
        </w:r>
        <w:r>
          <w:tab/>
        </w:r>
        <w:r>
          <w:fldChar w:fldCharType="begin"/>
        </w:r>
        <w:r>
          <w:instrText xml:space="preserve"> PAGEREF _Toc527111226 \h </w:instrText>
        </w:r>
        <w:r>
          <w:fldChar w:fldCharType="separate"/>
        </w:r>
        <w:r w:rsidR="00516FAB">
          <w:t>94</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27" w:history="1">
        <w:r w:rsidRPr="00C92290">
          <w:t>128</w:t>
        </w:r>
        <w:r>
          <w:rPr>
            <w:rFonts w:asciiTheme="minorHAnsi" w:eastAsiaTheme="minorEastAsia" w:hAnsiTheme="minorHAnsi" w:cstheme="minorBidi"/>
            <w:sz w:val="22"/>
            <w:szCs w:val="22"/>
            <w:lang w:eastAsia="en-AU"/>
          </w:rPr>
          <w:tab/>
        </w:r>
        <w:r w:rsidRPr="00C92290">
          <w:t>Reviewable decision notices</w:t>
        </w:r>
        <w:r>
          <w:tab/>
        </w:r>
        <w:r>
          <w:fldChar w:fldCharType="begin"/>
        </w:r>
        <w:r>
          <w:instrText xml:space="preserve"> PAGEREF _Toc527111227 \h </w:instrText>
        </w:r>
        <w:r>
          <w:fldChar w:fldCharType="separate"/>
        </w:r>
        <w:r w:rsidR="00516FAB">
          <w:t>94</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28" w:history="1">
        <w:r w:rsidRPr="00C92290">
          <w:t>129</w:t>
        </w:r>
        <w:r>
          <w:rPr>
            <w:rFonts w:asciiTheme="minorHAnsi" w:eastAsiaTheme="minorEastAsia" w:hAnsiTheme="minorHAnsi" w:cstheme="minorBidi"/>
            <w:sz w:val="22"/>
            <w:szCs w:val="22"/>
            <w:lang w:eastAsia="en-AU"/>
          </w:rPr>
          <w:tab/>
        </w:r>
        <w:r w:rsidRPr="00C92290">
          <w:t>Applications for review</w:t>
        </w:r>
        <w:r>
          <w:tab/>
        </w:r>
        <w:r>
          <w:fldChar w:fldCharType="begin"/>
        </w:r>
        <w:r>
          <w:instrText xml:space="preserve"> PAGEREF _Toc527111228 \h </w:instrText>
        </w:r>
        <w:r>
          <w:fldChar w:fldCharType="separate"/>
        </w:r>
        <w:r w:rsidR="00516FAB">
          <w:t>94</w:t>
        </w:r>
        <w:r>
          <w:fldChar w:fldCharType="end"/>
        </w:r>
      </w:hyperlink>
    </w:p>
    <w:p w:rsidR="00D9629A" w:rsidRDefault="00B94CC9">
      <w:pPr>
        <w:pStyle w:val="TOC2"/>
        <w:rPr>
          <w:rFonts w:asciiTheme="minorHAnsi" w:eastAsiaTheme="minorEastAsia" w:hAnsiTheme="minorHAnsi" w:cstheme="minorBidi"/>
          <w:b w:val="0"/>
          <w:sz w:val="22"/>
          <w:szCs w:val="22"/>
          <w:lang w:eastAsia="en-AU"/>
        </w:rPr>
      </w:pPr>
      <w:hyperlink w:anchor="_Toc527111229" w:history="1">
        <w:r w:rsidR="00D9629A" w:rsidRPr="00C92290">
          <w:t>Part 6</w:t>
        </w:r>
        <w:r w:rsidR="00D9629A">
          <w:rPr>
            <w:rFonts w:asciiTheme="minorHAnsi" w:eastAsiaTheme="minorEastAsia" w:hAnsiTheme="minorHAnsi" w:cstheme="minorBidi"/>
            <w:b w:val="0"/>
            <w:sz w:val="22"/>
            <w:szCs w:val="22"/>
            <w:lang w:eastAsia="en-AU"/>
          </w:rPr>
          <w:tab/>
        </w:r>
        <w:r w:rsidR="00D9629A" w:rsidRPr="00C92290">
          <w:t>Miscellaneous</w:t>
        </w:r>
        <w:r w:rsidR="00D9629A" w:rsidRPr="00D9629A">
          <w:rPr>
            <w:vanish/>
          </w:rPr>
          <w:tab/>
        </w:r>
        <w:r w:rsidR="00D9629A" w:rsidRPr="00D9629A">
          <w:rPr>
            <w:vanish/>
          </w:rPr>
          <w:fldChar w:fldCharType="begin"/>
        </w:r>
        <w:r w:rsidR="00D9629A" w:rsidRPr="00D9629A">
          <w:rPr>
            <w:vanish/>
          </w:rPr>
          <w:instrText xml:space="preserve"> PAGEREF _Toc527111229 \h </w:instrText>
        </w:r>
        <w:r w:rsidR="00D9629A" w:rsidRPr="00D9629A">
          <w:rPr>
            <w:vanish/>
          </w:rPr>
        </w:r>
        <w:r w:rsidR="00D9629A" w:rsidRPr="00D9629A">
          <w:rPr>
            <w:vanish/>
          </w:rPr>
          <w:fldChar w:fldCharType="separate"/>
        </w:r>
        <w:r w:rsidR="00516FAB">
          <w:rPr>
            <w:vanish/>
          </w:rPr>
          <w:t>95</w:t>
        </w:r>
        <w:r w:rsidR="00D9629A" w:rsidRPr="00D9629A">
          <w:rPr>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30" w:history="1">
        <w:r w:rsidRPr="00C92290">
          <w:t>130</w:t>
        </w:r>
        <w:r>
          <w:rPr>
            <w:rFonts w:asciiTheme="minorHAnsi" w:eastAsiaTheme="minorEastAsia" w:hAnsiTheme="minorHAnsi" w:cstheme="minorBidi"/>
            <w:sz w:val="22"/>
            <w:szCs w:val="22"/>
            <w:lang w:eastAsia="en-AU"/>
          </w:rPr>
          <w:tab/>
        </w:r>
        <w:r w:rsidRPr="00C92290">
          <w:t>Determination of fees etc</w:t>
        </w:r>
        <w:r>
          <w:tab/>
        </w:r>
        <w:r>
          <w:fldChar w:fldCharType="begin"/>
        </w:r>
        <w:r>
          <w:instrText xml:space="preserve"> PAGEREF _Toc527111230 \h </w:instrText>
        </w:r>
        <w:r>
          <w:fldChar w:fldCharType="separate"/>
        </w:r>
        <w:r w:rsidR="00516FAB">
          <w:t>95</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31" w:history="1">
        <w:r w:rsidRPr="00C92290">
          <w:t>131</w:t>
        </w:r>
        <w:r>
          <w:rPr>
            <w:rFonts w:asciiTheme="minorHAnsi" w:eastAsiaTheme="minorEastAsia" w:hAnsiTheme="minorHAnsi" w:cstheme="minorBidi"/>
            <w:sz w:val="22"/>
            <w:szCs w:val="22"/>
            <w:lang w:eastAsia="en-AU"/>
          </w:rPr>
          <w:tab/>
        </w:r>
        <w:r w:rsidRPr="00C92290">
          <w:t>Approved forms</w:t>
        </w:r>
        <w:r>
          <w:tab/>
        </w:r>
        <w:r>
          <w:fldChar w:fldCharType="begin"/>
        </w:r>
        <w:r>
          <w:instrText xml:space="preserve"> PAGEREF _Toc527111231 \h </w:instrText>
        </w:r>
        <w:r>
          <w:fldChar w:fldCharType="separate"/>
        </w:r>
        <w:r w:rsidR="00516FAB">
          <w:t>95</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32" w:history="1">
        <w:r w:rsidRPr="00C92290">
          <w:t>132</w:t>
        </w:r>
        <w:r>
          <w:rPr>
            <w:rFonts w:asciiTheme="minorHAnsi" w:eastAsiaTheme="minorEastAsia" w:hAnsiTheme="minorHAnsi" w:cstheme="minorBidi"/>
            <w:sz w:val="22"/>
            <w:szCs w:val="22"/>
            <w:lang w:eastAsia="en-AU"/>
          </w:rPr>
          <w:tab/>
        </w:r>
        <w:r w:rsidRPr="00C92290">
          <w:t>Regulation-making power</w:t>
        </w:r>
        <w:r>
          <w:tab/>
        </w:r>
        <w:r>
          <w:fldChar w:fldCharType="begin"/>
        </w:r>
        <w:r>
          <w:instrText xml:space="preserve"> PAGEREF _Toc527111232 \h </w:instrText>
        </w:r>
        <w:r>
          <w:fldChar w:fldCharType="separate"/>
        </w:r>
        <w:r w:rsidR="00516FAB">
          <w:t>95</w:t>
        </w:r>
        <w:r>
          <w:fldChar w:fldCharType="end"/>
        </w:r>
      </w:hyperlink>
    </w:p>
    <w:p w:rsidR="00D9629A" w:rsidRDefault="00B94CC9">
      <w:pPr>
        <w:pStyle w:val="TOC6"/>
        <w:rPr>
          <w:rFonts w:asciiTheme="minorHAnsi" w:eastAsiaTheme="minorEastAsia" w:hAnsiTheme="minorHAnsi" w:cstheme="minorBidi"/>
          <w:b w:val="0"/>
          <w:sz w:val="22"/>
          <w:szCs w:val="22"/>
          <w:lang w:eastAsia="en-AU"/>
        </w:rPr>
      </w:pPr>
      <w:hyperlink w:anchor="_Toc527111233" w:history="1">
        <w:r w:rsidR="00D9629A" w:rsidRPr="00C92290">
          <w:t>Schedule 1</w:t>
        </w:r>
        <w:r w:rsidR="00D9629A">
          <w:rPr>
            <w:rFonts w:asciiTheme="minorHAnsi" w:eastAsiaTheme="minorEastAsia" w:hAnsiTheme="minorHAnsi" w:cstheme="minorBidi"/>
            <w:b w:val="0"/>
            <w:sz w:val="22"/>
            <w:szCs w:val="22"/>
            <w:lang w:eastAsia="en-AU"/>
          </w:rPr>
          <w:tab/>
        </w:r>
        <w:r w:rsidR="00D9629A" w:rsidRPr="00C92290">
          <w:t>Reviewable decisions</w:t>
        </w:r>
        <w:r w:rsidR="00D9629A">
          <w:tab/>
        </w:r>
        <w:r w:rsidR="00D9629A" w:rsidRPr="00D9629A">
          <w:rPr>
            <w:b w:val="0"/>
            <w:sz w:val="20"/>
          </w:rPr>
          <w:fldChar w:fldCharType="begin"/>
        </w:r>
        <w:r w:rsidR="00D9629A" w:rsidRPr="00D9629A">
          <w:rPr>
            <w:b w:val="0"/>
            <w:sz w:val="20"/>
          </w:rPr>
          <w:instrText xml:space="preserve"> PAGEREF _Toc527111233 \h </w:instrText>
        </w:r>
        <w:r w:rsidR="00D9629A" w:rsidRPr="00D9629A">
          <w:rPr>
            <w:b w:val="0"/>
            <w:sz w:val="20"/>
          </w:rPr>
        </w:r>
        <w:r w:rsidR="00D9629A" w:rsidRPr="00D9629A">
          <w:rPr>
            <w:b w:val="0"/>
            <w:sz w:val="20"/>
          </w:rPr>
          <w:fldChar w:fldCharType="separate"/>
        </w:r>
        <w:r w:rsidR="00516FAB">
          <w:rPr>
            <w:b w:val="0"/>
            <w:sz w:val="20"/>
          </w:rPr>
          <w:t>96</w:t>
        </w:r>
        <w:r w:rsidR="00D9629A" w:rsidRPr="00D9629A">
          <w:rPr>
            <w:b w:val="0"/>
            <w:sz w:val="20"/>
          </w:rPr>
          <w:fldChar w:fldCharType="end"/>
        </w:r>
      </w:hyperlink>
    </w:p>
    <w:p w:rsidR="00D9629A" w:rsidRDefault="00B94CC9">
      <w:pPr>
        <w:pStyle w:val="TOC6"/>
        <w:rPr>
          <w:rFonts w:asciiTheme="minorHAnsi" w:eastAsiaTheme="minorEastAsia" w:hAnsiTheme="minorHAnsi" w:cstheme="minorBidi"/>
          <w:b w:val="0"/>
          <w:sz w:val="22"/>
          <w:szCs w:val="22"/>
          <w:lang w:eastAsia="en-AU"/>
        </w:rPr>
      </w:pPr>
      <w:hyperlink w:anchor="_Toc527111234" w:history="1">
        <w:r w:rsidR="00D9629A" w:rsidRPr="00C92290">
          <w:t>Dictionary</w:t>
        </w:r>
        <w:r w:rsidR="00D9629A">
          <w:tab/>
        </w:r>
        <w:r w:rsidR="00D9629A">
          <w:tab/>
        </w:r>
        <w:r w:rsidR="00D9629A" w:rsidRPr="00D9629A">
          <w:rPr>
            <w:b w:val="0"/>
            <w:sz w:val="20"/>
          </w:rPr>
          <w:fldChar w:fldCharType="begin"/>
        </w:r>
        <w:r w:rsidR="00D9629A" w:rsidRPr="00D9629A">
          <w:rPr>
            <w:b w:val="0"/>
            <w:sz w:val="20"/>
          </w:rPr>
          <w:instrText xml:space="preserve"> PAGEREF _Toc527111234 \h </w:instrText>
        </w:r>
        <w:r w:rsidR="00D9629A" w:rsidRPr="00D9629A">
          <w:rPr>
            <w:b w:val="0"/>
            <w:sz w:val="20"/>
          </w:rPr>
        </w:r>
        <w:r w:rsidR="00D9629A" w:rsidRPr="00D9629A">
          <w:rPr>
            <w:b w:val="0"/>
            <w:sz w:val="20"/>
          </w:rPr>
          <w:fldChar w:fldCharType="separate"/>
        </w:r>
        <w:r w:rsidR="00516FAB">
          <w:rPr>
            <w:b w:val="0"/>
            <w:sz w:val="20"/>
          </w:rPr>
          <w:t>98</w:t>
        </w:r>
        <w:r w:rsidR="00D9629A" w:rsidRPr="00D9629A">
          <w:rPr>
            <w:b w:val="0"/>
            <w:sz w:val="20"/>
          </w:rPr>
          <w:fldChar w:fldCharType="end"/>
        </w:r>
      </w:hyperlink>
    </w:p>
    <w:p w:rsidR="00D9629A" w:rsidRDefault="00B94CC9" w:rsidP="00D9629A">
      <w:pPr>
        <w:pStyle w:val="TOC7"/>
        <w:spacing w:before="480"/>
        <w:rPr>
          <w:rFonts w:asciiTheme="minorHAnsi" w:eastAsiaTheme="minorEastAsia" w:hAnsiTheme="minorHAnsi" w:cstheme="minorBidi"/>
          <w:b w:val="0"/>
          <w:sz w:val="22"/>
          <w:szCs w:val="22"/>
          <w:lang w:eastAsia="en-AU"/>
        </w:rPr>
      </w:pPr>
      <w:hyperlink w:anchor="_Toc527111235" w:history="1">
        <w:r w:rsidR="00D9629A">
          <w:t>Endnotes</w:t>
        </w:r>
        <w:r w:rsidR="00D9629A" w:rsidRPr="00D9629A">
          <w:rPr>
            <w:vanish/>
          </w:rPr>
          <w:tab/>
        </w:r>
        <w:r w:rsidR="00D9629A" w:rsidRPr="00D9629A">
          <w:rPr>
            <w:b w:val="0"/>
            <w:vanish/>
          </w:rPr>
          <w:fldChar w:fldCharType="begin"/>
        </w:r>
        <w:r w:rsidR="00D9629A" w:rsidRPr="00D9629A">
          <w:rPr>
            <w:b w:val="0"/>
            <w:vanish/>
          </w:rPr>
          <w:instrText xml:space="preserve"> PAGEREF _Toc527111235 \h </w:instrText>
        </w:r>
        <w:r w:rsidR="00D9629A" w:rsidRPr="00D9629A">
          <w:rPr>
            <w:b w:val="0"/>
            <w:vanish/>
          </w:rPr>
        </w:r>
        <w:r w:rsidR="00D9629A" w:rsidRPr="00D9629A">
          <w:rPr>
            <w:b w:val="0"/>
            <w:vanish/>
          </w:rPr>
          <w:fldChar w:fldCharType="separate"/>
        </w:r>
        <w:r w:rsidR="00516FAB">
          <w:rPr>
            <w:b w:val="0"/>
            <w:vanish/>
          </w:rPr>
          <w:t>103</w:t>
        </w:r>
        <w:r w:rsidR="00D9629A" w:rsidRPr="00D9629A">
          <w:rPr>
            <w:b w:val="0"/>
            <w:vanish/>
          </w:rP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36" w:history="1">
        <w:r w:rsidRPr="00C92290">
          <w:t>1</w:t>
        </w:r>
        <w:r>
          <w:rPr>
            <w:rFonts w:asciiTheme="minorHAnsi" w:eastAsiaTheme="minorEastAsia" w:hAnsiTheme="minorHAnsi" w:cstheme="minorBidi"/>
            <w:sz w:val="22"/>
            <w:szCs w:val="22"/>
            <w:lang w:eastAsia="en-AU"/>
          </w:rPr>
          <w:tab/>
        </w:r>
        <w:r w:rsidRPr="00C92290">
          <w:t>About the endnotes</w:t>
        </w:r>
        <w:r>
          <w:tab/>
        </w:r>
        <w:r>
          <w:fldChar w:fldCharType="begin"/>
        </w:r>
        <w:r>
          <w:instrText xml:space="preserve"> PAGEREF _Toc527111236 \h </w:instrText>
        </w:r>
        <w:r>
          <w:fldChar w:fldCharType="separate"/>
        </w:r>
        <w:r w:rsidR="00516FAB">
          <w:t>103</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37" w:history="1">
        <w:r w:rsidRPr="00C92290">
          <w:t>2</w:t>
        </w:r>
        <w:r>
          <w:rPr>
            <w:rFonts w:asciiTheme="minorHAnsi" w:eastAsiaTheme="minorEastAsia" w:hAnsiTheme="minorHAnsi" w:cstheme="minorBidi"/>
            <w:sz w:val="22"/>
            <w:szCs w:val="22"/>
            <w:lang w:eastAsia="en-AU"/>
          </w:rPr>
          <w:tab/>
        </w:r>
        <w:r w:rsidRPr="00C92290">
          <w:t>Abbreviation key</w:t>
        </w:r>
        <w:r>
          <w:tab/>
        </w:r>
        <w:r>
          <w:fldChar w:fldCharType="begin"/>
        </w:r>
        <w:r>
          <w:instrText xml:space="preserve"> PAGEREF _Toc527111237 \h </w:instrText>
        </w:r>
        <w:r>
          <w:fldChar w:fldCharType="separate"/>
        </w:r>
        <w:r w:rsidR="00516FAB">
          <w:t>103</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38" w:history="1">
        <w:r w:rsidRPr="00C92290">
          <w:t>3</w:t>
        </w:r>
        <w:r>
          <w:rPr>
            <w:rFonts w:asciiTheme="minorHAnsi" w:eastAsiaTheme="minorEastAsia" w:hAnsiTheme="minorHAnsi" w:cstheme="minorBidi"/>
            <w:sz w:val="22"/>
            <w:szCs w:val="22"/>
            <w:lang w:eastAsia="en-AU"/>
          </w:rPr>
          <w:tab/>
        </w:r>
        <w:r w:rsidRPr="00C92290">
          <w:t>Legislation history</w:t>
        </w:r>
        <w:r>
          <w:tab/>
        </w:r>
        <w:r>
          <w:fldChar w:fldCharType="begin"/>
        </w:r>
        <w:r>
          <w:instrText xml:space="preserve"> PAGEREF _Toc527111238 \h </w:instrText>
        </w:r>
        <w:r>
          <w:fldChar w:fldCharType="separate"/>
        </w:r>
        <w:r w:rsidR="00516FAB">
          <w:t>104</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39" w:history="1">
        <w:r w:rsidRPr="00C92290">
          <w:t>4</w:t>
        </w:r>
        <w:r>
          <w:rPr>
            <w:rFonts w:asciiTheme="minorHAnsi" w:eastAsiaTheme="minorEastAsia" w:hAnsiTheme="minorHAnsi" w:cstheme="minorBidi"/>
            <w:sz w:val="22"/>
            <w:szCs w:val="22"/>
            <w:lang w:eastAsia="en-AU"/>
          </w:rPr>
          <w:tab/>
        </w:r>
        <w:r w:rsidRPr="00C92290">
          <w:t>Amendment history</w:t>
        </w:r>
        <w:r>
          <w:tab/>
        </w:r>
        <w:r>
          <w:fldChar w:fldCharType="begin"/>
        </w:r>
        <w:r>
          <w:instrText xml:space="preserve"> PAGEREF _Toc527111239 \h </w:instrText>
        </w:r>
        <w:r>
          <w:fldChar w:fldCharType="separate"/>
        </w:r>
        <w:r w:rsidR="00516FAB">
          <w:t>106</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40" w:history="1">
        <w:r w:rsidRPr="00C92290">
          <w:t>5</w:t>
        </w:r>
        <w:r>
          <w:rPr>
            <w:rFonts w:asciiTheme="minorHAnsi" w:eastAsiaTheme="minorEastAsia" w:hAnsiTheme="minorHAnsi" w:cstheme="minorBidi"/>
            <w:sz w:val="22"/>
            <w:szCs w:val="22"/>
            <w:lang w:eastAsia="en-AU"/>
          </w:rPr>
          <w:tab/>
        </w:r>
        <w:r w:rsidRPr="00C92290">
          <w:t>Earlier republications</w:t>
        </w:r>
        <w:r>
          <w:tab/>
        </w:r>
        <w:r>
          <w:fldChar w:fldCharType="begin"/>
        </w:r>
        <w:r>
          <w:instrText xml:space="preserve"> PAGEREF _Toc527111240 \h </w:instrText>
        </w:r>
        <w:r>
          <w:fldChar w:fldCharType="separate"/>
        </w:r>
        <w:r w:rsidR="00516FAB">
          <w:t>110</w:t>
        </w:r>
        <w:r>
          <w:fldChar w:fldCharType="end"/>
        </w:r>
      </w:hyperlink>
    </w:p>
    <w:p w:rsidR="00D9629A" w:rsidRDefault="00D9629A">
      <w:pPr>
        <w:pStyle w:val="TOC5"/>
        <w:rPr>
          <w:rFonts w:asciiTheme="minorHAnsi" w:eastAsiaTheme="minorEastAsia" w:hAnsiTheme="minorHAnsi" w:cstheme="minorBidi"/>
          <w:sz w:val="22"/>
          <w:szCs w:val="22"/>
          <w:lang w:eastAsia="en-AU"/>
        </w:rPr>
      </w:pPr>
      <w:r>
        <w:tab/>
      </w:r>
      <w:hyperlink w:anchor="_Toc527111241" w:history="1">
        <w:r w:rsidRPr="00C92290">
          <w:t>6</w:t>
        </w:r>
        <w:r>
          <w:rPr>
            <w:rFonts w:asciiTheme="minorHAnsi" w:eastAsiaTheme="minorEastAsia" w:hAnsiTheme="minorHAnsi" w:cstheme="minorBidi"/>
            <w:sz w:val="22"/>
            <w:szCs w:val="22"/>
            <w:lang w:eastAsia="en-AU"/>
          </w:rPr>
          <w:tab/>
        </w:r>
        <w:r w:rsidRPr="00C92290">
          <w:t>Expired transitional or validating provisions</w:t>
        </w:r>
        <w:r>
          <w:tab/>
        </w:r>
        <w:r>
          <w:fldChar w:fldCharType="begin"/>
        </w:r>
        <w:r>
          <w:instrText xml:space="preserve"> PAGEREF _Toc527111241 \h </w:instrText>
        </w:r>
        <w:r>
          <w:fldChar w:fldCharType="separate"/>
        </w:r>
        <w:r w:rsidR="00516FAB">
          <w:t>111</w:t>
        </w:r>
        <w:r>
          <w:fldChar w:fldCharType="end"/>
        </w:r>
      </w:hyperlink>
    </w:p>
    <w:p w:rsidR="002165D7" w:rsidRDefault="00D9629A" w:rsidP="002165D7">
      <w:pPr>
        <w:pStyle w:val="BillBasic"/>
      </w:pPr>
      <w:r>
        <w:fldChar w:fldCharType="end"/>
      </w:r>
    </w:p>
    <w:p w:rsidR="002165D7" w:rsidRDefault="002165D7" w:rsidP="002165D7">
      <w:pPr>
        <w:pStyle w:val="01Contents"/>
        <w:sectPr w:rsidR="002165D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2165D7" w:rsidRDefault="002165D7" w:rsidP="002165D7">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165D7" w:rsidRDefault="002165D7" w:rsidP="002165D7">
      <w:pPr>
        <w:jc w:val="center"/>
        <w:rPr>
          <w:rFonts w:ascii="Arial" w:hAnsi="Arial"/>
        </w:rPr>
      </w:pPr>
      <w:r>
        <w:rPr>
          <w:rFonts w:ascii="Arial" w:hAnsi="Arial"/>
        </w:rPr>
        <w:t>Australian Capital Territory</w:t>
      </w:r>
    </w:p>
    <w:p w:rsidR="002165D7" w:rsidRDefault="0024149B" w:rsidP="002165D7">
      <w:pPr>
        <w:pStyle w:val="Billname"/>
      </w:pPr>
      <w:bookmarkStart w:id="7" w:name="Citation"/>
      <w:r>
        <w:t>Public Unleased Land Act 2013</w:t>
      </w:r>
      <w:bookmarkEnd w:id="7"/>
    </w:p>
    <w:p w:rsidR="002165D7" w:rsidRDefault="002165D7" w:rsidP="002165D7">
      <w:pPr>
        <w:pStyle w:val="ActNo"/>
      </w:pPr>
    </w:p>
    <w:p w:rsidR="002165D7" w:rsidRDefault="002165D7" w:rsidP="002165D7">
      <w:pPr>
        <w:pStyle w:val="N-line3"/>
      </w:pPr>
    </w:p>
    <w:p w:rsidR="002165D7" w:rsidRDefault="002165D7" w:rsidP="002165D7">
      <w:pPr>
        <w:pStyle w:val="LongTitle"/>
      </w:pPr>
      <w:r>
        <w:t>An Act about public unleased land, and for other purposes</w:t>
      </w:r>
    </w:p>
    <w:p w:rsidR="002165D7" w:rsidRDefault="002165D7" w:rsidP="002165D7">
      <w:pPr>
        <w:pStyle w:val="N-line3"/>
      </w:pPr>
    </w:p>
    <w:p w:rsidR="002165D7" w:rsidRDefault="002165D7" w:rsidP="002165D7">
      <w:pPr>
        <w:pStyle w:val="Placeholder"/>
      </w:pPr>
      <w:r>
        <w:rPr>
          <w:rStyle w:val="charContents"/>
          <w:sz w:val="16"/>
        </w:rPr>
        <w:t xml:space="preserve">  </w:t>
      </w:r>
      <w:r>
        <w:rPr>
          <w:rStyle w:val="charPage"/>
        </w:rPr>
        <w:t xml:space="preserve">  </w:t>
      </w:r>
    </w:p>
    <w:p w:rsidR="002165D7" w:rsidRDefault="002165D7" w:rsidP="002165D7">
      <w:pPr>
        <w:pStyle w:val="Placeholder"/>
      </w:pPr>
      <w:r>
        <w:rPr>
          <w:rStyle w:val="CharChapNo"/>
        </w:rPr>
        <w:t xml:space="preserve">  </w:t>
      </w:r>
      <w:r>
        <w:rPr>
          <w:rStyle w:val="CharChapText"/>
        </w:rPr>
        <w:t xml:space="preserve">  </w:t>
      </w:r>
    </w:p>
    <w:p w:rsidR="002165D7" w:rsidRDefault="002165D7" w:rsidP="002165D7">
      <w:pPr>
        <w:pStyle w:val="Placeholder"/>
      </w:pPr>
      <w:r>
        <w:rPr>
          <w:rStyle w:val="CharPartNo"/>
        </w:rPr>
        <w:t xml:space="preserve">  </w:t>
      </w:r>
      <w:r>
        <w:rPr>
          <w:rStyle w:val="CharPartText"/>
        </w:rPr>
        <w:t xml:space="preserve">  </w:t>
      </w:r>
    </w:p>
    <w:p w:rsidR="002165D7" w:rsidRDefault="002165D7" w:rsidP="002165D7">
      <w:pPr>
        <w:pStyle w:val="Placeholder"/>
      </w:pPr>
      <w:r>
        <w:rPr>
          <w:rStyle w:val="CharDivNo"/>
        </w:rPr>
        <w:t xml:space="preserve">  </w:t>
      </w:r>
      <w:r>
        <w:rPr>
          <w:rStyle w:val="CharDivText"/>
        </w:rPr>
        <w:t xml:space="preserve">  </w:t>
      </w:r>
    </w:p>
    <w:p w:rsidR="002165D7" w:rsidRPr="00CA74E4" w:rsidRDefault="002165D7" w:rsidP="002165D7">
      <w:pPr>
        <w:pStyle w:val="PageBreak"/>
      </w:pPr>
      <w:r w:rsidRPr="00CA74E4">
        <w:br w:type="page"/>
      </w:r>
    </w:p>
    <w:p w:rsidR="000926C8" w:rsidRPr="006838C8" w:rsidRDefault="000926C8" w:rsidP="000926C8"/>
    <w:p w:rsidR="00A96EDC" w:rsidRPr="0074061D" w:rsidRDefault="00C84A57" w:rsidP="00C84A57">
      <w:pPr>
        <w:pStyle w:val="AH2Part"/>
      </w:pPr>
      <w:bookmarkStart w:id="8" w:name="_Toc527111066"/>
      <w:r w:rsidRPr="0074061D">
        <w:rPr>
          <w:rStyle w:val="CharPartNo"/>
        </w:rPr>
        <w:t>Part 1</w:t>
      </w:r>
      <w:r w:rsidRPr="00457575">
        <w:tab/>
      </w:r>
      <w:r w:rsidR="00A96EDC" w:rsidRPr="0074061D">
        <w:rPr>
          <w:rStyle w:val="CharPartText"/>
        </w:rPr>
        <w:t>Preliminary</w:t>
      </w:r>
      <w:bookmarkEnd w:id="8"/>
    </w:p>
    <w:p w:rsidR="002C19FF" w:rsidRPr="00457575" w:rsidRDefault="00C84A57" w:rsidP="00C84A57">
      <w:pPr>
        <w:pStyle w:val="AH5Sec"/>
      </w:pPr>
      <w:bookmarkStart w:id="9" w:name="_Toc527111067"/>
      <w:r w:rsidRPr="0074061D">
        <w:rPr>
          <w:rStyle w:val="CharSectNo"/>
        </w:rPr>
        <w:t>1</w:t>
      </w:r>
      <w:r w:rsidRPr="00457575">
        <w:tab/>
      </w:r>
      <w:r w:rsidR="002C19FF" w:rsidRPr="00457575">
        <w:t>Name of Act</w:t>
      </w:r>
      <w:bookmarkEnd w:id="9"/>
    </w:p>
    <w:p w:rsidR="002C19FF" w:rsidRPr="00457575" w:rsidRDefault="002C19FF">
      <w:pPr>
        <w:pStyle w:val="Amainreturn"/>
      </w:pPr>
      <w:r w:rsidRPr="00457575">
        <w:t xml:space="preserve">This Act is the </w:t>
      </w:r>
      <w:r w:rsidR="00457575" w:rsidRPr="00B457F2">
        <w:rPr>
          <w:rStyle w:val="charItals"/>
        </w:rPr>
        <w:t>Public Unleased Land Act 201</w:t>
      </w:r>
      <w:r w:rsidR="007F6B0D">
        <w:rPr>
          <w:rStyle w:val="charItals"/>
        </w:rPr>
        <w:t>3</w:t>
      </w:r>
      <w:r w:rsidRPr="00B457F2">
        <w:t>.</w:t>
      </w:r>
    </w:p>
    <w:p w:rsidR="002C19FF" w:rsidRPr="00457575" w:rsidRDefault="00C84A57" w:rsidP="00C84A57">
      <w:pPr>
        <w:pStyle w:val="AH5Sec"/>
      </w:pPr>
      <w:bookmarkStart w:id="10" w:name="_Toc527111068"/>
      <w:r w:rsidRPr="0074061D">
        <w:rPr>
          <w:rStyle w:val="CharSectNo"/>
        </w:rPr>
        <w:t>3</w:t>
      </w:r>
      <w:r w:rsidRPr="00457575">
        <w:tab/>
      </w:r>
      <w:r w:rsidR="002C19FF" w:rsidRPr="00457575">
        <w:t>Dictionary</w:t>
      </w:r>
      <w:bookmarkEnd w:id="10"/>
    </w:p>
    <w:p w:rsidR="002C19FF" w:rsidRPr="00457575" w:rsidRDefault="002C19FF" w:rsidP="004805D6">
      <w:pPr>
        <w:pStyle w:val="Amainreturn"/>
        <w:keepNext/>
      </w:pPr>
      <w:r w:rsidRPr="00457575">
        <w:t xml:space="preserve">The dictionary at the end of this Act </w:t>
      </w:r>
      <w:r w:rsidR="00702AD2" w:rsidRPr="00457575">
        <w:t>is part of</w:t>
      </w:r>
      <w:r w:rsidRPr="00457575">
        <w:t xml:space="preserve"> this Act.</w:t>
      </w:r>
    </w:p>
    <w:p w:rsidR="002C19FF" w:rsidRPr="00457575" w:rsidRDefault="002C19FF">
      <w:pPr>
        <w:pStyle w:val="aNote"/>
      </w:pPr>
      <w:r w:rsidRPr="00457575">
        <w:rPr>
          <w:rStyle w:val="charItals"/>
        </w:rPr>
        <w:t>Note 1</w:t>
      </w:r>
      <w:r w:rsidRPr="00457575">
        <w:tab/>
        <w:t>The dictionary at the end of this Act defines certain terms used in this Act, and includes references (</w:t>
      </w:r>
      <w:r w:rsidRPr="00457575">
        <w:rPr>
          <w:rStyle w:val="charBoldItals"/>
        </w:rPr>
        <w:t>signpost definitions</w:t>
      </w:r>
      <w:r w:rsidRPr="00457575">
        <w:t>) to other terms defined elsewhere.</w:t>
      </w:r>
    </w:p>
    <w:p w:rsidR="002C19FF" w:rsidRPr="00457575" w:rsidRDefault="002C19FF" w:rsidP="004805D6">
      <w:pPr>
        <w:pStyle w:val="aNoteTextss"/>
        <w:keepNext/>
      </w:pPr>
      <w:r w:rsidRPr="00457575">
        <w:t>For example, the signpost definition ‘</w:t>
      </w:r>
      <w:r w:rsidR="00BC0328" w:rsidRPr="00457575">
        <w:rPr>
          <w:rStyle w:val="charBoldItals"/>
        </w:rPr>
        <w:t>registered operator</w:t>
      </w:r>
      <w:r w:rsidR="00BC0328" w:rsidRPr="00457575">
        <w:t xml:space="preserve">––see the </w:t>
      </w:r>
      <w:hyperlink r:id="rId28" w:tooltip="A1999-81" w:history="1">
        <w:r w:rsidR="00B457F2" w:rsidRPr="00B457F2">
          <w:rPr>
            <w:rStyle w:val="charCitHyperlinkItal"/>
          </w:rPr>
          <w:t>Road Transport (Vehicle Registration) Act 1999</w:t>
        </w:r>
      </w:hyperlink>
      <w:r w:rsidR="00BC0328" w:rsidRPr="00457575">
        <w:t>, dictionary.</w:t>
      </w:r>
      <w:r w:rsidRPr="00457575">
        <w:t>’ means that the term ‘</w:t>
      </w:r>
      <w:r w:rsidR="00BC0328" w:rsidRPr="00457575">
        <w:t>registered operator</w:t>
      </w:r>
      <w:r w:rsidRPr="00457575">
        <w:t>’ is defined in that dictionary and the definition applies to this Act.</w:t>
      </w:r>
    </w:p>
    <w:p w:rsidR="002C19FF" w:rsidRPr="00457575" w:rsidRDefault="002C19FF">
      <w:pPr>
        <w:pStyle w:val="aNote"/>
      </w:pPr>
      <w:r w:rsidRPr="00457575">
        <w:rPr>
          <w:rStyle w:val="charItals"/>
        </w:rPr>
        <w:t>Note 2</w:t>
      </w:r>
      <w:r w:rsidRPr="00457575">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B457F2" w:rsidRPr="00B457F2">
          <w:rPr>
            <w:rStyle w:val="charCitHyperlinkAbbrev"/>
          </w:rPr>
          <w:t>Legislation Act</w:t>
        </w:r>
      </w:hyperlink>
      <w:r w:rsidR="00702AD2" w:rsidRPr="00457575">
        <w:t>, s </w:t>
      </w:r>
      <w:r w:rsidRPr="00457575">
        <w:t xml:space="preserve">155 and </w:t>
      </w:r>
      <w:r w:rsidR="00CA42A4" w:rsidRPr="00457575">
        <w:t>s</w:t>
      </w:r>
      <w:r w:rsidRPr="00457575">
        <w:t> 156 (1)).</w:t>
      </w:r>
    </w:p>
    <w:p w:rsidR="002C19FF" w:rsidRPr="00457575" w:rsidRDefault="00C84A57" w:rsidP="00C84A57">
      <w:pPr>
        <w:pStyle w:val="AH5Sec"/>
      </w:pPr>
      <w:bookmarkStart w:id="11" w:name="_Toc527111069"/>
      <w:r w:rsidRPr="0074061D">
        <w:rPr>
          <w:rStyle w:val="CharSectNo"/>
        </w:rPr>
        <w:t>4</w:t>
      </w:r>
      <w:r w:rsidRPr="00457575">
        <w:tab/>
      </w:r>
      <w:r w:rsidR="002C19FF" w:rsidRPr="00457575">
        <w:t>Notes</w:t>
      </w:r>
      <w:bookmarkEnd w:id="11"/>
    </w:p>
    <w:p w:rsidR="002C19FF" w:rsidRPr="00457575" w:rsidRDefault="002C19FF" w:rsidP="004805D6">
      <w:pPr>
        <w:pStyle w:val="Amainreturn"/>
        <w:keepNext/>
      </w:pPr>
      <w:r w:rsidRPr="00457575">
        <w:t xml:space="preserve">A note included in this Act is explanatory and is not </w:t>
      </w:r>
      <w:r w:rsidR="00CA42A4" w:rsidRPr="00457575">
        <w:t>part</w:t>
      </w:r>
      <w:r w:rsidRPr="00457575">
        <w:t xml:space="preserve"> of this Act.</w:t>
      </w:r>
    </w:p>
    <w:p w:rsidR="002C19FF" w:rsidRPr="00457575" w:rsidRDefault="002C19FF">
      <w:pPr>
        <w:pStyle w:val="aNote"/>
      </w:pPr>
      <w:r w:rsidRPr="004805D6">
        <w:rPr>
          <w:rStyle w:val="charItals"/>
        </w:rPr>
        <w:t>Note</w:t>
      </w:r>
      <w:r w:rsidRPr="004805D6">
        <w:rPr>
          <w:rStyle w:val="charItals"/>
        </w:rPr>
        <w:tab/>
      </w:r>
      <w:r w:rsidRPr="00457575">
        <w:t xml:space="preserve">See the </w:t>
      </w:r>
      <w:hyperlink r:id="rId30" w:tooltip="A2001-14" w:history="1">
        <w:r w:rsidR="00B457F2" w:rsidRPr="00B457F2">
          <w:rPr>
            <w:rStyle w:val="charCitHyperlinkAbbrev"/>
          </w:rPr>
          <w:t>Legislation Act</w:t>
        </w:r>
      </w:hyperlink>
      <w:r w:rsidR="00702AD2" w:rsidRPr="00457575">
        <w:t>, s </w:t>
      </w:r>
      <w:r w:rsidRPr="00457575">
        <w:t>127 (1), (4) and (5) for the legal status of notes.</w:t>
      </w:r>
    </w:p>
    <w:p w:rsidR="002C19FF" w:rsidRPr="00457575" w:rsidRDefault="00C84A57" w:rsidP="00C84A57">
      <w:pPr>
        <w:pStyle w:val="AH5Sec"/>
      </w:pPr>
      <w:bookmarkStart w:id="12" w:name="_Toc527111070"/>
      <w:r w:rsidRPr="0074061D">
        <w:rPr>
          <w:rStyle w:val="CharSectNo"/>
        </w:rPr>
        <w:lastRenderedPageBreak/>
        <w:t>5</w:t>
      </w:r>
      <w:r w:rsidRPr="00457575">
        <w:tab/>
      </w:r>
      <w:r w:rsidR="002C19FF" w:rsidRPr="00457575">
        <w:t>Offences against Act—application of Criminal Code etc</w:t>
      </w:r>
      <w:bookmarkEnd w:id="12"/>
    </w:p>
    <w:p w:rsidR="002C19FF" w:rsidRPr="00457575" w:rsidRDefault="002C19FF" w:rsidP="004805D6">
      <w:pPr>
        <w:pStyle w:val="Amainreturn"/>
        <w:keepNext/>
      </w:pPr>
      <w:r w:rsidRPr="00457575">
        <w:t>Other legislation applies in relation to offences against this Act.</w:t>
      </w:r>
    </w:p>
    <w:p w:rsidR="002C19FF" w:rsidRPr="00457575" w:rsidRDefault="002C19FF" w:rsidP="00265671">
      <w:pPr>
        <w:pStyle w:val="aNote"/>
        <w:keepNext/>
      </w:pPr>
      <w:r w:rsidRPr="00457575">
        <w:rPr>
          <w:rStyle w:val="charItals"/>
        </w:rPr>
        <w:t>Note 1</w:t>
      </w:r>
      <w:r w:rsidRPr="00457575">
        <w:tab/>
      </w:r>
      <w:r w:rsidRPr="004805D6">
        <w:rPr>
          <w:rStyle w:val="charItals"/>
        </w:rPr>
        <w:t>Criminal Code</w:t>
      </w:r>
    </w:p>
    <w:p w:rsidR="002C19FF" w:rsidRPr="00457575" w:rsidRDefault="002C19FF" w:rsidP="00265671">
      <w:pPr>
        <w:pStyle w:val="aNoteTextss"/>
        <w:keepNext/>
      </w:pPr>
      <w:r w:rsidRPr="00457575">
        <w:t xml:space="preserve">The </w:t>
      </w:r>
      <w:hyperlink r:id="rId31" w:tooltip="A2002-51" w:history="1">
        <w:r w:rsidR="00B457F2" w:rsidRPr="00B457F2">
          <w:rPr>
            <w:rStyle w:val="charCitHyperlinkAbbrev"/>
          </w:rPr>
          <w:t>Criminal Code</w:t>
        </w:r>
      </w:hyperlink>
      <w:r w:rsidRPr="00457575">
        <w:t xml:space="preserve">, ch 2 applies to all offences against this Act (see Code, </w:t>
      </w:r>
      <w:r w:rsidR="00CA42A4" w:rsidRPr="00457575">
        <w:t>pt</w:t>
      </w:r>
      <w:r w:rsidRPr="00457575">
        <w:t xml:space="preserve"> 2.1).  </w:t>
      </w:r>
    </w:p>
    <w:p w:rsidR="002C19FF" w:rsidRPr="00457575" w:rsidRDefault="002C19FF" w:rsidP="000F1033">
      <w:pPr>
        <w:pStyle w:val="aNoteTextss"/>
        <w:keepNext/>
        <w:keepLines/>
      </w:pPr>
      <w:r w:rsidRPr="00457575">
        <w:t>The chapter sets out the general principles of criminal responsibility (including burdens of proof and general defences), and defines terms used for offences to which the Code applies (eg </w:t>
      </w:r>
      <w:r w:rsidRPr="004805D6">
        <w:rPr>
          <w:rStyle w:val="charBoldItals"/>
        </w:rPr>
        <w:t>conduct</w:t>
      </w:r>
      <w:r w:rsidRPr="00457575">
        <w:t xml:space="preserve">, </w:t>
      </w:r>
      <w:r w:rsidRPr="004805D6">
        <w:rPr>
          <w:rStyle w:val="charBoldItals"/>
        </w:rPr>
        <w:t>intention</w:t>
      </w:r>
      <w:r w:rsidRPr="00457575">
        <w:t xml:space="preserve">, </w:t>
      </w:r>
      <w:r w:rsidRPr="004805D6">
        <w:rPr>
          <w:rStyle w:val="charBoldItals"/>
        </w:rPr>
        <w:t>recklessness</w:t>
      </w:r>
      <w:r w:rsidRPr="00457575">
        <w:t xml:space="preserve"> and </w:t>
      </w:r>
      <w:r w:rsidRPr="004805D6">
        <w:rPr>
          <w:rStyle w:val="charBoldItals"/>
        </w:rPr>
        <w:t>strict liability</w:t>
      </w:r>
      <w:r w:rsidRPr="00457575">
        <w:t>).</w:t>
      </w:r>
    </w:p>
    <w:p w:rsidR="002C19FF" w:rsidRPr="004805D6" w:rsidRDefault="002C19FF" w:rsidP="00E629CF">
      <w:pPr>
        <w:pStyle w:val="aNote"/>
        <w:keepNext/>
        <w:rPr>
          <w:rStyle w:val="charItals"/>
        </w:rPr>
      </w:pPr>
      <w:r w:rsidRPr="004805D6">
        <w:rPr>
          <w:rStyle w:val="charItals"/>
        </w:rPr>
        <w:t>Note 2</w:t>
      </w:r>
      <w:r w:rsidRPr="004805D6">
        <w:rPr>
          <w:rStyle w:val="charItals"/>
        </w:rPr>
        <w:tab/>
        <w:t>Penalty units</w:t>
      </w:r>
    </w:p>
    <w:p w:rsidR="002C19FF" w:rsidRPr="00457575" w:rsidRDefault="002C19FF" w:rsidP="004C485E">
      <w:pPr>
        <w:pStyle w:val="aNoteTextss"/>
      </w:pPr>
      <w:r w:rsidRPr="00457575">
        <w:t xml:space="preserve">The </w:t>
      </w:r>
      <w:hyperlink r:id="rId32" w:tooltip="A2001-14" w:history="1">
        <w:r w:rsidR="00B457F2" w:rsidRPr="00B457F2">
          <w:rPr>
            <w:rStyle w:val="charCitHyperlinkAbbrev"/>
          </w:rPr>
          <w:t>Legislation Act</w:t>
        </w:r>
      </w:hyperlink>
      <w:r w:rsidR="00702AD2" w:rsidRPr="00457575">
        <w:t>, s </w:t>
      </w:r>
      <w:r w:rsidRPr="00457575">
        <w:t>133 deals with the meaning of offence penalties that are expressed in penalty units.</w:t>
      </w:r>
    </w:p>
    <w:p w:rsidR="00017974" w:rsidRPr="00457575" w:rsidRDefault="00C84A57" w:rsidP="00C84A57">
      <w:pPr>
        <w:pStyle w:val="AH5Sec"/>
      </w:pPr>
      <w:bookmarkStart w:id="13" w:name="_Toc527111071"/>
      <w:r w:rsidRPr="0074061D">
        <w:rPr>
          <w:rStyle w:val="CharSectNo"/>
        </w:rPr>
        <w:t>6</w:t>
      </w:r>
      <w:r w:rsidRPr="00457575">
        <w:tab/>
      </w:r>
      <w:r w:rsidR="00017974" w:rsidRPr="00457575">
        <w:t>Object of Act</w:t>
      </w:r>
      <w:bookmarkEnd w:id="13"/>
    </w:p>
    <w:p w:rsidR="00017974" w:rsidRPr="00457575" w:rsidRDefault="00017974" w:rsidP="00017974">
      <w:pPr>
        <w:pStyle w:val="Amainreturn"/>
      </w:pPr>
      <w:r w:rsidRPr="00457575">
        <w:t>The main objects of this Act are to—</w:t>
      </w:r>
    </w:p>
    <w:p w:rsidR="004C485E" w:rsidRPr="00457575" w:rsidRDefault="004805D6" w:rsidP="004805D6">
      <w:pPr>
        <w:pStyle w:val="Apara"/>
      </w:pPr>
      <w:r>
        <w:tab/>
      </w:r>
      <w:r w:rsidR="00C84A57" w:rsidRPr="00457575">
        <w:t>(a)</w:t>
      </w:r>
      <w:r w:rsidR="00C84A57" w:rsidRPr="00457575">
        <w:tab/>
      </w:r>
      <w:r w:rsidR="00017974" w:rsidRPr="00457575">
        <w:t xml:space="preserve">protect the amenity and natural value of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facilitate the use of </w:t>
      </w:r>
      <w:r w:rsidR="00F84F9D" w:rsidRPr="00457575">
        <w:t xml:space="preserve">public </w:t>
      </w:r>
      <w:r w:rsidR="009806C5" w:rsidRPr="00457575">
        <w:t>unleased land</w:t>
      </w:r>
      <w:r w:rsidR="00017974" w:rsidRPr="00457575">
        <w:t>.</w:t>
      </w:r>
    </w:p>
    <w:p w:rsidR="00017974" w:rsidRPr="00457575" w:rsidRDefault="00C84A57" w:rsidP="00C84A57">
      <w:pPr>
        <w:pStyle w:val="AH5Sec"/>
      </w:pPr>
      <w:bookmarkStart w:id="14" w:name="_Toc527111072"/>
      <w:r w:rsidRPr="0074061D">
        <w:rPr>
          <w:rStyle w:val="CharSectNo"/>
        </w:rPr>
        <w:t>7</w:t>
      </w:r>
      <w:r w:rsidRPr="00457575">
        <w:tab/>
      </w:r>
      <w:r w:rsidR="00017974" w:rsidRPr="00457575">
        <w:t>Application of Act to Territory</w:t>
      </w:r>
      <w:bookmarkEnd w:id="14"/>
    </w:p>
    <w:p w:rsidR="00017974" w:rsidRPr="00457575" w:rsidRDefault="004805D6" w:rsidP="004805D6">
      <w:pPr>
        <w:pStyle w:val="Amain"/>
        <w:keepNext/>
      </w:pPr>
      <w:r>
        <w:tab/>
      </w:r>
      <w:r w:rsidR="00C84A57" w:rsidRPr="00457575">
        <w:t>(1)</w:t>
      </w:r>
      <w:r w:rsidR="00C84A57" w:rsidRPr="00457575">
        <w:tab/>
      </w:r>
      <w:r w:rsidR="00017974" w:rsidRPr="00457575">
        <w:t xml:space="preserve">The following </w:t>
      </w:r>
      <w:r w:rsidR="00CA42A4" w:rsidRPr="00457575">
        <w:t>section</w:t>
      </w:r>
      <w:r w:rsidR="00017974" w:rsidRPr="00457575">
        <w:t>s do not bind the Territory:</w:t>
      </w:r>
    </w:p>
    <w:p w:rsidR="00DB441C" w:rsidRPr="00457575" w:rsidRDefault="004805D6" w:rsidP="004805D6">
      <w:pPr>
        <w:pStyle w:val="Apara"/>
      </w:pPr>
      <w:r>
        <w:tab/>
      </w:r>
      <w:r w:rsidR="00C84A57" w:rsidRPr="00457575">
        <w:t>(a)</w:t>
      </w:r>
      <w:r w:rsidR="00C84A57" w:rsidRPr="00457575">
        <w:tab/>
      </w:r>
      <w:r w:rsidR="00CA42A4" w:rsidRPr="00457575">
        <w:t>section</w:t>
      </w:r>
      <w:r w:rsidR="00017974" w:rsidRPr="00457575">
        <w:t> </w:t>
      </w:r>
      <w:r w:rsidR="006C6D0D" w:rsidRPr="00457575">
        <w:t>16</w:t>
      </w:r>
      <w:r w:rsidR="00017974" w:rsidRPr="00457575">
        <w:t xml:space="preserve"> (Offence—fail to comply with drainage direction);</w:t>
      </w:r>
    </w:p>
    <w:p w:rsidR="00DB441C" w:rsidRPr="00457575" w:rsidRDefault="004805D6" w:rsidP="004805D6">
      <w:pPr>
        <w:pStyle w:val="Apara"/>
      </w:pPr>
      <w:r>
        <w:tab/>
      </w:r>
      <w:r w:rsidR="00C84A57" w:rsidRPr="00457575">
        <w:t>(b)</w:t>
      </w:r>
      <w:r w:rsidR="00C84A57" w:rsidRPr="00457575">
        <w:tab/>
      </w:r>
      <w:r w:rsidR="00CA42A4" w:rsidRPr="00457575">
        <w:t>section</w:t>
      </w:r>
      <w:r w:rsidR="00017974" w:rsidRPr="00457575">
        <w:t> </w:t>
      </w:r>
      <w:r w:rsidR="006C6D0D" w:rsidRPr="00457575">
        <w:t>20</w:t>
      </w:r>
      <w:r w:rsidR="00017974" w:rsidRPr="00457575">
        <w:t xml:space="preserve"> (Offence—carry out work </w:t>
      </w:r>
      <w:r w:rsidR="00E83363" w:rsidRPr="00457575">
        <w:t>on</w:t>
      </w:r>
      <w:r w:rsidR="00017974" w:rsidRPr="00457575">
        <w:t xml:space="preserve"> </w:t>
      </w:r>
      <w:r w:rsidR="00F84F9D" w:rsidRPr="00457575">
        <w:t xml:space="preserve">public </w:t>
      </w:r>
      <w:r w:rsidR="009806C5" w:rsidRPr="00457575">
        <w:t>unleased land</w:t>
      </w:r>
      <w:r w:rsidR="00017974" w:rsidRPr="00457575">
        <w:t xml:space="preserve"> without approval);</w:t>
      </w:r>
    </w:p>
    <w:p w:rsidR="00017974" w:rsidRPr="00457575" w:rsidRDefault="004805D6" w:rsidP="004805D6">
      <w:pPr>
        <w:pStyle w:val="Apara"/>
      </w:pPr>
      <w:r>
        <w:tab/>
      </w:r>
      <w:r w:rsidR="00C84A57" w:rsidRPr="00457575">
        <w:t>(c)</w:t>
      </w:r>
      <w:r w:rsidR="00C84A57" w:rsidRPr="00457575">
        <w:tab/>
      </w:r>
      <w:r w:rsidR="00CA42A4" w:rsidRPr="00457575">
        <w:t>section</w:t>
      </w:r>
      <w:r w:rsidR="00017974" w:rsidRPr="00457575">
        <w:t> </w:t>
      </w:r>
      <w:r w:rsidR="006C6D0D" w:rsidRPr="00457575">
        <w:t>22</w:t>
      </w:r>
      <w:r w:rsidR="00017974" w:rsidRPr="00457575">
        <w:t xml:space="preserve"> (Offence—fail to comply with repair damage direction).</w:t>
      </w:r>
    </w:p>
    <w:p w:rsidR="00017974" w:rsidRPr="00457575" w:rsidRDefault="004805D6" w:rsidP="004805D6">
      <w:pPr>
        <w:pStyle w:val="Amain"/>
      </w:pPr>
      <w:r>
        <w:tab/>
      </w:r>
      <w:r w:rsidR="00C84A57" w:rsidRPr="00457575">
        <w:t>(2)</w:t>
      </w:r>
      <w:r w:rsidR="00C84A57" w:rsidRPr="00457575">
        <w:tab/>
      </w:r>
      <w:r w:rsidR="00D35611" w:rsidRPr="00457575">
        <w:t>This section</w:t>
      </w:r>
      <w:r w:rsidR="00017974" w:rsidRPr="00457575">
        <w:t xml:space="preserve"> has effect despite the </w:t>
      </w:r>
      <w:hyperlink r:id="rId33" w:tooltip="A2001-14" w:history="1">
        <w:r w:rsidR="00B457F2" w:rsidRPr="00B457F2">
          <w:rPr>
            <w:rStyle w:val="charCitHyperlinkAbbrev"/>
          </w:rPr>
          <w:t>Legislation Act</w:t>
        </w:r>
      </w:hyperlink>
      <w:r w:rsidR="00017974" w:rsidRPr="00457575">
        <w:t xml:space="preserve">, </w:t>
      </w:r>
      <w:r w:rsidR="00CA42A4" w:rsidRPr="00457575">
        <w:t>section</w:t>
      </w:r>
      <w:r w:rsidR="00017974" w:rsidRPr="00457575">
        <w:t> 121 (Binding effect of Acts).</w:t>
      </w:r>
    </w:p>
    <w:p w:rsidR="00017974" w:rsidRPr="00457575" w:rsidRDefault="00C84A57" w:rsidP="00C84A57">
      <w:pPr>
        <w:pStyle w:val="AH5Sec"/>
      </w:pPr>
      <w:bookmarkStart w:id="15" w:name="_Toc527111073"/>
      <w:r w:rsidRPr="0074061D">
        <w:rPr>
          <w:rStyle w:val="CharSectNo"/>
        </w:rPr>
        <w:lastRenderedPageBreak/>
        <w:t>8</w:t>
      </w:r>
      <w:r w:rsidRPr="00457575">
        <w:tab/>
      </w:r>
      <w:r w:rsidR="00017974" w:rsidRPr="00457575">
        <w:t xml:space="preserve">Meaning of </w:t>
      </w:r>
      <w:r w:rsidR="00F84F9D" w:rsidRPr="004805D6">
        <w:rPr>
          <w:rStyle w:val="charItals"/>
        </w:rPr>
        <w:t xml:space="preserve">public </w:t>
      </w:r>
      <w:r w:rsidR="009806C5" w:rsidRPr="004805D6">
        <w:rPr>
          <w:rStyle w:val="charItals"/>
        </w:rPr>
        <w:t>unleased land</w:t>
      </w:r>
      <w:bookmarkEnd w:id="15"/>
    </w:p>
    <w:p w:rsidR="00017974" w:rsidRPr="00457575" w:rsidRDefault="00017974" w:rsidP="004805D6">
      <w:pPr>
        <w:pStyle w:val="Amainreturn"/>
        <w:keepNext/>
      </w:pPr>
      <w:r w:rsidRPr="00457575">
        <w:t>In this Act:</w:t>
      </w:r>
    </w:p>
    <w:p w:rsidR="00017974" w:rsidRPr="00457575" w:rsidRDefault="00F84F9D" w:rsidP="004805D6">
      <w:pPr>
        <w:pStyle w:val="aDef"/>
        <w:keepNext/>
      </w:pPr>
      <w:r w:rsidRPr="00457575">
        <w:rPr>
          <w:rStyle w:val="charBoldItals"/>
        </w:rPr>
        <w:t xml:space="preserve">public </w:t>
      </w:r>
      <w:r w:rsidR="009806C5" w:rsidRPr="00457575">
        <w:rPr>
          <w:rStyle w:val="charBoldItals"/>
        </w:rPr>
        <w:t>unleased land</w:t>
      </w:r>
      <w:r w:rsidR="00017974" w:rsidRPr="00457575">
        <w:t xml:space="preserve"> means unleased territory land that—</w:t>
      </w:r>
    </w:p>
    <w:p w:rsidR="00017974" w:rsidRPr="00457575" w:rsidRDefault="004805D6" w:rsidP="004805D6">
      <w:pPr>
        <w:pStyle w:val="aDefpara"/>
      </w:pPr>
      <w:r>
        <w:tab/>
      </w:r>
      <w:r w:rsidR="00C84A57" w:rsidRPr="00457575">
        <w:t>(a)</w:t>
      </w:r>
      <w:r w:rsidR="00C84A57" w:rsidRPr="00457575">
        <w:tab/>
      </w:r>
      <w:r w:rsidR="00017974" w:rsidRPr="00457575">
        <w:t>the public is entitled to use; or</w:t>
      </w:r>
    </w:p>
    <w:p w:rsidR="00017974" w:rsidRPr="00457575" w:rsidRDefault="004805D6" w:rsidP="004805D6">
      <w:pPr>
        <w:pStyle w:val="aDefpara"/>
      </w:pPr>
      <w:r>
        <w:tab/>
      </w:r>
      <w:r w:rsidR="00C84A57" w:rsidRPr="00457575">
        <w:t>(b)</w:t>
      </w:r>
      <w:r w:rsidR="00C84A57" w:rsidRPr="00457575">
        <w:tab/>
      </w:r>
      <w:r w:rsidR="00017974" w:rsidRPr="00457575">
        <w:t>is open to, or used by, the public.</w:t>
      </w:r>
    </w:p>
    <w:p w:rsidR="00017974" w:rsidRPr="00457575" w:rsidRDefault="00C84A57" w:rsidP="00C84A57">
      <w:pPr>
        <w:pStyle w:val="AH5Sec"/>
      </w:pPr>
      <w:bookmarkStart w:id="16" w:name="_Toc527111074"/>
      <w:r w:rsidRPr="0074061D">
        <w:rPr>
          <w:rStyle w:val="CharSectNo"/>
        </w:rPr>
        <w:t>9</w:t>
      </w:r>
      <w:r w:rsidRPr="00457575">
        <w:tab/>
      </w:r>
      <w:r w:rsidR="00017974" w:rsidRPr="00457575">
        <w:t xml:space="preserve">Meaning of </w:t>
      </w:r>
      <w:r w:rsidR="00017974" w:rsidRPr="004805D6">
        <w:rPr>
          <w:rStyle w:val="charItals"/>
        </w:rPr>
        <w:t>public road</w:t>
      </w:r>
      <w:bookmarkEnd w:id="16"/>
    </w:p>
    <w:p w:rsidR="00017974" w:rsidRPr="00457575" w:rsidRDefault="00017974" w:rsidP="004805D6">
      <w:pPr>
        <w:pStyle w:val="Amainreturn"/>
        <w:keepNext/>
      </w:pPr>
      <w:r w:rsidRPr="00457575">
        <w:t>In this Act:</w:t>
      </w:r>
    </w:p>
    <w:p w:rsidR="00017974" w:rsidRPr="00457575" w:rsidRDefault="00017974" w:rsidP="004805D6">
      <w:pPr>
        <w:pStyle w:val="aDef"/>
        <w:keepNext/>
      </w:pPr>
      <w:r w:rsidRPr="00457575">
        <w:rPr>
          <w:rStyle w:val="charBoldItals"/>
        </w:rPr>
        <w:t>public road</w:t>
      </w:r>
      <w:r w:rsidRPr="00457575">
        <w:t xml:space="preserve"> means any street, road, lane, thoroughfare, footpath, or place that is—</w:t>
      </w:r>
    </w:p>
    <w:p w:rsidR="00017974" w:rsidRPr="00457575" w:rsidRDefault="004805D6" w:rsidP="004805D6">
      <w:pPr>
        <w:pStyle w:val="aDefpara"/>
      </w:pPr>
      <w:r>
        <w:tab/>
      </w:r>
      <w:r w:rsidR="00C84A57" w:rsidRPr="00457575">
        <w:t>(a)</w:t>
      </w:r>
      <w:r w:rsidR="00C84A57" w:rsidRPr="00457575">
        <w:tab/>
      </w:r>
      <w:r w:rsidR="00017974" w:rsidRPr="00457575">
        <w:t>territory land; and</w:t>
      </w:r>
    </w:p>
    <w:p w:rsidR="00C76087" w:rsidRPr="00457575" w:rsidRDefault="004805D6" w:rsidP="004805D6">
      <w:pPr>
        <w:pStyle w:val="aDefpara"/>
      </w:pPr>
      <w:r>
        <w:tab/>
      </w:r>
      <w:r w:rsidR="00C84A57" w:rsidRPr="00457575">
        <w:t>(b)</w:t>
      </w:r>
      <w:r w:rsidR="00C84A57" w:rsidRPr="00457575">
        <w:tab/>
      </w:r>
      <w:r w:rsidR="00017974" w:rsidRPr="00457575">
        <w:t>open to, or used by, the public.</w:t>
      </w:r>
    </w:p>
    <w:p w:rsidR="00084596" w:rsidRPr="0092630A" w:rsidRDefault="00084596" w:rsidP="00084596">
      <w:pPr>
        <w:pStyle w:val="AH5Sec"/>
      </w:pPr>
      <w:bookmarkStart w:id="17" w:name="_Toc527111075"/>
      <w:r w:rsidRPr="0074061D">
        <w:rPr>
          <w:rStyle w:val="CharSectNo"/>
        </w:rPr>
        <w:t>9A</w:t>
      </w:r>
      <w:r w:rsidRPr="0092630A">
        <w:tab/>
        <w:t xml:space="preserve">Meaning of </w:t>
      </w:r>
      <w:r w:rsidR="00054B10" w:rsidRPr="00591A0F">
        <w:rPr>
          <w:rStyle w:val="charItals"/>
        </w:rPr>
        <w:t xml:space="preserve">carries </w:t>
      </w:r>
      <w:r w:rsidRPr="0092630A">
        <w:rPr>
          <w:rStyle w:val="charItals"/>
        </w:rPr>
        <w:t>on business as a hawker</w:t>
      </w:r>
      <w:bookmarkEnd w:id="17"/>
    </w:p>
    <w:p w:rsidR="00084596" w:rsidRPr="0092630A" w:rsidRDefault="00084596" w:rsidP="00084596">
      <w:pPr>
        <w:pStyle w:val="Amainreturn"/>
        <w:keepNext/>
      </w:pPr>
      <w:r w:rsidRPr="0092630A">
        <w:t xml:space="preserve">For this Act, a person </w:t>
      </w:r>
      <w:r w:rsidRPr="0092630A">
        <w:rPr>
          <w:rStyle w:val="charBoldItals"/>
        </w:rPr>
        <w:t>carries on business as a hawker</w:t>
      </w:r>
      <w:r w:rsidRPr="0092630A">
        <w:t>—</w:t>
      </w:r>
    </w:p>
    <w:p w:rsidR="00084596" w:rsidRPr="0092630A" w:rsidRDefault="00084596" w:rsidP="00084596">
      <w:pPr>
        <w:pStyle w:val="aDefpara"/>
      </w:pPr>
      <w:r w:rsidRPr="0092630A">
        <w:tab/>
        <w:t>(a)</w:t>
      </w:r>
      <w:r w:rsidRPr="0092630A">
        <w:tab/>
        <w:t>if the person carries on an itinerant business selling—</w:t>
      </w:r>
    </w:p>
    <w:p w:rsidR="00084596" w:rsidRPr="0092630A" w:rsidRDefault="00084596" w:rsidP="00084596">
      <w:pPr>
        <w:pStyle w:val="aDefsubpara"/>
      </w:pPr>
      <w:r w:rsidRPr="0092630A">
        <w:tab/>
        <w:t>(i)</w:t>
      </w:r>
      <w:r w:rsidRPr="0092630A">
        <w:tab/>
        <w:t>goods carried by the person, or by a vehicle used by the person; or</w:t>
      </w:r>
    </w:p>
    <w:p w:rsidR="00084596" w:rsidRPr="0092630A" w:rsidRDefault="00084596" w:rsidP="00084596">
      <w:pPr>
        <w:pStyle w:val="aDefsubpara"/>
      </w:pPr>
      <w:r w:rsidRPr="0092630A">
        <w:tab/>
        <w:t>(ii)</w:t>
      </w:r>
      <w:r w:rsidRPr="0092630A">
        <w:tab/>
        <w:t>services provided by the person, or provided from a vehicle used by the person; or</w:t>
      </w:r>
    </w:p>
    <w:p w:rsidR="00084596" w:rsidRPr="0092630A" w:rsidRDefault="00084596" w:rsidP="00084596">
      <w:pPr>
        <w:pStyle w:val="aDefpara"/>
      </w:pPr>
      <w:r w:rsidRPr="0092630A">
        <w:tab/>
        <w:t>(b)</w:t>
      </w:r>
      <w:r w:rsidRPr="0092630A">
        <w:tab/>
        <w:t>if the person sells goods or services for a person mentioned in paragraph (a).</w:t>
      </w:r>
    </w:p>
    <w:p w:rsidR="004A5DF0" w:rsidRPr="00457575" w:rsidRDefault="004A5DF0" w:rsidP="00CF188E">
      <w:pPr>
        <w:pStyle w:val="PageBreak"/>
        <w:suppressLineNumbers/>
      </w:pPr>
      <w:r w:rsidRPr="00457575">
        <w:br w:type="page"/>
      </w:r>
    </w:p>
    <w:p w:rsidR="00017974" w:rsidRPr="0074061D" w:rsidRDefault="00C84A57" w:rsidP="00C84A57">
      <w:pPr>
        <w:pStyle w:val="AH2Part"/>
      </w:pPr>
      <w:bookmarkStart w:id="18" w:name="_Toc527111076"/>
      <w:r w:rsidRPr="0074061D">
        <w:rPr>
          <w:rStyle w:val="CharPartNo"/>
        </w:rPr>
        <w:lastRenderedPageBreak/>
        <w:t>Part 2</w:t>
      </w:r>
      <w:r w:rsidRPr="00457575">
        <w:tab/>
      </w:r>
      <w:r w:rsidR="00017974" w:rsidRPr="0074061D">
        <w:rPr>
          <w:rStyle w:val="CharPartText"/>
        </w:rPr>
        <w:t xml:space="preserve">Managing and protecting </w:t>
      </w:r>
      <w:r w:rsidR="00F84F9D" w:rsidRPr="0074061D">
        <w:rPr>
          <w:rStyle w:val="CharPartText"/>
        </w:rPr>
        <w:t xml:space="preserve">public </w:t>
      </w:r>
      <w:r w:rsidR="009806C5" w:rsidRPr="0074061D">
        <w:rPr>
          <w:rStyle w:val="CharPartText"/>
        </w:rPr>
        <w:t>unleased land</w:t>
      </w:r>
      <w:bookmarkEnd w:id="18"/>
    </w:p>
    <w:p w:rsidR="00017974" w:rsidRPr="0074061D" w:rsidRDefault="00C84A57" w:rsidP="00C84A57">
      <w:pPr>
        <w:pStyle w:val="AH3Div"/>
      </w:pPr>
      <w:bookmarkStart w:id="19" w:name="_Toc527111077"/>
      <w:r w:rsidRPr="0074061D">
        <w:rPr>
          <w:rStyle w:val="CharDivNo"/>
        </w:rPr>
        <w:t>Division 2.1</w:t>
      </w:r>
      <w:r w:rsidRPr="00457575">
        <w:tab/>
      </w:r>
      <w:r w:rsidR="00017974" w:rsidRPr="0074061D">
        <w:rPr>
          <w:rStyle w:val="CharDivText"/>
        </w:rPr>
        <w:t>Public roads</w:t>
      </w:r>
      <w:bookmarkEnd w:id="19"/>
    </w:p>
    <w:p w:rsidR="006B0B75" w:rsidRPr="00457575" w:rsidRDefault="00C84A57" w:rsidP="00C84A57">
      <w:pPr>
        <w:pStyle w:val="AH5Sec"/>
      </w:pPr>
      <w:bookmarkStart w:id="20" w:name="_Toc527111078"/>
      <w:r w:rsidRPr="0074061D">
        <w:rPr>
          <w:rStyle w:val="CharSectNo"/>
        </w:rPr>
        <w:t>10</w:t>
      </w:r>
      <w:r w:rsidRPr="00457575">
        <w:tab/>
      </w:r>
      <w:r w:rsidR="00017974" w:rsidRPr="00457575">
        <w:t>Director</w:t>
      </w:r>
      <w:r w:rsidR="00017974" w:rsidRPr="00457575">
        <w:noBreakHyphen/>
        <w:t>general may fix or change public road levels</w:t>
      </w:r>
      <w:bookmarkEnd w:id="20"/>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fix or change the level of a public road.</w:t>
      </w:r>
    </w:p>
    <w:p w:rsidR="00A12D27" w:rsidRPr="0092630A" w:rsidRDefault="00A12D27" w:rsidP="00A12D27">
      <w:pPr>
        <w:pStyle w:val="Amain"/>
        <w:rPr>
          <w:lang w:eastAsia="en-AU"/>
        </w:rPr>
      </w:pPr>
      <w:r w:rsidRPr="0092630A">
        <w:rPr>
          <w:lang w:eastAsia="en-AU"/>
        </w:rPr>
        <w:tab/>
        <w:t>(2)</w:t>
      </w:r>
      <w:r w:rsidRPr="0092630A">
        <w:rPr>
          <w:lang w:eastAsia="en-AU"/>
        </w:rPr>
        <w:tab/>
        <w:t>Before deciding whether to fix or change a level, the director</w:t>
      </w:r>
      <w:r w:rsidRPr="0092630A">
        <w:rPr>
          <w:lang w:eastAsia="en-AU"/>
        </w:rPr>
        <w:noBreakHyphen/>
        <w:t>general must—</w:t>
      </w:r>
    </w:p>
    <w:p w:rsidR="00A12D27" w:rsidRPr="0092630A" w:rsidRDefault="00A12D27" w:rsidP="00A12D27">
      <w:pPr>
        <w:pStyle w:val="Apara"/>
        <w:rPr>
          <w:lang w:eastAsia="en-AU"/>
        </w:rPr>
      </w:pPr>
      <w:r w:rsidRPr="0092630A">
        <w:rPr>
          <w:lang w:eastAsia="en-AU"/>
        </w:rPr>
        <w:tab/>
        <w:t>(a)</w:t>
      </w:r>
      <w:r w:rsidRPr="0092630A">
        <w:rPr>
          <w:lang w:eastAsia="en-AU"/>
        </w:rPr>
        <w:tab/>
        <w:t xml:space="preserve">at least 30 days before the </w:t>
      </w:r>
      <w:r w:rsidRPr="0092630A">
        <w:rPr>
          <w:szCs w:val="24"/>
          <w:lang w:eastAsia="en-AU"/>
        </w:rPr>
        <w:t>level is to be fixed or changed—</w:t>
      </w:r>
      <w:r w:rsidRPr="0092630A">
        <w:rPr>
          <w:lang w:eastAsia="en-AU"/>
        </w:rPr>
        <w:t>twice</w:t>
      </w:r>
      <w:r w:rsidRPr="0092630A">
        <w:rPr>
          <w:szCs w:val="24"/>
          <w:lang w:eastAsia="en-AU"/>
        </w:rPr>
        <w:t xml:space="preserve"> g</w:t>
      </w:r>
      <w:r w:rsidRPr="0092630A">
        <w:rPr>
          <w:lang w:eastAsia="en-AU"/>
        </w:rPr>
        <w:t xml:space="preserve">ive public notice </w:t>
      </w:r>
      <w:r w:rsidRPr="0092630A">
        <w:rPr>
          <w:szCs w:val="24"/>
          <w:lang w:eastAsia="en-AU"/>
        </w:rPr>
        <w:t>about the proposal to fix or change the level; and</w:t>
      </w:r>
    </w:p>
    <w:p w:rsidR="00A12D27" w:rsidRPr="0092630A" w:rsidRDefault="00A12D27" w:rsidP="00A12D27">
      <w:pPr>
        <w:pStyle w:val="Apara"/>
        <w:rPr>
          <w:lang w:eastAsia="en-AU"/>
        </w:rPr>
      </w:pPr>
      <w:r w:rsidRPr="0092630A">
        <w:rPr>
          <w:lang w:eastAsia="en-AU"/>
        </w:rPr>
        <w:tab/>
        <w:t>(b)</w:t>
      </w:r>
      <w:r w:rsidRPr="0092630A">
        <w:rPr>
          <w:lang w:eastAsia="en-AU"/>
        </w:rPr>
        <w:tab/>
        <w:t>give anyone interested in the proposal an opportunity to be heard about the proposal.</w:t>
      </w:r>
    </w:p>
    <w:p w:rsidR="00A12D27" w:rsidRPr="0092630A" w:rsidRDefault="00A12D27" w:rsidP="00A12D27">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 w:tooltip="A2001-14" w:history="1">
        <w:r w:rsidRPr="0092630A">
          <w:rPr>
            <w:rStyle w:val="charCitHyperlinkAbbrev"/>
          </w:rPr>
          <w:t>Legislation Act</w:t>
        </w:r>
      </w:hyperlink>
      <w:r w:rsidRPr="0092630A">
        <w:rPr>
          <w:lang w:eastAsia="en-AU"/>
        </w:rPr>
        <w:t>, dict, pt 1).</w:t>
      </w:r>
    </w:p>
    <w:p w:rsidR="00017974" w:rsidRPr="00457575" w:rsidRDefault="004805D6" w:rsidP="004805D6">
      <w:pPr>
        <w:pStyle w:val="Amain"/>
      </w:pPr>
      <w:r>
        <w:tab/>
      </w:r>
      <w:r w:rsidR="00C84A57" w:rsidRPr="00457575">
        <w:t>(3)</w:t>
      </w:r>
      <w:r w:rsidR="00C84A57" w:rsidRPr="00457575">
        <w:tab/>
      </w:r>
      <w:r w:rsidR="00017974" w:rsidRPr="00457575">
        <w:t xml:space="preserve">The </w:t>
      </w:r>
      <w:r w:rsidR="00A12D27" w:rsidRPr="0092630A">
        <w:t>public notice</w:t>
      </w:r>
      <w:r w:rsidR="00A12D27">
        <w:t xml:space="preserve"> </w:t>
      </w:r>
      <w:r w:rsidR="00017974" w:rsidRPr="00457575">
        <w:t>must state—</w:t>
      </w:r>
    </w:p>
    <w:p w:rsidR="00017974" w:rsidRPr="00457575" w:rsidRDefault="004805D6" w:rsidP="004805D6">
      <w:pPr>
        <w:pStyle w:val="Apara"/>
      </w:pPr>
      <w:r>
        <w:tab/>
      </w:r>
      <w:r w:rsidR="00C84A57" w:rsidRPr="00457575">
        <w:t>(a)</w:t>
      </w:r>
      <w:r w:rsidR="00C84A57" w:rsidRPr="00457575">
        <w:tab/>
      </w:r>
      <w:r w:rsidR="00017974" w:rsidRPr="00457575">
        <w:t>the name and location of the road; and</w:t>
      </w:r>
    </w:p>
    <w:p w:rsidR="00017974" w:rsidRPr="00457575" w:rsidRDefault="004805D6" w:rsidP="004805D6">
      <w:pPr>
        <w:pStyle w:val="Apara"/>
      </w:pPr>
      <w:r>
        <w:tab/>
      </w:r>
      <w:r w:rsidR="00C84A57" w:rsidRPr="00457575">
        <w:t>(b)</w:t>
      </w:r>
      <w:r w:rsidR="00C84A57" w:rsidRPr="00457575">
        <w:tab/>
      </w:r>
      <w:r w:rsidR="00017974" w:rsidRPr="00457575">
        <w:t>where plans of the proposal may be inspected; and</w:t>
      </w:r>
    </w:p>
    <w:p w:rsidR="00017974" w:rsidRPr="00457575" w:rsidRDefault="004805D6" w:rsidP="004805D6">
      <w:pPr>
        <w:pStyle w:val="Apara"/>
      </w:pPr>
      <w:r>
        <w:tab/>
      </w:r>
      <w:r w:rsidR="00C84A57" w:rsidRPr="00457575">
        <w:t>(c)</w:t>
      </w:r>
      <w:r w:rsidR="00C84A57" w:rsidRPr="00457575">
        <w:tab/>
      </w:r>
      <w:r w:rsidR="00017974" w:rsidRPr="00457575">
        <w:t>where and when anyone interested in the proposal may be heard.</w:t>
      </w:r>
    </w:p>
    <w:p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hear anyone interested in the proposal at the time and place mentioned in the notice.</w:t>
      </w:r>
    </w:p>
    <w:p w:rsidR="00017974" w:rsidRPr="00457575" w:rsidRDefault="004805D6" w:rsidP="004805D6">
      <w:pPr>
        <w:pStyle w:val="Amain"/>
      </w:pPr>
      <w:r>
        <w:tab/>
      </w:r>
      <w:r w:rsidR="00C84A57" w:rsidRPr="00457575">
        <w:t>(5)</w:t>
      </w:r>
      <w:r w:rsidR="00C84A57" w:rsidRPr="00457575">
        <w:tab/>
      </w:r>
      <w:r w:rsidR="00017974" w:rsidRPr="00457575">
        <w:t>In deciding whether to fix or change the level, the director</w:t>
      </w:r>
      <w:r w:rsidR="00017974" w:rsidRPr="00457575">
        <w:noBreakHyphen/>
        <w:t>general must consider submissions made at the hearing.</w:t>
      </w:r>
    </w:p>
    <w:p w:rsidR="00017974" w:rsidRPr="00457575" w:rsidRDefault="00C84A57" w:rsidP="00C84A57">
      <w:pPr>
        <w:pStyle w:val="AH5Sec"/>
      </w:pPr>
      <w:bookmarkStart w:id="21" w:name="_Toc527111079"/>
      <w:r w:rsidRPr="0074061D">
        <w:rPr>
          <w:rStyle w:val="CharSectNo"/>
        </w:rPr>
        <w:lastRenderedPageBreak/>
        <w:t>11</w:t>
      </w:r>
      <w:r w:rsidRPr="00457575">
        <w:tab/>
      </w:r>
      <w:r w:rsidR="00017974" w:rsidRPr="00457575">
        <w:t>Director</w:t>
      </w:r>
      <w:r w:rsidR="00017974" w:rsidRPr="00457575">
        <w:noBreakHyphen/>
        <w:t>general may temporarily close public roads</w:t>
      </w:r>
      <w:bookmarkEnd w:id="21"/>
    </w:p>
    <w:p w:rsidR="00017974" w:rsidRPr="00457575" w:rsidRDefault="004805D6" w:rsidP="008653F0">
      <w:pPr>
        <w:pStyle w:val="Amain"/>
        <w:keepNext/>
      </w:pPr>
      <w:r>
        <w:tab/>
      </w:r>
      <w:r w:rsidR="00C84A57" w:rsidRPr="00457575">
        <w:t>(1)</w:t>
      </w:r>
      <w:r w:rsidR="00C84A57" w:rsidRPr="00457575">
        <w:tab/>
      </w:r>
      <w:r w:rsidR="00017974" w:rsidRPr="00457575">
        <w:t>The director</w:t>
      </w:r>
      <w:r w:rsidR="00017974" w:rsidRPr="00457575">
        <w:noBreakHyphen/>
        <w:t xml:space="preserve">general may temporarily close a public road (a </w:t>
      </w:r>
      <w:r w:rsidR="00017974" w:rsidRPr="004805D6">
        <w:rPr>
          <w:rStyle w:val="charBoldItals"/>
        </w:rPr>
        <w:t>closed road</w:t>
      </w:r>
      <w:r w:rsidR="00017974" w:rsidRPr="00457575">
        <w:t>).</w:t>
      </w:r>
    </w:p>
    <w:p w:rsidR="00A12D27" w:rsidRPr="0092630A" w:rsidRDefault="00A12D27" w:rsidP="008653F0">
      <w:pPr>
        <w:pStyle w:val="Amain"/>
        <w:keepNext/>
        <w:rPr>
          <w:lang w:eastAsia="en-AU"/>
        </w:rPr>
      </w:pPr>
      <w:r w:rsidRPr="0092630A">
        <w:rPr>
          <w:lang w:eastAsia="en-AU"/>
        </w:rPr>
        <w:tab/>
        <w:t>(2)</w:t>
      </w:r>
      <w:r w:rsidRPr="0092630A">
        <w:rPr>
          <w:lang w:eastAsia="en-AU"/>
        </w:rPr>
        <w:tab/>
        <w:t>Before closing a public road, the director-general must—</w:t>
      </w:r>
    </w:p>
    <w:p w:rsidR="00A12D27" w:rsidRPr="0092630A" w:rsidRDefault="00A12D27" w:rsidP="00A12D27">
      <w:pPr>
        <w:pStyle w:val="Apara"/>
        <w:rPr>
          <w:lang w:eastAsia="en-AU"/>
        </w:rPr>
      </w:pPr>
      <w:r w:rsidRPr="0092630A">
        <w:rPr>
          <w:lang w:eastAsia="en-AU"/>
        </w:rPr>
        <w:tab/>
        <w:t>(a)</w:t>
      </w:r>
      <w:r w:rsidRPr="0092630A">
        <w:rPr>
          <w:lang w:eastAsia="en-AU"/>
        </w:rPr>
        <w:tab/>
        <w:t xml:space="preserve">at least 7 days before the road is </w:t>
      </w:r>
      <w:r w:rsidRPr="0092630A">
        <w:rPr>
          <w:szCs w:val="24"/>
          <w:lang w:eastAsia="en-AU"/>
        </w:rPr>
        <w:t>to be closed—give public notice about the proposal to close the road; and</w:t>
      </w:r>
    </w:p>
    <w:p w:rsidR="00A12D27" w:rsidRPr="0092630A" w:rsidRDefault="00A12D27" w:rsidP="00A12D27">
      <w:pPr>
        <w:pStyle w:val="Apara"/>
        <w:rPr>
          <w:lang w:eastAsia="en-AU"/>
        </w:rPr>
      </w:pPr>
      <w:r w:rsidRPr="0092630A">
        <w:rPr>
          <w:lang w:eastAsia="en-AU"/>
        </w:rPr>
        <w:tab/>
        <w:t>(b)</w:t>
      </w:r>
      <w:r w:rsidRPr="0092630A">
        <w:rPr>
          <w:lang w:eastAsia="en-AU"/>
        </w:rPr>
        <w:tab/>
        <w:t>display a notice about the proposal to close the road in a conspicuous place at the road.</w:t>
      </w:r>
    </w:p>
    <w:p w:rsidR="00A12D27" w:rsidRPr="0092630A" w:rsidRDefault="00A12D27" w:rsidP="00A12D27">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 w:tooltip="A2001-14" w:history="1">
        <w:r w:rsidRPr="0092630A">
          <w:rPr>
            <w:rStyle w:val="charCitHyperlinkAbbrev"/>
          </w:rPr>
          <w:t>Legislation Act</w:t>
        </w:r>
      </w:hyperlink>
      <w:r w:rsidRPr="0092630A">
        <w:rPr>
          <w:lang w:eastAsia="en-AU"/>
        </w:rPr>
        <w:t>, dict, pt 1).</w:t>
      </w:r>
    </w:p>
    <w:p w:rsidR="00017974" w:rsidRPr="00457575" w:rsidRDefault="004805D6" w:rsidP="004805D6">
      <w:pPr>
        <w:pStyle w:val="Amain"/>
      </w:pPr>
      <w:r>
        <w:tab/>
      </w:r>
      <w:r w:rsidR="00C84A57" w:rsidRPr="00457575">
        <w:t>(3)</w:t>
      </w:r>
      <w:r w:rsidR="00C84A57" w:rsidRPr="00457575">
        <w:tab/>
      </w:r>
      <w:r w:rsidR="005550BE" w:rsidRPr="00457575">
        <w:t>Subsection (</w:t>
      </w:r>
      <w:r w:rsidR="00017974" w:rsidRPr="00457575">
        <w:t>2) does not apply in urgent circumstances.</w:t>
      </w:r>
    </w:p>
    <w:p w:rsidR="00017974" w:rsidRPr="00457575" w:rsidRDefault="00C84A57" w:rsidP="00C84A57">
      <w:pPr>
        <w:pStyle w:val="AH5Sec"/>
      </w:pPr>
      <w:bookmarkStart w:id="22" w:name="_Toc527111080"/>
      <w:r w:rsidRPr="0074061D">
        <w:rPr>
          <w:rStyle w:val="CharSectNo"/>
        </w:rPr>
        <w:t>12</w:t>
      </w:r>
      <w:r w:rsidRPr="00457575">
        <w:tab/>
      </w:r>
      <w:r w:rsidR="00017974" w:rsidRPr="00457575">
        <w:t>Approval to use closed road</w:t>
      </w:r>
      <w:bookmarkEnd w:id="22"/>
    </w:p>
    <w:p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 xml:space="preserve">general for approval (a </w:t>
      </w:r>
      <w:r w:rsidR="00017974" w:rsidRPr="004805D6">
        <w:rPr>
          <w:rStyle w:val="charBoldItals"/>
        </w:rPr>
        <w:t>closed road approval</w:t>
      </w:r>
      <w:r w:rsidR="00017974" w:rsidRPr="00457575">
        <w:t>) to use a closed road.</w:t>
      </w:r>
    </w:p>
    <w:p w:rsidR="00017974" w:rsidRPr="00457575" w:rsidRDefault="00017974" w:rsidP="00017974">
      <w:pPr>
        <w:pStyle w:val="aNote"/>
        <w:keepNext/>
      </w:pPr>
      <w:r w:rsidRPr="00457575">
        <w:rPr>
          <w:rStyle w:val="charItals"/>
        </w:rPr>
        <w:t>Note 1</w:t>
      </w:r>
      <w:r w:rsidRPr="00457575">
        <w:tab/>
        <w:t xml:space="preserve">If a form is approved under </w:t>
      </w:r>
      <w:r w:rsidR="00CA42A4" w:rsidRPr="00457575">
        <w:t>s</w:t>
      </w:r>
      <w:r w:rsidR="000E5A06" w:rsidRPr="00457575">
        <w:t> </w:t>
      </w:r>
      <w:r w:rsidR="006C6D0D" w:rsidRPr="00457575">
        <w:t>131</w:t>
      </w:r>
      <w:r w:rsidRPr="00457575">
        <w:t xml:space="preserve"> for this provision, the form must be used.</w:t>
      </w:r>
    </w:p>
    <w:p w:rsidR="00017974" w:rsidRPr="00457575" w:rsidRDefault="00017974" w:rsidP="00017974">
      <w:pPr>
        <w:pStyle w:val="aNote"/>
      </w:pPr>
      <w:r w:rsidRPr="00457575">
        <w:rPr>
          <w:rStyle w:val="charItals"/>
        </w:rPr>
        <w:t>Note 2</w:t>
      </w:r>
      <w:r w:rsidRPr="00457575">
        <w:tab/>
        <w:t xml:space="preserve">A fee may be determined under </w:t>
      </w:r>
      <w:r w:rsidR="00CA42A4" w:rsidRPr="00457575">
        <w:t>s</w:t>
      </w:r>
      <w:r w:rsidR="000E5A06" w:rsidRPr="00457575">
        <w:t> </w:t>
      </w:r>
      <w:r w:rsidR="006C6D0D" w:rsidRPr="00457575">
        <w:t>130</w:t>
      </w:r>
      <w:r w:rsidRPr="00457575">
        <w:t xml:space="preserve"> for this provision.</w:t>
      </w:r>
    </w:p>
    <w:p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rsidR="00017974" w:rsidRPr="00457575" w:rsidRDefault="004805D6" w:rsidP="004805D6">
      <w:pPr>
        <w:pStyle w:val="Apara"/>
      </w:pPr>
      <w:r>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rsidR="00017974" w:rsidRPr="00457575" w:rsidRDefault="004805D6" w:rsidP="004805D6">
      <w:pPr>
        <w:pStyle w:val="Asubpara"/>
      </w:pPr>
      <w:r>
        <w:tab/>
      </w:r>
      <w:r w:rsidR="00C84A57" w:rsidRPr="00457575">
        <w:t>(i)</w:t>
      </w:r>
      <w:r w:rsidR="00C84A57" w:rsidRPr="00457575">
        <w:tab/>
      </w:r>
      <w:r w:rsidR="00017974" w:rsidRPr="00457575">
        <w:t>why the closed road should not be used; or</w:t>
      </w:r>
    </w:p>
    <w:p w:rsidR="00017974" w:rsidRDefault="004805D6" w:rsidP="004805D6">
      <w:pPr>
        <w:pStyle w:val="Asubpara"/>
      </w:pPr>
      <w:r>
        <w:tab/>
      </w:r>
      <w:r w:rsidR="00C84A57" w:rsidRPr="00457575">
        <w:t>(ii)</w:t>
      </w:r>
      <w:r w:rsidR="00C84A57" w:rsidRPr="00457575">
        <w:tab/>
      </w:r>
      <w:r w:rsidR="00017974" w:rsidRPr="00457575">
        <w:t>how the closed road should be used.</w:t>
      </w:r>
    </w:p>
    <w:p w:rsidR="00054B10" w:rsidRPr="00591A0F" w:rsidRDefault="00054B10" w:rsidP="00054B10">
      <w:pPr>
        <w:pStyle w:val="aNote"/>
      </w:pPr>
      <w:r w:rsidRPr="00591A0F">
        <w:rPr>
          <w:rStyle w:val="charItals"/>
        </w:rPr>
        <w:t>Note</w:t>
      </w:r>
      <w:r w:rsidRPr="00591A0F">
        <w:rPr>
          <w:rStyle w:val="charItals"/>
        </w:rPr>
        <w:tab/>
      </w:r>
      <w:r w:rsidRPr="00591A0F">
        <w:t xml:space="preserve">For how documents may be given, see the </w:t>
      </w:r>
      <w:hyperlink r:id="rId36" w:tooltip="A2001-14" w:history="1">
        <w:r w:rsidRPr="00591A0F">
          <w:rPr>
            <w:rStyle w:val="charCitHyperlinkAbbrev"/>
          </w:rPr>
          <w:t>Legislation Act</w:t>
        </w:r>
      </w:hyperlink>
      <w:r w:rsidRPr="00591A0F">
        <w:t>, pt 19.5.</w:t>
      </w:r>
    </w:p>
    <w:p w:rsidR="00017974" w:rsidRPr="00457575" w:rsidRDefault="004805D6" w:rsidP="008E6697">
      <w:pPr>
        <w:pStyle w:val="Amain"/>
        <w:keepNext/>
      </w:pPr>
      <w:r>
        <w:lastRenderedPageBreak/>
        <w:tab/>
      </w:r>
      <w:r w:rsidR="00C84A57" w:rsidRPr="00457575">
        <w:t>(3)</w:t>
      </w:r>
      <w:r w:rsidR="00C84A57" w:rsidRPr="00457575">
        <w:tab/>
      </w:r>
      <w:r w:rsidR="00017974" w:rsidRPr="00457575">
        <w:t>In deciding whether to issue an approval, the director</w:t>
      </w:r>
      <w:r w:rsidR="00017974" w:rsidRPr="00457575">
        <w:noBreakHyphen/>
        <w:t>general must consider—</w:t>
      </w:r>
    </w:p>
    <w:p w:rsidR="00017974" w:rsidRPr="00457575" w:rsidRDefault="004805D6" w:rsidP="004805D6">
      <w:pPr>
        <w:pStyle w:val="Apara"/>
      </w:pPr>
      <w:r>
        <w:tab/>
      </w:r>
      <w:r w:rsidR="00C84A57" w:rsidRPr="00457575">
        <w:t>(a)</w:t>
      </w:r>
      <w:r w:rsidR="00C84A57" w:rsidRPr="00457575">
        <w:tab/>
      </w:r>
      <w:r w:rsidR="00017974" w:rsidRPr="00457575">
        <w:t>whether the use would be likely to—</w:t>
      </w:r>
    </w:p>
    <w:p w:rsidR="00017974" w:rsidRPr="00457575" w:rsidRDefault="004805D6" w:rsidP="004805D6">
      <w:pPr>
        <w:pStyle w:val="Asubpara"/>
      </w:pPr>
      <w:r>
        <w:tab/>
      </w:r>
      <w:r w:rsidR="00C84A57" w:rsidRPr="00457575">
        <w:t>(i)</w:t>
      </w:r>
      <w:r w:rsidR="00C84A57" w:rsidRPr="00457575">
        <w:tab/>
      </w:r>
      <w:r w:rsidR="00017974" w:rsidRPr="00457575">
        <w:t>cause undue risk to people or property; or</w:t>
      </w:r>
    </w:p>
    <w:p w:rsidR="00017974" w:rsidRPr="00457575" w:rsidRDefault="004805D6" w:rsidP="004805D6">
      <w:pPr>
        <w:pStyle w:val="Asubpara"/>
      </w:pPr>
      <w:r>
        <w:tab/>
      </w:r>
      <w:r w:rsidR="00C84A57" w:rsidRPr="00457575">
        <w:t>(ii)</w:t>
      </w:r>
      <w:r w:rsidR="00C84A57" w:rsidRPr="00457575">
        <w:tab/>
      </w:r>
      <w:r w:rsidR="00017974" w:rsidRPr="00457575">
        <w:t>damage the road; and</w:t>
      </w:r>
    </w:p>
    <w:p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 xml:space="preserve">general may issue an approval only if </w:t>
      </w:r>
      <w:r w:rsidR="005C6E73" w:rsidRPr="00457575">
        <w:t xml:space="preserve">reasonably </w:t>
      </w:r>
      <w:r w:rsidR="00017974" w:rsidRPr="00457575">
        <w:t>satisfied that use of the road in accordance with the approval would not be likely to cause unacceptable risk to people, property or the road.</w:t>
      </w:r>
    </w:p>
    <w:p w:rsidR="00017974" w:rsidRPr="00457575" w:rsidRDefault="004805D6" w:rsidP="004805D6">
      <w:pPr>
        <w:pStyle w:val="Amain"/>
      </w:pPr>
      <w:r>
        <w:tab/>
      </w:r>
      <w:r w:rsidR="00C84A57" w:rsidRPr="00457575">
        <w:t>(5)</w:t>
      </w:r>
      <w:r w:rsidR="00C84A57" w:rsidRPr="00457575">
        <w:tab/>
      </w:r>
      <w:r w:rsidR="00017974" w:rsidRPr="00457575">
        <w:t>An approval may be subject to any condition that the director</w:t>
      </w:r>
      <w:r w:rsidR="00017974" w:rsidRPr="00457575">
        <w:noBreakHyphen/>
        <w:t>general reasonably believes is necessary for the management or protection of the road.</w:t>
      </w:r>
    </w:p>
    <w:p w:rsidR="00017974" w:rsidRPr="00457575" w:rsidRDefault="00C84A57" w:rsidP="00C84A57">
      <w:pPr>
        <w:pStyle w:val="AH5Sec"/>
      </w:pPr>
      <w:bookmarkStart w:id="23" w:name="_Toc527111081"/>
      <w:r w:rsidRPr="0074061D">
        <w:rPr>
          <w:rStyle w:val="CharSectNo"/>
        </w:rPr>
        <w:t>13</w:t>
      </w:r>
      <w:r w:rsidRPr="00457575">
        <w:tab/>
      </w:r>
      <w:r w:rsidR="00017974" w:rsidRPr="00457575">
        <w:t>Offence—use closed road without approval</w:t>
      </w:r>
      <w:bookmarkEnd w:id="23"/>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uses a closed road; and</w:t>
      </w:r>
    </w:p>
    <w:p w:rsidR="00017974" w:rsidRPr="00457575" w:rsidRDefault="004805D6" w:rsidP="004805D6">
      <w:pPr>
        <w:pStyle w:val="Apara"/>
        <w:keepNext/>
      </w:pPr>
      <w:r>
        <w:tab/>
      </w:r>
      <w:r w:rsidR="00C84A57" w:rsidRPr="00457575">
        <w:t>(b)</w:t>
      </w:r>
      <w:r w:rsidR="00C84A57" w:rsidRPr="00457575">
        <w:tab/>
      </w:r>
      <w:r w:rsidR="00017974" w:rsidRPr="00457575">
        <w:t>does not hold a closed road approval authorising the use of the closed road.</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24" w:name="_Toc527111082"/>
      <w:r w:rsidRPr="0074061D">
        <w:rPr>
          <w:rStyle w:val="CharSectNo"/>
        </w:rPr>
        <w:t>14</w:t>
      </w:r>
      <w:r w:rsidRPr="00457575">
        <w:tab/>
      </w:r>
      <w:r w:rsidR="00017974" w:rsidRPr="00457575">
        <w:t>Director</w:t>
      </w:r>
      <w:r w:rsidR="00017974" w:rsidRPr="00457575">
        <w:noBreakHyphen/>
        <w:t>general may make temporary public roads</w:t>
      </w:r>
      <w:bookmarkEnd w:id="24"/>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p>
    <w:p w:rsidR="00017974" w:rsidRPr="00457575" w:rsidRDefault="004805D6" w:rsidP="004805D6">
      <w:pPr>
        <w:pStyle w:val="Apara"/>
      </w:pPr>
      <w:r>
        <w:tab/>
      </w:r>
      <w:r w:rsidR="00C84A57" w:rsidRPr="00457575">
        <w:t>(a)</w:t>
      </w:r>
      <w:r w:rsidR="00C84A57" w:rsidRPr="00457575">
        <w:tab/>
      </w:r>
      <w:r w:rsidR="00017974" w:rsidRPr="00457575">
        <w:t xml:space="preserve">temporarily closes a public road under </w:t>
      </w:r>
      <w:r w:rsidR="00CA42A4" w:rsidRPr="00457575">
        <w:t>section</w:t>
      </w:r>
      <w:r w:rsidR="00017974" w:rsidRPr="00457575">
        <w:t> </w:t>
      </w:r>
      <w:r w:rsidR="006C6D0D" w:rsidRPr="00457575">
        <w:t>11</w:t>
      </w:r>
      <w:r w:rsidR="00017974" w:rsidRPr="00457575">
        <w:t xml:space="preserve"> (Director</w:t>
      </w:r>
      <w:r w:rsidR="00017974" w:rsidRPr="00457575">
        <w:noBreakHyphen/>
        <w:t>general may temporarily close public roads); and</w:t>
      </w:r>
    </w:p>
    <w:p w:rsidR="00017974" w:rsidRPr="00457575" w:rsidRDefault="004805D6" w:rsidP="004805D6">
      <w:pPr>
        <w:pStyle w:val="Apara"/>
      </w:pPr>
      <w:r>
        <w:tab/>
      </w:r>
      <w:r w:rsidR="00C84A57" w:rsidRPr="00457575">
        <w:t>(b)</w:t>
      </w:r>
      <w:r w:rsidR="00C84A57" w:rsidRPr="00457575">
        <w:tab/>
      </w:r>
      <w:r w:rsidR="00017974" w:rsidRPr="00457575">
        <w:t>considers that it is necessary to make a temporary road for use while the road is closed.</w:t>
      </w:r>
    </w:p>
    <w:p w:rsidR="00017974" w:rsidRPr="00457575" w:rsidRDefault="004805D6" w:rsidP="004805D6">
      <w:pPr>
        <w:pStyle w:val="Amain"/>
      </w:pPr>
      <w:r>
        <w:lastRenderedPageBreak/>
        <w:tab/>
      </w:r>
      <w:r w:rsidR="00C84A57" w:rsidRPr="00457575">
        <w:t>(2)</w:t>
      </w:r>
      <w:r w:rsidR="00C84A57" w:rsidRPr="00457575">
        <w:tab/>
      </w:r>
      <w:r w:rsidR="00017974" w:rsidRPr="00457575">
        <w:t>The director</w:t>
      </w:r>
      <w:r w:rsidR="00017974" w:rsidRPr="00457575">
        <w:noBreakHyphen/>
        <w:t>general may make a temporary public road.</w:t>
      </w:r>
    </w:p>
    <w:p w:rsidR="00017974" w:rsidRPr="00457575" w:rsidRDefault="004805D6" w:rsidP="00265671">
      <w:pPr>
        <w:pStyle w:val="Amain"/>
        <w:keepLines/>
      </w:pPr>
      <w:r>
        <w:tab/>
      </w:r>
      <w:r w:rsidR="00C84A57" w:rsidRPr="00457575">
        <w:t>(3)</w:t>
      </w:r>
      <w:r w:rsidR="00C84A57" w:rsidRPr="00457575">
        <w:tab/>
      </w:r>
      <w:r w:rsidR="00017974" w:rsidRPr="00457575">
        <w:t>However, if the land for the temporary public road is fenced, the director</w:t>
      </w:r>
      <w:r w:rsidR="00017974" w:rsidRPr="00457575">
        <w:noBreakHyphen/>
        <w:t>general must tell the occupier or owner of the land about the temporary public road at least 24</w:t>
      </w:r>
      <w:r w:rsidR="00812CFC" w:rsidRPr="00457575">
        <w:t> hours</w:t>
      </w:r>
      <w:r w:rsidR="00017974" w:rsidRPr="00457575">
        <w:t xml:space="preserve"> before making the temporary public road.</w:t>
      </w:r>
    </w:p>
    <w:p w:rsidR="00017974" w:rsidRPr="00457575" w:rsidRDefault="004805D6" w:rsidP="004805D6">
      <w:pPr>
        <w:pStyle w:val="Amain"/>
      </w:pPr>
      <w:r>
        <w:tab/>
      </w:r>
      <w:r w:rsidR="00C84A57" w:rsidRPr="00457575">
        <w:t>(4)</w:t>
      </w:r>
      <w:r w:rsidR="00C84A57" w:rsidRPr="00457575">
        <w:tab/>
      </w:r>
      <w:r w:rsidR="005550BE" w:rsidRPr="00457575">
        <w:t>Subsection (</w:t>
      </w:r>
      <w:r w:rsidR="00017974" w:rsidRPr="00457575">
        <w:t>3) does not apply in urgent circumstances.</w:t>
      </w:r>
    </w:p>
    <w:p w:rsidR="005D7120" w:rsidRPr="00457575" w:rsidRDefault="004805D6" w:rsidP="004805D6">
      <w:pPr>
        <w:pStyle w:val="Amain"/>
      </w:pPr>
      <w:r>
        <w:tab/>
      </w:r>
      <w:r w:rsidR="00C84A57" w:rsidRPr="00457575">
        <w:t>(5)</w:t>
      </w:r>
      <w:r w:rsidR="00C84A57" w:rsidRPr="00457575">
        <w:tab/>
      </w:r>
      <w:r w:rsidR="005D7120" w:rsidRPr="00457575">
        <w:t>The Territory is liable for any damage caused in making the temporary public road, other than any minor damage that is incidental to the making of the temporary public road.</w:t>
      </w:r>
    </w:p>
    <w:p w:rsidR="00017974" w:rsidRPr="0074061D" w:rsidRDefault="00C84A57" w:rsidP="00C84A57">
      <w:pPr>
        <w:pStyle w:val="AH3Div"/>
      </w:pPr>
      <w:bookmarkStart w:id="25" w:name="_Toc527111083"/>
      <w:r w:rsidRPr="0074061D">
        <w:rPr>
          <w:rStyle w:val="CharDivNo"/>
        </w:rPr>
        <w:t>Division 2.2</w:t>
      </w:r>
      <w:r w:rsidRPr="00457575">
        <w:tab/>
      </w:r>
      <w:r w:rsidR="00017974" w:rsidRPr="0074061D">
        <w:rPr>
          <w:rStyle w:val="CharDivText"/>
        </w:rPr>
        <w:t xml:space="preserve">Drainage affecting </w:t>
      </w:r>
      <w:r w:rsidR="00F84F9D" w:rsidRPr="0074061D">
        <w:rPr>
          <w:rStyle w:val="CharDivText"/>
        </w:rPr>
        <w:t xml:space="preserve">public </w:t>
      </w:r>
      <w:r w:rsidR="009806C5" w:rsidRPr="0074061D">
        <w:rPr>
          <w:rStyle w:val="CharDivText"/>
        </w:rPr>
        <w:t>unleased land</w:t>
      </w:r>
      <w:bookmarkEnd w:id="25"/>
    </w:p>
    <w:p w:rsidR="00017974" w:rsidRPr="00457575" w:rsidRDefault="00C84A57" w:rsidP="00C84A57">
      <w:pPr>
        <w:pStyle w:val="AH5Sec"/>
      </w:pPr>
      <w:bookmarkStart w:id="26" w:name="_Toc527111084"/>
      <w:r w:rsidRPr="0074061D">
        <w:rPr>
          <w:rStyle w:val="CharSectNo"/>
        </w:rPr>
        <w:t>15</w:t>
      </w:r>
      <w:r w:rsidRPr="00457575">
        <w:tab/>
      </w:r>
      <w:r w:rsidR="00017974" w:rsidRPr="00457575">
        <w:t>Directions to construct surface water drains</w:t>
      </w:r>
      <w:bookmarkEnd w:id="26"/>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surface water from land—</w:t>
      </w:r>
    </w:p>
    <w:p w:rsidR="00017974" w:rsidRPr="00457575" w:rsidRDefault="004805D6" w:rsidP="004805D6">
      <w:pPr>
        <w:pStyle w:val="Apara"/>
      </w:pPr>
      <w:r>
        <w:tab/>
      </w:r>
      <w:r w:rsidR="00C84A57" w:rsidRPr="00457575">
        <w:t>(a)</w:t>
      </w:r>
      <w:r w:rsidR="00C84A57" w:rsidRPr="00457575">
        <w:tab/>
      </w:r>
      <w:r w:rsidR="00F060F6" w:rsidRPr="00457575">
        <w:t xml:space="preserve">overflows into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damages the </w:t>
      </w:r>
      <w:r w:rsidR="00F84F9D" w:rsidRPr="00457575">
        <w:t xml:space="preserve">public </w:t>
      </w:r>
      <w:r w:rsidR="009806C5" w:rsidRPr="00457575">
        <w:t>unleased land</w:t>
      </w:r>
      <w:r w:rsidR="00017974" w:rsidRPr="00457575">
        <w:t>.</w:t>
      </w:r>
    </w:p>
    <w:p w:rsidR="00017974" w:rsidRPr="00457575" w:rsidRDefault="004805D6" w:rsidP="004805D6">
      <w:pPr>
        <w:pStyle w:val="Amain"/>
        <w:keepNext/>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drainage direction</w:t>
      </w:r>
      <w:r w:rsidR="00017974" w:rsidRPr="00457575">
        <w:t>) the land owner to do 1 or more of the following:</w:t>
      </w:r>
    </w:p>
    <w:p w:rsidR="00017974" w:rsidRPr="00457575" w:rsidRDefault="004805D6" w:rsidP="004805D6">
      <w:pPr>
        <w:pStyle w:val="Apara"/>
      </w:pPr>
      <w:r>
        <w:tab/>
      </w:r>
      <w:r w:rsidR="00C84A57" w:rsidRPr="00457575">
        <w:t>(a)</w:t>
      </w:r>
      <w:r w:rsidR="00C84A57" w:rsidRPr="00457575">
        <w:tab/>
      </w:r>
      <w:r w:rsidR="00017974" w:rsidRPr="00457575">
        <w:t>repair the damage;</w:t>
      </w:r>
    </w:p>
    <w:p w:rsidR="00017974" w:rsidRPr="00457575" w:rsidRDefault="004805D6" w:rsidP="004805D6">
      <w:pPr>
        <w:pStyle w:val="Apara"/>
      </w:pPr>
      <w:r>
        <w:tab/>
      </w:r>
      <w:r w:rsidR="00C84A57" w:rsidRPr="00457575">
        <w:t>(b)</w:t>
      </w:r>
      <w:r w:rsidR="00C84A57" w:rsidRPr="00457575">
        <w:tab/>
      </w:r>
      <w:r w:rsidR="00017974" w:rsidRPr="00457575">
        <w:t>construct stated drains.</w:t>
      </w:r>
    </w:p>
    <w:p w:rsidR="00017974" w:rsidRPr="00457575" w:rsidRDefault="004805D6" w:rsidP="004805D6">
      <w:pPr>
        <w:pStyle w:val="Amain"/>
      </w:pPr>
      <w:r>
        <w:tab/>
      </w:r>
      <w:r w:rsidR="00C84A57" w:rsidRPr="00457575">
        <w:t>(3)</w:t>
      </w:r>
      <w:r w:rsidR="00C84A57" w:rsidRPr="00457575">
        <w:tab/>
      </w:r>
      <w:r w:rsidR="00017974" w:rsidRPr="00457575">
        <w:t>A drainage direction must be in writing and state—</w:t>
      </w:r>
    </w:p>
    <w:p w:rsidR="00017974" w:rsidRPr="00457575" w:rsidRDefault="004805D6" w:rsidP="004805D6">
      <w:pPr>
        <w:pStyle w:val="Apara"/>
      </w:pPr>
      <w:r>
        <w:tab/>
      </w:r>
      <w:r w:rsidR="00C84A57" w:rsidRPr="00457575">
        <w:t>(a)</w:t>
      </w:r>
      <w:r w:rsidR="00C84A57" w:rsidRPr="00457575">
        <w:tab/>
      </w:r>
      <w:r w:rsidR="00017974" w:rsidRPr="00457575">
        <w:t>if damage is to be repaired—</w:t>
      </w:r>
    </w:p>
    <w:p w:rsidR="00017974" w:rsidRPr="00457575" w:rsidRDefault="004805D6" w:rsidP="004805D6">
      <w:pPr>
        <w:pStyle w:val="Asubpara"/>
      </w:pPr>
      <w:r>
        <w:tab/>
      </w:r>
      <w:r w:rsidR="00C84A57" w:rsidRPr="00457575">
        <w:t>(i)</w:t>
      </w:r>
      <w:r w:rsidR="00C84A57" w:rsidRPr="00457575">
        <w:tab/>
      </w:r>
      <w:r w:rsidR="00017974" w:rsidRPr="00457575">
        <w:t xml:space="preserve">the </w:t>
      </w:r>
      <w:r w:rsidR="00F84F9D" w:rsidRPr="00457575">
        <w:t xml:space="preserve">public </w:t>
      </w:r>
      <w:r w:rsidR="009806C5" w:rsidRPr="00457575">
        <w:t>unleased land</w:t>
      </w:r>
      <w:r w:rsidR="00017974" w:rsidRPr="00457575">
        <w:t>; and</w:t>
      </w:r>
    </w:p>
    <w:p w:rsidR="00017974" w:rsidRPr="00457575" w:rsidRDefault="004805D6" w:rsidP="004805D6">
      <w:pPr>
        <w:pStyle w:val="Asubpara"/>
      </w:pPr>
      <w:r>
        <w:tab/>
      </w:r>
      <w:r w:rsidR="00C84A57" w:rsidRPr="00457575">
        <w:t>(ii)</w:t>
      </w:r>
      <w:r w:rsidR="00C84A57" w:rsidRPr="00457575">
        <w:tab/>
      </w:r>
      <w:r w:rsidR="00017974" w:rsidRPr="00457575">
        <w:t>the damage to be repaired; and</w:t>
      </w:r>
    </w:p>
    <w:p w:rsidR="00017974" w:rsidRPr="00457575" w:rsidRDefault="004805D6" w:rsidP="004805D6">
      <w:pPr>
        <w:pStyle w:val="Apara"/>
      </w:pPr>
      <w:r>
        <w:tab/>
      </w:r>
      <w:r w:rsidR="00C84A57" w:rsidRPr="00457575">
        <w:t>(b)</w:t>
      </w:r>
      <w:r w:rsidR="00C84A57" w:rsidRPr="00457575">
        <w:tab/>
      </w:r>
      <w:r w:rsidR="00017974" w:rsidRPr="00457575">
        <w:t>if a drain is to be constructed—</w:t>
      </w:r>
    </w:p>
    <w:p w:rsidR="00017974" w:rsidRPr="00457575" w:rsidRDefault="004805D6" w:rsidP="004805D6">
      <w:pPr>
        <w:pStyle w:val="Asubpara"/>
      </w:pPr>
      <w:r>
        <w:tab/>
      </w:r>
      <w:r w:rsidR="00C84A57" w:rsidRPr="00457575">
        <w:t>(i)</w:t>
      </w:r>
      <w:r w:rsidR="00C84A57" w:rsidRPr="00457575">
        <w:tab/>
      </w:r>
      <w:r w:rsidR="00017974" w:rsidRPr="00457575">
        <w:t>the location of the drain; and</w:t>
      </w:r>
    </w:p>
    <w:p w:rsidR="00017974" w:rsidRPr="00457575" w:rsidRDefault="004805D6" w:rsidP="004805D6">
      <w:pPr>
        <w:pStyle w:val="Asubpara"/>
      </w:pPr>
      <w:r>
        <w:lastRenderedPageBreak/>
        <w:tab/>
      </w:r>
      <w:r w:rsidR="00C84A57" w:rsidRPr="00457575">
        <w:t>(ii)</w:t>
      </w:r>
      <w:r w:rsidR="00C84A57" w:rsidRPr="00457575">
        <w:tab/>
      </w:r>
      <w:r w:rsidR="00017974" w:rsidRPr="00457575">
        <w:t>the size of the drain; and</w:t>
      </w:r>
    </w:p>
    <w:p w:rsidR="00017974" w:rsidRPr="00457575" w:rsidRDefault="004805D6" w:rsidP="004805D6">
      <w:pPr>
        <w:pStyle w:val="Asubpara"/>
      </w:pPr>
      <w:r>
        <w:tab/>
      </w:r>
      <w:r w:rsidR="00C84A57" w:rsidRPr="00457575">
        <w:t>(iii)</w:t>
      </w:r>
      <w:r w:rsidR="00C84A57" w:rsidRPr="00457575">
        <w:tab/>
      </w:r>
      <w:r w:rsidR="00017974" w:rsidRPr="00457575">
        <w:t>that the owner must maintain the drain in good condition; and</w:t>
      </w:r>
    </w:p>
    <w:p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 being a day at least 1 month after the direction is given to the owner.</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37" w:tooltip="A2001-14" w:history="1">
        <w:r w:rsidR="00B457F2" w:rsidRPr="00B457F2">
          <w:rPr>
            <w:rStyle w:val="charCitHyperlinkAbbrev"/>
          </w:rPr>
          <w:t>Legislation Act</w:t>
        </w:r>
      </w:hyperlink>
      <w:r w:rsidR="00702AD2" w:rsidRPr="00457575">
        <w:t>, s </w:t>
      </w:r>
      <w:r w:rsidRPr="00457575">
        <w:t>46).</w:t>
      </w:r>
    </w:p>
    <w:p w:rsidR="00017974" w:rsidRPr="00457575" w:rsidRDefault="00C84A57" w:rsidP="00C84A57">
      <w:pPr>
        <w:pStyle w:val="AH5Sec"/>
      </w:pPr>
      <w:bookmarkStart w:id="27" w:name="_Toc527111085"/>
      <w:r w:rsidRPr="0074061D">
        <w:rPr>
          <w:rStyle w:val="CharSectNo"/>
        </w:rPr>
        <w:t>16</w:t>
      </w:r>
      <w:r w:rsidRPr="00457575">
        <w:tab/>
      </w:r>
      <w:r w:rsidR="00017974" w:rsidRPr="00457575">
        <w:t>Offence—fail to comply with drainage direction</w:t>
      </w:r>
      <w:bookmarkEnd w:id="27"/>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is subject to a drainage direction;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5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28" w:name="_Toc527111086"/>
      <w:r w:rsidRPr="0074061D">
        <w:rPr>
          <w:rStyle w:val="CharSectNo"/>
        </w:rPr>
        <w:t>17</w:t>
      </w:r>
      <w:r w:rsidRPr="00457575">
        <w:tab/>
      </w:r>
      <w:r w:rsidR="00017974" w:rsidRPr="00457575">
        <w:t>Construction of drains by Territory</w:t>
      </w:r>
      <w:bookmarkEnd w:id="28"/>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land owner—</w:t>
      </w:r>
    </w:p>
    <w:p w:rsidR="00017974" w:rsidRPr="00457575" w:rsidRDefault="004805D6" w:rsidP="004805D6">
      <w:pPr>
        <w:pStyle w:val="Apara"/>
      </w:pPr>
      <w:r>
        <w:tab/>
      </w:r>
      <w:r w:rsidR="00C84A57" w:rsidRPr="00457575">
        <w:t>(a)</w:t>
      </w:r>
      <w:r w:rsidR="00C84A57" w:rsidRPr="00457575">
        <w:tab/>
      </w:r>
      <w:r w:rsidR="00017974" w:rsidRPr="00457575">
        <w:t>is subject to a drainage direction; and</w:t>
      </w:r>
    </w:p>
    <w:p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rsidR="00017974" w:rsidRPr="00457575" w:rsidRDefault="004805D6" w:rsidP="004805D6">
      <w:pPr>
        <w:pStyle w:val="Apara"/>
      </w:pPr>
      <w:r>
        <w:tab/>
      </w:r>
      <w:r w:rsidR="00C84A57" w:rsidRPr="00457575">
        <w:t>(a)</w:t>
      </w:r>
      <w:r w:rsidR="00C84A57" w:rsidRPr="00457575">
        <w:tab/>
      </w:r>
      <w:r w:rsidR="00017974" w:rsidRPr="00457575">
        <w:t>if a drain has not been constructed or maintained as directed—</w:t>
      </w:r>
    </w:p>
    <w:p w:rsidR="00017974" w:rsidRPr="00457575" w:rsidRDefault="004805D6" w:rsidP="004805D6">
      <w:pPr>
        <w:pStyle w:val="Asubpara"/>
      </w:pPr>
      <w:r>
        <w:tab/>
      </w:r>
      <w:r w:rsidR="00C84A57" w:rsidRPr="00457575">
        <w:t>(i)</w:t>
      </w:r>
      <w:r w:rsidR="00C84A57" w:rsidRPr="00457575">
        <w:tab/>
      </w:r>
      <w:r w:rsidR="00017974" w:rsidRPr="00457575">
        <w:t>enter onto the land mentioned in the drainage direction, with the assistance that the director</w:t>
      </w:r>
      <w:r w:rsidR="00017974" w:rsidRPr="00457575">
        <w:noBreakHyphen/>
        <w:t>general considers necessary; and</w:t>
      </w:r>
    </w:p>
    <w:p w:rsidR="00017974" w:rsidRPr="00457575" w:rsidRDefault="004805D6" w:rsidP="004805D6">
      <w:pPr>
        <w:pStyle w:val="Asubpara"/>
      </w:pPr>
      <w:r>
        <w:tab/>
      </w:r>
      <w:r w:rsidR="00C84A57" w:rsidRPr="00457575">
        <w:t>(ii)</w:t>
      </w:r>
      <w:r w:rsidR="00C84A57" w:rsidRPr="00457575">
        <w:tab/>
      </w:r>
      <w:r w:rsidR="00017974" w:rsidRPr="00457575">
        <w:t>construct or maintain the drains mentioned in the drainage direction; and</w:t>
      </w:r>
    </w:p>
    <w:p w:rsidR="00017974" w:rsidRPr="00457575" w:rsidRDefault="004805D6" w:rsidP="004805D6">
      <w:pPr>
        <w:pStyle w:val="Asubpara"/>
      </w:pPr>
      <w:r>
        <w:tab/>
      </w:r>
      <w:r w:rsidR="00C84A57" w:rsidRPr="00457575">
        <w:t>(iii)</w:t>
      </w:r>
      <w:r w:rsidR="00C84A57" w:rsidRPr="00457575">
        <w:tab/>
      </w:r>
      <w:r w:rsidR="00017974" w:rsidRPr="00457575">
        <w:t>recover the reasonable costs of t</w:t>
      </w:r>
      <w:r w:rsidR="00746342" w:rsidRPr="00457575">
        <w:t xml:space="preserve">he construction or maintenance from </w:t>
      </w:r>
      <w:r w:rsidR="00017974" w:rsidRPr="00457575">
        <w:t>the land owner; and</w:t>
      </w:r>
    </w:p>
    <w:p w:rsidR="00017974" w:rsidRPr="00457575" w:rsidRDefault="004805D6" w:rsidP="004805D6">
      <w:pPr>
        <w:pStyle w:val="Apara"/>
      </w:pPr>
      <w:r>
        <w:lastRenderedPageBreak/>
        <w:tab/>
      </w:r>
      <w:r w:rsidR="00C84A57" w:rsidRPr="00457575">
        <w:t>(b)</w:t>
      </w:r>
      <w:r w:rsidR="00C84A57" w:rsidRPr="00457575">
        <w:tab/>
      </w:r>
      <w:r w:rsidR="00F060F6" w:rsidRPr="00457575">
        <w:t xml:space="preserve">if damage to </w:t>
      </w:r>
      <w:r w:rsidR="00F84F9D" w:rsidRPr="00457575">
        <w:t xml:space="preserve">public </w:t>
      </w:r>
      <w:r w:rsidR="009806C5" w:rsidRPr="00457575">
        <w:t>unleased land</w:t>
      </w:r>
      <w:r w:rsidR="00017974" w:rsidRPr="00457575">
        <w:t xml:space="preserve"> has not been repaired as directed—</w:t>
      </w:r>
    </w:p>
    <w:p w:rsidR="00017974" w:rsidRPr="00457575" w:rsidRDefault="004805D6" w:rsidP="004805D6">
      <w:pPr>
        <w:pStyle w:val="Asubpara"/>
      </w:pPr>
      <w:r>
        <w:tab/>
      </w:r>
      <w:r w:rsidR="00C84A57" w:rsidRPr="00457575">
        <w:t>(i)</w:t>
      </w:r>
      <w:r w:rsidR="00C84A57" w:rsidRPr="00457575">
        <w:tab/>
      </w:r>
      <w:r w:rsidR="00017974" w:rsidRPr="00457575">
        <w:t>repair the damage; and</w:t>
      </w:r>
    </w:p>
    <w:p w:rsidR="00017974" w:rsidRPr="00457575" w:rsidRDefault="004805D6" w:rsidP="004805D6">
      <w:pPr>
        <w:pStyle w:val="Asubpara"/>
        <w:keepNext/>
      </w:pPr>
      <w:r>
        <w:tab/>
      </w:r>
      <w:r w:rsidR="00C84A57" w:rsidRPr="00457575">
        <w:t>(ii)</w:t>
      </w:r>
      <w:r w:rsidR="00C84A57" w:rsidRPr="00457575">
        <w:tab/>
      </w:r>
      <w:r w:rsidR="00017974" w:rsidRPr="00457575">
        <w:t>recover the reasonable costs of repairing the damage</w:t>
      </w:r>
      <w:r w:rsidR="00746342" w:rsidRPr="00457575">
        <w:t xml:space="preserve"> from</w:t>
      </w:r>
      <w:r w:rsidR="00017974" w:rsidRPr="00457575">
        <w:t xml:space="preserve"> the land owner.</w:t>
      </w:r>
    </w:p>
    <w:p w:rsidR="00C31DA6" w:rsidRPr="00457575" w:rsidRDefault="00C31DA6" w:rsidP="00C31DA6">
      <w:pPr>
        <w:pStyle w:val="aNote"/>
      </w:pPr>
      <w:r w:rsidRPr="004805D6">
        <w:rPr>
          <w:rStyle w:val="charItals"/>
        </w:rPr>
        <w:t>Note 1</w:t>
      </w:r>
      <w:r w:rsidRPr="004805D6">
        <w:rPr>
          <w:rStyle w:val="charItals"/>
        </w:rPr>
        <w:tab/>
      </w:r>
      <w:r w:rsidRPr="00457575">
        <w:t>Powers of entry are further dealt with in div 4.5.</w:t>
      </w:r>
    </w:p>
    <w:p w:rsidR="00746342" w:rsidRPr="00457575" w:rsidRDefault="00746342" w:rsidP="00746342">
      <w:pPr>
        <w:pStyle w:val="aNote"/>
        <w:rPr>
          <w:lang w:eastAsia="en-AU"/>
        </w:rPr>
      </w:pPr>
      <w:r w:rsidRPr="004805D6">
        <w:rPr>
          <w:rStyle w:val="charItals"/>
        </w:rPr>
        <w:t>Note</w:t>
      </w:r>
      <w:r w:rsidR="00C31DA6" w:rsidRPr="004805D6">
        <w:rPr>
          <w:rStyle w:val="charItals"/>
        </w:rPr>
        <w:t xml:space="preserve"> 2</w:t>
      </w:r>
      <w:r w:rsidRPr="004805D6">
        <w:rPr>
          <w:rStyle w:val="charItals"/>
        </w:rPr>
        <w:tab/>
      </w:r>
      <w:r w:rsidRPr="00457575">
        <w:rPr>
          <w:lang w:eastAsia="en-AU"/>
        </w:rPr>
        <w:t xml:space="preserve">An amount owing under a law may be recovered as a debt in a court of competent jurisdiction or the ACAT (see </w:t>
      </w:r>
      <w:hyperlink r:id="rId38" w:tooltip="A2001-14" w:history="1">
        <w:r w:rsidR="00B457F2" w:rsidRPr="00B457F2">
          <w:rPr>
            <w:rStyle w:val="charCitHyperlinkAbbrev"/>
          </w:rPr>
          <w:t>Legislation Act</w:t>
        </w:r>
      </w:hyperlink>
      <w:r w:rsidRPr="00457575">
        <w:rPr>
          <w:lang w:eastAsia="en-AU"/>
        </w:rPr>
        <w:t>, s 177).</w:t>
      </w:r>
    </w:p>
    <w:p w:rsidR="00017974" w:rsidRPr="0074061D" w:rsidRDefault="00C84A57" w:rsidP="00C84A57">
      <w:pPr>
        <w:pStyle w:val="AH3Div"/>
      </w:pPr>
      <w:bookmarkStart w:id="29" w:name="_Toc527111087"/>
      <w:r w:rsidRPr="0074061D">
        <w:rPr>
          <w:rStyle w:val="CharDivNo"/>
        </w:rPr>
        <w:t>Division 2.3</w:t>
      </w:r>
      <w:r w:rsidRPr="00457575">
        <w:tab/>
      </w:r>
      <w:r w:rsidR="00017974" w:rsidRPr="0074061D">
        <w:rPr>
          <w:rStyle w:val="CharDivText"/>
        </w:rPr>
        <w:t xml:space="preserve">Work </w:t>
      </w:r>
      <w:r w:rsidR="00E83363" w:rsidRPr="0074061D">
        <w:rPr>
          <w:rStyle w:val="CharDivText"/>
        </w:rPr>
        <w:t>on public unleased land</w:t>
      </w:r>
      <w:bookmarkEnd w:id="29"/>
    </w:p>
    <w:p w:rsidR="00017974" w:rsidRPr="00457575" w:rsidRDefault="00C84A57" w:rsidP="00C84A57">
      <w:pPr>
        <w:pStyle w:val="AH5Sec"/>
      </w:pPr>
      <w:bookmarkStart w:id="30" w:name="_Toc527111088"/>
      <w:r w:rsidRPr="0074061D">
        <w:rPr>
          <w:rStyle w:val="CharSectNo"/>
        </w:rPr>
        <w:t>18</w:t>
      </w:r>
      <w:r w:rsidRPr="00457575">
        <w:tab/>
      </w:r>
      <w:r w:rsidR="00017974" w:rsidRPr="00457575">
        <w:t xml:space="preserve">Meaning of </w:t>
      </w:r>
      <w:r w:rsidR="00017974" w:rsidRPr="004805D6">
        <w:rPr>
          <w:rStyle w:val="charItals"/>
        </w:rPr>
        <w:t>work</w:t>
      </w:r>
      <w:r w:rsidR="00017974" w:rsidRPr="00457575">
        <w:t xml:space="preserve"> </w:t>
      </w:r>
      <w:r w:rsidR="00E83363" w:rsidRPr="00457575">
        <w:t>on public unleased land</w:t>
      </w:r>
      <w:bookmarkEnd w:id="30"/>
    </w:p>
    <w:p w:rsidR="00017974" w:rsidRPr="00457575" w:rsidRDefault="00017974" w:rsidP="004805D6">
      <w:pPr>
        <w:pStyle w:val="Amainreturn"/>
        <w:keepNext/>
      </w:pPr>
      <w:r w:rsidRPr="00457575">
        <w:t>In this Act:</w:t>
      </w:r>
    </w:p>
    <w:p w:rsidR="00017974" w:rsidRPr="00457575" w:rsidRDefault="00017974" w:rsidP="004805D6">
      <w:pPr>
        <w:pStyle w:val="aDef"/>
        <w:keepNext/>
      </w:pPr>
      <w:r w:rsidRPr="004805D6">
        <w:rPr>
          <w:rStyle w:val="charBoldItals"/>
        </w:rPr>
        <w:t>work</w:t>
      </w:r>
      <w:r w:rsidR="00F060F6" w:rsidRPr="00457575">
        <w:t xml:space="preserve">, </w:t>
      </w:r>
      <w:r w:rsidR="00E83363" w:rsidRPr="00457575">
        <w:t>on public unleased land</w:t>
      </w:r>
      <w:r w:rsidRPr="00457575">
        <w:t>, includes—</w:t>
      </w:r>
    </w:p>
    <w:p w:rsidR="00017974" w:rsidRPr="00457575" w:rsidRDefault="004805D6" w:rsidP="004805D6">
      <w:pPr>
        <w:pStyle w:val="aDefpara"/>
      </w:pPr>
      <w:r>
        <w:tab/>
      </w:r>
      <w:r w:rsidR="00C84A57" w:rsidRPr="00457575">
        <w:t>(a)</w:t>
      </w:r>
      <w:r w:rsidR="00C84A57" w:rsidRPr="00457575">
        <w:tab/>
      </w:r>
      <w:r w:rsidR="00017974" w:rsidRPr="00457575">
        <w:t xml:space="preserve">any interference with Territory property </w:t>
      </w:r>
      <w:r w:rsidR="00641B51" w:rsidRPr="00457575">
        <w:t>on the public unleased land</w:t>
      </w:r>
      <w:r w:rsidR="00017974" w:rsidRPr="00457575">
        <w:t>; and</w:t>
      </w:r>
    </w:p>
    <w:p w:rsidR="00017974" w:rsidRPr="00457575" w:rsidRDefault="004805D6" w:rsidP="004805D6">
      <w:pPr>
        <w:pStyle w:val="aDefpara"/>
      </w:pPr>
      <w:r>
        <w:tab/>
      </w:r>
      <w:r w:rsidR="00C84A57" w:rsidRPr="00457575">
        <w:t>(b)</w:t>
      </w:r>
      <w:r w:rsidR="00C84A57" w:rsidRPr="00457575">
        <w:tab/>
      </w:r>
      <w:r w:rsidR="00017974" w:rsidRPr="00457575">
        <w:t xml:space="preserve">construction work carried out </w:t>
      </w:r>
      <w:r w:rsidR="00641B51" w:rsidRPr="00457575">
        <w:t>on the public unleased land</w:t>
      </w:r>
      <w:r w:rsidR="00017974" w:rsidRPr="00457575">
        <w:t>.</w:t>
      </w:r>
    </w:p>
    <w:p w:rsidR="00017974" w:rsidRPr="00457575" w:rsidRDefault="00C84A57" w:rsidP="00C84A57">
      <w:pPr>
        <w:pStyle w:val="AH5Sec"/>
      </w:pPr>
      <w:bookmarkStart w:id="31" w:name="_Toc527111089"/>
      <w:r w:rsidRPr="0074061D">
        <w:rPr>
          <w:rStyle w:val="CharSectNo"/>
        </w:rPr>
        <w:t>19</w:t>
      </w:r>
      <w:r w:rsidRPr="00457575">
        <w:tab/>
      </w:r>
      <w:r w:rsidR="00017974" w:rsidRPr="00457575">
        <w:t xml:space="preserve">Approval to carry out work </w:t>
      </w:r>
      <w:r w:rsidR="00E83363" w:rsidRPr="00457575">
        <w:t>on public unleased land</w:t>
      </w:r>
      <w:bookmarkEnd w:id="31"/>
    </w:p>
    <w:p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general for approval (a </w:t>
      </w:r>
      <w:r w:rsidR="00017974" w:rsidRPr="004805D6">
        <w:rPr>
          <w:rStyle w:val="charBoldItals"/>
        </w:rPr>
        <w:t>work approval</w:t>
      </w:r>
      <w:r w:rsidR="00F060F6" w:rsidRPr="00457575">
        <w:t xml:space="preserve">) to carry out work </w:t>
      </w:r>
      <w:r w:rsidR="00E83363" w:rsidRPr="00457575">
        <w:t>on public unleased land</w:t>
      </w:r>
      <w:r w:rsidR="00017974" w:rsidRPr="00457575">
        <w:t>.</w:t>
      </w:r>
    </w:p>
    <w:p w:rsidR="00017974" w:rsidRPr="00457575" w:rsidRDefault="00017974" w:rsidP="00017974">
      <w:pPr>
        <w:pStyle w:val="aNote"/>
        <w:keepNext/>
      </w:pPr>
      <w:r w:rsidRPr="00457575">
        <w:rPr>
          <w:rStyle w:val="charItals"/>
        </w:rPr>
        <w:t>Note 1</w:t>
      </w:r>
      <w:r w:rsidRPr="00457575">
        <w:tab/>
        <w:t xml:space="preserve">If a form is approved under </w:t>
      </w:r>
      <w:r w:rsidR="000E5A06" w:rsidRPr="00457575">
        <w:t>s </w:t>
      </w:r>
      <w:r w:rsidR="006C6D0D" w:rsidRPr="00457575">
        <w:t>131</w:t>
      </w:r>
      <w:r w:rsidRPr="00457575">
        <w:t xml:space="preserve"> for this provision, the form must be used.</w:t>
      </w:r>
    </w:p>
    <w:p w:rsidR="00017974" w:rsidRPr="00457575" w:rsidRDefault="00017974" w:rsidP="00017974">
      <w:pPr>
        <w:pStyle w:val="aNote"/>
      </w:pPr>
      <w:r w:rsidRPr="00457575">
        <w:rPr>
          <w:rStyle w:val="charItals"/>
        </w:rPr>
        <w:t>Note 2</w:t>
      </w:r>
      <w:r w:rsidRPr="00457575">
        <w:tab/>
        <w:t xml:space="preserve">A fee may be determined under </w:t>
      </w:r>
      <w:r w:rsidR="000E5A06" w:rsidRPr="00457575">
        <w:t>s </w:t>
      </w:r>
      <w:r w:rsidR="006C6D0D" w:rsidRPr="00457575">
        <w:t>130</w:t>
      </w:r>
      <w:r w:rsidRPr="00457575">
        <w:t xml:space="preserve"> for this provision.</w:t>
      </w:r>
    </w:p>
    <w:p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rsidR="00017974" w:rsidRPr="00457575" w:rsidRDefault="004805D6" w:rsidP="004805D6">
      <w:pPr>
        <w:pStyle w:val="Apara"/>
      </w:pPr>
      <w:r>
        <w:lastRenderedPageBreak/>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rsidR="00017974" w:rsidRPr="00457575" w:rsidRDefault="004805D6" w:rsidP="004805D6">
      <w:pPr>
        <w:pStyle w:val="Asubpara"/>
      </w:pPr>
      <w:r>
        <w:tab/>
      </w:r>
      <w:r w:rsidR="00C84A57" w:rsidRPr="00457575">
        <w:t>(i)</w:t>
      </w:r>
      <w:r w:rsidR="00C84A57" w:rsidRPr="00457575">
        <w:tab/>
      </w:r>
      <w:r w:rsidR="00017974" w:rsidRPr="00457575">
        <w:t>why the work should not be carried out; or</w:t>
      </w:r>
    </w:p>
    <w:p w:rsidR="00017974" w:rsidRDefault="004805D6" w:rsidP="004805D6">
      <w:pPr>
        <w:pStyle w:val="Asubpara"/>
      </w:pPr>
      <w:r>
        <w:tab/>
      </w:r>
      <w:r w:rsidR="00C84A57" w:rsidRPr="00457575">
        <w:t>(ii)</w:t>
      </w:r>
      <w:r w:rsidR="00C84A57" w:rsidRPr="00457575">
        <w:tab/>
      </w:r>
      <w:r w:rsidR="00017974" w:rsidRPr="00457575">
        <w:t>how the work should be carried out.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39" w:tooltip="A2001-14" w:history="1">
        <w:r w:rsidRPr="00591A0F">
          <w:rPr>
            <w:rStyle w:val="charCitHyperlinkAbbrev"/>
          </w:rPr>
          <w:t>Legislation Act</w:t>
        </w:r>
      </w:hyperlink>
      <w:r w:rsidRPr="00591A0F">
        <w:t>, pt 19.5.</w:t>
      </w:r>
    </w:p>
    <w:p w:rsidR="00D57C55" w:rsidRPr="001163FE" w:rsidRDefault="00D57C55" w:rsidP="00D57C55">
      <w:pPr>
        <w:pStyle w:val="Amain"/>
      </w:pPr>
      <w:r w:rsidRPr="001163FE">
        <w:tab/>
        <w:t>(</w:t>
      </w:r>
      <w:r>
        <w:t>3</w:t>
      </w:r>
      <w:r w:rsidRPr="001163FE">
        <w:t>)</w:t>
      </w:r>
      <w:r w:rsidRPr="001163FE">
        <w:tab/>
        <w:t>If the public unleased land is a reserve, the director</w:t>
      </w:r>
      <w:r w:rsidRPr="001163FE">
        <w:noBreakHyphen/>
        <w:t>general must consult the conservator about the application.</w:t>
      </w:r>
    </w:p>
    <w:p w:rsidR="00017974" w:rsidRPr="00457575" w:rsidRDefault="004805D6" w:rsidP="004805D6">
      <w:pPr>
        <w:pStyle w:val="Amain"/>
      </w:pPr>
      <w:r>
        <w:tab/>
      </w:r>
      <w:r w:rsidR="00C84A57" w:rsidRPr="00457575">
        <w:t>(</w:t>
      </w:r>
      <w:r w:rsidR="00D57C55">
        <w:t>4</w:t>
      </w:r>
      <w:r w:rsidR="00C84A57" w:rsidRPr="00457575">
        <w:t>)</w:t>
      </w:r>
      <w:r w:rsidR="00C84A57" w:rsidRPr="00457575">
        <w:tab/>
      </w:r>
      <w:r w:rsidR="00017974" w:rsidRPr="00457575">
        <w:t>In deciding whether to issue an approval, the director</w:t>
      </w:r>
      <w:r w:rsidR="00017974" w:rsidRPr="00457575">
        <w:noBreakHyphen/>
        <w:t>general must consider—</w:t>
      </w:r>
    </w:p>
    <w:p w:rsidR="00017974" w:rsidRPr="00457575" w:rsidRDefault="004805D6" w:rsidP="004805D6">
      <w:pPr>
        <w:pStyle w:val="Apara"/>
      </w:pPr>
      <w:r>
        <w:tab/>
      </w:r>
      <w:r w:rsidR="00C84A57" w:rsidRPr="00457575">
        <w:t>(a)</w:t>
      </w:r>
      <w:r w:rsidR="00C84A57" w:rsidRPr="00457575">
        <w:tab/>
      </w:r>
      <w:r w:rsidR="00017974" w:rsidRPr="00457575">
        <w:t>whether the work would be likely to—</w:t>
      </w:r>
    </w:p>
    <w:p w:rsidR="00017974" w:rsidRPr="00457575" w:rsidRDefault="004805D6" w:rsidP="004805D6">
      <w:pPr>
        <w:pStyle w:val="Asubpara"/>
      </w:pPr>
      <w:r>
        <w:tab/>
      </w:r>
      <w:r w:rsidR="00C84A57" w:rsidRPr="00457575">
        <w:t>(i)</w:t>
      </w:r>
      <w:r w:rsidR="00C84A57" w:rsidRPr="00457575">
        <w:tab/>
      </w:r>
      <w:r w:rsidR="00017974" w:rsidRPr="00457575">
        <w:t xml:space="preserve">cause undue disturbance, inconvenience or offence to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or</w:t>
      </w:r>
    </w:p>
    <w:p w:rsidR="00017974" w:rsidRPr="00457575" w:rsidRDefault="004805D6" w:rsidP="004805D6">
      <w:pPr>
        <w:pStyle w:val="Asubpara"/>
      </w:pPr>
      <w:r>
        <w:tab/>
      </w:r>
      <w:r w:rsidR="00C84A57" w:rsidRPr="00457575">
        <w:t>(ii)</w:t>
      </w:r>
      <w:r w:rsidR="00C84A57" w:rsidRPr="00457575">
        <w:tab/>
      </w:r>
      <w:r w:rsidR="00017974" w:rsidRPr="00457575">
        <w:t>cause undue risk to people or property; or</w:t>
      </w:r>
    </w:p>
    <w:p w:rsidR="00017974" w:rsidRPr="00457575" w:rsidRDefault="004805D6" w:rsidP="004805D6">
      <w:pPr>
        <w:pStyle w:val="Asubpara"/>
      </w:pPr>
      <w:r>
        <w:tab/>
      </w:r>
      <w:r w:rsidR="00C84A57" w:rsidRPr="00457575">
        <w:t>(iii)</w:t>
      </w:r>
      <w:r w:rsidR="00C84A57" w:rsidRPr="00457575">
        <w:tab/>
      </w:r>
      <w:r w:rsidR="00017974" w:rsidRPr="00457575">
        <w:t xml:space="preserve">damage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rsidR="00017974" w:rsidRPr="00457575" w:rsidRDefault="004805D6" w:rsidP="004805D6">
      <w:pPr>
        <w:pStyle w:val="Amain"/>
      </w:pPr>
      <w:r>
        <w:tab/>
      </w:r>
      <w:r w:rsidR="00C84A57" w:rsidRPr="00457575">
        <w:t>(</w:t>
      </w:r>
      <w:r w:rsidR="00D57C55">
        <w:t>5</w:t>
      </w:r>
      <w:r w:rsidR="00C84A57" w:rsidRPr="00457575">
        <w:t>)</w:t>
      </w:r>
      <w:r w:rsidR="00C84A57" w:rsidRPr="00457575">
        <w:tab/>
      </w:r>
      <w:r w:rsidR="00017974" w:rsidRPr="00457575">
        <w:t>The director</w:t>
      </w:r>
      <w:r w:rsidR="00017974" w:rsidRPr="00457575">
        <w:noBreakHyphen/>
        <w:t xml:space="preserve">general may issue an approval only if </w:t>
      </w:r>
      <w:r w:rsidR="005C6E73" w:rsidRPr="00457575">
        <w:t xml:space="preserve">reasonably </w:t>
      </w:r>
      <w:r w:rsidR="00017974" w:rsidRPr="00457575">
        <w:t>satisfied that carrying out the work in accordance with the approval would not be likely to—</w:t>
      </w:r>
    </w:p>
    <w:p w:rsidR="00017974" w:rsidRPr="00457575" w:rsidRDefault="004805D6" w:rsidP="004805D6">
      <w:pPr>
        <w:pStyle w:val="Apara"/>
      </w:pPr>
      <w:r>
        <w:tab/>
      </w:r>
      <w:r w:rsidR="00C84A57" w:rsidRPr="00457575">
        <w:t>(a)</w:t>
      </w:r>
      <w:r w:rsidR="00C84A57" w:rsidRPr="00457575">
        <w:tab/>
      </w:r>
      <w:r w:rsidR="00017974" w:rsidRPr="00457575">
        <w:t xml:space="preserve">unacceptably affect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cause unacceptable risk to people, property or the </w:t>
      </w:r>
      <w:r w:rsidR="00F84F9D" w:rsidRPr="00457575">
        <w:t xml:space="preserve">public </w:t>
      </w:r>
      <w:r w:rsidR="009806C5" w:rsidRPr="00457575">
        <w:t>unleased land</w:t>
      </w:r>
      <w:r w:rsidR="00017974" w:rsidRPr="00457575">
        <w:t>.</w:t>
      </w:r>
    </w:p>
    <w:p w:rsidR="00863F5A" w:rsidRPr="00457575" w:rsidRDefault="004805D6" w:rsidP="004805D6">
      <w:pPr>
        <w:pStyle w:val="Amain"/>
      </w:pPr>
      <w:r>
        <w:tab/>
      </w:r>
      <w:r w:rsidR="00C84A57" w:rsidRPr="00457575">
        <w:t>(</w:t>
      </w:r>
      <w:r w:rsidR="00D57C55">
        <w:t>6</w:t>
      </w:r>
      <w:r w:rsidR="00C84A57" w:rsidRPr="00457575">
        <w:t>)</w:t>
      </w:r>
      <w:r w:rsidR="00C84A57" w:rsidRPr="00457575">
        <w:tab/>
      </w:r>
      <w:r w:rsidR="009C5D6D" w:rsidRPr="00457575">
        <w:t>An approval may be subject to any condition that the director</w:t>
      </w:r>
      <w:r w:rsidR="009C5D6D" w:rsidRPr="00457575">
        <w:noBreakHyphen/>
        <w:t xml:space="preserve">general reasonably believes is necessary </w:t>
      </w:r>
      <w:r w:rsidR="00C77945" w:rsidRPr="00457575">
        <w:t>to</w:t>
      </w:r>
      <w:r w:rsidR="00863F5A" w:rsidRPr="00457575">
        <w:t>—</w:t>
      </w:r>
    </w:p>
    <w:p w:rsidR="00863F5A" w:rsidRPr="00457575" w:rsidRDefault="004805D6" w:rsidP="004805D6">
      <w:pPr>
        <w:pStyle w:val="Apara"/>
      </w:pPr>
      <w:r>
        <w:tab/>
      </w:r>
      <w:r w:rsidR="00C84A57" w:rsidRPr="00457575">
        <w:t>(a)</w:t>
      </w:r>
      <w:r w:rsidR="00C84A57" w:rsidRPr="00457575">
        <w:tab/>
      </w:r>
      <w:r w:rsidR="00C77945" w:rsidRPr="00457575">
        <w:t xml:space="preserve">eliminate </w:t>
      </w:r>
      <w:r w:rsidR="00863F5A" w:rsidRPr="00457575">
        <w:t>an effect or risk mentioned in subsection (</w:t>
      </w:r>
      <w:r w:rsidR="00D57C55">
        <w:t>5</w:t>
      </w:r>
      <w:r w:rsidR="00863F5A" w:rsidRPr="00457575">
        <w:t>); or</w:t>
      </w:r>
    </w:p>
    <w:p w:rsidR="00017974" w:rsidRPr="00457575" w:rsidRDefault="004805D6" w:rsidP="000F1033">
      <w:pPr>
        <w:pStyle w:val="Apara"/>
        <w:keepNext/>
      </w:pPr>
      <w:r>
        <w:lastRenderedPageBreak/>
        <w:tab/>
      </w:r>
      <w:r w:rsidR="00C84A57" w:rsidRPr="00457575">
        <w:t>(b)</w:t>
      </w:r>
      <w:r w:rsidR="00C84A57" w:rsidRPr="00457575">
        <w:tab/>
      </w:r>
      <w:r w:rsidR="00863F5A" w:rsidRPr="00457575">
        <w:t>if the effect or risk can</w:t>
      </w:r>
      <w:r w:rsidR="00000C32" w:rsidRPr="00457575">
        <w:t>not</w:t>
      </w:r>
      <w:r w:rsidR="00863F5A" w:rsidRPr="00457575">
        <w:t xml:space="preserve"> be eliminated—minimise the effect or risk</w:t>
      </w:r>
      <w:r w:rsidR="009C5D6D" w:rsidRPr="00457575">
        <w:t>.</w:t>
      </w:r>
    </w:p>
    <w:p w:rsidR="00017974" w:rsidRPr="00457575" w:rsidRDefault="00017974" w:rsidP="00017974">
      <w:pPr>
        <w:pStyle w:val="aExamHdgss"/>
      </w:pPr>
      <w:r w:rsidRPr="00457575">
        <w:t>Examples—conditions</w:t>
      </w:r>
    </w:p>
    <w:p w:rsidR="00017974" w:rsidRPr="00457575" w:rsidRDefault="00017974" w:rsidP="000F1033">
      <w:pPr>
        <w:pStyle w:val="aExamINumss"/>
        <w:keepNext/>
      </w:pPr>
      <w:r w:rsidRPr="00457575">
        <w:t>1</w:t>
      </w:r>
      <w:r w:rsidRPr="00457575">
        <w:tab/>
        <w:t>that the work site be lit from sunset to sunrise</w:t>
      </w:r>
    </w:p>
    <w:p w:rsidR="00017974" w:rsidRPr="00457575" w:rsidRDefault="00017974" w:rsidP="004805D6">
      <w:pPr>
        <w:pStyle w:val="aExamINumss"/>
        <w:keepNext/>
      </w:pPr>
      <w:r w:rsidRPr="00457575">
        <w:t>2</w:t>
      </w:r>
      <w:r w:rsidRPr="00457575">
        <w:tab/>
        <w:t>that the work site be fenced</w:t>
      </w:r>
    </w:p>
    <w:p w:rsidR="00017974" w:rsidRPr="00457575" w:rsidRDefault="00017974" w:rsidP="00017974">
      <w:pPr>
        <w:pStyle w:val="aNote"/>
      </w:pPr>
      <w:r w:rsidRPr="004805D6">
        <w:rPr>
          <w:rStyle w:val="charItals"/>
        </w:rPr>
        <w:t>Note</w:t>
      </w:r>
      <w:r w:rsidRPr="00457575">
        <w:tab/>
        <w:t xml:space="preserve">An example </w:t>
      </w:r>
      <w:r w:rsidR="00702AD2" w:rsidRPr="00457575">
        <w:t>is part of</w:t>
      </w:r>
      <w:r w:rsidRPr="00457575">
        <w:t xml:space="preserve"> the Act, is not exhaustive and may extend, but does not limit, the meaning of the provision in which it appears (see </w:t>
      </w:r>
      <w:hyperlink r:id="rId40" w:tooltip="A2001-14" w:history="1">
        <w:r w:rsidR="00B457F2" w:rsidRPr="00B457F2">
          <w:rPr>
            <w:rStyle w:val="charCitHyperlinkAbbrev"/>
          </w:rPr>
          <w:t>Legislation Act</w:t>
        </w:r>
      </w:hyperlink>
      <w:r w:rsidR="00702AD2" w:rsidRPr="00457575">
        <w:t>, s 126 and s 132</w:t>
      </w:r>
      <w:r w:rsidRPr="00457575">
        <w:t>).</w:t>
      </w:r>
    </w:p>
    <w:p w:rsidR="00017974" w:rsidRPr="00457575" w:rsidRDefault="00C84A57" w:rsidP="00C84A57">
      <w:pPr>
        <w:pStyle w:val="AH5Sec"/>
      </w:pPr>
      <w:bookmarkStart w:id="32" w:name="_Toc527111090"/>
      <w:r w:rsidRPr="0074061D">
        <w:rPr>
          <w:rStyle w:val="CharSectNo"/>
        </w:rPr>
        <w:t>20</w:t>
      </w:r>
      <w:r w:rsidRPr="00457575">
        <w:tab/>
      </w:r>
      <w:r w:rsidR="00017974" w:rsidRPr="00457575">
        <w:t xml:space="preserve">Offence—carry out work </w:t>
      </w:r>
      <w:r w:rsidR="00E83363" w:rsidRPr="00457575">
        <w:t>on public unleased land</w:t>
      </w:r>
      <w:r w:rsidR="00017974" w:rsidRPr="00457575">
        <w:t xml:space="preserve"> without approval</w:t>
      </w:r>
      <w:bookmarkEnd w:id="32"/>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F060F6" w:rsidRPr="00457575">
        <w:t xml:space="preserve">carries out work </w:t>
      </w:r>
      <w:r w:rsidR="00E83363" w:rsidRPr="00457575">
        <w:t>on public unleased land</w:t>
      </w:r>
      <w:r w:rsidR="00017974" w:rsidRPr="00457575">
        <w:t>; and</w:t>
      </w:r>
    </w:p>
    <w:p w:rsidR="00017974" w:rsidRPr="00457575" w:rsidRDefault="004805D6" w:rsidP="004805D6">
      <w:pPr>
        <w:pStyle w:val="Apara"/>
        <w:keepNext/>
      </w:pPr>
      <w:r>
        <w:tab/>
      </w:r>
      <w:r w:rsidR="00C84A57" w:rsidRPr="00457575">
        <w:t>(b)</w:t>
      </w:r>
      <w:r w:rsidR="00C84A57" w:rsidRPr="00457575">
        <w:tab/>
      </w:r>
      <w:r w:rsidR="00017974" w:rsidRPr="00457575">
        <w:t xml:space="preserve">does not hold a work approval authorising the carrying out of the work </w:t>
      </w:r>
      <w:r w:rsidR="00641B51" w:rsidRPr="00457575">
        <w:t>on the public unleased land</w:t>
      </w:r>
      <w:r w:rsidR="00017974" w:rsidRPr="00457575">
        <w:t>.</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74061D" w:rsidRDefault="00C84A57" w:rsidP="00C84A57">
      <w:pPr>
        <w:pStyle w:val="AH3Div"/>
      </w:pPr>
      <w:bookmarkStart w:id="33" w:name="_Toc527111091"/>
      <w:r w:rsidRPr="0074061D">
        <w:rPr>
          <w:rStyle w:val="CharDivNo"/>
        </w:rPr>
        <w:t>Division 2.4</w:t>
      </w:r>
      <w:r w:rsidRPr="00457575">
        <w:tab/>
      </w:r>
      <w:r w:rsidR="00017974" w:rsidRPr="0074061D">
        <w:rPr>
          <w:rStyle w:val="CharDivText"/>
        </w:rPr>
        <w:t xml:space="preserve">Damage to </w:t>
      </w:r>
      <w:r w:rsidR="00F84F9D" w:rsidRPr="0074061D">
        <w:rPr>
          <w:rStyle w:val="CharDivText"/>
        </w:rPr>
        <w:t xml:space="preserve">public </w:t>
      </w:r>
      <w:r w:rsidR="009806C5" w:rsidRPr="0074061D">
        <w:rPr>
          <w:rStyle w:val="CharDivText"/>
        </w:rPr>
        <w:t>unleased land</w:t>
      </w:r>
      <w:bookmarkEnd w:id="33"/>
    </w:p>
    <w:p w:rsidR="00017974" w:rsidRPr="00457575" w:rsidRDefault="00C84A57" w:rsidP="00C84A57">
      <w:pPr>
        <w:pStyle w:val="AH5Sec"/>
      </w:pPr>
      <w:bookmarkStart w:id="34" w:name="_Toc527111092"/>
      <w:r w:rsidRPr="0074061D">
        <w:rPr>
          <w:rStyle w:val="CharSectNo"/>
        </w:rPr>
        <w:t>21</w:t>
      </w:r>
      <w:r w:rsidRPr="00457575">
        <w:tab/>
      </w:r>
      <w:r w:rsidR="00017974" w:rsidRPr="00457575">
        <w:t xml:space="preserve">Directions to repair damage to </w:t>
      </w:r>
      <w:r w:rsidR="00F84F9D" w:rsidRPr="00457575">
        <w:t xml:space="preserve">public </w:t>
      </w:r>
      <w:r w:rsidR="009806C5" w:rsidRPr="00457575">
        <w:t>unleased land</w:t>
      </w:r>
      <w:bookmarkEnd w:id="34"/>
    </w:p>
    <w:p w:rsidR="00017974" w:rsidRPr="00457575" w:rsidRDefault="004805D6" w:rsidP="000F1033">
      <w:pPr>
        <w:pStyle w:val="Amain"/>
        <w:keepNext/>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0F1033">
      <w:pPr>
        <w:pStyle w:val="Apara"/>
        <w:keepNext/>
      </w:pPr>
      <w:r>
        <w:tab/>
      </w:r>
      <w:r w:rsidR="00C84A57" w:rsidRPr="00457575">
        <w:t>(a)</w:t>
      </w:r>
      <w:r w:rsidR="00C84A57" w:rsidRPr="00457575">
        <w:tab/>
      </w:r>
      <w:r w:rsidR="00017974" w:rsidRPr="00457575">
        <w:t>a person causes damage to—</w:t>
      </w:r>
    </w:p>
    <w:p w:rsidR="00017974" w:rsidRPr="00457575" w:rsidRDefault="004805D6" w:rsidP="00AA2BEF">
      <w:pPr>
        <w:pStyle w:val="Asubpara"/>
      </w:pPr>
      <w:r>
        <w:tab/>
      </w:r>
      <w:r w:rsidR="00C84A57" w:rsidRPr="00457575">
        <w:t>(i)</w:t>
      </w:r>
      <w:r w:rsidR="00C84A57" w:rsidRPr="00457575">
        <w:tab/>
      </w:r>
      <w:r w:rsidR="00F84F9D" w:rsidRPr="00457575">
        <w:t xml:space="preserve">public </w:t>
      </w:r>
      <w:r w:rsidR="009806C5" w:rsidRPr="00457575">
        <w:t>unleased land</w:t>
      </w:r>
      <w:r w:rsidR="00017974" w:rsidRPr="00457575">
        <w:t>; or</w:t>
      </w:r>
    </w:p>
    <w:p w:rsidR="00017974" w:rsidRPr="00457575" w:rsidRDefault="004805D6" w:rsidP="000F1033">
      <w:pPr>
        <w:pStyle w:val="Asubpara"/>
        <w:keepNext/>
      </w:pPr>
      <w:r>
        <w:lastRenderedPageBreak/>
        <w:tab/>
      </w:r>
      <w:r w:rsidR="00C84A57" w:rsidRPr="00457575">
        <w:t>(ii)</w:t>
      </w:r>
      <w:r w:rsidR="00C84A57" w:rsidRPr="00457575">
        <w:tab/>
      </w:r>
      <w:r w:rsidR="00F060F6" w:rsidRPr="00457575">
        <w:t xml:space="preserve">Territory property </w:t>
      </w:r>
      <w:r w:rsidR="00E83363" w:rsidRPr="00457575">
        <w:t>on public unleased land</w:t>
      </w:r>
      <w:r w:rsidR="00017974" w:rsidRPr="00457575">
        <w:t>; and</w:t>
      </w:r>
    </w:p>
    <w:p w:rsidR="00017974" w:rsidRPr="00457575" w:rsidRDefault="00017974" w:rsidP="00017974">
      <w:pPr>
        <w:pStyle w:val="aExamHdgsubpar"/>
      </w:pPr>
      <w:r w:rsidRPr="00457575">
        <w:t xml:space="preserve">Example—Territory property </w:t>
      </w:r>
      <w:r w:rsidR="00641B51" w:rsidRPr="00457575">
        <w:t>on public unleased land</w:t>
      </w:r>
    </w:p>
    <w:p w:rsidR="00017974" w:rsidRPr="00457575" w:rsidRDefault="00017974" w:rsidP="000F1033">
      <w:pPr>
        <w:pStyle w:val="aExamNumsubpar"/>
        <w:keepNext/>
      </w:pPr>
      <w:r w:rsidRPr="00457575">
        <w:t>1</w:t>
      </w:r>
      <w:r w:rsidR="00F04BD2" w:rsidRPr="00457575">
        <w:tab/>
      </w:r>
      <w:r w:rsidRPr="00457575">
        <w:t>boundary mark</w:t>
      </w:r>
    </w:p>
    <w:p w:rsidR="00017974" w:rsidRPr="00457575" w:rsidRDefault="00017974" w:rsidP="000F1033">
      <w:pPr>
        <w:pStyle w:val="aExamNumsubpar"/>
        <w:keepNext/>
      </w:pPr>
      <w:r w:rsidRPr="00457575">
        <w:t>2</w:t>
      </w:r>
      <w:r w:rsidRPr="00457575">
        <w:tab/>
        <w:t>public notice</w:t>
      </w:r>
    </w:p>
    <w:p w:rsidR="00017974" w:rsidRPr="00457575" w:rsidRDefault="00017974" w:rsidP="00017974">
      <w:pPr>
        <w:pStyle w:val="aNotesubpar"/>
      </w:pPr>
      <w:r w:rsidRPr="004805D6">
        <w:rPr>
          <w:rStyle w:val="charItals"/>
        </w:rPr>
        <w:t>Note</w:t>
      </w:r>
      <w:r w:rsidRPr="004805D6">
        <w:rPr>
          <w:rStyle w:val="charItals"/>
        </w:rPr>
        <w:tab/>
      </w:r>
      <w:r w:rsidRPr="00457575">
        <w:t xml:space="preserve">An example </w:t>
      </w:r>
      <w:r w:rsidR="00702AD2" w:rsidRPr="00457575">
        <w:t>is part of</w:t>
      </w:r>
      <w:r w:rsidRPr="00457575">
        <w:t xml:space="preserve"> the Act, is not exhaustive and may extend, but does not limit, the meaning of the provision in which it appears (see </w:t>
      </w:r>
      <w:hyperlink r:id="rId41" w:tooltip="A2001-14" w:history="1">
        <w:r w:rsidR="00B457F2" w:rsidRPr="00B457F2">
          <w:rPr>
            <w:rStyle w:val="charCitHyperlinkAbbrev"/>
          </w:rPr>
          <w:t>Legislation Act</w:t>
        </w:r>
      </w:hyperlink>
      <w:r w:rsidR="00702AD2" w:rsidRPr="00457575">
        <w:t>, s 126 and s 132</w:t>
      </w:r>
      <w:r w:rsidRPr="00457575">
        <w:t>).</w:t>
      </w:r>
    </w:p>
    <w:p w:rsidR="008C5D04" w:rsidRPr="001163FE" w:rsidRDefault="008C5D04" w:rsidP="008C5D04">
      <w:pPr>
        <w:pStyle w:val="Apara"/>
      </w:pPr>
      <w:r w:rsidRPr="001163FE">
        <w:tab/>
        <w:t>(b)</w:t>
      </w:r>
      <w:r w:rsidRPr="001163FE">
        <w:tab/>
        <w:t>the damage is not authorised under—</w:t>
      </w:r>
    </w:p>
    <w:p w:rsidR="008C5D04" w:rsidRPr="001163FE" w:rsidRDefault="008C5D04" w:rsidP="008C5D04">
      <w:pPr>
        <w:pStyle w:val="Asubpara"/>
      </w:pPr>
      <w:r w:rsidRPr="001163FE">
        <w:tab/>
        <w:t>(i)</w:t>
      </w:r>
      <w:r w:rsidRPr="001163FE">
        <w:tab/>
        <w:t>an approval under this Act; or</w:t>
      </w:r>
    </w:p>
    <w:p w:rsidR="008C5D04" w:rsidRPr="001163FE" w:rsidRDefault="008C5D04" w:rsidP="008C5D04">
      <w:pPr>
        <w:pStyle w:val="aExamHdgsubpar"/>
      </w:pPr>
      <w:r w:rsidRPr="001163FE">
        <w:t>Examples—approvals that may authorise damage</w:t>
      </w:r>
    </w:p>
    <w:p w:rsidR="008C5D04" w:rsidRPr="001163FE" w:rsidRDefault="008C5D04" w:rsidP="008C5D04">
      <w:pPr>
        <w:pStyle w:val="aExamsubpar"/>
        <w:tabs>
          <w:tab w:val="left" w:pos="2552"/>
        </w:tabs>
      </w:pPr>
      <w:r w:rsidRPr="001163FE">
        <w:t>1</w:t>
      </w:r>
      <w:r w:rsidRPr="001163FE">
        <w:tab/>
        <w:t>closed road approval</w:t>
      </w:r>
    </w:p>
    <w:p w:rsidR="008C5D04" w:rsidRPr="001163FE" w:rsidRDefault="008C5D04" w:rsidP="008C5D04">
      <w:pPr>
        <w:pStyle w:val="aExamsubpar"/>
        <w:tabs>
          <w:tab w:val="left" w:pos="2552"/>
        </w:tabs>
      </w:pPr>
      <w:r w:rsidRPr="001163FE">
        <w:t>2</w:t>
      </w:r>
      <w:r w:rsidRPr="001163FE">
        <w:tab/>
        <w:t>work approval</w:t>
      </w:r>
    </w:p>
    <w:p w:rsidR="008C5D04" w:rsidRPr="001163FE" w:rsidRDefault="008C5D04" w:rsidP="008C5D04">
      <w:pPr>
        <w:pStyle w:val="Asubpara"/>
      </w:pPr>
      <w:r w:rsidRPr="001163FE">
        <w:tab/>
        <w:t>(ii)</w:t>
      </w:r>
      <w:r w:rsidRPr="001163FE">
        <w:tab/>
        <w:t>a public unleased land permit; or</w:t>
      </w:r>
    </w:p>
    <w:p w:rsidR="008C5D04" w:rsidRPr="001163FE" w:rsidRDefault="008C5D04" w:rsidP="008C5D04">
      <w:pPr>
        <w:pStyle w:val="Asubpara"/>
      </w:pPr>
      <w:r w:rsidRPr="001163FE">
        <w:tab/>
        <w:t>(iii)</w:t>
      </w:r>
      <w:r w:rsidRPr="001163FE">
        <w:tab/>
        <w:t xml:space="preserve">a nature conservation licence under the </w:t>
      </w:r>
      <w:hyperlink r:id="rId42" w:tooltip="A2014-59" w:history="1">
        <w:r w:rsidRPr="008C5D04">
          <w:rPr>
            <w:rStyle w:val="charCitHyperlinkItal"/>
          </w:rPr>
          <w:t>Nature Conservation Act 2014</w:t>
        </w:r>
      </w:hyperlink>
      <w:r w:rsidRPr="001163FE">
        <w:t xml:space="preserve">, section 262 (What is a </w:t>
      </w:r>
      <w:r w:rsidRPr="001163FE">
        <w:rPr>
          <w:rStyle w:val="charItals"/>
        </w:rPr>
        <w:t>nature conservation licence</w:t>
      </w:r>
      <w:r w:rsidRPr="001163FE">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repair damage direction</w:t>
      </w:r>
      <w:r w:rsidR="00017974" w:rsidRPr="00457575">
        <w:t>) the person to repair the damage.</w:t>
      </w:r>
    </w:p>
    <w:p w:rsidR="00017974" w:rsidRPr="00457575" w:rsidRDefault="004805D6" w:rsidP="004805D6">
      <w:pPr>
        <w:pStyle w:val="Amain"/>
      </w:pPr>
      <w:r>
        <w:tab/>
      </w:r>
      <w:r w:rsidR="00C84A57" w:rsidRPr="00457575">
        <w:t>(3)</w:t>
      </w:r>
      <w:r w:rsidR="00C84A57" w:rsidRPr="00457575">
        <w:tab/>
      </w:r>
      <w:r w:rsidR="00017974" w:rsidRPr="00457575">
        <w:t>A repair damage direction must be in writing and state—</w:t>
      </w:r>
    </w:p>
    <w:p w:rsidR="00017974" w:rsidRPr="00457575" w:rsidRDefault="004805D6" w:rsidP="004805D6">
      <w:pPr>
        <w:pStyle w:val="Apara"/>
      </w:pPr>
      <w:r>
        <w:tab/>
      </w:r>
      <w:r w:rsidR="00C84A57" w:rsidRPr="00457575">
        <w:t>(a)</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and Territory property (if any); and</w:t>
      </w:r>
    </w:p>
    <w:p w:rsidR="00017974" w:rsidRPr="00457575" w:rsidRDefault="004805D6" w:rsidP="004805D6">
      <w:pPr>
        <w:pStyle w:val="Apara"/>
      </w:pPr>
      <w:r>
        <w:tab/>
      </w:r>
      <w:r w:rsidR="00C84A57" w:rsidRPr="00457575">
        <w:t>(b)</w:t>
      </w:r>
      <w:r w:rsidR="00C84A57" w:rsidRPr="00457575">
        <w:tab/>
      </w:r>
      <w:r w:rsidR="00017974" w:rsidRPr="00457575">
        <w:t>the damage to be repaired; and</w:t>
      </w:r>
    </w:p>
    <w:p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 being a day at least 1 month after the direction is given to the person.</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43" w:tooltip="A2001-14" w:history="1">
        <w:r w:rsidR="00B457F2" w:rsidRPr="00B457F2">
          <w:rPr>
            <w:rStyle w:val="charCitHyperlinkAbbrev"/>
          </w:rPr>
          <w:t>Legislation Act</w:t>
        </w:r>
      </w:hyperlink>
      <w:r w:rsidR="00702AD2" w:rsidRPr="00457575">
        <w:t>, s </w:t>
      </w:r>
      <w:r w:rsidRPr="00457575">
        <w:t>46).</w:t>
      </w:r>
    </w:p>
    <w:p w:rsidR="00017974" w:rsidRPr="00457575" w:rsidRDefault="00C84A57" w:rsidP="00C84A57">
      <w:pPr>
        <w:pStyle w:val="AH5Sec"/>
      </w:pPr>
      <w:bookmarkStart w:id="35" w:name="_Toc527111093"/>
      <w:r w:rsidRPr="0074061D">
        <w:rPr>
          <w:rStyle w:val="CharSectNo"/>
        </w:rPr>
        <w:lastRenderedPageBreak/>
        <w:t>22</w:t>
      </w:r>
      <w:r w:rsidRPr="00457575">
        <w:tab/>
      </w:r>
      <w:r w:rsidR="00017974" w:rsidRPr="00457575">
        <w:t>Offence—fail to comply with repair damage direction</w:t>
      </w:r>
      <w:bookmarkEnd w:id="35"/>
    </w:p>
    <w:p w:rsidR="00017974" w:rsidRPr="00457575" w:rsidRDefault="004805D6" w:rsidP="008653F0">
      <w:pPr>
        <w:pStyle w:val="Amain"/>
        <w:keepNext/>
      </w:pPr>
      <w:r>
        <w:tab/>
      </w:r>
      <w:r w:rsidR="00C84A57" w:rsidRPr="00457575">
        <w:t>(1)</w:t>
      </w:r>
      <w:r w:rsidR="00C84A57" w:rsidRPr="00457575">
        <w:tab/>
      </w:r>
      <w:r w:rsidR="00017974" w:rsidRPr="00457575">
        <w:t>A person commits an offence if the person—</w:t>
      </w:r>
    </w:p>
    <w:p w:rsidR="00017974" w:rsidRPr="00457575" w:rsidRDefault="004805D6" w:rsidP="008653F0">
      <w:pPr>
        <w:pStyle w:val="Apara"/>
        <w:keepNext/>
      </w:pPr>
      <w:r>
        <w:tab/>
      </w:r>
      <w:r w:rsidR="00C84A57" w:rsidRPr="00457575">
        <w:t>(a)</w:t>
      </w:r>
      <w:r w:rsidR="00C84A57" w:rsidRPr="00457575">
        <w:tab/>
      </w:r>
      <w:r w:rsidR="00017974" w:rsidRPr="00457575">
        <w:t>is subject to a repair damage direction;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20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36" w:name="_Toc527111094"/>
      <w:r w:rsidRPr="0074061D">
        <w:rPr>
          <w:rStyle w:val="CharSectNo"/>
        </w:rPr>
        <w:t>23</w:t>
      </w:r>
      <w:r w:rsidRPr="00457575">
        <w:tab/>
      </w:r>
      <w:r w:rsidR="00017974" w:rsidRPr="00457575">
        <w:t>Repair of damage by Territory</w:t>
      </w:r>
      <w:bookmarkEnd w:id="36"/>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person—</w:t>
      </w:r>
    </w:p>
    <w:p w:rsidR="00017974" w:rsidRPr="00457575" w:rsidRDefault="004805D6" w:rsidP="004805D6">
      <w:pPr>
        <w:pStyle w:val="Apara"/>
      </w:pPr>
      <w:r>
        <w:tab/>
      </w:r>
      <w:r w:rsidR="00C84A57" w:rsidRPr="00457575">
        <w:t>(a)</w:t>
      </w:r>
      <w:r w:rsidR="00C84A57" w:rsidRPr="00457575">
        <w:tab/>
      </w:r>
      <w:r w:rsidR="00017974" w:rsidRPr="00457575">
        <w:t>is subject to a repair damage direction; and</w:t>
      </w:r>
    </w:p>
    <w:p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rsidR="00017974" w:rsidRPr="00457575" w:rsidRDefault="004805D6" w:rsidP="004805D6">
      <w:pPr>
        <w:pStyle w:val="Apara"/>
      </w:pPr>
      <w:r>
        <w:tab/>
      </w:r>
      <w:r w:rsidR="00C84A57" w:rsidRPr="00457575">
        <w:t>(a)</w:t>
      </w:r>
      <w:r w:rsidR="00C84A57" w:rsidRPr="00457575">
        <w:tab/>
      </w:r>
      <w:r w:rsidR="00017974" w:rsidRPr="00457575">
        <w:t>repair the damage; and</w:t>
      </w:r>
    </w:p>
    <w:p w:rsidR="00017974" w:rsidRPr="00457575" w:rsidRDefault="004805D6" w:rsidP="004805D6">
      <w:pPr>
        <w:pStyle w:val="Apara"/>
      </w:pPr>
      <w:r>
        <w:tab/>
      </w:r>
      <w:r w:rsidR="00C84A57" w:rsidRPr="00457575">
        <w:t>(b)</w:t>
      </w:r>
      <w:r w:rsidR="00C84A57" w:rsidRPr="00457575">
        <w:tab/>
      </w:r>
      <w:r w:rsidR="00017974" w:rsidRPr="00457575">
        <w:t>recover the reasonable costs of repairing the damage</w:t>
      </w:r>
      <w:r w:rsidR="00746342" w:rsidRPr="00457575">
        <w:t xml:space="preserve"> from </w:t>
      </w:r>
      <w:r w:rsidR="00017974" w:rsidRPr="00457575">
        <w:t>the person.</w:t>
      </w:r>
    </w:p>
    <w:p w:rsidR="00746342" w:rsidRPr="00457575" w:rsidRDefault="00C31DA6" w:rsidP="00C31DA6">
      <w:pPr>
        <w:pStyle w:val="aNotepar"/>
        <w:rPr>
          <w:lang w:eastAsia="en-AU"/>
        </w:rPr>
      </w:pPr>
      <w:r w:rsidRPr="004805D6">
        <w:rPr>
          <w:rStyle w:val="charItals"/>
        </w:rPr>
        <w:t>Note</w:t>
      </w:r>
      <w:r w:rsidRPr="004805D6">
        <w:rPr>
          <w:rStyle w:val="charItals"/>
        </w:rPr>
        <w:tab/>
      </w:r>
      <w:r w:rsidR="00746342" w:rsidRPr="00457575">
        <w:rPr>
          <w:lang w:eastAsia="en-AU"/>
        </w:rPr>
        <w:t xml:space="preserve">An amount owing under a law may be recovered as a debt in a court of competent jurisdiction or the ACAT (see </w:t>
      </w:r>
      <w:hyperlink r:id="rId44" w:tooltip="A2001-14" w:history="1">
        <w:r w:rsidR="00B457F2" w:rsidRPr="00B457F2">
          <w:rPr>
            <w:rStyle w:val="charCitHyperlinkAbbrev"/>
          </w:rPr>
          <w:t>Legislation Act</w:t>
        </w:r>
      </w:hyperlink>
      <w:r w:rsidR="00746342" w:rsidRPr="00457575">
        <w:rPr>
          <w:lang w:eastAsia="en-AU"/>
        </w:rPr>
        <w:t>, s 177).</w:t>
      </w:r>
    </w:p>
    <w:p w:rsidR="00017974" w:rsidRPr="0074061D" w:rsidRDefault="00C84A57" w:rsidP="00C84A57">
      <w:pPr>
        <w:pStyle w:val="AH3Div"/>
      </w:pPr>
      <w:bookmarkStart w:id="37" w:name="_Toc527111095"/>
      <w:r w:rsidRPr="0074061D">
        <w:rPr>
          <w:rStyle w:val="CharDivNo"/>
        </w:rPr>
        <w:t>Division 2.5</w:t>
      </w:r>
      <w:r w:rsidRPr="00457575">
        <w:tab/>
      </w:r>
      <w:r w:rsidR="00017974" w:rsidRPr="0074061D">
        <w:rPr>
          <w:rStyle w:val="CharDivText"/>
        </w:rPr>
        <w:t xml:space="preserve">Signs </w:t>
      </w:r>
      <w:r w:rsidR="00E83363" w:rsidRPr="0074061D">
        <w:rPr>
          <w:rStyle w:val="CharDivText"/>
        </w:rPr>
        <w:t>on public unleased land</w:t>
      </w:r>
      <w:bookmarkEnd w:id="37"/>
    </w:p>
    <w:p w:rsidR="00017974" w:rsidRPr="00457575" w:rsidRDefault="00C84A57" w:rsidP="00C84A57">
      <w:pPr>
        <w:pStyle w:val="AH5Sec"/>
      </w:pPr>
      <w:bookmarkStart w:id="38" w:name="_Toc527111096"/>
      <w:r w:rsidRPr="0074061D">
        <w:rPr>
          <w:rStyle w:val="CharSectNo"/>
        </w:rPr>
        <w:t>24</w:t>
      </w:r>
      <w:r w:rsidRPr="00457575">
        <w:tab/>
      </w:r>
      <w:r w:rsidR="00017974" w:rsidRPr="00457575">
        <w:t xml:space="preserve">Meaning of </w:t>
      </w:r>
      <w:r w:rsidR="00017974" w:rsidRPr="004805D6">
        <w:rPr>
          <w:rStyle w:val="charItals"/>
        </w:rPr>
        <w:t>sign</w:t>
      </w:r>
      <w:r w:rsidR="00017974" w:rsidRPr="00457575">
        <w:t xml:space="preserve"> </w:t>
      </w:r>
      <w:r w:rsidR="00E83363" w:rsidRPr="00457575">
        <w:t>on public unleased land</w:t>
      </w:r>
      <w:bookmarkEnd w:id="38"/>
    </w:p>
    <w:p w:rsidR="00017974" w:rsidRPr="00457575" w:rsidRDefault="00017974" w:rsidP="00CD640E">
      <w:pPr>
        <w:pStyle w:val="Amainreturn"/>
        <w:keepNext/>
      </w:pPr>
      <w:r w:rsidRPr="00457575">
        <w:t>In this Act—</w:t>
      </w:r>
    </w:p>
    <w:p w:rsidR="00017974" w:rsidRPr="00457575" w:rsidRDefault="00017974" w:rsidP="004805D6">
      <w:pPr>
        <w:pStyle w:val="aDef"/>
        <w:keepNext/>
      </w:pPr>
      <w:r w:rsidRPr="004805D6">
        <w:rPr>
          <w:rStyle w:val="charBoldItals"/>
        </w:rPr>
        <w:t>sign</w:t>
      </w:r>
      <w:r w:rsidR="00F060F6" w:rsidRPr="00457575">
        <w:t xml:space="preserve">, </w:t>
      </w:r>
      <w:r w:rsidR="00E83363" w:rsidRPr="00457575">
        <w:t>on public unleased land</w:t>
      </w:r>
      <w:r w:rsidRPr="00457575">
        <w:t>, includes—</w:t>
      </w:r>
    </w:p>
    <w:p w:rsidR="00017974" w:rsidRPr="00457575" w:rsidRDefault="004805D6" w:rsidP="004805D6">
      <w:pPr>
        <w:pStyle w:val="aDefpara"/>
      </w:pPr>
      <w:r>
        <w:tab/>
      </w:r>
      <w:r w:rsidR="00C84A57" w:rsidRPr="00457575">
        <w:t>(a)</w:t>
      </w:r>
      <w:r w:rsidR="00C84A57" w:rsidRPr="00457575">
        <w:tab/>
      </w:r>
      <w:r w:rsidR="00017974" w:rsidRPr="00457575">
        <w:t>an advertisement; and</w:t>
      </w:r>
    </w:p>
    <w:p w:rsidR="00017974" w:rsidRPr="00457575" w:rsidRDefault="004805D6" w:rsidP="004805D6">
      <w:pPr>
        <w:pStyle w:val="aDefpara"/>
      </w:pPr>
      <w:r>
        <w:tab/>
      </w:r>
      <w:r w:rsidR="00C84A57" w:rsidRPr="00457575">
        <w:t>(b)</w:t>
      </w:r>
      <w:r w:rsidR="00C84A57" w:rsidRPr="00457575">
        <w:tab/>
      </w:r>
      <w:r w:rsidR="00017974" w:rsidRPr="00457575">
        <w:t>a public notice.</w:t>
      </w:r>
    </w:p>
    <w:p w:rsidR="00017974" w:rsidRPr="00457575" w:rsidRDefault="00C84A57" w:rsidP="00C84A57">
      <w:pPr>
        <w:pStyle w:val="AH5Sec"/>
      </w:pPr>
      <w:bookmarkStart w:id="39" w:name="_Toc527111097"/>
      <w:r w:rsidRPr="0074061D">
        <w:rPr>
          <w:rStyle w:val="CharSectNo"/>
        </w:rPr>
        <w:lastRenderedPageBreak/>
        <w:t>25</w:t>
      </w:r>
      <w:r w:rsidRPr="00457575">
        <w:tab/>
      </w:r>
      <w:r w:rsidR="00017974" w:rsidRPr="00457575">
        <w:t xml:space="preserve">Approval to place sign </w:t>
      </w:r>
      <w:r w:rsidR="00E83363" w:rsidRPr="00457575">
        <w:t>on public unleased land</w:t>
      </w:r>
      <w:bookmarkEnd w:id="39"/>
    </w:p>
    <w:p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general for approval (a </w:t>
      </w:r>
      <w:r w:rsidR="00017974" w:rsidRPr="004805D6">
        <w:rPr>
          <w:rStyle w:val="charBoldItals"/>
        </w:rPr>
        <w:t>sign approval</w:t>
      </w:r>
      <w:r w:rsidR="00017974" w:rsidRPr="00457575">
        <w:t>) to pla</w:t>
      </w:r>
      <w:r w:rsidR="00F060F6" w:rsidRPr="00457575">
        <w:t xml:space="preserve">ce a sign </w:t>
      </w:r>
      <w:r w:rsidR="00E83363" w:rsidRPr="00457575">
        <w:t>on public unleased land</w:t>
      </w:r>
      <w:r w:rsidR="00017974" w:rsidRPr="00457575">
        <w:t>.</w:t>
      </w:r>
    </w:p>
    <w:p w:rsidR="00017974" w:rsidRPr="00457575" w:rsidRDefault="00017974" w:rsidP="00017974">
      <w:pPr>
        <w:pStyle w:val="aNote"/>
        <w:keepNext/>
      </w:pPr>
      <w:r w:rsidRPr="00457575">
        <w:rPr>
          <w:rStyle w:val="charItals"/>
        </w:rPr>
        <w:t>Note 1</w:t>
      </w:r>
      <w:r w:rsidRPr="00457575">
        <w:tab/>
        <w:t xml:space="preserve">If a form is approved under </w:t>
      </w:r>
      <w:r w:rsidR="000E5A06" w:rsidRPr="00457575">
        <w:t>s </w:t>
      </w:r>
      <w:r w:rsidR="006C6D0D" w:rsidRPr="00457575">
        <w:t>131</w:t>
      </w:r>
      <w:r w:rsidRPr="00457575">
        <w:t xml:space="preserve"> for this provision, the form must be used.</w:t>
      </w:r>
    </w:p>
    <w:p w:rsidR="00017974" w:rsidRPr="00457575" w:rsidRDefault="00017974" w:rsidP="00017974">
      <w:pPr>
        <w:pStyle w:val="aNote"/>
      </w:pPr>
      <w:r w:rsidRPr="00457575">
        <w:rPr>
          <w:rStyle w:val="charItals"/>
        </w:rPr>
        <w:t>Note 2</w:t>
      </w:r>
      <w:r w:rsidRPr="00457575">
        <w:tab/>
        <w:t xml:space="preserve">A fee may be determined under </w:t>
      </w:r>
      <w:r w:rsidR="000E5A06" w:rsidRPr="00457575">
        <w:t>s </w:t>
      </w:r>
      <w:r w:rsidR="006C6D0D" w:rsidRPr="00457575">
        <w:t>130</w:t>
      </w:r>
      <w:r w:rsidRPr="00457575">
        <w:t xml:space="preserve"> for this provision.</w:t>
      </w:r>
    </w:p>
    <w:p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rsidR="00017974" w:rsidRPr="00457575" w:rsidRDefault="004805D6" w:rsidP="004805D6">
      <w:pPr>
        <w:pStyle w:val="Apara"/>
      </w:pPr>
      <w:r>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rsidR="00017974" w:rsidRPr="00457575" w:rsidRDefault="004805D6" w:rsidP="004805D6">
      <w:pPr>
        <w:pStyle w:val="Asubpara"/>
      </w:pPr>
      <w:r>
        <w:tab/>
      </w:r>
      <w:r w:rsidR="00C84A57" w:rsidRPr="00457575">
        <w:t>(i)</w:t>
      </w:r>
      <w:r w:rsidR="00C84A57" w:rsidRPr="00457575">
        <w:tab/>
      </w:r>
      <w:r w:rsidR="00017974" w:rsidRPr="00457575">
        <w:t xml:space="preserve">why the </w:t>
      </w:r>
      <w:r w:rsidR="002119C7" w:rsidRPr="00457575">
        <w:t>sign</w:t>
      </w:r>
      <w:r w:rsidR="00017974" w:rsidRPr="00457575">
        <w:t xml:space="preserve"> should not be </w:t>
      </w:r>
      <w:r w:rsidR="002119C7" w:rsidRPr="00457575">
        <w:t xml:space="preserve">placed </w:t>
      </w:r>
      <w:r w:rsidR="00641B51" w:rsidRPr="00457575">
        <w:t>on the public unleased land</w:t>
      </w:r>
      <w:r w:rsidR="00017974" w:rsidRPr="00457575">
        <w:t>; or</w:t>
      </w:r>
    </w:p>
    <w:p w:rsidR="00017974" w:rsidRDefault="004805D6" w:rsidP="004805D6">
      <w:pPr>
        <w:pStyle w:val="Asubpara"/>
      </w:pPr>
      <w:r>
        <w:tab/>
      </w:r>
      <w:r w:rsidR="00C84A57" w:rsidRPr="00457575">
        <w:t>(ii)</w:t>
      </w:r>
      <w:r w:rsidR="00C84A57" w:rsidRPr="00457575">
        <w:tab/>
      </w:r>
      <w:r w:rsidR="00017974" w:rsidRPr="00457575">
        <w:t xml:space="preserve">how the </w:t>
      </w:r>
      <w:r w:rsidR="002119C7" w:rsidRPr="00457575">
        <w:t>sign</w:t>
      </w:r>
      <w:r w:rsidR="00017974" w:rsidRPr="00457575">
        <w:t xml:space="preserve"> should be </w:t>
      </w:r>
      <w:r w:rsidR="002119C7" w:rsidRPr="00457575">
        <w:t xml:space="preserve">placed </w:t>
      </w:r>
      <w:r w:rsidR="00641B51" w:rsidRPr="00457575">
        <w:t>on the public unleased land</w:t>
      </w:r>
      <w:r w:rsidR="00017974" w:rsidRPr="00457575">
        <w: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45" w:tooltip="A2001-14" w:history="1">
        <w:r w:rsidRPr="00591A0F">
          <w:rPr>
            <w:rStyle w:val="charCitHyperlinkAbbrev"/>
          </w:rPr>
          <w:t>Legislation Act</w:t>
        </w:r>
      </w:hyperlink>
      <w:r w:rsidRPr="00591A0F">
        <w:t>, pt 19.5.</w:t>
      </w:r>
    </w:p>
    <w:p w:rsidR="00017974" w:rsidRPr="00457575" w:rsidRDefault="004805D6" w:rsidP="00474B59">
      <w:pPr>
        <w:pStyle w:val="Amain"/>
        <w:keepNext/>
      </w:pPr>
      <w:r>
        <w:tab/>
      </w:r>
      <w:r w:rsidR="00C84A57" w:rsidRPr="00457575">
        <w:t>(3)</w:t>
      </w:r>
      <w:r w:rsidR="00C84A57" w:rsidRPr="00457575">
        <w:tab/>
      </w:r>
      <w:r w:rsidR="00017974" w:rsidRPr="00457575">
        <w:t>In deciding whether to issue an approval, the director</w:t>
      </w:r>
      <w:r w:rsidR="00017974" w:rsidRPr="00457575">
        <w:noBreakHyphen/>
        <w:t>general must consider—</w:t>
      </w:r>
    </w:p>
    <w:p w:rsidR="00017974" w:rsidRPr="00457575" w:rsidRDefault="004805D6" w:rsidP="00474B59">
      <w:pPr>
        <w:pStyle w:val="Apara"/>
        <w:keepNext/>
      </w:pPr>
      <w:r>
        <w:tab/>
      </w:r>
      <w:r w:rsidR="00C84A57" w:rsidRPr="00457575">
        <w:t>(a)</w:t>
      </w:r>
      <w:r w:rsidR="00C84A57" w:rsidRPr="00457575">
        <w:tab/>
      </w:r>
      <w:r w:rsidR="00017974" w:rsidRPr="00457575">
        <w:t>whether the placement of the sign would be likely to—</w:t>
      </w:r>
    </w:p>
    <w:p w:rsidR="00017974" w:rsidRPr="00457575" w:rsidRDefault="004805D6" w:rsidP="004805D6">
      <w:pPr>
        <w:pStyle w:val="Asubpara"/>
      </w:pPr>
      <w:r>
        <w:tab/>
      </w:r>
      <w:r w:rsidR="00C84A57" w:rsidRPr="00457575">
        <w:t>(i)</w:t>
      </w:r>
      <w:r w:rsidR="00C84A57" w:rsidRPr="00457575">
        <w:tab/>
      </w:r>
      <w:r w:rsidR="00017974" w:rsidRPr="00457575">
        <w:t xml:space="preserve">cause undue disturbance, inconvenience or offence to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or</w:t>
      </w:r>
    </w:p>
    <w:p w:rsidR="00017974" w:rsidRPr="00457575" w:rsidRDefault="004805D6" w:rsidP="004805D6">
      <w:pPr>
        <w:pStyle w:val="Asubpara"/>
      </w:pPr>
      <w:r>
        <w:tab/>
      </w:r>
      <w:r w:rsidR="00C84A57" w:rsidRPr="00457575">
        <w:t>(ii)</w:t>
      </w:r>
      <w:r w:rsidR="00C84A57" w:rsidRPr="00457575">
        <w:tab/>
      </w:r>
      <w:r w:rsidR="00017974" w:rsidRPr="00457575">
        <w:t>cause undue risk to people or property; or</w:t>
      </w:r>
    </w:p>
    <w:p w:rsidR="00017974" w:rsidRPr="00457575" w:rsidRDefault="004805D6" w:rsidP="004805D6">
      <w:pPr>
        <w:pStyle w:val="Asubpara"/>
      </w:pPr>
      <w:r>
        <w:tab/>
      </w:r>
      <w:r w:rsidR="00C84A57" w:rsidRPr="00457575">
        <w:t>(iii)</w:t>
      </w:r>
      <w:r w:rsidR="00C84A57" w:rsidRPr="00457575">
        <w:tab/>
      </w:r>
      <w:r w:rsidR="00017974" w:rsidRPr="00457575">
        <w:t xml:space="preserve">damage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rsidR="00017974" w:rsidRPr="00457575" w:rsidRDefault="004805D6" w:rsidP="000F1033">
      <w:pPr>
        <w:pStyle w:val="Amain"/>
        <w:keepNext/>
      </w:pPr>
      <w:r>
        <w:lastRenderedPageBreak/>
        <w:tab/>
      </w:r>
      <w:r w:rsidR="00C84A57" w:rsidRPr="00457575">
        <w:t>(4)</w:t>
      </w:r>
      <w:r w:rsidR="00C84A57" w:rsidRPr="00457575">
        <w:tab/>
      </w:r>
      <w:r w:rsidR="00017974" w:rsidRPr="00457575">
        <w:t>The director</w:t>
      </w:r>
      <w:r w:rsidR="00017974" w:rsidRPr="00457575">
        <w:noBreakHyphen/>
        <w:t>general may issue an approval only if satisfied that placing the sign in accordance with the approval would not be likely to—</w:t>
      </w:r>
    </w:p>
    <w:p w:rsidR="00017974" w:rsidRPr="00457575" w:rsidRDefault="004805D6" w:rsidP="004805D6">
      <w:pPr>
        <w:pStyle w:val="Apara"/>
      </w:pPr>
      <w:r>
        <w:tab/>
      </w:r>
      <w:r w:rsidR="00C84A57" w:rsidRPr="00457575">
        <w:t>(a)</w:t>
      </w:r>
      <w:r w:rsidR="00C84A57" w:rsidRPr="00457575">
        <w:tab/>
      </w:r>
      <w:r w:rsidR="00017974" w:rsidRPr="00457575">
        <w:t xml:space="preserve">unacceptably affect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cause unacceptable risk to people, property or the </w:t>
      </w:r>
      <w:r w:rsidR="00F84F9D" w:rsidRPr="00457575">
        <w:t xml:space="preserve">public </w:t>
      </w:r>
      <w:r w:rsidR="009806C5" w:rsidRPr="00457575">
        <w:t>unleased land</w:t>
      </w:r>
      <w:r w:rsidR="00017974" w:rsidRPr="00457575">
        <w:t>.</w:t>
      </w:r>
    </w:p>
    <w:p w:rsidR="00017974" w:rsidRPr="00457575" w:rsidRDefault="004805D6" w:rsidP="004805D6">
      <w:pPr>
        <w:pStyle w:val="Amain"/>
      </w:pPr>
      <w:r>
        <w:tab/>
      </w:r>
      <w:r w:rsidR="00C84A57" w:rsidRPr="00457575">
        <w:t>(5)</w:t>
      </w:r>
      <w:r w:rsidR="00C84A57" w:rsidRPr="00457575">
        <w:tab/>
      </w:r>
      <w:r w:rsidR="00017974" w:rsidRPr="00457575">
        <w:t xml:space="preserve">If the sign is a movable sign, the approval is subject to the condition that the placement and keeping of the sign must comply with the </w:t>
      </w:r>
      <w:r w:rsidR="00F74CF2" w:rsidRPr="00457575">
        <w:t xml:space="preserve">movable signs </w:t>
      </w:r>
      <w:r w:rsidR="00017974" w:rsidRPr="00457575">
        <w:t>code of practice.</w:t>
      </w:r>
    </w:p>
    <w:p w:rsidR="00017974" w:rsidRPr="00457575" w:rsidRDefault="004805D6" w:rsidP="004805D6">
      <w:pPr>
        <w:pStyle w:val="Amain"/>
      </w:pPr>
      <w:r>
        <w:tab/>
      </w:r>
      <w:r w:rsidR="00C84A57" w:rsidRPr="00457575">
        <w:t>(6)</w:t>
      </w:r>
      <w:r w:rsidR="00C84A57" w:rsidRPr="00457575">
        <w:tab/>
      </w:r>
      <w:r w:rsidR="00017974" w:rsidRPr="00457575">
        <w:t>An approval may be subject to any other condition that the director</w:t>
      </w:r>
      <w:r w:rsidR="00017974" w:rsidRPr="00457575">
        <w:noBreakHyphen/>
        <w:t xml:space="preserve">general reasonably believes is necessary for the management or protection of the </w:t>
      </w:r>
      <w:r w:rsidR="00F84F9D" w:rsidRPr="00457575">
        <w:t xml:space="preserve">public </w:t>
      </w:r>
      <w:r w:rsidR="009806C5" w:rsidRPr="00457575">
        <w:t>unleased land</w:t>
      </w:r>
      <w:r w:rsidR="00017974" w:rsidRPr="00457575">
        <w:t>.</w:t>
      </w:r>
    </w:p>
    <w:p w:rsidR="00F351B2" w:rsidRPr="00075D8E" w:rsidRDefault="00F351B2" w:rsidP="00F351B2">
      <w:pPr>
        <w:pStyle w:val="AH5Sec"/>
      </w:pPr>
      <w:bookmarkStart w:id="40" w:name="_Toc527111098"/>
      <w:r w:rsidRPr="0074061D">
        <w:rPr>
          <w:rStyle w:val="CharSectNo"/>
        </w:rPr>
        <w:t>26</w:t>
      </w:r>
      <w:r w:rsidRPr="00075D8E">
        <w:tab/>
        <w:t>Offence—place fixed sign on public unleased land without approval</w:t>
      </w:r>
      <w:bookmarkEnd w:id="40"/>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F060F6" w:rsidRPr="00457575">
        <w:t>places a</w:t>
      </w:r>
      <w:r w:rsidR="00F351B2">
        <w:t xml:space="preserve"> </w:t>
      </w:r>
      <w:r w:rsidR="00F351B2" w:rsidRPr="00075D8E">
        <w:t>fixed</w:t>
      </w:r>
      <w:r w:rsidR="00F060F6" w:rsidRPr="00457575">
        <w:t xml:space="preserve"> sign </w:t>
      </w:r>
      <w:r w:rsidR="00E83363" w:rsidRPr="00457575">
        <w:t>on public unleased land</w:t>
      </w:r>
      <w:r w:rsidR="00017974" w:rsidRPr="00457575">
        <w:t>; and</w:t>
      </w:r>
    </w:p>
    <w:p w:rsidR="00017974" w:rsidRPr="00457575" w:rsidRDefault="004805D6" w:rsidP="004805D6">
      <w:pPr>
        <w:pStyle w:val="Apara"/>
        <w:keepNext/>
      </w:pPr>
      <w:r>
        <w:tab/>
      </w:r>
      <w:r w:rsidR="00C84A57" w:rsidRPr="00457575">
        <w:t>(b)</w:t>
      </w:r>
      <w:r w:rsidR="00C84A57" w:rsidRPr="00457575">
        <w:tab/>
      </w:r>
      <w:r w:rsidR="00017974" w:rsidRPr="00457575">
        <w:t xml:space="preserve">does not hold a sign approval authorising the placing of the sign </w:t>
      </w:r>
      <w:r w:rsidR="00641B51" w:rsidRPr="00457575">
        <w:t>on the public unleased land</w:t>
      </w:r>
      <w:r w:rsidR="00017974" w:rsidRPr="00457575">
        <w:t>.</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B00302" w:rsidRPr="00457575" w:rsidRDefault="00C84A57" w:rsidP="00C84A57">
      <w:pPr>
        <w:pStyle w:val="AH5Sec"/>
      </w:pPr>
      <w:bookmarkStart w:id="41" w:name="_Toc527111099"/>
      <w:r w:rsidRPr="0074061D">
        <w:rPr>
          <w:rStyle w:val="CharSectNo"/>
        </w:rPr>
        <w:t>27</w:t>
      </w:r>
      <w:r w:rsidRPr="00457575">
        <w:tab/>
      </w:r>
      <w:r w:rsidR="00E22915" w:rsidRPr="00457575">
        <w:t>Movable signs c</w:t>
      </w:r>
      <w:r w:rsidR="00B00302" w:rsidRPr="00457575">
        <w:t>ode of practice</w:t>
      </w:r>
      <w:bookmarkEnd w:id="41"/>
    </w:p>
    <w:p w:rsidR="00780355" w:rsidRPr="00457575" w:rsidRDefault="004805D6" w:rsidP="004805D6">
      <w:pPr>
        <w:pStyle w:val="Amain"/>
      </w:pPr>
      <w:r>
        <w:tab/>
      </w:r>
      <w:r w:rsidR="00C84A57" w:rsidRPr="00457575">
        <w:t>(1)</w:t>
      </w:r>
      <w:r w:rsidR="00C84A57" w:rsidRPr="00457575">
        <w:tab/>
      </w:r>
      <w:r w:rsidR="00B00302" w:rsidRPr="00457575">
        <w:t xml:space="preserve">The Minister may approve a code of practice about </w:t>
      </w:r>
      <w:r w:rsidR="008A6A7F" w:rsidRPr="00457575">
        <w:t xml:space="preserve">movable signs </w:t>
      </w:r>
      <w:r w:rsidR="00E83363" w:rsidRPr="00457575">
        <w:t>on public unleased land</w:t>
      </w:r>
      <w:r w:rsidR="00F74CF2" w:rsidRPr="00457575">
        <w:t xml:space="preserve"> (a </w:t>
      </w:r>
      <w:r w:rsidR="00F74CF2" w:rsidRPr="004805D6">
        <w:rPr>
          <w:rStyle w:val="charBoldItals"/>
        </w:rPr>
        <w:t>movable signs code of practice</w:t>
      </w:r>
      <w:r w:rsidR="00F74CF2" w:rsidRPr="00457575">
        <w:t>)</w:t>
      </w:r>
      <w:r w:rsidR="00B00302" w:rsidRPr="00457575">
        <w:t>.</w:t>
      </w:r>
    </w:p>
    <w:p w:rsidR="00780355" w:rsidRPr="00457575" w:rsidRDefault="004805D6" w:rsidP="004805D6">
      <w:pPr>
        <w:pStyle w:val="Amain"/>
        <w:keepNext/>
      </w:pPr>
      <w:r>
        <w:tab/>
      </w:r>
      <w:r w:rsidR="00C84A57" w:rsidRPr="00457575">
        <w:t>(2)</w:t>
      </w:r>
      <w:r w:rsidR="00C84A57" w:rsidRPr="00457575">
        <w:tab/>
      </w:r>
      <w:r w:rsidR="00F74CF2" w:rsidRPr="00457575">
        <w:t>A movable signs</w:t>
      </w:r>
      <w:r w:rsidR="00780355" w:rsidRPr="00457575">
        <w:t xml:space="preserve"> code of practice may </w:t>
      </w:r>
      <w:r w:rsidR="0018747C" w:rsidRPr="00457575">
        <w:t>include provisions about 1 or more of the following matters:</w:t>
      </w:r>
    </w:p>
    <w:p w:rsidR="00780355" w:rsidRPr="00457575" w:rsidRDefault="004805D6" w:rsidP="004805D6">
      <w:pPr>
        <w:pStyle w:val="Apara"/>
      </w:pPr>
      <w:r>
        <w:tab/>
      </w:r>
      <w:r w:rsidR="00C84A57" w:rsidRPr="00457575">
        <w:t>(a)</w:t>
      </w:r>
      <w:r w:rsidR="00C84A57" w:rsidRPr="00457575">
        <w:tab/>
      </w:r>
      <w:r w:rsidR="00780355" w:rsidRPr="00457575">
        <w:t xml:space="preserve">the </w:t>
      </w:r>
      <w:r w:rsidR="00F63ED8" w:rsidRPr="00457575">
        <w:t>construction of movable signs</w:t>
      </w:r>
      <w:r w:rsidR="008B2550" w:rsidRPr="00457575">
        <w:t xml:space="preserve"> </w:t>
      </w:r>
      <w:r w:rsidR="00E83363" w:rsidRPr="00457575">
        <w:t>on public unleased land</w:t>
      </w:r>
      <w:r w:rsidR="0018747C" w:rsidRPr="00457575">
        <w:t>;</w:t>
      </w:r>
    </w:p>
    <w:p w:rsidR="00780355" w:rsidRPr="00457575" w:rsidRDefault="004805D6" w:rsidP="004805D6">
      <w:pPr>
        <w:pStyle w:val="Apara"/>
      </w:pPr>
      <w:r>
        <w:lastRenderedPageBreak/>
        <w:tab/>
      </w:r>
      <w:r w:rsidR="00C84A57" w:rsidRPr="00457575">
        <w:t>(b)</w:t>
      </w:r>
      <w:r w:rsidR="00C84A57" w:rsidRPr="00457575">
        <w:tab/>
      </w:r>
      <w:r w:rsidR="0018747C" w:rsidRPr="00457575">
        <w:t>the size</w:t>
      </w:r>
      <w:r w:rsidR="00780355" w:rsidRPr="00457575">
        <w:t xml:space="preserve"> of </w:t>
      </w:r>
      <w:r w:rsidR="0018747C" w:rsidRPr="00457575">
        <w:t>movable signs</w:t>
      </w:r>
      <w:r w:rsidR="008B2550" w:rsidRPr="00457575">
        <w:t xml:space="preserve"> </w:t>
      </w:r>
      <w:r w:rsidR="00E83363" w:rsidRPr="00457575">
        <w:t>on public unleased land</w:t>
      </w:r>
      <w:r w:rsidR="00600515" w:rsidRPr="00457575">
        <w:t>;</w:t>
      </w:r>
    </w:p>
    <w:p w:rsidR="00780355" w:rsidRPr="00457575" w:rsidRDefault="004805D6" w:rsidP="004805D6">
      <w:pPr>
        <w:pStyle w:val="Apara"/>
      </w:pPr>
      <w:r>
        <w:tab/>
      </w:r>
      <w:r w:rsidR="00C84A57" w:rsidRPr="00457575">
        <w:t>(c)</w:t>
      </w:r>
      <w:r w:rsidR="00C84A57" w:rsidRPr="00457575">
        <w:tab/>
      </w:r>
      <w:r w:rsidR="0018747C" w:rsidRPr="00457575">
        <w:t>the location</w:t>
      </w:r>
      <w:r w:rsidR="00780355" w:rsidRPr="00457575">
        <w:t xml:space="preserve"> </w:t>
      </w:r>
      <w:r w:rsidR="0018747C" w:rsidRPr="00457575">
        <w:t>of movable signs</w:t>
      </w:r>
      <w:r w:rsidR="00F74CF2" w:rsidRPr="00457575">
        <w:t xml:space="preserve"> </w:t>
      </w:r>
      <w:r w:rsidR="00E83363" w:rsidRPr="00457575">
        <w:t>on public unleased land</w:t>
      </w:r>
      <w:r w:rsidR="00600515" w:rsidRPr="00457575">
        <w:t>;</w:t>
      </w:r>
    </w:p>
    <w:p w:rsidR="00780355" w:rsidRPr="00457575" w:rsidRDefault="004805D6" w:rsidP="004805D6">
      <w:pPr>
        <w:pStyle w:val="Apara"/>
      </w:pPr>
      <w:r>
        <w:tab/>
      </w:r>
      <w:r w:rsidR="00C84A57" w:rsidRPr="00457575">
        <w:t>(d)</w:t>
      </w:r>
      <w:r w:rsidR="00C84A57" w:rsidRPr="00457575">
        <w:tab/>
      </w:r>
      <w:r w:rsidR="00780355" w:rsidRPr="00457575">
        <w:t>the words or i</w:t>
      </w:r>
      <w:r w:rsidR="00F74CF2" w:rsidRPr="00457575">
        <w:t>mages that may be displayed on</w:t>
      </w:r>
      <w:r w:rsidR="00780355" w:rsidRPr="00457575">
        <w:t xml:space="preserve"> </w:t>
      </w:r>
      <w:r w:rsidR="00600515" w:rsidRPr="00457575">
        <w:t>movable sign</w:t>
      </w:r>
      <w:r w:rsidR="00F74CF2" w:rsidRPr="00457575">
        <w:t>s</w:t>
      </w:r>
      <w:r w:rsidR="008B2550" w:rsidRPr="00457575">
        <w:t xml:space="preserve"> </w:t>
      </w:r>
      <w:r w:rsidR="00E83363" w:rsidRPr="00457575">
        <w:t>on public unleased land</w:t>
      </w:r>
      <w:r w:rsidR="00600515" w:rsidRPr="00457575">
        <w:t>;</w:t>
      </w:r>
    </w:p>
    <w:p w:rsidR="00780355" w:rsidRPr="00457575" w:rsidRDefault="004805D6" w:rsidP="004805D6">
      <w:pPr>
        <w:pStyle w:val="Apara"/>
      </w:pPr>
      <w:r>
        <w:tab/>
      </w:r>
      <w:r w:rsidR="00C84A57" w:rsidRPr="00457575">
        <w:t>(e)</w:t>
      </w:r>
      <w:r w:rsidR="00C84A57" w:rsidRPr="00457575">
        <w:tab/>
      </w:r>
      <w:r w:rsidR="00780355" w:rsidRPr="00457575">
        <w:t xml:space="preserve">the number of </w:t>
      </w:r>
      <w:r w:rsidR="008B2550" w:rsidRPr="00457575">
        <w:t xml:space="preserve">movable </w:t>
      </w:r>
      <w:r w:rsidR="00780355" w:rsidRPr="00457575">
        <w:t xml:space="preserve">signs </w:t>
      </w:r>
      <w:r w:rsidR="0015354C" w:rsidRPr="00457575">
        <w:t xml:space="preserve">that may be placed </w:t>
      </w:r>
      <w:r w:rsidR="00E83363" w:rsidRPr="00457575">
        <w:t>on public unleased land</w:t>
      </w:r>
      <w:r w:rsidR="00036CB0" w:rsidRPr="00457575">
        <w:t>;</w:t>
      </w:r>
    </w:p>
    <w:p w:rsidR="000149D0" w:rsidRPr="00457575" w:rsidRDefault="004805D6" w:rsidP="004805D6">
      <w:pPr>
        <w:pStyle w:val="Apara"/>
      </w:pPr>
      <w:r>
        <w:tab/>
      </w:r>
      <w:r w:rsidR="00C84A57" w:rsidRPr="00457575">
        <w:t>(f)</w:t>
      </w:r>
      <w:r w:rsidR="00C84A57" w:rsidRPr="00457575">
        <w:tab/>
      </w:r>
      <w:r w:rsidR="00780355" w:rsidRPr="00457575">
        <w:t xml:space="preserve">the </w:t>
      </w:r>
      <w:r w:rsidR="000149D0" w:rsidRPr="00457575">
        <w:t>kind of insurance polic</w:t>
      </w:r>
      <w:r w:rsidR="005F5B0E" w:rsidRPr="00457575">
        <w:t>y</w:t>
      </w:r>
      <w:r w:rsidR="000149D0" w:rsidRPr="00457575">
        <w:t xml:space="preserve"> that </w:t>
      </w:r>
      <w:r w:rsidR="005F5B0E" w:rsidRPr="00457575">
        <w:t>a person</w:t>
      </w:r>
      <w:r w:rsidR="000149D0" w:rsidRPr="00457575">
        <w:t xml:space="preserve"> placing </w:t>
      </w:r>
      <w:r w:rsidR="005F5B0E" w:rsidRPr="00457575">
        <w:t xml:space="preserve">a </w:t>
      </w:r>
      <w:r w:rsidR="00F060F6" w:rsidRPr="00457575">
        <w:t xml:space="preserve">movable sign </w:t>
      </w:r>
      <w:r w:rsidR="00E83363" w:rsidRPr="00457575">
        <w:t>on public unleased land</w:t>
      </w:r>
      <w:r w:rsidR="000149D0" w:rsidRPr="00457575">
        <w:t xml:space="preserve"> must hold</w:t>
      </w:r>
      <w:r w:rsidR="00736CC5" w:rsidRPr="00457575">
        <w:t>.</w:t>
      </w:r>
    </w:p>
    <w:p w:rsidR="00B00302" w:rsidRPr="00457575" w:rsidRDefault="004805D6" w:rsidP="004805D6">
      <w:pPr>
        <w:pStyle w:val="Amain"/>
        <w:keepNext/>
      </w:pPr>
      <w:r>
        <w:tab/>
      </w:r>
      <w:r w:rsidR="00C84A57" w:rsidRPr="00457575">
        <w:t>(3)</w:t>
      </w:r>
      <w:r w:rsidR="00C84A57" w:rsidRPr="00457575">
        <w:tab/>
      </w:r>
      <w:r w:rsidR="00780355" w:rsidRPr="00457575">
        <w:t>An approved code of practice</w:t>
      </w:r>
      <w:r w:rsidR="00B00302" w:rsidRPr="00457575">
        <w:t xml:space="preserve"> is a disallowable instrument.</w:t>
      </w:r>
    </w:p>
    <w:p w:rsidR="00780355" w:rsidRPr="00457575" w:rsidRDefault="00780355">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46" w:tooltip="A2001-14" w:history="1">
        <w:r w:rsidR="00B457F2" w:rsidRPr="00B457F2">
          <w:rPr>
            <w:rStyle w:val="charCitHyperlinkAbbrev"/>
          </w:rPr>
          <w:t>Legislation Act</w:t>
        </w:r>
      </w:hyperlink>
      <w:r w:rsidRPr="00457575">
        <w:t>.</w:t>
      </w:r>
    </w:p>
    <w:p w:rsidR="00017974" w:rsidRPr="00457575" w:rsidRDefault="00C84A57" w:rsidP="00C84A57">
      <w:pPr>
        <w:pStyle w:val="AH5Sec"/>
      </w:pPr>
      <w:bookmarkStart w:id="42" w:name="_Toc527111100"/>
      <w:r w:rsidRPr="0074061D">
        <w:rPr>
          <w:rStyle w:val="CharSectNo"/>
        </w:rPr>
        <w:t>28</w:t>
      </w:r>
      <w:r w:rsidRPr="00457575">
        <w:tab/>
      </w:r>
      <w:r w:rsidR="00017974" w:rsidRPr="00457575">
        <w:t>Offence—fail to comply with code of practice</w:t>
      </w:r>
      <w:bookmarkEnd w:id="42"/>
    </w:p>
    <w:p w:rsidR="00017974" w:rsidRPr="00457575" w:rsidRDefault="004805D6" w:rsidP="004805D6">
      <w:pPr>
        <w:pStyle w:val="Amain"/>
      </w:pPr>
      <w:r>
        <w:tab/>
      </w:r>
      <w:r w:rsidR="00C84A57" w:rsidRPr="00457575">
        <w:t>(1)</w:t>
      </w:r>
      <w:r w:rsidR="00C84A57" w:rsidRPr="00457575">
        <w:tab/>
      </w:r>
      <w:r w:rsidR="00017974" w:rsidRPr="00457575">
        <w:t>A person commits an of</w:t>
      </w:r>
      <w:r w:rsidR="00736CC5" w:rsidRPr="00457575">
        <w:t>fence if</w:t>
      </w:r>
      <w:r w:rsidR="00017974" w:rsidRPr="00457575">
        <w:t>—</w:t>
      </w:r>
    </w:p>
    <w:p w:rsidR="00017974" w:rsidRPr="00457575" w:rsidRDefault="004805D6" w:rsidP="004805D6">
      <w:pPr>
        <w:pStyle w:val="Apara"/>
      </w:pPr>
      <w:r>
        <w:tab/>
      </w:r>
      <w:r w:rsidR="00C84A57" w:rsidRPr="00457575">
        <w:t>(a)</w:t>
      </w:r>
      <w:r w:rsidR="00C84A57" w:rsidRPr="00457575">
        <w:tab/>
      </w:r>
      <w:r w:rsidR="00736CC5" w:rsidRPr="00457575">
        <w:t xml:space="preserve">the person </w:t>
      </w:r>
      <w:r w:rsidR="00F060F6" w:rsidRPr="00457575">
        <w:t xml:space="preserve">places a movable sign </w:t>
      </w:r>
      <w:r w:rsidR="00E83363" w:rsidRPr="00457575">
        <w:t>on public unleased land</w:t>
      </w:r>
      <w:r w:rsidR="00017974" w:rsidRPr="00457575">
        <w:t>; and</w:t>
      </w:r>
    </w:p>
    <w:p w:rsidR="00736CC5" w:rsidRPr="00457575" w:rsidRDefault="004805D6" w:rsidP="00474B59">
      <w:pPr>
        <w:pStyle w:val="Apara"/>
        <w:keepNext/>
      </w:pPr>
      <w:r>
        <w:tab/>
      </w:r>
      <w:r w:rsidR="00C84A57" w:rsidRPr="00457575">
        <w:t>(b)</w:t>
      </w:r>
      <w:r w:rsidR="00C84A57" w:rsidRPr="00457575">
        <w:tab/>
      </w:r>
      <w:r w:rsidR="00736CC5" w:rsidRPr="00457575">
        <w:t>either—</w:t>
      </w:r>
    </w:p>
    <w:p w:rsidR="00017974" w:rsidRPr="00457575" w:rsidRDefault="004805D6" w:rsidP="004805D6">
      <w:pPr>
        <w:pStyle w:val="Asubpara"/>
      </w:pPr>
      <w:r>
        <w:tab/>
      </w:r>
      <w:r w:rsidR="00C84A57" w:rsidRPr="00457575">
        <w:t>(i)</w:t>
      </w:r>
      <w:r w:rsidR="00C84A57" w:rsidRPr="00457575">
        <w:tab/>
      </w:r>
      <w:r w:rsidR="00736CC5" w:rsidRPr="00457575">
        <w:t xml:space="preserve">the person </w:t>
      </w:r>
      <w:r w:rsidR="00017974" w:rsidRPr="00457575">
        <w:t>fails to</w:t>
      </w:r>
      <w:r w:rsidR="00736CC5" w:rsidRPr="00457575">
        <w:t xml:space="preserve"> comply with </w:t>
      </w:r>
      <w:r w:rsidR="00017974" w:rsidRPr="00457575">
        <w:t xml:space="preserve">the </w:t>
      </w:r>
      <w:r w:rsidR="00736CC5" w:rsidRPr="00457575">
        <w:t>movable signs code of practice; or</w:t>
      </w:r>
    </w:p>
    <w:p w:rsidR="00736CC5" w:rsidRPr="00457575" w:rsidRDefault="004805D6" w:rsidP="004805D6">
      <w:pPr>
        <w:pStyle w:val="Asubpara"/>
        <w:keepNext/>
      </w:pPr>
      <w:r>
        <w:tab/>
      </w:r>
      <w:r w:rsidR="00C84A57" w:rsidRPr="00457575">
        <w:t>(ii)</w:t>
      </w:r>
      <w:r w:rsidR="00C84A57" w:rsidRPr="00457575">
        <w:tab/>
      </w:r>
      <w:r w:rsidR="00736CC5" w:rsidRPr="00457575">
        <w:t>the sign does not comply with the movable signs code of practice.</w:t>
      </w:r>
    </w:p>
    <w:p w:rsidR="00017974" w:rsidRPr="00457575" w:rsidRDefault="00017974" w:rsidP="004805D6">
      <w:pPr>
        <w:pStyle w:val="Penalty"/>
        <w:keepNext/>
      </w:pPr>
      <w:r w:rsidRPr="00457575">
        <w:t>Maximum penalty:</w:t>
      </w:r>
    </w:p>
    <w:p w:rsidR="00017974" w:rsidRPr="00457575" w:rsidRDefault="00017974" w:rsidP="00017974">
      <w:pPr>
        <w:pStyle w:val="PenaltyPara"/>
      </w:pPr>
      <w:r w:rsidRPr="00457575">
        <w:tab/>
        <w:t>(a)</w:t>
      </w:r>
      <w:r w:rsidRPr="00457575">
        <w:tab/>
        <w:t>if the failure relates to insurance—50 penalty units; or</w:t>
      </w:r>
    </w:p>
    <w:p w:rsidR="00017974" w:rsidRPr="00457575" w:rsidRDefault="00017974" w:rsidP="00017974">
      <w:pPr>
        <w:pStyle w:val="PenaltyPara"/>
      </w:pPr>
      <w:r w:rsidRPr="00457575">
        <w:tab/>
        <w:t>(b)</w:t>
      </w:r>
      <w:r w:rsidRPr="00457575">
        <w:tab/>
        <w:t>if the failure does not relate to insurance—10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4445DD" w:rsidRPr="00457575" w:rsidRDefault="00C84A57" w:rsidP="00C84A57">
      <w:pPr>
        <w:pStyle w:val="AH5Sec"/>
      </w:pPr>
      <w:bookmarkStart w:id="43" w:name="_Toc527111101"/>
      <w:r w:rsidRPr="0074061D">
        <w:rPr>
          <w:rStyle w:val="CharSectNo"/>
        </w:rPr>
        <w:lastRenderedPageBreak/>
        <w:t>29</w:t>
      </w:r>
      <w:r w:rsidRPr="00457575">
        <w:tab/>
      </w:r>
      <w:r w:rsidR="004445DD" w:rsidRPr="00457575">
        <w:t>Territory</w:t>
      </w:r>
      <w:r w:rsidR="00126170" w:rsidRPr="00457575">
        <w:t xml:space="preserve"> indemnified regarding</w:t>
      </w:r>
      <w:r w:rsidR="00E22915" w:rsidRPr="00457575">
        <w:t xml:space="preserve"> movable signs</w:t>
      </w:r>
      <w:bookmarkEnd w:id="43"/>
    </w:p>
    <w:p w:rsidR="00E22915" w:rsidRPr="00457575" w:rsidRDefault="004445DD" w:rsidP="004445DD">
      <w:pPr>
        <w:pStyle w:val="Amainreturn"/>
      </w:pPr>
      <w:r w:rsidRPr="00457575">
        <w:t xml:space="preserve">A person who places </w:t>
      </w:r>
      <w:r w:rsidR="00E22915" w:rsidRPr="00457575">
        <w:t xml:space="preserve">a movable sign </w:t>
      </w:r>
      <w:r w:rsidR="00E83363" w:rsidRPr="00457575">
        <w:t>on public unleased land</w:t>
      </w:r>
      <w:r w:rsidRPr="00457575">
        <w:t xml:space="preserve"> is liable to indemnify the Territory for any liability the Territory incurs as a result of the</w:t>
      </w:r>
      <w:r w:rsidR="00E22915" w:rsidRPr="00457575">
        <w:t xml:space="preserve"> movable</w:t>
      </w:r>
      <w:r w:rsidRPr="00457575">
        <w:t xml:space="preserve"> sign being </w:t>
      </w:r>
      <w:r w:rsidR="00641B51" w:rsidRPr="00457575">
        <w:t>on the public unleased land</w:t>
      </w:r>
      <w:r w:rsidRPr="00457575">
        <w:t>.</w:t>
      </w:r>
    </w:p>
    <w:p w:rsidR="00017974" w:rsidRPr="0074061D" w:rsidRDefault="00C84A57" w:rsidP="00C84A57">
      <w:pPr>
        <w:pStyle w:val="AH3Div"/>
      </w:pPr>
      <w:bookmarkStart w:id="44" w:name="_Toc527111102"/>
      <w:r w:rsidRPr="0074061D">
        <w:rPr>
          <w:rStyle w:val="CharDivNo"/>
        </w:rPr>
        <w:t>Division 2.6</w:t>
      </w:r>
      <w:r w:rsidRPr="00457575">
        <w:tab/>
      </w:r>
      <w:r w:rsidR="00017974" w:rsidRPr="0074061D">
        <w:rPr>
          <w:rStyle w:val="CharDivText"/>
        </w:rPr>
        <w:t xml:space="preserve">Trees and other plants affecting </w:t>
      </w:r>
      <w:r w:rsidR="00F84F9D" w:rsidRPr="0074061D">
        <w:rPr>
          <w:rStyle w:val="CharDivText"/>
        </w:rPr>
        <w:t xml:space="preserve">public </w:t>
      </w:r>
      <w:r w:rsidR="009806C5" w:rsidRPr="0074061D">
        <w:rPr>
          <w:rStyle w:val="CharDivText"/>
        </w:rPr>
        <w:t>unleased land</w:t>
      </w:r>
      <w:bookmarkEnd w:id="44"/>
    </w:p>
    <w:p w:rsidR="00017974" w:rsidRPr="00457575" w:rsidRDefault="00C84A57" w:rsidP="00C84A57">
      <w:pPr>
        <w:pStyle w:val="AH5Sec"/>
      </w:pPr>
      <w:bookmarkStart w:id="45" w:name="_Toc527111103"/>
      <w:r w:rsidRPr="0074061D">
        <w:rPr>
          <w:rStyle w:val="CharSectNo"/>
        </w:rPr>
        <w:t>30</w:t>
      </w:r>
      <w:r w:rsidRPr="00457575">
        <w:tab/>
      </w:r>
      <w:r w:rsidR="00017974" w:rsidRPr="00457575">
        <w:t>Definitions—</w:t>
      </w:r>
      <w:r w:rsidR="00BF5D3C" w:rsidRPr="00457575">
        <w:t>div</w:t>
      </w:r>
      <w:r w:rsidR="006C6D0D" w:rsidRPr="00457575">
        <w:t xml:space="preserve"> 2.6</w:t>
      </w:r>
      <w:bookmarkEnd w:id="45"/>
    </w:p>
    <w:p w:rsidR="00017974" w:rsidRPr="00457575" w:rsidRDefault="00017974" w:rsidP="004805D6">
      <w:pPr>
        <w:pStyle w:val="Amainreturn"/>
        <w:keepNext/>
      </w:pPr>
      <w:r w:rsidRPr="00457575">
        <w:t xml:space="preserve">In </w:t>
      </w:r>
      <w:r w:rsidR="00722A9F" w:rsidRPr="00457575">
        <w:t>this division</w:t>
      </w:r>
      <w:r w:rsidRPr="00457575">
        <w:t>:</w:t>
      </w:r>
    </w:p>
    <w:p w:rsidR="00017974" w:rsidRPr="00457575" w:rsidRDefault="00017974" w:rsidP="00C84A57">
      <w:pPr>
        <w:pStyle w:val="aDef"/>
      </w:pPr>
      <w:r w:rsidRPr="004805D6">
        <w:rPr>
          <w:rStyle w:val="charBoldItals"/>
        </w:rPr>
        <w:t>damage</w:t>
      </w:r>
      <w:r w:rsidRPr="00457575">
        <w:t xml:space="preserve"> a protected tree—see the </w:t>
      </w:r>
      <w:hyperlink r:id="rId47" w:tooltip="A2005-51" w:history="1">
        <w:r w:rsidR="00B457F2" w:rsidRPr="00B457F2">
          <w:rPr>
            <w:rStyle w:val="charCitHyperlinkItal"/>
          </w:rPr>
          <w:t>Tree Protection Act 2005</w:t>
        </w:r>
      </w:hyperlink>
      <w:r w:rsidRPr="004805D6">
        <w:t xml:space="preserve">, </w:t>
      </w:r>
      <w:r w:rsidR="00CA42A4" w:rsidRPr="004805D6">
        <w:t>section</w:t>
      </w:r>
      <w:r w:rsidRPr="004805D6">
        <w:t> 12.</w:t>
      </w:r>
    </w:p>
    <w:p w:rsidR="00017974" w:rsidRPr="004805D6" w:rsidRDefault="00017974" w:rsidP="00C84A57">
      <w:pPr>
        <w:pStyle w:val="aDef"/>
      </w:pPr>
      <w:r w:rsidRPr="004805D6">
        <w:rPr>
          <w:rStyle w:val="charBoldItals"/>
        </w:rPr>
        <w:t>registered tree</w:t>
      </w:r>
      <w:r w:rsidRPr="00457575">
        <w:t xml:space="preserve">—see the </w:t>
      </w:r>
      <w:hyperlink r:id="rId48" w:tooltip="A2005-51" w:history="1">
        <w:r w:rsidR="00B457F2" w:rsidRPr="00B457F2">
          <w:rPr>
            <w:rStyle w:val="charCitHyperlinkItal"/>
          </w:rPr>
          <w:t>Tree Protection Act 2005</w:t>
        </w:r>
      </w:hyperlink>
      <w:r w:rsidRPr="004805D6">
        <w:t xml:space="preserve">, </w:t>
      </w:r>
      <w:r w:rsidR="00CA42A4" w:rsidRPr="004805D6">
        <w:t>section</w:t>
      </w:r>
      <w:r w:rsidRPr="004805D6">
        <w:t> 9.</w:t>
      </w:r>
    </w:p>
    <w:p w:rsidR="00017974" w:rsidRPr="004805D6" w:rsidRDefault="00017974" w:rsidP="004805D6">
      <w:pPr>
        <w:pStyle w:val="aDef"/>
        <w:keepNext/>
      </w:pPr>
      <w:r w:rsidRPr="004805D6">
        <w:rPr>
          <w:rStyle w:val="charBoldItals"/>
        </w:rPr>
        <w:t>tree protection approval</w:t>
      </w:r>
      <w:r w:rsidRPr="00457575">
        <w:t xml:space="preserve"> means an approval under the </w:t>
      </w:r>
      <w:hyperlink r:id="rId49" w:tooltip="A2005-51" w:history="1">
        <w:r w:rsidR="00B457F2" w:rsidRPr="00B457F2">
          <w:rPr>
            <w:rStyle w:val="charCitHyperlinkItal"/>
          </w:rPr>
          <w:t>Tree Protection Act 2005</w:t>
        </w:r>
      </w:hyperlink>
      <w:r w:rsidRPr="00457575">
        <w:rPr>
          <w:rStyle w:val="charItals"/>
        </w:rPr>
        <w:t>—</w:t>
      </w:r>
    </w:p>
    <w:p w:rsidR="00017974" w:rsidRPr="00457575" w:rsidRDefault="004805D6" w:rsidP="004805D6">
      <w:pPr>
        <w:pStyle w:val="aDefpara"/>
      </w:pPr>
      <w:r>
        <w:tab/>
      </w:r>
      <w:r w:rsidR="00C84A57" w:rsidRPr="00457575">
        <w:t>(a)</w:t>
      </w:r>
      <w:r w:rsidR="00C84A57" w:rsidRPr="00457575">
        <w:tab/>
      </w:r>
      <w:r w:rsidR="00CA42A4" w:rsidRPr="00457575">
        <w:t>section</w:t>
      </w:r>
      <w:r w:rsidR="00017974" w:rsidRPr="00457575">
        <w:t> 25 (Decision on approval application); or</w:t>
      </w:r>
    </w:p>
    <w:p w:rsidR="00017974" w:rsidRPr="00457575" w:rsidRDefault="004805D6" w:rsidP="004805D6">
      <w:pPr>
        <w:pStyle w:val="aDefpara"/>
      </w:pPr>
      <w:r>
        <w:tab/>
      </w:r>
      <w:r w:rsidR="00C84A57" w:rsidRPr="00457575">
        <w:t>(b)</w:t>
      </w:r>
      <w:r w:rsidR="00C84A57" w:rsidRPr="00457575">
        <w:tab/>
      </w:r>
      <w:r w:rsidR="00CA42A4" w:rsidRPr="00457575">
        <w:t>section</w:t>
      </w:r>
      <w:r w:rsidR="00017974" w:rsidRPr="00457575">
        <w:t> </w:t>
      </w:r>
      <w:r w:rsidR="006019C0" w:rsidRPr="00457575">
        <w:t>29</w:t>
      </w:r>
      <w:r w:rsidR="00017974" w:rsidRPr="00457575">
        <w:t xml:space="preserve"> (Approval in urgent circumstances or for minor works).</w:t>
      </w:r>
    </w:p>
    <w:p w:rsidR="00017974" w:rsidRPr="00457575" w:rsidRDefault="00C84A57" w:rsidP="00C84A57">
      <w:pPr>
        <w:pStyle w:val="AH5Sec"/>
      </w:pPr>
      <w:bookmarkStart w:id="46" w:name="_Toc527111104"/>
      <w:r w:rsidRPr="0074061D">
        <w:rPr>
          <w:rStyle w:val="CharSectNo"/>
        </w:rPr>
        <w:t>31</w:t>
      </w:r>
      <w:r w:rsidRPr="00457575">
        <w:tab/>
      </w:r>
      <w:r w:rsidR="00017974" w:rsidRPr="00457575">
        <w:t xml:space="preserve">Direction to prune tree etc overhanging </w:t>
      </w:r>
      <w:r w:rsidR="00F84F9D" w:rsidRPr="00457575">
        <w:t xml:space="preserve">public </w:t>
      </w:r>
      <w:r w:rsidR="009806C5" w:rsidRPr="00457575">
        <w:t>unleased land</w:t>
      </w:r>
      <w:bookmarkEnd w:id="46"/>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 believes on reasonable grounds that a tree or other plant is—</w:t>
      </w:r>
    </w:p>
    <w:p w:rsidR="00017974" w:rsidRPr="00457575" w:rsidRDefault="004805D6" w:rsidP="004805D6">
      <w:pPr>
        <w:pStyle w:val="Apara"/>
      </w:pPr>
      <w:r>
        <w:tab/>
      </w:r>
      <w:r w:rsidR="00C84A57" w:rsidRPr="00457575">
        <w:t>(a)</w:t>
      </w:r>
      <w:r w:rsidR="00C84A57" w:rsidRPr="00457575">
        <w:tab/>
      </w:r>
      <w:r w:rsidR="00017974" w:rsidRPr="00457575">
        <w:t xml:space="preserve">overhanging </w:t>
      </w:r>
      <w:r w:rsidR="00F84F9D" w:rsidRPr="00457575">
        <w:t xml:space="preserve">public </w:t>
      </w:r>
      <w:r w:rsidR="00F060F6" w:rsidRPr="00457575">
        <w:t>unleased</w:t>
      </w:r>
      <w:r w:rsidR="009806C5" w:rsidRPr="00457575">
        <w:t xml:space="preserve">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likely to obstruct or inconvenience anyone </w:t>
      </w:r>
      <w:r w:rsidR="00641B51" w:rsidRPr="00457575">
        <w:t>on the public unleased land</w:t>
      </w:r>
      <w:r w:rsidR="00017974" w:rsidRPr="00457575">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plant pruning direction</w:t>
      </w:r>
      <w:r w:rsidR="00017974" w:rsidRPr="00457575">
        <w:t>) the occupier of the land on which the tree or other plant is growing to prune the tree or other plant.</w:t>
      </w:r>
    </w:p>
    <w:p w:rsidR="00017974" w:rsidRPr="00457575" w:rsidRDefault="004805D6" w:rsidP="004805D6">
      <w:pPr>
        <w:pStyle w:val="Amain"/>
        <w:keepNext/>
      </w:pPr>
      <w:r>
        <w:lastRenderedPageBreak/>
        <w:tab/>
      </w:r>
      <w:r w:rsidR="00C84A57" w:rsidRPr="00457575">
        <w:t>(3)</w:t>
      </w:r>
      <w:r w:rsidR="00C84A57" w:rsidRPr="00457575">
        <w:tab/>
      </w:r>
      <w:r w:rsidR="00017974" w:rsidRPr="00457575">
        <w:t xml:space="preserve">However, if the tree or other plant is a registered tree </w:t>
      </w:r>
      <w:r w:rsidR="00017974" w:rsidRPr="004805D6">
        <w:t>and the pruning would or may damage the tree</w:t>
      </w:r>
      <w:r w:rsidR="00017974" w:rsidRPr="00457575">
        <w:rPr>
          <w:rStyle w:val="charItals"/>
        </w:rPr>
        <w:t xml:space="preserve">, </w:t>
      </w:r>
      <w:r w:rsidR="00017974" w:rsidRPr="00457575">
        <w:t>a tree protection approval</w:t>
      </w:r>
      <w:r w:rsidR="00017974" w:rsidRPr="004805D6">
        <w:t xml:space="preserve"> </w:t>
      </w:r>
      <w:r w:rsidR="00017974" w:rsidRPr="00457575">
        <w:t>for the pruning must be in force before the director-general issues the plant pruning direction.</w:t>
      </w:r>
    </w:p>
    <w:p w:rsidR="00017974" w:rsidRPr="00457575" w:rsidRDefault="00017974" w:rsidP="00017974">
      <w:pPr>
        <w:pStyle w:val="aNote"/>
      </w:pPr>
      <w:r w:rsidRPr="004805D6">
        <w:rPr>
          <w:rStyle w:val="charItals"/>
        </w:rPr>
        <w:t>Note</w:t>
      </w:r>
      <w:r w:rsidRPr="004805D6">
        <w:rPr>
          <w:rStyle w:val="charItals"/>
        </w:rPr>
        <w:tab/>
      </w:r>
      <w:r w:rsidRPr="00457575">
        <w:t xml:space="preserve">A tree protection approval is not needed for regulated trees because they are exempted under the </w:t>
      </w:r>
      <w:hyperlink r:id="rId50" w:tooltip="A2005-51" w:history="1">
        <w:r w:rsidR="00B457F2" w:rsidRPr="00B457F2">
          <w:rPr>
            <w:rStyle w:val="charCitHyperlinkItal"/>
          </w:rPr>
          <w:t>Tree Protection Act 2005</w:t>
        </w:r>
      </w:hyperlink>
      <w:r w:rsidRPr="00457575">
        <w:t xml:space="preserve">, </w:t>
      </w:r>
      <w:r w:rsidR="00CA42A4" w:rsidRPr="00457575">
        <w:t>s</w:t>
      </w:r>
      <w:r w:rsidRPr="00457575">
        <w:t> 19</w:t>
      </w:r>
      <w:r w:rsidR="006019C0" w:rsidRPr="00457575">
        <w:t xml:space="preserve"> (1)</w:t>
      </w:r>
      <w:r w:rsidRPr="00457575">
        <w:t> (d) (iv).</w:t>
      </w:r>
    </w:p>
    <w:p w:rsidR="00017974" w:rsidRPr="00457575" w:rsidRDefault="004805D6" w:rsidP="004805D6">
      <w:pPr>
        <w:pStyle w:val="Amain"/>
      </w:pPr>
      <w:r>
        <w:tab/>
      </w:r>
      <w:r w:rsidR="00C84A57" w:rsidRPr="00457575">
        <w:t>(4)</w:t>
      </w:r>
      <w:r w:rsidR="00C84A57" w:rsidRPr="00457575">
        <w:tab/>
      </w:r>
      <w:r w:rsidR="00017974" w:rsidRPr="00457575">
        <w:t>The plant pruning direction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805D6">
      <w:pPr>
        <w:pStyle w:val="Apara"/>
      </w:pPr>
      <w:r>
        <w:tab/>
      </w:r>
      <w:r w:rsidR="00C84A57" w:rsidRPr="00457575">
        <w:t>(b)</w:t>
      </w:r>
      <w:r w:rsidR="00C84A57" w:rsidRPr="00457575">
        <w:tab/>
      </w:r>
      <w:r w:rsidR="00017974" w:rsidRPr="00457575">
        <w:t xml:space="preserve">state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(c)</w:t>
      </w:r>
      <w:r w:rsidR="00C84A57" w:rsidRPr="00457575">
        <w:tab/>
      </w:r>
      <w:r w:rsidR="00017974" w:rsidRPr="00457575">
        <w:t>identify the tree or other plant; and</w:t>
      </w:r>
    </w:p>
    <w:p w:rsidR="00017974" w:rsidRPr="00457575" w:rsidRDefault="004805D6" w:rsidP="004805D6">
      <w:pPr>
        <w:pStyle w:val="Apara"/>
      </w:pPr>
      <w:r>
        <w:tab/>
      </w:r>
      <w:r w:rsidR="00C84A57" w:rsidRPr="00457575">
        <w:t>(d)</w:t>
      </w:r>
      <w:r w:rsidR="00C84A57" w:rsidRPr="00457575">
        <w:tab/>
      </w:r>
      <w:r w:rsidR="00017974" w:rsidRPr="00457575">
        <w:t>state how the tree or plant must be pruned; and</w:t>
      </w:r>
    </w:p>
    <w:p w:rsidR="00017974" w:rsidRPr="00457575" w:rsidRDefault="004805D6" w:rsidP="004805D6">
      <w:pPr>
        <w:pStyle w:val="Apara"/>
      </w:pPr>
      <w:r>
        <w:tab/>
      </w:r>
      <w:r w:rsidR="00C84A57" w:rsidRPr="00457575">
        <w:t>(e)</w:t>
      </w:r>
      <w:r w:rsidR="00C84A57" w:rsidRPr="00457575">
        <w:tab/>
      </w:r>
      <w:r w:rsidR="00017974" w:rsidRPr="00457575">
        <w:t>state when the direction must be complied with, being a day at least 7 days after the direction is given to the occupier; and</w:t>
      </w:r>
    </w:p>
    <w:p w:rsidR="00017974" w:rsidRPr="00457575" w:rsidRDefault="004805D6" w:rsidP="004805D6">
      <w:pPr>
        <w:pStyle w:val="Apara"/>
        <w:keepNext/>
      </w:pPr>
      <w:r>
        <w:tab/>
      </w:r>
      <w:r w:rsidR="00C84A57" w:rsidRPr="00457575">
        <w:t>(f)</w:t>
      </w:r>
      <w:r w:rsidR="00C84A57" w:rsidRPr="00457575">
        <w:tab/>
      </w:r>
      <w:r w:rsidR="00017974" w:rsidRPr="00457575">
        <w:t xml:space="preserve">if </w:t>
      </w:r>
      <w:r w:rsidR="005550BE" w:rsidRPr="00457575">
        <w:t>subsection (</w:t>
      </w:r>
      <w:r w:rsidR="00017974" w:rsidRPr="00457575">
        <w:t>3) applies to the tree or other plant—be accompanied by the tree protection approval.</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51" w:tooltip="A2001-14" w:history="1">
        <w:r w:rsidR="00B457F2" w:rsidRPr="00B457F2">
          <w:rPr>
            <w:rStyle w:val="charCitHyperlinkAbbrev"/>
          </w:rPr>
          <w:t>Legislation Act</w:t>
        </w:r>
      </w:hyperlink>
      <w:r w:rsidR="00702AD2" w:rsidRPr="00457575">
        <w:t>, s </w:t>
      </w:r>
      <w:r w:rsidRPr="00457575">
        <w:t>46).</w:t>
      </w:r>
    </w:p>
    <w:p w:rsidR="00017974" w:rsidRPr="00457575" w:rsidRDefault="00C84A57" w:rsidP="00C84A57">
      <w:pPr>
        <w:pStyle w:val="AH5Sec"/>
      </w:pPr>
      <w:bookmarkStart w:id="47" w:name="_Toc527111105"/>
      <w:r w:rsidRPr="0074061D">
        <w:rPr>
          <w:rStyle w:val="CharSectNo"/>
        </w:rPr>
        <w:t>32</w:t>
      </w:r>
      <w:r w:rsidRPr="00457575">
        <w:tab/>
      </w:r>
      <w:r w:rsidR="00017974" w:rsidRPr="00457575">
        <w:t>Offence—fail to comply with plant pruning direction</w:t>
      </w:r>
      <w:bookmarkEnd w:id="47"/>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is subject to a plant pruning direction;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5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48" w:name="_Toc527111106"/>
      <w:r w:rsidRPr="0074061D">
        <w:rPr>
          <w:rStyle w:val="CharSectNo"/>
        </w:rPr>
        <w:lastRenderedPageBreak/>
        <w:t>33</w:t>
      </w:r>
      <w:r w:rsidRPr="00457575">
        <w:tab/>
      </w:r>
      <w:r w:rsidR="00017974" w:rsidRPr="00457575">
        <w:t>Pruning of tree etc by Territory</w:t>
      </w:r>
      <w:bookmarkEnd w:id="48"/>
    </w:p>
    <w:p w:rsidR="00017974" w:rsidRPr="00457575" w:rsidRDefault="004805D6" w:rsidP="000F1033">
      <w:pPr>
        <w:pStyle w:val="Amain"/>
        <w:keepNext/>
      </w:pPr>
      <w:r>
        <w:tab/>
      </w:r>
      <w:r w:rsidR="00C84A57" w:rsidRPr="00457575">
        <w:t>(1)</w:t>
      </w:r>
      <w:r w:rsidR="00C84A57" w:rsidRPr="00457575">
        <w:tab/>
      </w:r>
      <w:r w:rsidR="00D35611" w:rsidRPr="00457575">
        <w:t>This section</w:t>
      </w:r>
      <w:r w:rsidR="00017974" w:rsidRPr="00457575">
        <w:t xml:space="preserve"> applies if an occupier—</w:t>
      </w:r>
    </w:p>
    <w:p w:rsidR="00017974" w:rsidRPr="00457575" w:rsidRDefault="004805D6" w:rsidP="000F1033">
      <w:pPr>
        <w:pStyle w:val="Apara"/>
        <w:keepNext/>
      </w:pPr>
      <w:r>
        <w:tab/>
      </w:r>
      <w:r w:rsidR="00C84A57" w:rsidRPr="00457575">
        <w:t>(a)</w:t>
      </w:r>
      <w:r w:rsidR="00C84A57" w:rsidRPr="00457575">
        <w:tab/>
      </w:r>
      <w:r w:rsidR="00017974" w:rsidRPr="00457575">
        <w:t>is subject to a plant pruning direction; and</w:t>
      </w:r>
    </w:p>
    <w:p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rsidR="00017974" w:rsidRPr="00457575" w:rsidRDefault="004805D6" w:rsidP="004805D6">
      <w:pPr>
        <w:pStyle w:val="Apara"/>
      </w:pPr>
      <w:r>
        <w:tab/>
      </w:r>
      <w:r w:rsidR="00C84A57" w:rsidRPr="00457575">
        <w:t>(a)</w:t>
      </w:r>
      <w:r w:rsidR="00C84A57" w:rsidRPr="00457575">
        <w:tab/>
      </w:r>
      <w:r w:rsidR="00017974" w:rsidRPr="00457575">
        <w:t>enter onto the land mentioned in the plant pruning direction, with the assistance that the director</w:t>
      </w:r>
      <w:r w:rsidR="00017974" w:rsidRPr="00457575">
        <w:noBreakHyphen/>
        <w:t>general considers necessary; and</w:t>
      </w:r>
    </w:p>
    <w:p w:rsidR="00790DCB" w:rsidRPr="00457575" w:rsidRDefault="00790DCB" w:rsidP="00790DCB">
      <w:pPr>
        <w:pStyle w:val="aNotepar"/>
      </w:pPr>
      <w:r w:rsidRPr="004805D6">
        <w:rPr>
          <w:rStyle w:val="charItals"/>
        </w:rPr>
        <w:t>Note</w:t>
      </w:r>
      <w:r w:rsidRPr="004805D6">
        <w:rPr>
          <w:rStyle w:val="charItals"/>
        </w:rPr>
        <w:tab/>
      </w:r>
      <w:r w:rsidRPr="00457575">
        <w:t>Powers of entry are further dealt with in div 4.5.</w:t>
      </w:r>
    </w:p>
    <w:p w:rsidR="00017974" w:rsidRPr="00457575" w:rsidRDefault="004805D6" w:rsidP="004805D6">
      <w:pPr>
        <w:pStyle w:val="Apara"/>
      </w:pPr>
      <w:r>
        <w:tab/>
      </w:r>
      <w:r w:rsidR="00C84A57" w:rsidRPr="00457575">
        <w:t>(b)</w:t>
      </w:r>
      <w:r w:rsidR="00C84A57" w:rsidRPr="00457575">
        <w:tab/>
      </w:r>
      <w:r w:rsidR="00017974" w:rsidRPr="00457575">
        <w:t>prune the tree or other plant as mentioned in the plant pruning direction; and</w:t>
      </w:r>
    </w:p>
    <w:p w:rsidR="00017974" w:rsidRPr="00457575" w:rsidRDefault="004805D6" w:rsidP="004805D6">
      <w:pPr>
        <w:pStyle w:val="Apara"/>
      </w:pPr>
      <w:r>
        <w:tab/>
      </w:r>
      <w:r w:rsidR="00C84A57" w:rsidRPr="00457575">
        <w:t>(c)</w:t>
      </w:r>
      <w:r w:rsidR="00C84A57" w:rsidRPr="00457575">
        <w:tab/>
      </w:r>
      <w:r w:rsidR="00017974" w:rsidRPr="00457575">
        <w:t>recover the reasonable costs of the pruning</w:t>
      </w:r>
      <w:r w:rsidR="00834BD0" w:rsidRPr="00457575">
        <w:t xml:space="preserve"> from the </w:t>
      </w:r>
      <w:r w:rsidR="00017974" w:rsidRPr="00457575">
        <w:t>occupier.</w:t>
      </w:r>
    </w:p>
    <w:p w:rsidR="0026143F" w:rsidRPr="00457575" w:rsidRDefault="00790DCB" w:rsidP="00790DCB">
      <w:pPr>
        <w:pStyle w:val="aNotepar"/>
        <w:rPr>
          <w:lang w:eastAsia="en-AU"/>
        </w:rPr>
      </w:pPr>
      <w:r w:rsidRPr="004805D6">
        <w:rPr>
          <w:rStyle w:val="charItals"/>
        </w:rPr>
        <w:t>Note</w:t>
      </w:r>
      <w:r w:rsidRPr="004805D6">
        <w:rPr>
          <w:rStyle w:val="charItals"/>
        </w:rPr>
        <w:tab/>
      </w:r>
      <w:r w:rsidR="0026143F" w:rsidRPr="00457575">
        <w:rPr>
          <w:lang w:eastAsia="en-AU"/>
        </w:rPr>
        <w:t xml:space="preserve">An amount owing under a law may be recovered as a debt in a court of competent jurisdiction or the ACAT (see </w:t>
      </w:r>
      <w:hyperlink r:id="rId52" w:tooltip="A2001-14" w:history="1">
        <w:r w:rsidR="00B457F2" w:rsidRPr="00B457F2">
          <w:rPr>
            <w:rStyle w:val="charCitHyperlinkAbbrev"/>
          </w:rPr>
          <w:t>Legislation Act</w:t>
        </w:r>
      </w:hyperlink>
      <w:r w:rsidR="0026143F" w:rsidRPr="00457575">
        <w:rPr>
          <w:lang w:eastAsia="en-AU"/>
        </w:rPr>
        <w:t>, s 177).</w:t>
      </w:r>
    </w:p>
    <w:p w:rsidR="00017974" w:rsidRPr="00457575" w:rsidRDefault="00C84A57" w:rsidP="00C84A57">
      <w:pPr>
        <w:pStyle w:val="AH5Sec"/>
      </w:pPr>
      <w:bookmarkStart w:id="49" w:name="_Toc527111107"/>
      <w:r w:rsidRPr="0074061D">
        <w:rPr>
          <w:rStyle w:val="CharSectNo"/>
        </w:rPr>
        <w:t>34</w:t>
      </w:r>
      <w:r w:rsidRPr="00457575">
        <w:tab/>
      </w:r>
      <w:r w:rsidR="00017974" w:rsidRPr="00457575">
        <w:t xml:space="preserve">Direction to remove tree etc endangering </w:t>
      </w:r>
      <w:r w:rsidR="00F84F9D" w:rsidRPr="00457575">
        <w:t xml:space="preserve">public </w:t>
      </w:r>
      <w:r w:rsidR="00641B51" w:rsidRPr="00457575">
        <w:t>on</w:t>
      </w:r>
      <w:r w:rsidR="00D85990" w:rsidRPr="00457575">
        <w:t xml:space="preserve"> </w:t>
      </w:r>
      <w:r w:rsidR="005413EA" w:rsidRPr="00457575">
        <w:t xml:space="preserve">public </w:t>
      </w:r>
      <w:r w:rsidR="009806C5" w:rsidRPr="00457575">
        <w:t>unleased land</w:t>
      </w:r>
      <w:bookmarkEnd w:id="49"/>
    </w:p>
    <w:p w:rsidR="00017974" w:rsidRPr="00457575" w:rsidRDefault="004805D6" w:rsidP="00474B59">
      <w:pPr>
        <w:pStyle w:val="Amain"/>
        <w:keepNext/>
      </w:pPr>
      <w:r>
        <w:tab/>
      </w:r>
      <w:r w:rsidR="00C84A57" w:rsidRPr="00457575">
        <w:t>(1)</w:t>
      </w:r>
      <w:r w:rsidR="00C84A57" w:rsidRPr="00457575">
        <w:tab/>
      </w:r>
      <w:r w:rsidR="00D35611" w:rsidRPr="00457575">
        <w:t>This section</w:t>
      </w:r>
      <w:r w:rsidR="00C97BE0" w:rsidRPr="00457575">
        <w:t xml:space="preserve"> applies </w:t>
      </w:r>
      <w:r w:rsidR="00017974" w:rsidRPr="00457575">
        <w:t>if the director</w:t>
      </w:r>
      <w:r w:rsidR="00017974" w:rsidRPr="00457575">
        <w:noBreakHyphen/>
        <w:t xml:space="preserve">general believes on reasonable grounds that a tree or other plant endangers the safety </w:t>
      </w:r>
      <w:r w:rsidR="00C97BE0" w:rsidRPr="00457575">
        <w:t xml:space="preserve">of anyone </w:t>
      </w:r>
      <w:r w:rsidR="00E83363" w:rsidRPr="00457575">
        <w:t>on public unleased land</w:t>
      </w:r>
      <w:r w:rsidR="00C97BE0" w:rsidRPr="00457575">
        <w:t>.</w:t>
      </w:r>
    </w:p>
    <w:p w:rsidR="00017974" w:rsidRPr="00457575" w:rsidRDefault="00017974" w:rsidP="00C97BE0">
      <w:pPr>
        <w:pStyle w:val="aExamHdgss"/>
      </w:pPr>
      <w:r w:rsidRPr="00457575">
        <w:t xml:space="preserve">Example—tree or plant endangering safety of person </w:t>
      </w:r>
      <w:r w:rsidR="00E83363" w:rsidRPr="00457575">
        <w:t>on public unleased land</w:t>
      </w:r>
    </w:p>
    <w:p w:rsidR="00017974" w:rsidRPr="00457575" w:rsidRDefault="00017974" w:rsidP="004805D6">
      <w:pPr>
        <w:pStyle w:val="aExamss"/>
        <w:keepNext/>
      </w:pPr>
      <w:r w:rsidRPr="00457575">
        <w:t>tree obstructing vision of drivers on public road</w:t>
      </w:r>
    </w:p>
    <w:p w:rsidR="00017974" w:rsidRPr="00457575" w:rsidRDefault="00C97BE0" w:rsidP="00C97BE0">
      <w:pPr>
        <w:pStyle w:val="aNote"/>
      </w:pPr>
      <w:r w:rsidRPr="004805D6">
        <w:rPr>
          <w:rStyle w:val="charItals"/>
        </w:rPr>
        <w:t>Note</w:t>
      </w:r>
      <w:r w:rsidRPr="004805D6">
        <w:rPr>
          <w:rStyle w:val="charItals"/>
        </w:rPr>
        <w:tab/>
      </w:r>
      <w:r w:rsidR="00017974" w:rsidRPr="00457575">
        <w:t xml:space="preserve">An example </w:t>
      </w:r>
      <w:r w:rsidR="00702AD2" w:rsidRPr="00457575">
        <w:t>is part of</w:t>
      </w:r>
      <w:r w:rsidR="00017974" w:rsidRPr="00457575">
        <w:t xml:space="preserve"> the Act, is not exhaustive and may extend, but does not limit, the meaning of the provision in which it appears (see </w:t>
      </w:r>
      <w:hyperlink r:id="rId53" w:tooltip="A2001-14" w:history="1">
        <w:r w:rsidR="00B457F2" w:rsidRPr="00B457F2">
          <w:rPr>
            <w:rStyle w:val="charCitHyperlinkAbbrev"/>
          </w:rPr>
          <w:t>Legislation Act</w:t>
        </w:r>
      </w:hyperlink>
      <w:r w:rsidR="00702AD2" w:rsidRPr="00457575">
        <w:t>, s 126 and s 132</w:t>
      </w:r>
      <w:r w:rsidR="00017974" w:rsidRPr="00457575">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plant removal direction</w:t>
      </w:r>
      <w:r w:rsidR="00017974" w:rsidRPr="00457575">
        <w:t>) the occupier of the land on which the tree or other plant is growing to immediately remove the tree or plant.</w:t>
      </w:r>
    </w:p>
    <w:p w:rsidR="00017974" w:rsidRPr="00457575" w:rsidRDefault="004805D6" w:rsidP="004805D6">
      <w:pPr>
        <w:pStyle w:val="Amain"/>
        <w:keepNext/>
      </w:pPr>
      <w:r>
        <w:lastRenderedPageBreak/>
        <w:tab/>
      </w:r>
      <w:r w:rsidR="00C84A57" w:rsidRPr="00457575">
        <w:t>(3)</w:t>
      </w:r>
      <w:r w:rsidR="00C84A57" w:rsidRPr="00457575">
        <w:tab/>
      </w:r>
      <w:r w:rsidR="00017974" w:rsidRPr="00457575">
        <w:t>However, if the tree or other plant is a registered tree</w:t>
      </w:r>
      <w:r w:rsidR="00017974" w:rsidRPr="00457575">
        <w:rPr>
          <w:rStyle w:val="charItals"/>
        </w:rPr>
        <w:t xml:space="preserve">, </w:t>
      </w:r>
      <w:r w:rsidR="00017974" w:rsidRPr="00457575">
        <w:t>a tree protection approval</w:t>
      </w:r>
      <w:r w:rsidR="00017974" w:rsidRPr="004805D6">
        <w:t xml:space="preserve"> </w:t>
      </w:r>
      <w:r w:rsidR="00017974" w:rsidRPr="00457575">
        <w:t>for the removal must be in force before the director-general issues the plant removal direction.</w:t>
      </w:r>
    </w:p>
    <w:p w:rsidR="00017974" w:rsidRPr="00457575" w:rsidRDefault="00017974" w:rsidP="00017974">
      <w:pPr>
        <w:pStyle w:val="aNote"/>
      </w:pPr>
      <w:r w:rsidRPr="004805D6">
        <w:rPr>
          <w:rStyle w:val="charItals"/>
        </w:rPr>
        <w:t>Note</w:t>
      </w:r>
      <w:r w:rsidRPr="004805D6">
        <w:rPr>
          <w:rStyle w:val="charItals"/>
        </w:rPr>
        <w:tab/>
      </w:r>
      <w:r w:rsidRPr="00457575">
        <w:t xml:space="preserve">A tree protection approval is not needed for regulated trees because they are exempted under the </w:t>
      </w:r>
      <w:hyperlink r:id="rId54" w:tooltip="A2005-51" w:history="1">
        <w:r w:rsidR="00B457F2" w:rsidRPr="00B457F2">
          <w:rPr>
            <w:rStyle w:val="charCitHyperlinkItal"/>
          </w:rPr>
          <w:t>Tree Protection Act 2005</w:t>
        </w:r>
      </w:hyperlink>
      <w:r w:rsidRPr="00457575">
        <w:t xml:space="preserve">, </w:t>
      </w:r>
      <w:r w:rsidR="00CA42A4" w:rsidRPr="00457575">
        <w:t>s</w:t>
      </w:r>
      <w:r w:rsidRPr="00457575">
        <w:t> 19</w:t>
      </w:r>
      <w:r w:rsidR="00AD47AA" w:rsidRPr="00457575">
        <w:t xml:space="preserve"> (1)</w:t>
      </w:r>
      <w:r w:rsidRPr="00457575">
        <w:t> (d) (iv).</w:t>
      </w:r>
    </w:p>
    <w:p w:rsidR="00017974" w:rsidRPr="00457575" w:rsidRDefault="004805D6" w:rsidP="004805D6">
      <w:pPr>
        <w:pStyle w:val="Amain"/>
      </w:pPr>
      <w:r>
        <w:tab/>
      </w:r>
      <w:r w:rsidR="00C84A57" w:rsidRPr="00457575">
        <w:t>(4)</w:t>
      </w:r>
      <w:r w:rsidR="00C84A57" w:rsidRPr="00457575">
        <w:tab/>
      </w:r>
      <w:r w:rsidR="00017974" w:rsidRPr="00457575">
        <w:t>The plant removal direction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805D6">
      <w:pPr>
        <w:pStyle w:val="Apara"/>
      </w:pPr>
      <w:r>
        <w:tab/>
      </w:r>
      <w:r w:rsidR="00C84A57" w:rsidRPr="00457575">
        <w:t>(b)</w:t>
      </w:r>
      <w:r w:rsidR="00C84A57" w:rsidRPr="00457575">
        <w:tab/>
      </w:r>
      <w:r w:rsidR="00017974" w:rsidRPr="00457575">
        <w:t xml:space="preserve">state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(c)</w:t>
      </w:r>
      <w:r w:rsidR="00C84A57" w:rsidRPr="00457575">
        <w:tab/>
      </w:r>
      <w:r w:rsidR="00017974" w:rsidRPr="00457575">
        <w:t>identify the tree or other plant; and</w:t>
      </w:r>
    </w:p>
    <w:p w:rsidR="00017974" w:rsidRPr="00457575" w:rsidRDefault="004805D6" w:rsidP="004805D6">
      <w:pPr>
        <w:pStyle w:val="Apara"/>
      </w:pPr>
      <w:r>
        <w:tab/>
      </w:r>
      <w:r w:rsidR="00C84A57" w:rsidRPr="00457575">
        <w:t>(d)</w:t>
      </w:r>
      <w:r w:rsidR="00C84A57" w:rsidRPr="00457575">
        <w:tab/>
      </w:r>
      <w:r w:rsidR="00017974" w:rsidRPr="00457575">
        <w:t>state when the direction must be complied with, being a day at least 5 days after the direction is given to the occupier; and</w:t>
      </w:r>
    </w:p>
    <w:p w:rsidR="00017974" w:rsidRPr="00457575" w:rsidRDefault="004805D6" w:rsidP="004805D6">
      <w:pPr>
        <w:pStyle w:val="Apara"/>
        <w:keepNext/>
      </w:pPr>
      <w:r>
        <w:tab/>
      </w:r>
      <w:r w:rsidR="00C84A57" w:rsidRPr="00457575">
        <w:t>(e)</w:t>
      </w:r>
      <w:r w:rsidR="00C84A57" w:rsidRPr="00457575">
        <w:tab/>
      </w:r>
      <w:r w:rsidR="00017974" w:rsidRPr="00457575">
        <w:t xml:space="preserve">if </w:t>
      </w:r>
      <w:r w:rsidR="005550BE" w:rsidRPr="00457575">
        <w:t>subsection (</w:t>
      </w:r>
      <w:r w:rsidR="00017974" w:rsidRPr="00457575">
        <w:t>3) applies to the tree or other plant—be accompanied by the tree protection approval.</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55" w:tooltip="A2001-14" w:history="1">
        <w:r w:rsidR="00B457F2" w:rsidRPr="00B457F2">
          <w:rPr>
            <w:rStyle w:val="charCitHyperlinkAbbrev"/>
          </w:rPr>
          <w:t>Legislation Act</w:t>
        </w:r>
      </w:hyperlink>
      <w:r w:rsidR="00702AD2" w:rsidRPr="00457575">
        <w:t>, s </w:t>
      </w:r>
      <w:r w:rsidRPr="00457575">
        <w:t>46).</w:t>
      </w:r>
    </w:p>
    <w:p w:rsidR="00017974" w:rsidRPr="00457575" w:rsidRDefault="00C84A57" w:rsidP="00C84A57">
      <w:pPr>
        <w:pStyle w:val="AH5Sec"/>
      </w:pPr>
      <w:bookmarkStart w:id="50" w:name="_Toc527111108"/>
      <w:r w:rsidRPr="0074061D">
        <w:rPr>
          <w:rStyle w:val="CharSectNo"/>
        </w:rPr>
        <w:t>35</w:t>
      </w:r>
      <w:r w:rsidRPr="00457575">
        <w:tab/>
      </w:r>
      <w:r w:rsidR="00017974" w:rsidRPr="00457575">
        <w:t>Offence—fail to comply with plant removal direction</w:t>
      </w:r>
      <w:bookmarkEnd w:id="50"/>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is subject to a plant removal direction;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50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51" w:name="_Toc527111109"/>
      <w:r w:rsidRPr="0074061D">
        <w:rPr>
          <w:rStyle w:val="CharSectNo"/>
        </w:rPr>
        <w:t>36</w:t>
      </w:r>
      <w:r w:rsidRPr="00457575">
        <w:tab/>
      </w:r>
      <w:r w:rsidR="003A58B2" w:rsidRPr="00457575">
        <w:t>R</w:t>
      </w:r>
      <w:r w:rsidR="00017974" w:rsidRPr="00457575">
        <w:t>emoval of tree etc by Territory</w:t>
      </w:r>
      <w:bookmarkEnd w:id="51"/>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an occupier—</w:t>
      </w:r>
    </w:p>
    <w:p w:rsidR="00017974" w:rsidRPr="00457575" w:rsidRDefault="004805D6" w:rsidP="004805D6">
      <w:pPr>
        <w:pStyle w:val="Apara"/>
      </w:pPr>
      <w:r>
        <w:tab/>
      </w:r>
      <w:r w:rsidR="00C84A57" w:rsidRPr="00457575">
        <w:t>(a)</w:t>
      </w:r>
      <w:r w:rsidR="00C84A57" w:rsidRPr="00457575">
        <w:tab/>
      </w:r>
      <w:r w:rsidR="00017974" w:rsidRPr="00457575">
        <w:t>is subject to a plant removal direction; and</w:t>
      </w:r>
    </w:p>
    <w:p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rsidR="00017974" w:rsidRPr="00457575" w:rsidRDefault="004805D6" w:rsidP="000F1033">
      <w:pPr>
        <w:pStyle w:val="Amain"/>
        <w:keepNext/>
      </w:pPr>
      <w:r>
        <w:lastRenderedPageBreak/>
        <w:tab/>
      </w:r>
      <w:r w:rsidR="00C84A57" w:rsidRPr="00457575">
        <w:t>(2)</w:t>
      </w:r>
      <w:r w:rsidR="00C84A57" w:rsidRPr="00457575">
        <w:tab/>
      </w:r>
      <w:r w:rsidR="00017974" w:rsidRPr="00457575">
        <w:t>The director</w:t>
      </w:r>
      <w:r w:rsidR="00017974" w:rsidRPr="00457575">
        <w:noBreakHyphen/>
        <w:t>general may—</w:t>
      </w:r>
    </w:p>
    <w:p w:rsidR="00017974" w:rsidRPr="00457575" w:rsidRDefault="004805D6" w:rsidP="004805D6">
      <w:pPr>
        <w:pStyle w:val="Apara"/>
      </w:pPr>
      <w:r>
        <w:tab/>
      </w:r>
      <w:r w:rsidR="00C84A57" w:rsidRPr="00457575">
        <w:t>(a)</w:t>
      </w:r>
      <w:r w:rsidR="00C84A57" w:rsidRPr="00457575">
        <w:tab/>
      </w:r>
      <w:r w:rsidR="00017974" w:rsidRPr="00457575">
        <w:t>enter onto the land mentioned in the plant removal direction, with the assistance that the director</w:t>
      </w:r>
      <w:r w:rsidR="00017974" w:rsidRPr="00457575">
        <w:noBreakHyphen/>
        <w:t>general considers necessary; and</w:t>
      </w:r>
    </w:p>
    <w:p w:rsidR="00017974" w:rsidRPr="00457575" w:rsidRDefault="004805D6" w:rsidP="004805D6">
      <w:pPr>
        <w:pStyle w:val="Apara"/>
      </w:pPr>
      <w:r>
        <w:tab/>
      </w:r>
      <w:r w:rsidR="00C84A57" w:rsidRPr="00457575">
        <w:t>(b)</w:t>
      </w:r>
      <w:r w:rsidR="00C84A57" w:rsidRPr="00457575">
        <w:tab/>
      </w:r>
      <w:r w:rsidR="00017974" w:rsidRPr="00457575">
        <w:t>remove the tree or other plant; and</w:t>
      </w:r>
    </w:p>
    <w:p w:rsidR="00834BD0" w:rsidRPr="00457575" w:rsidRDefault="004805D6" w:rsidP="004805D6">
      <w:pPr>
        <w:pStyle w:val="Apara"/>
        <w:keepNext/>
      </w:pPr>
      <w:r>
        <w:tab/>
      </w:r>
      <w:r w:rsidR="00C84A57" w:rsidRPr="00457575">
        <w:t>(c)</w:t>
      </w:r>
      <w:r w:rsidR="00C84A57" w:rsidRPr="00457575">
        <w:tab/>
      </w:r>
      <w:r w:rsidR="00834BD0" w:rsidRPr="00457575">
        <w:t>recover the reasonable costs of the pruning from the occupier.</w:t>
      </w:r>
    </w:p>
    <w:p w:rsidR="008F4743" w:rsidRPr="00457575" w:rsidRDefault="008F4743" w:rsidP="008F4743">
      <w:pPr>
        <w:pStyle w:val="aNote"/>
      </w:pPr>
      <w:r w:rsidRPr="004805D6">
        <w:rPr>
          <w:rStyle w:val="charItals"/>
        </w:rPr>
        <w:t>Note</w:t>
      </w:r>
      <w:r w:rsidR="00B632DF" w:rsidRPr="004805D6">
        <w:rPr>
          <w:rStyle w:val="charItals"/>
        </w:rPr>
        <w:t xml:space="preserve"> 1</w:t>
      </w:r>
      <w:r w:rsidRPr="004805D6">
        <w:rPr>
          <w:rStyle w:val="charItals"/>
        </w:rPr>
        <w:tab/>
      </w:r>
      <w:r w:rsidRPr="00457575">
        <w:t>Powers of entry are further dealt with in div 4.5.</w:t>
      </w:r>
    </w:p>
    <w:p w:rsidR="00834BD0" w:rsidRPr="00457575" w:rsidRDefault="00790DCB" w:rsidP="008F4743">
      <w:pPr>
        <w:pStyle w:val="aNote"/>
      </w:pPr>
      <w:r w:rsidRPr="004805D6">
        <w:rPr>
          <w:rStyle w:val="charItals"/>
        </w:rPr>
        <w:t>Note</w:t>
      </w:r>
      <w:r w:rsidR="00B632DF" w:rsidRPr="004805D6">
        <w:rPr>
          <w:rStyle w:val="charItals"/>
        </w:rPr>
        <w:t xml:space="preserve"> 2</w:t>
      </w:r>
      <w:r w:rsidRPr="004805D6">
        <w:rPr>
          <w:rStyle w:val="charItals"/>
        </w:rPr>
        <w:tab/>
      </w:r>
      <w:r w:rsidR="00834BD0" w:rsidRPr="00457575">
        <w:rPr>
          <w:lang w:eastAsia="en-AU"/>
        </w:rPr>
        <w:t xml:space="preserve">An amount owing under a law may be recovered as a debt in a court of competent jurisdiction or the ACAT (see </w:t>
      </w:r>
      <w:hyperlink r:id="rId56" w:tooltip="A2001-14" w:history="1">
        <w:r w:rsidR="00B457F2" w:rsidRPr="00B457F2">
          <w:rPr>
            <w:rStyle w:val="charCitHyperlinkAbbrev"/>
          </w:rPr>
          <w:t>Legislation Act</w:t>
        </w:r>
      </w:hyperlink>
      <w:r w:rsidR="00834BD0" w:rsidRPr="00457575">
        <w:rPr>
          <w:lang w:eastAsia="en-AU"/>
        </w:rPr>
        <w:t>, s 177).</w:t>
      </w:r>
    </w:p>
    <w:p w:rsidR="00017974" w:rsidRPr="0074061D" w:rsidRDefault="00C84A57" w:rsidP="00C84A57">
      <w:pPr>
        <w:pStyle w:val="AH3Div"/>
      </w:pPr>
      <w:bookmarkStart w:id="52" w:name="_Toc527111110"/>
      <w:r w:rsidRPr="0074061D">
        <w:rPr>
          <w:rStyle w:val="CharDivNo"/>
        </w:rPr>
        <w:t>Division 2.7</w:t>
      </w:r>
      <w:r w:rsidRPr="00457575">
        <w:tab/>
      </w:r>
      <w:r w:rsidR="00017974" w:rsidRPr="0074061D">
        <w:rPr>
          <w:rStyle w:val="CharDivText"/>
        </w:rPr>
        <w:t xml:space="preserve">Graffiti visible from </w:t>
      </w:r>
      <w:r w:rsidR="00F84F9D" w:rsidRPr="0074061D">
        <w:rPr>
          <w:rStyle w:val="CharDivText"/>
        </w:rPr>
        <w:t xml:space="preserve">public </w:t>
      </w:r>
      <w:r w:rsidR="009806C5" w:rsidRPr="0074061D">
        <w:rPr>
          <w:rStyle w:val="CharDivText"/>
        </w:rPr>
        <w:t>unleased land</w:t>
      </w:r>
      <w:bookmarkEnd w:id="52"/>
    </w:p>
    <w:p w:rsidR="005E2299" w:rsidRPr="00457575" w:rsidRDefault="00C84A57" w:rsidP="00C84A57">
      <w:pPr>
        <w:pStyle w:val="AH5Sec"/>
      </w:pPr>
      <w:bookmarkStart w:id="53" w:name="_Toc527111111"/>
      <w:r w:rsidRPr="0074061D">
        <w:rPr>
          <w:rStyle w:val="CharSectNo"/>
        </w:rPr>
        <w:t>37</w:t>
      </w:r>
      <w:r w:rsidRPr="00457575">
        <w:tab/>
      </w:r>
      <w:r w:rsidR="00994FCA" w:rsidRPr="00457575">
        <w:t xml:space="preserve">Meaning of </w:t>
      </w:r>
      <w:r w:rsidR="00994FCA" w:rsidRPr="004805D6">
        <w:rPr>
          <w:rStyle w:val="charItals"/>
        </w:rPr>
        <w:t>occupier</w:t>
      </w:r>
      <w:r w:rsidR="00994FCA" w:rsidRPr="00457575">
        <w:t xml:space="preserve"> of leased territory land</w:t>
      </w:r>
      <w:r w:rsidR="005E2299" w:rsidRPr="00457575">
        <w:t>—</w:t>
      </w:r>
      <w:r w:rsidR="00BF5D3C" w:rsidRPr="00457575">
        <w:t>div</w:t>
      </w:r>
      <w:r w:rsidR="006C6D0D" w:rsidRPr="00457575">
        <w:t xml:space="preserve"> 2.7</w:t>
      </w:r>
      <w:bookmarkEnd w:id="53"/>
    </w:p>
    <w:p w:rsidR="00994FCA" w:rsidRPr="00457575" w:rsidRDefault="00994FCA" w:rsidP="004805D6">
      <w:pPr>
        <w:pStyle w:val="Amainreturn"/>
        <w:keepNext/>
      </w:pPr>
      <w:r w:rsidRPr="00457575">
        <w:t>In this division:</w:t>
      </w:r>
    </w:p>
    <w:p w:rsidR="00994FCA" w:rsidRPr="00457575" w:rsidRDefault="00994FCA" w:rsidP="004805D6">
      <w:pPr>
        <w:pStyle w:val="aDef"/>
        <w:keepNext/>
      </w:pPr>
      <w:r w:rsidRPr="004805D6">
        <w:rPr>
          <w:rStyle w:val="charBoldItals"/>
        </w:rPr>
        <w:t>occupier</w:t>
      </w:r>
      <w:r w:rsidRPr="00457575">
        <w:t>, of leased territory land, includes—</w:t>
      </w:r>
    </w:p>
    <w:p w:rsidR="00994FCA" w:rsidRPr="00457575" w:rsidRDefault="004805D6" w:rsidP="004805D6">
      <w:pPr>
        <w:pStyle w:val="aDefpara"/>
      </w:pPr>
      <w:r>
        <w:tab/>
      </w:r>
      <w:r w:rsidR="00C84A57" w:rsidRPr="00457575">
        <w:t>(a)</w:t>
      </w:r>
      <w:r w:rsidR="00C84A57" w:rsidRPr="00457575">
        <w:tab/>
      </w:r>
      <w:r w:rsidR="001535A1" w:rsidRPr="00457575">
        <w:t>a person believed on reasonable grounds</w:t>
      </w:r>
      <w:r w:rsidR="00994FCA" w:rsidRPr="00457575">
        <w:t xml:space="preserve"> to be an occupier of the land; and</w:t>
      </w:r>
    </w:p>
    <w:p w:rsidR="00994FCA" w:rsidRPr="00457575" w:rsidRDefault="004805D6" w:rsidP="004805D6">
      <w:pPr>
        <w:pStyle w:val="aDefpara"/>
      </w:pPr>
      <w:r>
        <w:tab/>
      </w:r>
      <w:r w:rsidR="00C84A57" w:rsidRPr="00457575">
        <w:t>(b)</w:t>
      </w:r>
      <w:r w:rsidR="00C84A57" w:rsidRPr="00457575">
        <w:tab/>
      </w:r>
      <w:r w:rsidR="00994FCA" w:rsidRPr="00457575">
        <w:t>a person apparently in charge of the land.</w:t>
      </w:r>
    </w:p>
    <w:p w:rsidR="004D51A9" w:rsidRPr="00457575" w:rsidRDefault="00C84A57" w:rsidP="00C84A57">
      <w:pPr>
        <w:pStyle w:val="AH5Sec"/>
      </w:pPr>
      <w:bookmarkStart w:id="54" w:name="_Toc527111112"/>
      <w:r w:rsidRPr="0074061D">
        <w:rPr>
          <w:rStyle w:val="CharSectNo"/>
        </w:rPr>
        <w:t>38</w:t>
      </w:r>
      <w:r w:rsidRPr="00457575">
        <w:tab/>
      </w:r>
      <w:r w:rsidR="004D51A9" w:rsidRPr="00457575">
        <w:t>Graffiti removal</w:t>
      </w:r>
      <w:r w:rsidR="00E340A7" w:rsidRPr="00457575">
        <w:t xml:space="preserve"> from property on leased territory land</w:t>
      </w:r>
      <w:bookmarkEnd w:id="54"/>
    </w:p>
    <w:p w:rsidR="004D51A9" w:rsidRPr="00457575" w:rsidRDefault="004805D6" w:rsidP="004805D6">
      <w:pPr>
        <w:pStyle w:val="Amain"/>
      </w:pPr>
      <w:r>
        <w:tab/>
      </w:r>
      <w:r w:rsidR="00C84A57" w:rsidRPr="00457575">
        <w:t>(1)</w:t>
      </w:r>
      <w:r w:rsidR="00C84A57" w:rsidRPr="00457575">
        <w:tab/>
      </w:r>
      <w:r w:rsidR="00D35611" w:rsidRPr="00457575">
        <w:t>This section</w:t>
      </w:r>
      <w:r w:rsidR="004D51A9" w:rsidRPr="00457575">
        <w:t xml:space="preserve"> applies to graffiti on property on leased territory land if the graffiti is visible from </w:t>
      </w:r>
      <w:r w:rsidR="00F84F9D" w:rsidRPr="00457575">
        <w:t xml:space="preserve">public </w:t>
      </w:r>
      <w:r w:rsidR="00F060F6" w:rsidRPr="00457575">
        <w:t>unleased</w:t>
      </w:r>
      <w:r w:rsidR="009806C5" w:rsidRPr="00457575">
        <w:t xml:space="preserve"> land</w:t>
      </w:r>
      <w:r w:rsidR="004D51A9" w:rsidRPr="00457575">
        <w:t>.</w:t>
      </w:r>
    </w:p>
    <w:p w:rsidR="004D51A9" w:rsidRPr="00457575" w:rsidRDefault="004805D6" w:rsidP="004805D6">
      <w:pPr>
        <w:pStyle w:val="Amain"/>
      </w:pPr>
      <w:r>
        <w:tab/>
      </w:r>
      <w:r w:rsidR="00C84A57" w:rsidRPr="00457575">
        <w:t>(2)</w:t>
      </w:r>
      <w:r w:rsidR="00C84A57" w:rsidRPr="00457575">
        <w:tab/>
      </w:r>
      <w:r w:rsidR="004D51A9" w:rsidRPr="00457575">
        <w:t xml:space="preserve">An authorised person may remove the graffiti with the </w:t>
      </w:r>
      <w:r w:rsidR="000241AA" w:rsidRPr="00457575">
        <w:t>consent</w:t>
      </w:r>
      <w:r w:rsidR="004D51A9" w:rsidRPr="00457575">
        <w:t xml:space="preserve"> of the occupier of the land.</w:t>
      </w:r>
    </w:p>
    <w:p w:rsidR="00E340A7" w:rsidRPr="00457575" w:rsidRDefault="004805D6" w:rsidP="004805D6">
      <w:pPr>
        <w:pStyle w:val="Amain"/>
      </w:pPr>
      <w:r>
        <w:tab/>
      </w:r>
      <w:r w:rsidR="00C84A57" w:rsidRPr="00457575">
        <w:t>(3)</w:t>
      </w:r>
      <w:r w:rsidR="00C84A57" w:rsidRPr="00457575">
        <w:tab/>
      </w:r>
      <w:r w:rsidR="00E340A7" w:rsidRPr="00457575">
        <w:t>An authorised person may remove the graffiti without the consent of the occupier of the land if an authorised person has, immediately before the graffiti removal work is to be carried out, taken reasonable steps to tell the occupier that the work is to be carried out.</w:t>
      </w:r>
    </w:p>
    <w:p w:rsidR="00E340A7" w:rsidRPr="00457575" w:rsidRDefault="004805D6" w:rsidP="004805D6">
      <w:pPr>
        <w:pStyle w:val="Amain"/>
      </w:pPr>
      <w:r>
        <w:lastRenderedPageBreak/>
        <w:tab/>
      </w:r>
      <w:r w:rsidR="00C84A57" w:rsidRPr="00457575">
        <w:t>(4)</w:t>
      </w:r>
      <w:r w:rsidR="00C84A57" w:rsidRPr="00457575">
        <w:tab/>
      </w:r>
      <w:r w:rsidR="00E340A7" w:rsidRPr="00457575">
        <w:t xml:space="preserve">However, graffiti removal work under subsection (3) must be carried out only from </w:t>
      </w:r>
      <w:r w:rsidR="00F84F9D" w:rsidRPr="00457575">
        <w:t xml:space="preserve">public </w:t>
      </w:r>
      <w:r w:rsidR="00F060F6" w:rsidRPr="00457575">
        <w:t>unleased</w:t>
      </w:r>
      <w:r w:rsidR="009806C5" w:rsidRPr="00457575">
        <w:t xml:space="preserve"> land</w:t>
      </w:r>
      <w:r w:rsidR="00E340A7" w:rsidRPr="00457575">
        <w:t>.</w:t>
      </w:r>
    </w:p>
    <w:p w:rsidR="00687C78" w:rsidRPr="00457575" w:rsidRDefault="004805D6" w:rsidP="004805D6">
      <w:pPr>
        <w:pStyle w:val="Amain"/>
      </w:pPr>
      <w:r>
        <w:tab/>
      </w:r>
      <w:r w:rsidR="00C84A57" w:rsidRPr="00457575">
        <w:t>(5)</w:t>
      </w:r>
      <w:r w:rsidR="00C84A57" w:rsidRPr="00457575">
        <w:tab/>
      </w:r>
      <w:r w:rsidR="004D51A9" w:rsidRPr="00457575">
        <w:t xml:space="preserve">After graffiti removal work </w:t>
      </w:r>
      <w:r w:rsidR="00E340A7" w:rsidRPr="00457575">
        <w:t xml:space="preserve">under subsection (2) or (3) </w:t>
      </w:r>
      <w:r w:rsidR="004D51A9" w:rsidRPr="00457575">
        <w:t>has been carried</w:t>
      </w:r>
      <w:r w:rsidR="000241AA" w:rsidRPr="00457575">
        <w:t xml:space="preserve"> out</w:t>
      </w:r>
      <w:r w:rsidR="004D51A9" w:rsidRPr="00457575">
        <w:t xml:space="preserve">, an authorised person must </w:t>
      </w:r>
      <w:r w:rsidR="00687C78" w:rsidRPr="00457575">
        <w:t>tell</w:t>
      </w:r>
      <w:r w:rsidR="004D51A9" w:rsidRPr="00457575">
        <w:t xml:space="preserve"> the occupier </w:t>
      </w:r>
      <w:r w:rsidR="00687C78" w:rsidRPr="00457575">
        <w:t>of the land, in writing—</w:t>
      </w:r>
    </w:p>
    <w:p w:rsidR="00687C78" w:rsidRPr="00457575" w:rsidRDefault="004805D6" w:rsidP="004805D6">
      <w:pPr>
        <w:pStyle w:val="Apara"/>
      </w:pPr>
      <w:r>
        <w:tab/>
      </w:r>
      <w:r w:rsidR="00C84A57" w:rsidRPr="00457575">
        <w:t>(a)</w:t>
      </w:r>
      <w:r w:rsidR="00C84A57" w:rsidRPr="00457575">
        <w:tab/>
      </w:r>
      <w:r w:rsidR="004D51A9" w:rsidRPr="00457575">
        <w:t>tha</w:t>
      </w:r>
      <w:r w:rsidR="00687C78" w:rsidRPr="00457575">
        <w:t>t the work has been carried out; and</w:t>
      </w:r>
    </w:p>
    <w:p w:rsidR="004D51A9" w:rsidRDefault="004805D6" w:rsidP="004805D6">
      <w:pPr>
        <w:pStyle w:val="Apara"/>
      </w:pPr>
      <w:r>
        <w:tab/>
      </w:r>
      <w:r w:rsidR="00C84A57" w:rsidRPr="00457575">
        <w:t>(b)</w:t>
      </w:r>
      <w:r w:rsidR="00C84A57" w:rsidRPr="00457575">
        <w:tab/>
      </w:r>
      <w:r w:rsidR="004D51A9" w:rsidRPr="00457575">
        <w:t>about the effect of section</w:t>
      </w:r>
      <w:r w:rsidR="00B12BAD" w:rsidRPr="00457575">
        <w:t> </w:t>
      </w:r>
      <w:r w:rsidR="006C6D0D" w:rsidRPr="00457575">
        <w:t>39</w:t>
      </w:r>
      <w:r w:rsidR="004D51A9" w:rsidRPr="00457575">
        <w: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57" w:tooltip="A2001-14" w:history="1">
        <w:r w:rsidRPr="00591A0F">
          <w:rPr>
            <w:rStyle w:val="charCitHyperlinkAbbrev"/>
          </w:rPr>
          <w:t>Legislation Act</w:t>
        </w:r>
      </w:hyperlink>
      <w:r w:rsidRPr="00591A0F">
        <w:t>, pt 19.5.</w:t>
      </w:r>
    </w:p>
    <w:p w:rsidR="004D51A9" w:rsidRPr="00457575" w:rsidRDefault="00C84A57" w:rsidP="00C84A57">
      <w:pPr>
        <w:pStyle w:val="AH5Sec"/>
      </w:pPr>
      <w:bookmarkStart w:id="55" w:name="_Toc527111113"/>
      <w:r w:rsidRPr="0074061D">
        <w:rPr>
          <w:rStyle w:val="CharSectNo"/>
        </w:rPr>
        <w:t>39</w:t>
      </w:r>
      <w:r w:rsidRPr="00457575">
        <w:tab/>
      </w:r>
      <w:r w:rsidR="004D51A9" w:rsidRPr="00457575">
        <w:t>Graffiti removal—liability of the Territory</w:t>
      </w:r>
      <w:bookmarkEnd w:id="55"/>
    </w:p>
    <w:p w:rsidR="004D51A9" w:rsidRPr="00457575" w:rsidRDefault="004805D6" w:rsidP="004805D6">
      <w:pPr>
        <w:pStyle w:val="Amain"/>
      </w:pPr>
      <w:r>
        <w:tab/>
      </w:r>
      <w:r w:rsidR="00C84A57" w:rsidRPr="00457575">
        <w:t>(1)</w:t>
      </w:r>
      <w:r w:rsidR="00C84A57" w:rsidRPr="00457575">
        <w:tab/>
      </w:r>
      <w:r w:rsidR="004D51A9" w:rsidRPr="00457575">
        <w:t>The cost of graffiti removal work under section</w:t>
      </w:r>
      <w:r w:rsidR="00E51CD9" w:rsidRPr="00457575">
        <w:t> </w:t>
      </w:r>
      <w:r w:rsidR="006C6D0D" w:rsidRPr="00457575">
        <w:t>38</w:t>
      </w:r>
      <w:r w:rsidR="00FC2A65" w:rsidRPr="00457575">
        <w:t xml:space="preserve"> </w:t>
      </w:r>
      <w:r w:rsidR="004D51A9" w:rsidRPr="00457575">
        <w:t>is payable by the Territory.</w:t>
      </w:r>
    </w:p>
    <w:p w:rsidR="004D51A9" w:rsidRPr="00457575" w:rsidRDefault="004805D6" w:rsidP="004805D6">
      <w:pPr>
        <w:pStyle w:val="Amain"/>
      </w:pPr>
      <w:r>
        <w:tab/>
      </w:r>
      <w:r w:rsidR="00C84A57" w:rsidRPr="00457575">
        <w:t>(2)</w:t>
      </w:r>
      <w:r w:rsidR="00C84A57" w:rsidRPr="00457575">
        <w:tab/>
      </w:r>
      <w:r w:rsidR="004D51A9" w:rsidRPr="00457575">
        <w:t>The Territory is liable for any damage caused to the property in carrying out graffiti removal work, other than any minor damage that is incidental to the removal of the graffiti.</w:t>
      </w:r>
    </w:p>
    <w:p w:rsidR="004D51A9" w:rsidRPr="00457575" w:rsidRDefault="004D51A9" w:rsidP="004D51A9">
      <w:pPr>
        <w:pStyle w:val="aExamHdgss"/>
      </w:pPr>
      <w:r w:rsidRPr="00457575">
        <w:t>Examples</w:t>
      </w:r>
      <w:r w:rsidR="00F1019E" w:rsidRPr="00457575">
        <w:t>—</w:t>
      </w:r>
      <w:r w:rsidRPr="00457575">
        <w:t xml:space="preserve">minor incidental damage </w:t>
      </w:r>
    </w:p>
    <w:p w:rsidR="004D51A9" w:rsidRPr="00457575" w:rsidRDefault="004D51A9" w:rsidP="004D51A9">
      <w:pPr>
        <w:pStyle w:val="aExamINumss"/>
      </w:pPr>
      <w:r w:rsidRPr="00457575">
        <w:t>1</w:t>
      </w:r>
      <w:r w:rsidRPr="00457575">
        <w:tab/>
        <w:t>minor discoloration of the surface from which the graffiti is removed</w:t>
      </w:r>
    </w:p>
    <w:p w:rsidR="004D51A9" w:rsidRPr="00457575" w:rsidRDefault="004D51A9" w:rsidP="004D51A9">
      <w:pPr>
        <w:pStyle w:val="aExamINumss"/>
        <w:keepNext/>
      </w:pPr>
      <w:r w:rsidRPr="00457575">
        <w:t>2</w:t>
      </w:r>
      <w:r w:rsidRPr="00457575">
        <w:tab/>
        <w:t>minor variations in the colour and application of paintwork</w:t>
      </w:r>
    </w:p>
    <w:p w:rsidR="004D51A9" w:rsidRPr="00457575" w:rsidRDefault="004D51A9" w:rsidP="004D51A9">
      <w:pPr>
        <w:pStyle w:val="aNote"/>
      </w:pPr>
      <w:r w:rsidRPr="004805D6">
        <w:rPr>
          <w:rStyle w:val="charItals"/>
        </w:rPr>
        <w:t>Note</w:t>
      </w:r>
      <w:r w:rsidRPr="00457575">
        <w:tab/>
        <w:t xml:space="preserve">An example </w:t>
      </w:r>
      <w:r w:rsidR="00702AD2" w:rsidRPr="00457575">
        <w:t>is part of</w:t>
      </w:r>
      <w:r w:rsidRPr="00457575">
        <w:t xml:space="preserve"> the Act, is not exhaustive and may extend, but does not limit, the meaning of the provision in which it appears (see </w:t>
      </w:r>
      <w:hyperlink r:id="rId58" w:tooltip="A2001-14" w:history="1">
        <w:r w:rsidR="00B457F2" w:rsidRPr="00B457F2">
          <w:rPr>
            <w:rStyle w:val="charCitHyperlinkAbbrev"/>
          </w:rPr>
          <w:t>Legislation Act</w:t>
        </w:r>
      </w:hyperlink>
      <w:r w:rsidR="00702AD2" w:rsidRPr="00457575">
        <w:t>, s 126 and s 132</w:t>
      </w:r>
      <w:r w:rsidRPr="00457575">
        <w:t>).</w:t>
      </w:r>
    </w:p>
    <w:p w:rsidR="004B0994" w:rsidRPr="00457575" w:rsidRDefault="004805D6" w:rsidP="004805D6">
      <w:pPr>
        <w:pStyle w:val="Amain"/>
      </w:pPr>
      <w:r>
        <w:tab/>
      </w:r>
      <w:r w:rsidR="00C84A57" w:rsidRPr="00457575">
        <w:t>(3)</w:t>
      </w:r>
      <w:r w:rsidR="00C84A57" w:rsidRPr="00457575">
        <w:tab/>
      </w:r>
      <w:r w:rsidR="004D51A9" w:rsidRPr="00457575">
        <w:t xml:space="preserve">The Territory is not liable for any failure to completely remove </w:t>
      </w:r>
      <w:r w:rsidR="004B0994" w:rsidRPr="00457575">
        <w:t>any</w:t>
      </w:r>
      <w:r w:rsidR="004D51A9" w:rsidRPr="00457575">
        <w:t xml:space="preserve"> graffiti.</w:t>
      </w:r>
    </w:p>
    <w:p w:rsidR="00E568CD" w:rsidRPr="00457575" w:rsidRDefault="004805D6" w:rsidP="004805D6">
      <w:pPr>
        <w:pStyle w:val="Amain"/>
      </w:pPr>
      <w:r>
        <w:tab/>
      </w:r>
      <w:r w:rsidR="00C84A57" w:rsidRPr="00457575">
        <w:t>(4)</w:t>
      </w:r>
      <w:r w:rsidR="00C84A57" w:rsidRPr="00457575">
        <w:tab/>
      </w:r>
      <w:r w:rsidR="00E568CD" w:rsidRPr="00457575">
        <w:t>To remove any doubt, the Territory is not required to—</w:t>
      </w:r>
    </w:p>
    <w:p w:rsidR="00E568CD" w:rsidRPr="00457575" w:rsidRDefault="004805D6" w:rsidP="004805D6">
      <w:pPr>
        <w:pStyle w:val="Apara"/>
      </w:pPr>
      <w:r>
        <w:tab/>
      </w:r>
      <w:r w:rsidR="00C84A57" w:rsidRPr="00457575">
        <w:t>(a)</w:t>
      </w:r>
      <w:r w:rsidR="00C84A57" w:rsidRPr="00457575">
        <w:tab/>
      </w:r>
      <w:r w:rsidR="00E568CD" w:rsidRPr="00457575">
        <w:t>carry out any graffiti removal work; or</w:t>
      </w:r>
    </w:p>
    <w:p w:rsidR="004D51A9" w:rsidRPr="00457575" w:rsidRDefault="004805D6" w:rsidP="004805D6">
      <w:pPr>
        <w:pStyle w:val="Apara"/>
      </w:pPr>
      <w:r>
        <w:tab/>
      </w:r>
      <w:r w:rsidR="00C84A57" w:rsidRPr="00457575">
        <w:t>(b)</w:t>
      </w:r>
      <w:r w:rsidR="00C84A57" w:rsidRPr="00457575">
        <w:tab/>
      </w:r>
      <w:r w:rsidR="004D51A9" w:rsidRPr="00457575">
        <w:t>restore any property to its former state before graffiti was applied to it.</w:t>
      </w:r>
    </w:p>
    <w:p w:rsidR="003808AA" w:rsidRPr="00457575" w:rsidRDefault="003808AA" w:rsidP="00CF188E">
      <w:pPr>
        <w:pStyle w:val="PageBreak"/>
        <w:suppressLineNumbers/>
      </w:pPr>
      <w:r w:rsidRPr="00457575">
        <w:br w:type="page"/>
      </w:r>
    </w:p>
    <w:p w:rsidR="00017974" w:rsidRPr="0074061D" w:rsidRDefault="00C84A57" w:rsidP="00C84A57">
      <w:pPr>
        <w:pStyle w:val="AH2Part"/>
      </w:pPr>
      <w:bookmarkStart w:id="56" w:name="_Toc527111114"/>
      <w:r w:rsidRPr="0074061D">
        <w:rPr>
          <w:rStyle w:val="CharPartNo"/>
        </w:rPr>
        <w:lastRenderedPageBreak/>
        <w:t>Part 3</w:t>
      </w:r>
      <w:r w:rsidRPr="00457575">
        <w:tab/>
      </w:r>
      <w:r w:rsidR="00F84F9D" w:rsidRPr="0074061D">
        <w:rPr>
          <w:rStyle w:val="CharPartText"/>
        </w:rPr>
        <w:t xml:space="preserve">Public </w:t>
      </w:r>
      <w:r w:rsidR="009806C5" w:rsidRPr="0074061D">
        <w:rPr>
          <w:rStyle w:val="CharPartText"/>
        </w:rPr>
        <w:t>unleased land</w:t>
      </w:r>
      <w:r w:rsidR="00017974" w:rsidRPr="0074061D">
        <w:rPr>
          <w:rStyle w:val="CharPartText"/>
        </w:rPr>
        <w:t xml:space="preserve"> permits</w:t>
      </w:r>
      <w:bookmarkEnd w:id="56"/>
    </w:p>
    <w:p w:rsidR="00017974" w:rsidRPr="0074061D" w:rsidRDefault="00C84A57" w:rsidP="00C84A57">
      <w:pPr>
        <w:pStyle w:val="AH3Div"/>
      </w:pPr>
      <w:bookmarkStart w:id="57" w:name="_Toc527111115"/>
      <w:r w:rsidRPr="0074061D">
        <w:rPr>
          <w:rStyle w:val="CharDivNo"/>
        </w:rPr>
        <w:t>Division 3.1</w:t>
      </w:r>
      <w:r w:rsidRPr="00457575">
        <w:tab/>
      </w:r>
      <w:r w:rsidR="00017974" w:rsidRPr="0074061D">
        <w:rPr>
          <w:rStyle w:val="CharDivText"/>
        </w:rPr>
        <w:t>Important concepts</w:t>
      </w:r>
      <w:bookmarkEnd w:id="57"/>
    </w:p>
    <w:p w:rsidR="00017974" w:rsidRPr="00457575" w:rsidRDefault="00C84A57" w:rsidP="00C84A57">
      <w:pPr>
        <w:pStyle w:val="AH5Sec"/>
      </w:pPr>
      <w:bookmarkStart w:id="58" w:name="_Toc527111116"/>
      <w:r w:rsidRPr="0074061D">
        <w:rPr>
          <w:rStyle w:val="CharSectNo"/>
        </w:rPr>
        <w:t>40</w:t>
      </w:r>
      <w:r w:rsidRPr="00457575">
        <w:tab/>
      </w:r>
      <w:r w:rsidR="00017974" w:rsidRPr="00457575">
        <w:t xml:space="preserve">What is a </w:t>
      </w:r>
      <w:r w:rsidR="00F84F9D" w:rsidRPr="004805D6">
        <w:rPr>
          <w:rStyle w:val="charItals"/>
        </w:rPr>
        <w:t xml:space="preserve">public </w:t>
      </w:r>
      <w:r w:rsidR="009806C5" w:rsidRPr="004805D6">
        <w:rPr>
          <w:rStyle w:val="charItals"/>
        </w:rPr>
        <w:t>unleased land</w:t>
      </w:r>
      <w:r w:rsidR="00017974" w:rsidRPr="004805D6">
        <w:rPr>
          <w:rStyle w:val="charItals"/>
        </w:rPr>
        <w:t xml:space="preserve"> permit</w:t>
      </w:r>
      <w:r w:rsidR="00017974" w:rsidRPr="00457575">
        <w:t>?</w:t>
      </w:r>
      <w:bookmarkEnd w:id="58"/>
    </w:p>
    <w:p w:rsidR="00017974" w:rsidRPr="00457575" w:rsidRDefault="00017974" w:rsidP="004805D6">
      <w:pPr>
        <w:pStyle w:val="Amainreturn"/>
        <w:keepNext/>
      </w:pPr>
      <w:r w:rsidRPr="00457575">
        <w:t>In this Act:</w:t>
      </w:r>
    </w:p>
    <w:p w:rsidR="00017974" w:rsidRPr="00457575" w:rsidRDefault="00F84F9D" w:rsidP="004805D6">
      <w:pPr>
        <w:pStyle w:val="aDef"/>
        <w:keepNext/>
      </w:pPr>
      <w:r w:rsidRPr="004805D6">
        <w:rPr>
          <w:rStyle w:val="charBoldItals"/>
        </w:rPr>
        <w:t xml:space="preserve">public </w:t>
      </w:r>
      <w:r w:rsidR="009806C5" w:rsidRPr="004805D6">
        <w:rPr>
          <w:rStyle w:val="charBoldItals"/>
        </w:rPr>
        <w:t>unleased land</w:t>
      </w:r>
      <w:r w:rsidR="00017974" w:rsidRPr="004805D6">
        <w:rPr>
          <w:rStyle w:val="charBoldItals"/>
        </w:rPr>
        <w:t xml:space="preserve"> permit </w:t>
      </w:r>
      <w:r w:rsidR="00017974" w:rsidRPr="00457575">
        <w:t>means a permit that authorises the per</w:t>
      </w:r>
      <w:r w:rsidR="00FD62AF" w:rsidRPr="00457575">
        <w:t>mit</w:t>
      </w:r>
      <w:r w:rsidR="00FD62AF" w:rsidRPr="00457575">
        <w:noBreakHyphen/>
        <w:t xml:space="preserve">holder to exclusively </w:t>
      </w:r>
      <w:r w:rsidR="00C12C14" w:rsidRPr="00457575">
        <w:t>use</w:t>
      </w:r>
      <w:r w:rsidR="000E3449" w:rsidRPr="00457575">
        <w:t xml:space="preserve"> </w:t>
      </w:r>
      <w:r w:rsidR="00017974" w:rsidRPr="00457575">
        <w:t xml:space="preserve">stated </w:t>
      </w:r>
      <w:r w:rsidRPr="00457575">
        <w:t xml:space="preserve">public </w:t>
      </w:r>
      <w:r w:rsidR="009806C5" w:rsidRPr="00457575">
        <w:t>unleased land</w:t>
      </w:r>
      <w:r w:rsidR="00017974" w:rsidRPr="00457575">
        <w:t xml:space="preserve"> (the </w:t>
      </w:r>
      <w:r w:rsidR="00017974" w:rsidRPr="004805D6">
        <w:rPr>
          <w:rStyle w:val="charBoldItals"/>
        </w:rPr>
        <w:t xml:space="preserve">permitted </w:t>
      </w:r>
      <w:r w:rsidRPr="004805D6">
        <w:rPr>
          <w:rStyle w:val="charBoldItals"/>
        </w:rPr>
        <w:t xml:space="preserve">public </w:t>
      </w:r>
      <w:r w:rsidR="009806C5" w:rsidRPr="004805D6">
        <w:rPr>
          <w:rStyle w:val="charBoldItals"/>
        </w:rPr>
        <w:t>unleased land</w:t>
      </w:r>
      <w:r w:rsidR="00017974" w:rsidRPr="00457575">
        <w:t>)—</w:t>
      </w:r>
    </w:p>
    <w:p w:rsidR="00270658" w:rsidRPr="00457575" w:rsidRDefault="004805D6" w:rsidP="004805D6">
      <w:pPr>
        <w:pStyle w:val="aDefpara"/>
      </w:pPr>
      <w:r>
        <w:tab/>
      </w:r>
      <w:r w:rsidR="00C84A57" w:rsidRPr="00457575">
        <w:t>(a)</w:t>
      </w:r>
      <w:r w:rsidR="00C84A57" w:rsidRPr="00457575">
        <w:tab/>
      </w:r>
      <w:r w:rsidR="00017974" w:rsidRPr="00457575">
        <w:t xml:space="preserve">at a stated time (the </w:t>
      </w:r>
      <w:r w:rsidR="00017974" w:rsidRPr="004805D6">
        <w:rPr>
          <w:rStyle w:val="charBoldItals"/>
        </w:rPr>
        <w:t>permitted time</w:t>
      </w:r>
      <w:r w:rsidR="00017974" w:rsidRPr="00457575">
        <w:t>); and</w:t>
      </w:r>
    </w:p>
    <w:p w:rsidR="00017974" w:rsidRPr="00457575" w:rsidRDefault="004805D6" w:rsidP="004805D6">
      <w:pPr>
        <w:pStyle w:val="aDefpara"/>
      </w:pPr>
      <w:r>
        <w:tab/>
      </w:r>
      <w:r w:rsidR="00C84A57" w:rsidRPr="00457575">
        <w:t>(b)</w:t>
      </w:r>
      <w:r w:rsidR="00C84A57" w:rsidRPr="00457575">
        <w:tab/>
      </w:r>
      <w:r w:rsidR="00017974" w:rsidRPr="00457575">
        <w:t xml:space="preserve">for a stated activity (the </w:t>
      </w:r>
      <w:r w:rsidR="00017974" w:rsidRPr="004805D6">
        <w:rPr>
          <w:rStyle w:val="charBoldItals"/>
        </w:rPr>
        <w:t>permitted activity</w:t>
      </w:r>
      <w:r w:rsidR="00017974" w:rsidRPr="00457575">
        <w:t>).</w:t>
      </w:r>
    </w:p>
    <w:p w:rsidR="00017974" w:rsidRPr="00457575" w:rsidRDefault="00C84A57" w:rsidP="00C84A57">
      <w:pPr>
        <w:pStyle w:val="AH5Sec"/>
      </w:pPr>
      <w:bookmarkStart w:id="59" w:name="_Toc527111117"/>
      <w:r w:rsidRPr="0074061D">
        <w:rPr>
          <w:rStyle w:val="CharSectNo"/>
        </w:rPr>
        <w:t>41</w:t>
      </w:r>
      <w:r w:rsidRPr="00457575">
        <w:tab/>
      </w:r>
      <w:r w:rsidR="00017974" w:rsidRPr="00457575">
        <w:t xml:space="preserve">When does a person </w:t>
      </w:r>
      <w:r w:rsidR="00017974" w:rsidRPr="004805D6">
        <w:rPr>
          <w:rStyle w:val="charItals"/>
        </w:rPr>
        <w:t>use</w:t>
      </w:r>
      <w:r w:rsidR="00017974" w:rsidRPr="00457575">
        <w:t xml:space="preserve"> </w:t>
      </w:r>
      <w:r w:rsidR="00F84F9D" w:rsidRPr="00457575">
        <w:t xml:space="preserve">public </w:t>
      </w:r>
      <w:r w:rsidR="00F060F6" w:rsidRPr="00457575">
        <w:t>unleased</w:t>
      </w:r>
      <w:r w:rsidR="009806C5" w:rsidRPr="00457575">
        <w:t xml:space="preserve"> land</w:t>
      </w:r>
      <w:r w:rsidR="00017974" w:rsidRPr="00457575">
        <w:t>?—</w:t>
      </w:r>
      <w:r w:rsidR="007124C4" w:rsidRPr="00457575">
        <w:t>pt</w:t>
      </w:r>
      <w:r w:rsidR="006C6D0D" w:rsidRPr="00457575">
        <w:t xml:space="preserve"> 3</w:t>
      </w:r>
      <w:bookmarkEnd w:id="59"/>
    </w:p>
    <w:p w:rsidR="00017974" w:rsidRPr="00457575" w:rsidRDefault="004805D6" w:rsidP="004805D6">
      <w:pPr>
        <w:pStyle w:val="Amain"/>
        <w:keepNext/>
      </w:pPr>
      <w:r>
        <w:tab/>
      </w:r>
      <w:r w:rsidR="00C84A57" w:rsidRPr="00457575">
        <w:t>(1)</w:t>
      </w:r>
      <w:r w:rsidR="00C84A57" w:rsidRPr="00457575">
        <w:tab/>
      </w:r>
      <w:r w:rsidR="00017974" w:rsidRPr="00457575">
        <w:t xml:space="preserve">In </w:t>
      </w:r>
      <w:r w:rsidR="001000A9" w:rsidRPr="00457575">
        <w:t>this part</w:t>
      </w:r>
      <w:r w:rsidR="00017974" w:rsidRPr="00457575">
        <w:t>:</w:t>
      </w:r>
    </w:p>
    <w:p w:rsidR="00017974" w:rsidRPr="00457575" w:rsidRDefault="00017974" w:rsidP="00C84A57">
      <w:pPr>
        <w:pStyle w:val="aDef"/>
      </w:pPr>
      <w:r w:rsidRPr="004805D6">
        <w:rPr>
          <w:rStyle w:val="charBoldItals"/>
        </w:rPr>
        <w:t>use</w:t>
      </w:r>
      <w:r w:rsidRPr="00457575">
        <w:t xml:space="preserve">, </w:t>
      </w:r>
      <w:r w:rsidR="00F84F9D" w:rsidRPr="00457575">
        <w:t xml:space="preserve">public </w:t>
      </w:r>
      <w:r w:rsidR="00F060F6" w:rsidRPr="00457575">
        <w:t>unleased</w:t>
      </w:r>
      <w:r w:rsidR="009806C5" w:rsidRPr="00457575">
        <w:t xml:space="preserve"> land</w:t>
      </w:r>
      <w:r w:rsidRPr="00457575">
        <w:t xml:space="preserve">—a person </w:t>
      </w:r>
      <w:r w:rsidRPr="004805D6">
        <w:rPr>
          <w:rStyle w:val="charBoldItals"/>
        </w:rPr>
        <w:t>uses</w:t>
      </w:r>
      <w:r w:rsidRPr="00457575">
        <w:t xml:space="preserve"> </w:t>
      </w:r>
      <w:r w:rsidR="00F84F9D" w:rsidRPr="00457575">
        <w:t xml:space="preserve">public </w:t>
      </w:r>
      <w:r w:rsidR="00F060F6" w:rsidRPr="00457575">
        <w:t>unleased</w:t>
      </w:r>
      <w:r w:rsidR="009806C5" w:rsidRPr="00457575">
        <w:t xml:space="preserve"> land</w:t>
      </w:r>
      <w:r w:rsidRPr="00457575">
        <w:t xml:space="preserve"> if the person carries on an activity </w:t>
      </w:r>
      <w:r w:rsidR="00641B51" w:rsidRPr="00457575">
        <w:t>on the public unleased land</w:t>
      </w:r>
      <w:r w:rsidRPr="00457575">
        <w:t xml:space="preserve"> in a way that excludes some or all members of the public from the place.</w:t>
      </w:r>
    </w:p>
    <w:p w:rsidR="00017974" w:rsidRPr="00457575" w:rsidRDefault="00017974" w:rsidP="00017974">
      <w:pPr>
        <w:pStyle w:val="aExamHdgss"/>
      </w:pPr>
      <w:r w:rsidRPr="00457575">
        <w:t xml:space="preserve">Examples—using </w:t>
      </w:r>
      <w:r w:rsidR="00F84F9D" w:rsidRPr="00457575">
        <w:t xml:space="preserve">public </w:t>
      </w:r>
      <w:r w:rsidR="00F060F6" w:rsidRPr="00457575">
        <w:t>unleased</w:t>
      </w:r>
      <w:r w:rsidR="009806C5" w:rsidRPr="00457575">
        <w:t xml:space="preserve"> land</w:t>
      </w:r>
    </w:p>
    <w:p w:rsidR="00017974" w:rsidRPr="00457575" w:rsidRDefault="00017974" w:rsidP="00017974">
      <w:pPr>
        <w:pStyle w:val="aExamINumss"/>
      </w:pPr>
      <w:r w:rsidRPr="00457575">
        <w:t>1</w:t>
      </w:r>
      <w:r w:rsidRPr="00457575">
        <w:tab/>
        <w:t>placing tables and chairs on the footpath outside a cafe</w:t>
      </w:r>
    </w:p>
    <w:p w:rsidR="00017974" w:rsidRPr="00457575" w:rsidRDefault="00017974" w:rsidP="00017974">
      <w:pPr>
        <w:pStyle w:val="aExamINumss"/>
      </w:pPr>
      <w:r w:rsidRPr="00457575">
        <w:t>2</w:t>
      </w:r>
      <w:r w:rsidRPr="00457575">
        <w:tab/>
        <w:t>placing a construction skip on a footpath</w:t>
      </w:r>
    </w:p>
    <w:p w:rsidR="00017974" w:rsidRPr="00457575" w:rsidRDefault="00017974" w:rsidP="00017974">
      <w:pPr>
        <w:pStyle w:val="aExamINumss"/>
      </w:pPr>
      <w:r w:rsidRPr="00457575">
        <w:t>3</w:t>
      </w:r>
      <w:r w:rsidRPr="00457575">
        <w:tab/>
        <w:t>placing a charity bin on a footpath</w:t>
      </w:r>
    </w:p>
    <w:p w:rsidR="00017974" w:rsidRPr="00457575" w:rsidRDefault="00017974" w:rsidP="00017974">
      <w:pPr>
        <w:pStyle w:val="aExamINumss"/>
      </w:pPr>
      <w:r w:rsidRPr="00457575">
        <w:t>4</w:t>
      </w:r>
      <w:r w:rsidRPr="00457575">
        <w:tab/>
        <w:t>holding markets on unleased land</w:t>
      </w:r>
    </w:p>
    <w:p w:rsidR="00017974" w:rsidRPr="00457575" w:rsidRDefault="00017974" w:rsidP="00017974">
      <w:pPr>
        <w:pStyle w:val="aExamINumss"/>
      </w:pPr>
      <w:r w:rsidRPr="00457575">
        <w:t>5</w:t>
      </w:r>
      <w:r w:rsidRPr="00457575">
        <w:tab/>
        <w:t>holding a concert in a park</w:t>
      </w:r>
    </w:p>
    <w:p w:rsidR="00017974" w:rsidRPr="00457575" w:rsidRDefault="00017974" w:rsidP="00017974">
      <w:pPr>
        <w:pStyle w:val="aExamINumss"/>
      </w:pPr>
      <w:r w:rsidRPr="00457575">
        <w:t>6</w:t>
      </w:r>
      <w:r w:rsidRPr="00457575">
        <w:tab/>
        <w:t>holding a wedding in a park</w:t>
      </w:r>
    </w:p>
    <w:p w:rsidR="009F3185" w:rsidRPr="00457575" w:rsidRDefault="009F3185" w:rsidP="004805D6">
      <w:pPr>
        <w:pStyle w:val="aExamINumss"/>
        <w:keepNext/>
      </w:pPr>
      <w:r w:rsidRPr="00457575">
        <w:t>7</w:t>
      </w:r>
      <w:r w:rsidRPr="00457575">
        <w:tab/>
        <w:t>parking a car in a park</w:t>
      </w:r>
    </w:p>
    <w:p w:rsidR="00084596" w:rsidRPr="0092630A" w:rsidRDefault="00084596" w:rsidP="00084596">
      <w:pPr>
        <w:pStyle w:val="aExamINumss"/>
      </w:pPr>
      <w:r w:rsidRPr="0092630A">
        <w:t>8</w:t>
      </w:r>
      <w:r w:rsidRPr="0092630A">
        <w:tab/>
        <w:t>a person carrying on business as a hawker sells goods from their van for more than 30 minutes</w:t>
      </w:r>
    </w:p>
    <w:p w:rsidR="00017974" w:rsidRPr="00457575" w:rsidRDefault="00017974" w:rsidP="00017974">
      <w:pPr>
        <w:pStyle w:val="aNote"/>
      </w:pPr>
      <w:r w:rsidRPr="004805D6">
        <w:rPr>
          <w:rStyle w:val="charItals"/>
        </w:rPr>
        <w:t>Note</w:t>
      </w:r>
      <w:r w:rsidRPr="00457575">
        <w:tab/>
        <w:t xml:space="preserve">An example </w:t>
      </w:r>
      <w:r w:rsidR="00702AD2" w:rsidRPr="00457575">
        <w:t>is part of</w:t>
      </w:r>
      <w:r w:rsidRPr="00457575">
        <w:t xml:space="preserve"> the Act, is not exhaustive and may extend, but does not limit, the meaning of the provision in which it appears (see </w:t>
      </w:r>
      <w:hyperlink r:id="rId59" w:tooltip="A2001-14" w:history="1">
        <w:r w:rsidR="00B457F2" w:rsidRPr="00B457F2">
          <w:rPr>
            <w:rStyle w:val="charCitHyperlinkAbbrev"/>
          </w:rPr>
          <w:t>Legislation Act</w:t>
        </w:r>
      </w:hyperlink>
      <w:r w:rsidR="00702AD2" w:rsidRPr="00457575">
        <w:t>, s 126 and s 132</w:t>
      </w:r>
      <w:r w:rsidRPr="00457575">
        <w:t>).</w:t>
      </w:r>
    </w:p>
    <w:p w:rsidR="005D7120" w:rsidRPr="00457575" w:rsidRDefault="004805D6" w:rsidP="00474B59">
      <w:pPr>
        <w:pStyle w:val="Amain"/>
        <w:keepNext/>
      </w:pPr>
      <w:r>
        <w:lastRenderedPageBreak/>
        <w:tab/>
      </w:r>
      <w:r w:rsidR="00C84A57" w:rsidRPr="00457575">
        <w:t>(2)</w:t>
      </w:r>
      <w:r w:rsidR="00C84A57" w:rsidRPr="00457575">
        <w:tab/>
      </w:r>
      <w:r w:rsidR="005D7120" w:rsidRPr="00457575">
        <w:t xml:space="preserve">However, the Minister may declare that an activity on public unleased land is, or is not, </w:t>
      </w:r>
      <w:r w:rsidR="005D7120" w:rsidRPr="004805D6">
        <w:rPr>
          <w:rStyle w:val="charBoldItals"/>
        </w:rPr>
        <w:t>use</w:t>
      </w:r>
      <w:r w:rsidR="005D7120" w:rsidRPr="00457575">
        <w:t xml:space="preserve"> of the public unleased land for this part.</w:t>
      </w:r>
    </w:p>
    <w:p w:rsidR="005D7120" w:rsidRPr="00457575" w:rsidRDefault="005D7120" w:rsidP="005D7120">
      <w:pPr>
        <w:pStyle w:val="aExamHdgss"/>
      </w:pPr>
      <w:r w:rsidRPr="00457575">
        <w:t>Example</w:t>
      </w:r>
    </w:p>
    <w:p w:rsidR="005D7120" w:rsidRPr="00457575" w:rsidRDefault="005D7120" w:rsidP="005D7120">
      <w:pPr>
        <w:pStyle w:val="aExamss"/>
      </w:pPr>
      <w:r w:rsidRPr="00457575">
        <w:t xml:space="preserve">An activity that excludes some members of the public from the land may be declared to not be ‘use’ if carried on in certain circumstances or at a particular time. </w:t>
      </w:r>
    </w:p>
    <w:p w:rsidR="005D7120" w:rsidRPr="00457575" w:rsidRDefault="004805D6" w:rsidP="004805D6">
      <w:pPr>
        <w:pStyle w:val="Amain"/>
        <w:keepNext/>
      </w:pPr>
      <w:r>
        <w:tab/>
      </w:r>
      <w:r w:rsidR="00C84A57" w:rsidRPr="00457575">
        <w:t>(3)</w:t>
      </w:r>
      <w:r w:rsidR="00C84A57" w:rsidRPr="00457575">
        <w:tab/>
      </w:r>
      <w:r w:rsidR="005D7120" w:rsidRPr="00457575">
        <w:t xml:space="preserve">A declaration is a </w:t>
      </w:r>
      <w:r w:rsidR="00D21664" w:rsidRPr="00457575">
        <w:t>disallow</w:t>
      </w:r>
      <w:r w:rsidR="005D7120" w:rsidRPr="00457575">
        <w:t>able instrument.</w:t>
      </w:r>
    </w:p>
    <w:p w:rsidR="00D21664" w:rsidRPr="00457575" w:rsidRDefault="00D21664">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60" w:tooltip="A2001-14" w:history="1">
        <w:r w:rsidR="00B457F2" w:rsidRPr="00B457F2">
          <w:rPr>
            <w:rStyle w:val="charCitHyperlinkAbbrev"/>
          </w:rPr>
          <w:t>Legislation Act</w:t>
        </w:r>
      </w:hyperlink>
      <w:r w:rsidRPr="00457575">
        <w:t>.</w:t>
      </w:r>
    </w:p>
    <w:p w:rsidR="00017974" w:rsidRPr="00457575" w:rsidRDefault="00C84A57" w:rsidP="00C84A57">
      <w:pPr>
        <w:pStyle w:val="AH5Sec"/>
      </w:pPr>
      <w:bookmarkStart w:id="60" w:name="_Toc527111118"/>
      <w:r w:rsidRPr="0074061D">
        <w:rPr>
          <w:rStyle w:val="CharSectNo"/>
        </w:rPr>
        <w:t>42</w:t>
      </w:r>
      <w:r w:rsidRPr="00457575">
        <w:tab/>
      </w:r>
      <w:r w:rsidR="00017974" w:rsidRPr="00457575">
        <w:t xml:space="preserve">Who is an </w:t>
      </w:r>
      <w:r w:rsidR="00017974" w:rsidRPr="004805D6">
        <w:rPr>
          <w:rStyle w:val="charItals"/>
        </w:rPr>
        <w:t>influential person</w:t>
      </w:r>
      <w:r w:rsidR="00017974" w:rsidRPr="00457575">
        <w:t xml:space="preserve"> for a corporation?—</w:t>
      </w:r>
      <w:r w:rsidR="007124C4" w:rsidRPr="00457575">
        <w:t>pt</w:t>
      </w:r>
      <w:r w:rsidR="006C6D0D" w:rsidRPr="00457575">
        <w:t xml:space="preserve"> 3</w:t>
      </w:r>
      <w:bookmarkEnd w:id="60"/>
    </w:p>
    <w:p w:rsidR="00017974" w:rsidRPr="00457575" w:rsidRDefault="004805D6" w:rsidP="004805D6">
      <w:pPr>
        <w:pStyle w:val="Amain"/>
        <w:keepNext/>
      </w:pPr>
      <w:r>
        <w:tab/>
      </w:r>
      <w:r w:rsidR="00C84A57" w:rsidRPr="00457575">
        <w:t>(1)</w:t>
      </w:r>
      <w:r w:rsidR="00C84A57" w:rsidRPr="00457575">
        <w:tab/>
      </w:r>
      <w:r w:rsidR="00017974" w:rsidRPr="00457575">
        <w:t xml:space="preserve">In </w:t>
      </w:r>
      <w:r w:rsidR="001000A9" w:rsidRPr="00457575">
        <w:t>this part</w:t>
      </w:r>
      <w:r w:rsidR="00017974" w:rsidRPr="00457575">
        <w:t>:</w:t>
      </w:r>
    </w:p>
    <w:p w:rsidR="00017974" w:rsidRPr="00457575" w:rsidRDefault="00017974" w:rsidP="004805D6">
      <w:pPr>
        <w:pStyle w:val="aDef"/>
        <w:keepNext/>
      </w:pPr>
      <w:r w:rsidRPr="00457575">
        <w:rPr>
          <w:rStyle w:val="charBoldItals"/>
        </w:rPr>
        <w:t>influential person</w:t>
      </w:r>
      <w:r w:rsidRPr="00457575">
        <w:t>, for a corporation, means any of the following:</w:t>
      </w:r>
    </w:p>
    <w:p w:rsidR="00017974" w:rsidRPr="00457575" w:rsidRDefault="004805D6" w:rsidP="004805D6">
      <w:pPr>
        <w:pStyle w:val="aDefpara"/>
      </w:pPr>
      <w:r>
        <w:tab/>
      </w:r>
      <w:r w:rsidR="00C84A57" w:rsidRPr="00457575">
        <w:t>(a)</w:t>
      </w:r>
      <w:r w:rsidR="00C84A57" w:rsidRPr="00457575">
        <w:tab/>
      </w:r>
      <w:r w:rsidR="00017974" w:rsidRPr="00457575">
        <w:t>an executive officer of the corporation;</w:t>
      </w:r>
    </w:p>
    <w:p w:rsidR="00017974" w:rsidRPr="00457575" w:rsidRDefault="004805D6" w:rsidP="004805D6">
      <w:pPr>
        <w:pStyle w:val="aDefpara"/>
      </w:pPr>
      <w:r>
        <w:tab/>
      </w:r>
      <w:r w:rsidR="00C84A57" w:rsidRPr="00457575">
        <w:t>(b)</w:t>
      </w:r>
      <w:r w:rsidR="00C84A57" w:rsidRPr="00457575">
        <w:tab/>
      </w:r>
      <w:r w:rsidR="00017974" w:rsidRPr="00457575">
        <w:t>a person who may exercise a relevant power in relation to the corporation;</w:t>
      </w:r>
    </w:p>
    <w:p w:rsidR="00017974" w:rsidRPr="00457575" w:rsidRDefault="004805D6" w:rsidP="004805D6">
      <w:pPr>
        <w:pStyle w:val="aDefpara"/>
      </w:pPr>
      <w:r>
        <w:tab/>
      </w:r>
      <w:r w:rsidR="00C84A57" w:rsidRPr="00457575">
        <w:t>(c)</w:t>
      </w:r>
      <w:r w:rsidR="00C84A57" w:rsidRPr="00457575">
        <w:tab/>
      </w:r>
      <w:r w:rsidR="00017974" w:rsidRPr="00457575">
        <w:t>a related corporation;</w:t>
      </w:r>
    </w:p>
    <w:p w:rsidR="00017974" w:rsidRPr="00457575" w:rsidRDefault="004805D6" w:rsidP="004805D6">
      <w:pPr>
        <w:pStyle w:val="aDefpara"/>
      </w:pPr>
      <w:r>
        <w:tab/>
      </w:r>
      <w:r w:rsidR="00C84A57" w:rsidRPr="00457575">
        <w:t>(d)</w:t>
      </w:r>
      <w:r w:rsidR="00C84A57" w:rsidRPr="00457575">
        <w:tab/>
      </w:r>
      <w:r w:rsidR="00017974" w:rsidRPr="00457575">
        <w:t>an executive officer of a related corporation.</w:t>
      </w:r>
    </w:p>
    <w:p w:rsidR="00017974" w:rsidRPr="00457575" w:rsidRDefault="004805D6" w:rsidP="004805D6">
      <w:pPr>
        <w:pStyle w:val="Amain"/>
        <w:keepNext/>
      </w:pPr>
      <w:r>
        <w:tab/>
      </w:r>
      <w:r w:rsidR="00C84A57" w:rsidRPr="00457575">
        <w:t>(2)</w:t>
      </w:r>
      <w:r w:rsidR="00C84A57" w:rsidRPr="00457575">
        <w:tab/>
      </w:r>
      <w:r w:rsidR="00017974" w:rsidRPr="00457575">
        <w:t xml:space="preserve">In </w:t>
      </w:r>
      <w:r w:rsidR="00D35611" w:rsidRPr="00457575">
        <w:t>this section</w:t>
      </w:r>
      <w:r w:rsidR="00017974" w:rsidRPr="00457575">
        <w:t>:</w:t>
      </w:r>
    </w:p>
    <w:p w:rsidR="00017974" w:rsidRPr="00457575" w:rsidRDefault="00017974" w:rsidP="00C84A57">
      <w:pPr>
        <w:pStyle w:val="aDef"/>
      </w:pPr>
      <w:r w:rsidRPr="00457575">
        <w:rPr>
          <w:rStyle w:val="charBoldItals"/>
        </w:rPr>
        <w:t>related corporation</w:t>
      </w:r>
      <w:r w:rsidRPr="00457575">
        <w:t xml:space="preserve"> means a related body corporate under the </w:t>
      </w:r>
      <w:hyperlink r:id="rId61" w:tooltip="Act 2001 No 50 (Cwlth)" w:history="1">
        <w:r w:rsidR="00D75FF5" w:rsidRPr="00D75FF5">
          <w:rPr>
            <w:rStyle w:val="charCitHyperlinkAbbrev"/>
          </w:rPr>
          <w:t>Corporations Act</w:t>
        </w:r>
      </w:hyperlink>
      <w:r w:rsidRPr="00457575">
        <w:t>.</w:t>
      </w:r>
    </w:p>
    <w:p w:rsidR="00017974" w:rsidRPr="00457575" w:rsidRDefault="00017974" w:rsidP="004805D6">
      <w:pPr>
        <w:pStyle w:val="aDef"/>
        <w:keepNext/>
      </w:pPr>
      <w:r w:rsidRPr="00457575">
        <w:rPr>
          <w:rStyle w:val="charBoldItals"/>
        </w:rPr>
        <w:t>relevant power</w:t>
      </w:r>
      <w:r w:rsidRPr="00457575">
        <w:t>, for a corporation, means a power—</w:t>
      </w:r>
    </w:p>
    <w:p w:rsidR="00017974" w:rsidRPr="00457575" w:rsidRDefault="004805D6" w:rsidP="004805D6">
      <w:pPr>
        <w:pStyle w:val="aDefpara"/>
      </w:pPr>
      <w:r>
        <w:tab/>
      </w:r>
      <w:r w:rsidR="00C84A57" w:rsidRPr="00457575">
        <w:t>(a)</w:t>
      </w:r>
      <w:r w:rsidR="00C84A57" w:rsidRPr="00457575">
        <w:tab/>
      </w:r>
      <w:r w:rsidR="00017974" w:rsidRPr="00457575">
        <w:t xml:space="preserve">to take </w:t>
      </w:r>
      <w:r w:rsidR="00CA42A4" w:rsidRPr="00457575">
        <w:t>part</w:t>
      </w:r>
      <w:r w:rsidR="00017974" w:rsidRPr="00457575">
        <w:t xml:space="preserve"> in a directorial, managerial or executive decision for the corporation; or</w:t>
      </w:r>
    </w:p>
    <w:p w:rsidR="00017974" w:rsidRPr="00457575" w:rsidRDefault="004805D6" w:rsidP="004805D6">
      <w:pPr>
        <w:pStyle w:val="aDefpara"/>
      </w:pPr>
      <w:r>
        <w:tab/>
      </w:r>
      <w:r w:rsidR="00C84A57" w:rsidRPr="00457575">
        <w:t>(b)</w:t>
      </w:r>
      <w:r w:rsidR="00C84A57" w:rsidRPr="00457575">
        <w:tab/>
      </w:r>
      <w:r w:rsidR="00017974" w:rsidRPr="00457575">
        <w:t>to elect or appoint a person as an executive officer in the corporation; or</w:t>
      </w:r>
    </w:p>
    <w:p w:rsidR="00017974" w:rsidRPr="00457575" w:rsidRDefault="004805D6" w:rsidP="004805D6">
      <w:pPr>
        <w:pStyle w:val="aDefpara"/>
      </w:pPr>
      <w:r>
        <w:tab/>
      </w:r>
      <w:r w:rsidR="00C84A57" w:rsidRPr="00457575">
        <w:t>(c)</w:t>
      </w:r>
      <w:r w:rsidR="00C84A57" w:rsidRPr="00457575">
        <w:tab/>
      </w:r>
      <w:r w:rsidR="00017974" w:rsidRPr="00457575">
        <w:t>to exercise a significant influence in relation to the conduct of the corporation.</w:t>
      </w:r>
    </w:p>
    <w:p w:rsidR="00017974" w:rsidRPr="0074061D" w:rsidRDefault="00C84A57" w:rsidP="00C84A57">
      <w:pPr>
        <w:pStyle w:val="AH3Div"/>
      </w:pPr>
      <w:bookmarkStart w:id="61" w:name="_Toc527111119"/>
      <w:r w:rsidRPr="0074061D">
        <w:rPr>
          <w:rStyle w:val="CharDivNo"/>
        </w:rPr>
        <w:lastRenderedPageBreak/>
        <w:t>Division 3.2</w:t>
      </w:r>
      <w:r w:rsidRPr="00457575">
        <w:tab/>
      </w:r>
      <w:r w:rsidR="00F84F9D" w:rsidRPr="0074061D">
        <w:rPr>
          <w:rStyle w:val="CharDivText"/>
        </w:rPr>
        <w:t xml:space="preserve">Public </w:t>
      </w:r>
      <w:r w:rsidR="009806C5" w:rsidRPr="0074061D">
        <w:rPr>
          <w:rStyle w:val="CharDivText"/>
        </w:rPr>
        <w:t>unleased land</w:t>
      </w:r>
      <w:r w:rsidR="00017974" w:rsidRPr="0074061D">
        <w:rPr>
          <w:rStyle w:val="CharDivText"/>
        </w:rPr>
        <w:t xml:space="preserve"> permits—offences</w:t>
      </w:r>
      <w:bookmarkEnd w:id="61"/>
    </w:p>
    <w:p w:rsidR="00017974" w:rsidRPr="00457575" w:rsidRDefault="00C84A57" w:rsidP="00C84A57">
      <w:pPr>
        <w:pStyle w:val="AH5Sec"/>
      </w:pPr>
      <w:bookmarkStart w:id="62" w:name="_Toc527111120"/>
      <w:r w:rsidRPr="0074061D">
        <w:rPr>
          <w:rStyle w:val="CharSectNo"/>
        </w:rPr>
        <w:t>43</w:t>
      </w:r>
      <w:r w:rsidRPr="00457575">
        <w:tab/>
      </w:r>
      <w:r w:rsidR="00017974" w:rsidRPr="00457575">
        <w:t xml:space="preserve">Offence—use </w:t>
      </w:r>
      <w:r w:rsidR="00F84F9D" w:rsidRPr="00457575">
        <w:t xml:space="preserve">public </w:t>
      </w:r>
      <w:r w:rsidR="009806C5" w:rsidRPr="00457575">
        <w:t>unleased land</w:t>
      </w:r>
      <w:r w:rsidR="00017974" w:rsidRPr="00457575">
        <w:t xml:space="preserve"> without permit</w:t>
      </w:r>
      <w:bookmarkEnd w:id="62"/>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 xml:space="preserve">uses </w:t>
      </w:r>
      <w:r w:rsidR="00F84F9D" w:rsidRPr="00457575">
        <w:t xml:space="preserve">public </w:t>
      </w:r>
      <w:r w:rsidR="00F060F6" w:rsidRPr="00457575">
        <w:t>unleased</w:t>
      </w:r>
      <w:r w:rsidR="009806C5" w:rsidRPr="00457575">
        <w:t xml:space="preserve"> land</w:t>
      </w:r>
      <w:r w:rsidR="00017974" w:rsidRPr="00457575">
        <w:t>; and</w:t>
      </w:r>
    </w:p>
    <w:p w:rsidR="00017974" w:rsidRPr="00457575" w:rsidRDefault="004805D6" w:rsidP="004805D6">
      <w:pPr>
        <w:pStyle w:val="Apara"/>
        <w:keepNext/>
      </w:pPr>
      <w:r>
        <w:tab/>
      </w:r>
      <w:r w:rsidR="00C84A57" w:rsidRPr="00457575">
        <w:t>(b)</w:t>
      </w:r>
      <w:r w:rsidR="00C84A57" w:rsidRPr="00457575">
        <w:tab/>
      </w:r>
      <w:r w:rsidR="00017974" w:rsidRPr="00457575">
        <w:t xml:space="preserve">does not hold a </w:t>
      </w:r>
      <w:r w:rsidR="00F84F9D" w:rsidRPr="00457575">
        <w:t xml:space="preserve">public </w:t>
      </w:r>
      <w:r w:rsidR="009806C5" w:rsidRPr="00457575">
        <w:t>unleased land</w:t>
      </w:r>
      <w:r w:rsidR="00017974" w:rsidRPr="00457575">
        <w:t xml:space="preserve"> permit authorising the use.</w:t>
      </w:r>
    </w:p>
    <w:p w:rsidR="00017974" w:rsidRPr="00457575" w:rsidRDefault="00017974" w:rsidP="004805D6">
      <w:pPr>
        <w:pStyle w:val="Penalty"/>
        <w:keepNext/>
      </w:pPr>
      <w:r w:rsidRPr="00457575">
        <w:t>Maximum penalty:  20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BA3B7A" w:rsidRPr="00457575" w:rsidRDefault="004805D6" w:rsidP="004805D6">
      <w:pPr>
        <w:pStyle w:val="Amain"/>
      </w:pPr>
      <w:r>
        <w:tab/>
      </w:r>
      <w:r w:rsidR="00C84A57" w:rsidRPr="00457575">
        <w:t>(3)</w:t>
      </w:r>
      <w:r w:rsidR="00C84A57" w:rsidRPr="00457575">
        <w:tab/>
      </w:r>
      <w:r w:rsidR="00BA3B7A" w:rsidRPr="00457575">
        <w:t>This section does not apply to a person if the person—</w:t>
      </w:r>
    </w:p>
    <w:p w:rsidR="00BA3B7A" w:rsidRPr="00457575" w:rsidRDefault="004805D6" w:rsidP="004805D6">
      <w:pPr>
        <w:pStyle w:val="Apara"/>
      </w:pPr>
      <w:r>
        <w:tab/>
      </w:r>
      <w:r w:rsidR="00C84A57" w:rsidRPr="00457575">
        <w:t>(a)</w:t>
      </w:r>
      <w:r w:rsidR="00C84A57" w:rsidRPr="00457575">
        <w:tab/>
      </w:r>
      <w:r w:rsidR="00BA3B7A" w:rsidRPr="00457575">
        <w:t xml:space="preserve">holds a work approval or sign approval for the </w:t>
      </w:r>
      <w:r w:rsidR="00F84F9D" w:rsidRPr="00457575">
        <w:t xml:space="preserve">public </w:t>
      </w:r>
      <w:r w:rsidR="009806C5" w:rsidRPr="00457575">
        <w:t>unleased land</w:t>
      </w:r>
      <w:r w:rsidR="00BA3B7A" w:rsidRPr="00457575">
        <w:t>; and</w:t>
      </w:r>
    </w:p>
    <w:p w:rsidR="00BA3B7A" w:rsidRPr="00457575" w:rsidRDefault="004805D6" w:rsidP="004805D6">
      <w:pPr>
        <w:pStyle w:val="Apara"/>
      </w:pPr>
      <w:r>
        <w:tab/>
      </w:r>
      <w:r w:rsidR="00C84A57" w:rsidRPr="00457575">
        <w:t>(b)</w:t>
      </w:r>
      <w:r w:rsidR="00C84A57" w:rsidRPr="00457575">
        <w:tab/>
      </w:r>
      <w:r w:rsidR="00BA3B7A" w:rsidRPr="00457575">
        <w:t xml:space="preserve">uses the </w:t>
      </w:r>
      <w:r w:rsidR="00F84F9D" w:rsidRPr="00457575">
        <w:t xml:space="preserve">public </w:t>
      </w:r>
      <w:r w:rsidR="009806C5" w:rsidRPr="00457575">
        <w:t>unleased land</w:t>
      </w:r>
      <w:r w:rsidR="00BA3B7A" w:rsidRPr="00457575">
        <w:t xml:space="preserve"> in accordance with the approval.</w:t>
      </w:r>
    </w:p>
    <w:p w:rsidR="00017974" w:rsidRPr="00457575" w:rsidRDefault="004805D6" w:rsidP="004805D6">
      <w:pPr>
        <w:pStyle w:val="Amain"/>
      </w:pPr>
      <w:r>
        <w:tab/>
      </w:r>
      <w:r w:rsidR="00C84A57" w:rsidRPr="00457575">
        <w:t>(4)</w:t>
      </w:r>
      <w:r w:rsidR="00C84A57" w:rsidRPr="00457575">
        <w:tab/>
      </w:r>
      <w:r w:rsidR="00D35611" w:rsidRPr="00457575">
        <w:t>This section</w:t>
      </w:r>
      <w:r w:rsidR="00017974" w:rsidRPr="00457575">
        <w:t xml:space="preserve"> does not apply to a person if</w:t>
      </w:r>
      <w:r w:rsidR="00EA0CEF" w:rsidRPr="00457575">
        <w:t xml:space="preserve"> the person</w:t>
      </w:r>
      <w:r w:rsidR="00017974" w:rsidRPr="00457575">
        <w:t>—</w:t>
      </w:r>
    </w:p>
    <w:p w:rsidR="008C5D04" w:rsidRPr="001163FE" w:rsidRDefault="008C5D04" w:rsidP="008C5D04">
      <w:pPr>
        <w:pStyle w:val="Apara"/>
      </w:pPr>
      <w:r w:rsidRPr="001163FE">
        <w:tab/>
        <w:t>(a)</w:t>
      </w:r>
      <w:r w:rsidRPr="001163FE">
        <w:tab/>
        <w:t>holds a licence under the—</w:t>
      </w:r>
    </w:p>
    <w:p w:rsidR="008C5D04" w:rsidRPr="001163FE" w:rsidRDefault="008C5D04" w:rsidP="008C5D04">
      <w:pPr>
        <w:pStyle w:val="Asubpara"/>
      </w:pPr>
      <w:r w:rsidRPr="001163FE">
        <w:tab/>
        <w:t>(i)</w:t>
      </w:r>
      <w:r w:rsidRPr="001163FE">
        <w:tab/>
      </w:r>
      <w:hyperlink r:id="rId62" w:tooltip="A2007-24" w:history="1">
        <w:r w:rsidRPr="001163FE">
          <w:rPr>
            <w:rStyle w:val="charCitHyperlinkItal"/>
          </w:rPr>
          <w:t>Planning and Development Act 2007</w:t>
        </w:r>
      </w:hyperlink>
      <w:r w:rsidRPr="001163FE">
        <w:t>, section 303 (Decision on licence applications for unleased land), to occupy or use the public unleased land; or</w:t>
      </w:r>
    </w:p>
    <w:p w:rsidR="008C5D04" w:rsidRPr="001163FE" w:rsidRDefault="008C5D04" w:rsidP="008C5D04">
      <w:pPr>
        <w:pStyle w:val="Asubpara"/>
      </w:pPr>
      <w:r w:rsidRPr="001163FE">
        <w:tab/>
        <w:t>(ii)</w:t>
      </w:r>
      <w:r w:rsidRPr="001163FE">
        <w:tab/>
      </w:r>
      <w:hyperlink r:id="rId63" w:tooltip="A2014-59" w:history="1">
        <w:r w:rsidRPr="008C5D04">
          <w:rPr>
            <w:rStyle w:val="charCitHyperlinkItal"/>
          </w:rPr>
          <w:t>Nature Conservation Act 2014</w:t>
        </w:r>
      </w:hyperlink>
      <w:r w:rsidRPr="001163FE">
        <w:t xml:space="preserve">, section 262 (What is a </w:t>
      </w:r>
      <w:r w:rsidRPr="001163FE">
        <w:rPr>
          <w:rStyle w:val="charItals"/>
        </w:rPr>
        <w:t>nature conservation licence</w:t>
      </w:r>
      <w:r w:rsidRPr="001163FE">
        <w:t>?), authorising the person to carry on an activity on the land; and</w:t>
      </w:r>
    </w:p>
    <w:p w:rsidR="00017974" w:rsidRDefault="004805D6" w:rsidP="004805D6">
      <w:pPr>
        <w:pStyle w:val="Apara"/>
      </w:pPr>
      <w:r>
        <w:tab/>
      </w:r>
      <w:r w:rsidR="00C84A57" w:rsidRPr="00457575">
        <w:t>(b)</w:t>
      </w:r>
      <w:r w:rsidR="00C84A57" w:rsidRPr="00457575">
        <w:tab/>
      </w:r>
      <w:r w:rsidR="00EA0CEF" w:rsidRPr="00457575">
        <w:t xml:space="preserve">occupies or uses the </w:t>
      </w:r>
      <w:r w:rsidR="00F84F9D" w:rsidRPr="00457575">
        <w:t xml:space="preserve">public </w:t>
      </w:r>
      <w:r w:rsidR="009806C5" w:rsidRPr="00457575">
        <w:t>unleased land</w:t>
      </w:r>
      <w:r w:rsidR="00017974" w:rsidRPr="00457575">
        <w:t xml:space="preserve"> in accordance with the licence.</w:t>
      </w:r>
    </w:p>
    <w:p w:rsidR="0055096B" w:rsidRPr="001163FE" w:rsidRDefault="0055096B" w:rsidP="00F76178">
      <w:pPr>
        <w:pStyle w:val="Amain"/>
        <w:keepNext/>
      </w:pPr>
      <w:r>
        <w:lastRenderedPageBreak/>
        <w:tab/>
        <w:t>(5</w:t>
      </w:r>
      <w:r w:rsidRPr="001163FE">
        <w:t>)</w:t>
      </w:r>
      <w:r w:rsidRPr="001163FE">
        <w:tab/>
        <w:t>This section does not apply to a person carrying out an activity in a reserve if—</w:t>
      </w:r>
    </w:p>
    <w:p w:rsidR="0055096B" w:rsidRPr="001163FE" w:rsidRDefault="0055096B" w:rsidP="008653F0">
      <w:pPr>
        <w:pStyle w:val="Apara"/>
        <w:keepLines/>
      </w:pPr>
      <w:r w:rsidRPr="001163FE">
        <w:tab/>
        <w:t>(a)</w:t>
      </w:r>
      <w:r w:rsidRPr="001163FE">
        <w:tab/>
        <w:t xml:space="preserve">an activities declaration under the </w:t>
      </w:r>
      <w:hyperlink r:id="rId64" w:tooltip="A2014-59" w:history="1">
        <w:r w:rsidRPr="008C5D04">
          <w:rPr>
            <w:rStyle w:val="charCitHyperlinkItal"/>
          </w:rPr>
          <w:t>Nature Conservation Act 2014</w:t>
        </w:r>
      </w:hyperlink>
      <w:r w:rsidRPr="001163FE">
        <w:t xml:space="preserve"> is in force for the reserve, providing that the activity may be carried out in the reserve if stated directions or requirements are complied with; and</w:t>
      </w:r>
    </w:p>
    <w:p w:rsidR="0055096B" w:rsidRPr="001163FE" w:rsidRDefault="0055096B" w:rsidP="0055096B">
      <w:pPr>
        <w:pStyle w:val="Apara"/>
      </w:pPr>
      <w:r w:rsidRPr="001163FE">
        <w:tab/>
        <w:t>(b)</w:t>
      </w:r>
      <w:r w:rsidRPr="001163FE">
        <w:tab/>
        <w:t>the person complies with the stated directions or requirements.</w:t>
      </w:r>
    </w:p>
    <w:p w:rsidR="00084596" w:rsidRPr="0092630A" w:rsidRDefault="0055096B" w:rsidP="00084596">
      <w:pPr>
        <w:pStyle w:val="Amain"/>
      </w:pPr>
      <w:r>
        <w:tab/>
        <w:t>(6</w:t>
      </w:r>
      <w:r w:rsidR="00084596" w:rsidRPr="0092630A">
        <w:t>)</w:t>
      </w:r>
      <w:r w:rsidR="00084596" w:rsidRPr="0092630A">
        <w:tab/>
        <w:t>This section does not apply to a person—</w:t>
      </w:r>
    </w:p>
    <w:p w:rsidR="00084596" w:rsidRPr="0092630A" w:rsidRDefault="00084596" w:rsidP="00084596">
      <w:pPr>
        <w:pStyle w:val="Apara"/>
      </w:pPr>
      <w:r w:rsidRPr="0092630A">
        <w:tab/>
        <w:t>(a)</w:t>
      </w:r>
      <w:r w:rsidRPr="0092630A">
        <w:tab/>
        <w:t>if the person carries on business as a hawker for not more than 30 minutes at a time in a single location; and</w:t>
      </w:r>
    </w:p>
    <w:p w:rsidR="00084596" w:rsidRPr="0092630A" w:rsidRDefault="00084596" w:rsidP="00084596">
      <w:pPr>
        <w:pStyle w:val="Apara"/>
      </w:pPr>
      <w:r w:rsidRPr="0092630A">
        <w:tab/>
        <w:t>(b)</w:t>
      </w:r>
      <w:r w:rsidRPr="0092630A">
        <w:tab/>
        <w:t>if each location at which the person carries on business as a hawker is at least 180m away from commercial premises that sells similar goods or services to the goods or services available from the person carrying on business as a hawker.</w:t>
      </w:r>
    </w:p>
    <w:p w:rsidR="00017974" w:rsidRPr="00457575" w:rsidRDefault="00C84A57" w:rsidP="00C84A57">
      <w:pPr>
        <w:pStyle w:val="AH5Sec"/>
      </w:pPr>
      <w:bookmarkStart w:id="63" w:name="_Toc527111121"/>
      <w:r w:rsidRPr="0074061D">
        <w:rPr>
          <w:rStyle w:val="CharSectNo"/>
        </w:rPr>
        <w:t>44</w:t>
      </w:r>
      <w:r w:rsidRPr="00457575">
        <w:tab/>
      </w:r>
      <w:r w:rsidR="00017974" w:rsidRPr="00457575">
        <w:t>Offence—fail to comply with condition of permit</w:t>
      </w:r>
      <w:bookmarkEnd w:id="63"/>
    </w:p>
    <w:p w:rsidR="00017974" w:rsidRPr="00457575" w:rsidRDefault="004805D6" w:rsidP="004805D6">
      <w:pPr>
        <w:pStyle w:val="Amain"/>
      </w:pPr>
      <w:r>
        <w:tab/>
      </w:r>
      <w:r w:rsidR="00C84A57" w:rsidRPr="00457575">
        <w:t>(1)</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 xml:space="preserve">the person holds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the permit is subject to a condition; and</w:t>
      </w:r>
    </w:p>
    <w:p w:rsidR="00017974" w:rsidRPr="00457575" w:rsidRDefault="004805D6" w:rsidP="004805D6">
      <w:pPr>
        <w:pStyle w:val="Apara"/>
        <w:keepNext/>
      </w:pPr>
      <w:r>
        <w:tab/>
      </w:r>
      <w:r w:rsidR="00C84A57" w:rsidRPr="00457575">
        <w:t>(c)</w:t>
      </w:r>
      <w:r w:rsidR="00C84A57" w:rsidRPr="00457575">
        <w:tab/>
      </w:r>
      <w:r w:rsidR="00017974" w:rsidRPr="00457575">
        <w:t>the person fails to comply with the condition.</w:t>
      </w:r>
    </w:p>
    <w:p w:rsidR="00017974" w:rsidRPr="00457575" w:rsidRDefault="00017974" w:rsidP="004805D6">
      <w:pPr>
        <w:pStyle w:val="Penalty"/>
        <w:keepNext/>
      </w:pPr>
      <w:r w:rsidRPr="00457575">
        <w:t>Maximum penalty:</w:t>
      </w:r>
    </w:p>
    <w:p w:rsidR="00017974" w:rsidRPr="00457575" w:rsidRDefault="00017974" w:rsidP="00017974">
      <w:pPr>
        <w:pStyle w:val="PenaltyPara"/>
      </w:pPr>
      <w:r w:rsidRPr="00457575">
        <w:tab/>
        <w:t>(a)</w:t>
      </w:r>
      <w:r w:rsidRPr="00457575">
        <w:tab/>
        <w:t>if the condition is not a financial assurance condition—20 penalty units; or</w:t>
      </w:r>
    </w:p>
    <w:p w:rsidR="00017974" w:rsidRPr="00457575" w:rsidRDefault="00017974" w:rsidP="00017974">
      <w:pPr>
        <w:pStyle w:val="PenaltyPara"/>
      </w:pPr>
      <w:r w:rsidRPr="00457575">
        <w:tab/>
        <w:t>(b)</w:t>
      </w:r>
      <w:r w:rsidRPr="00457575">
        <w:tab/>
        <w:t>if the condition is a financial assu</w:t>
      </w:r>
      <w:r w:rsidR="008214AD" w:rsidRPr="00457575">
        <w:t>rance condition—30 </w:t>
      </w:r>
      <w:r w:rsidRPr="00457575">
        <w:t>penalty</w:t>
      </w:r>
      <w:r w:rsidR="00337162" w:rsidRPr="00457575">
        <w:t> </w:t>
      </w:r>
      <w:r w:rsidRPr="00457575">
        <w:t>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74061D" w:rsidRDefault="00C84A57" w:rsidP="00C84A57">
      <w:pPr>
        <w:pStyle w:val="AH3Div"/>
      </w:pPr>
      <w:bookmarkStart w:id="64" w:name="_Toc527111122"/>
      <w:r w:rsidRPr="0074061D">
        <w:rPr>
          <w:rStyle w:val="CharDivNo"/>
        </w:rPr>
        <w:lastRenderedPageBreak/>
        <w:t>Division 3.3</w:t>
      </w:r>
      <w:r w:rsidRPr="00457575">
        <w:tab/>
      </w:r>
      <w:r w:rsidR="00F84F9D" w:rsidRPr="0074061D">
        <w:rPr>
          <w:rStyle w:val="CharDivText"/>
        </w:rPr>
        <w:t xml:space="preserve">Public </w:t>
      </w:r>
      <w:r w:rsidR="009806C5" w:rsidRPr="0074061D">
        <w:rPr>
          <w:rStyle w:val="CharDivText"/>
        </w:rPr>
        <w:t>unleased land</w:t>
      </w:r>
      <w:r w:rsidR="00017974" w:rsidRPr="0074061D">
        <w:rPr>
          <w:rStyle w:val="CharDivText"/>
        </w:rPr>
        <w:t xml:space="preserve"> permits—application</w:t>
      </w:r>
      <w:bookmarkEnd w:id="64"/>
    </w:p>
    <w:p w:rsidR="00017974" w:rsidRPr="00457575" w:rsidRDefault="00C84A57" w:rsidP="00C84A57">
      <w:pPr>
        <w:pStyle w:val="AH5Sec"/>
      </w:pPr>
      <w:bookmarkStart w:id="65" w:name="_Toc527111123"/>
      <w:r w:rsidRPr="0074061D">
        <w:rPr>
          <w:rStyle w:val="CharSectNo"/>
        </w:rPr>
        <w:t>45</w:t>
      </w:r>
      <w:r w:rsidRPr="00457575">
        <w:tab/>
      </w:r>
      <w:r w:rsidR="00F84F9D" w:rsidRPr="00457575">
        <w:t xml:space="preserve">Public </w:t>
      </w:r>
      <w:r w:rsidR="009806C5" w:rsidRPr="00457575">
        <w:t>unleased land</w:t>
      </w:r>
      <w:r w:rsidR="00017974" w:rsidRPr="00457575">
        <w:t xml:space="preserve"> permit—application</w:t>
      </w:r>
      <w:bookmarkEnd w:id="65"/>
    </w:p>
    <w:p w:rsidR="00017974" w:rsidRPr="00457575" w:rsidRDefault="004805D6" w:rsidP="004805D6">
      <w:pPr>
        <w:pStyle w:val="Amain"/>
      </w:pPr>
      <w:r>
        <w:tab/>
      </w:r>
      <w:r w:rsidR="00C84A57" w:rsidRPr="00457575">
        <w:t>(1)</w:t>
      </w:r>
      <w:r w:rsidR="00C84A57" w:rsidRPr="00457575">
        <w:tab/>
      </w:r>
      <w:r w:rsidR="00017974" w:rsidRPr="00457575">
        <w:t>A person may apply to the director</w:t>
      </w:r>
      <w:r w:rsidR="00017974" w:rsidRPr="00457575">
        <w:noBreakHyphen/>
        <w:t xml:space="preserve">general for a </w:t>
      </w:r>
      <w:r w:rsidR="00F84F9D" w:rsidRPr="00457575">
        <w:t xml:space="preserve">public </w:t>
      </w:r>
      <w:r w:rsidR="009806C5" w:rsidRPr="00457575">
        <w:t>unleased land</w:t>
      </w:r>
      <w:r w:rsidR="00017974" w:rsidRPr="00457575">
        <w:t xml:space="preserve"> permit.</w:t>
      </w:r>
    </w:p>
    <w:p w:rsidR="00017974" w:rsidRPr="00457575" w:rsidRDefault="004805D6" w:rsidP="004805D6">
      <w:pPr>
        <w:pStyle w:val="Amain"/>
      </w:pPr>
      <w:r>
        <w:tab/>
      </w:r>
      <w:r w:rsidR="00C84A57" w:rsidRPr="00457575">
        <w:t>(2)</w:t>
      </w:r>
      <w:r w:rsidR="00C84A57" w:rsidRPr="00457575">
        <w:tab/>
      </w:r>
      <w:r w:rsidR="00017974" w:rsidRPr="00457575">
        <w:t>The application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805D6">
      <w:pPr>
        <w:pStyle w:val="Apara"/>
      </w:pPr>
      <w:r>
        <w:tab/>
      </w:r>
      <w:r w:rsidR="00C84A57" w:rsidRPr="00457575">
        <w:t>(b)</w:t>
      </w:r>
      <w:r w:rsidR="00C84A57" w:rsidRPr="00457575">
        <w:tab/>
      </w:r>
      <w:r w:rsidR="00017974" w:rsidRPr="00457575">
        <w:t>state—</w:t>
      </w:r>
    </w:p>
    <w:p w:rsidR="00017974" w:rsidRPr="00457575" w:rsidRDefault="004805D6" w:rsidP="004805D6">
      <w:pPr>
        <w:pStyle w:val="Asubpara"/>
      </w:pPr>
      <w:r>
        <w:tab/>
      </w:r>
      <w:r w:rsidR="00C84A57" w:rsidRPr="00457575">
        <w:t>(i)</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for the permit; and</w:t>
      </w:r>
    </w:p>
    <w:p w:rsidR="00FA4D11" w:rsidRPr="001163FE" w:rsidRDefault="00FA4D11" w:rsidP="00FA4D11">
      <w:pPr>
        <w:pStyle w:val="aNotesubpar"/>
      </w:pPr>
      <w:r w:rsidRPr="001163FE">
        <w:rPr>
          <w:rStyle w:val="charItals"/>
        </w:rPr>
        <w:t>Note</w:t>
      </w:r>
      <w:r w:rsidRPr="001163FE">
        <w:rPr>
          <w:rStyle w:val="charItals"/>
        </w:rPr>
        <w:tab/>
      </w:r>
      <w:r w:rsidRPr="001163FE">
        <w:t>Some activities are not permitted in wilderness areas (see s 57 (</w:t>
      </w:r>
      <w:r w:rsidR="009D4CCE">
        <w:t>3</w:t>
      </w:r>
      <w:r w:rsidRPr="001163FE">
        <w:t>)).</w:t>
      </w:r>
    </w:p>
    <w:p w:rsidR="00017974" w:rsidRPr="00457575" w:rsidRDefault="004805D6" w:rsidP="004805D6">
      <w:pPr>
        <w:pStyle w:val="Asubpara"/>
      </w:pPr>
      <w:r>
        <w:tab/>
      </w:r>
      <w:r w:rsidR="00C84A57" w:rsidRPr="00457575">
        <w:t>(ii)</w:t>
      </w:r>
      <w:r w:rsidR="00C84A57" w:rsidRPr="00457575">
        <w:tab/>
      </w:r>
      <w:r w:rsidR="00017974" w:rsidRPr="00457575">
        <w:t>the times for the permit; and</w:t>
      </w:r>
    </w:p>
    <w:p w:rsidR="00017974" w:rsidRPr="00457575" w:rsidRDefault="004805D6" w:rsidP="004805D6">
      <w:pPr>
        <w:pStyle w:val="Asubpara"/>
      </w:pPr>
      <w:r>
        <w:tab/>
      </w:r>
      <w:r w:rsidR="00C84A57" w:rsidRPr="00457575">
        <w:t>(iii)</w:t>
      </w:r>
      <w:r w:rsidR="00C84A57" w:rsidRPr="00457575">
        <w:tab/>
      </w:r>
      <w:r w:rsidR="00017974" w:rsidRPr="00457575">
        <w:t>the activity for the permit; and</w:t>
      </w:r>
    </w:p>
    <w:p w:rsidR="00017974" w:rsidRPr="00457575" w:rsidRDefault="004805D6" w:rsidP="004805D6">
      <w:pPr>
        <w:pStyle w:val="Apara"/>
      </w:pPr>
      <w:r>
        <w:tab/>
      </w:r>
      <w:r w:rsidR="00C84A57" w:rsidRPr="00457575">
        <w:t>(c)</w:t>
      </w:r>
      <w:r w:rsidR="00C84A57" w:rsidRPr="00457575">
        <w:tab/>
      </w:r>
      <w:r w:rsidR="00017974" w:rsidRPr="00457575">
        <w:t>include complete details of suitability information about—</w:t>
      </w:r>
    </w:p>
    <w:p w:rsidR="00017974" w:rsidRPr="00457575" w:rsidRDefault="004805D6" w:rsidP="004805D6">
      <w:pPr>
        <w:pStyle w:val="Asubpara"/>
      </w:pPr>
      <w:r>
        <w:tab/>
      </w:r>
      <w:r w:rsidR="00C84A57" w:rsidRPr="00457575">
        <w:t>(i)</w:t>
      </w:r>
      <w:r w:rsidR="00C84A57" w:rsidRPr="00457575">
        <w:tab/>
      </w:r>
      <w:r w:rsidR="00017974" w:rsidRPr="00457575">
        <w:t>the applicant; and</w:t>
      </w:r>
    </w:p>
    <w:p w:rsidR="004D7189" w:rsidRPr="00457575" w:rsidRDefault="004805D6" w:rsidP="004805D6">
      <w:pPr>
        <w:pStyle w:val="Asubpara"/>
      </w:pPr>
      <w:r>
        <w:tab/>
      </w:r>
      <w:r w:rsidR="00C84A57" w:rsidRPr="00457575">
        <w:t>(ii)</w:t>
      </w:r>
      <w:r w:rsidR="00C84A57" w:rsidRPr="00457575">
        <w:tab/>
      </w:r>
      <w:r w:rsidR="00017974" w:rsidRPr="00457575">
        <w:t>if the applicant is a corporation—each influential person for the applicant; and</w:t>
      </w:r>
    </w:p>
    <w:p w:rsidR="00017974" w:rsidRPr="00457575" w:rsidRDefault="004805D6" w:rsidP="004805D6">
      <w:pPr>
        <w:pStyle w:val="Asubpara"/>
      </w:pPr>
      <w:r>
        <w:tab/>
      </w:r>
      <w:r w:rsidR="00C84A57" w:rsidRPr="00457575">
        <w:t>(iii)</w:t>
      </w:r>
      <w:r w:rsidR="00C84A57" w:rsidRPr="00457575">
        <w:tab/>
      </w:r>
      <w:r w:rsidR="00017974" w:rsidRPr="00457575">
        <w:t>the activity for the permit; and</w:t>
      </w:r>
    </w:p>
    <w:p w:rsidR="00017974" w:rsidRPr="00457575" w:rsidRDefault="00017974" w:rsidP="00017974">
      <w:pPr>
        <w:pStyle w:val="aNotepar"/>
        <w:jc w:val="left"/>
      </w:pPr>
      <w:r w:rsidRPr="00457575">
        <w:rPr>
          <w:rStyle w:val="charItals"/>
        </w:rPr>
        <w:t>Note</w:t>
      </w:r>
      <w:r w:rsidRPr="00457575">
        <w:rPr>
          <w:rStyle w:val="charItals"/>
        </w:rPr>
        <w:tab/>
      </w:r>
      <w:r w:rsidRPr="00457575">
        <w:rPr>
          <w:rStyle w:val="charBoldItals"/>
        </w:rPr>
        <w:t>Suitability information</w:t>
      </w:r>
      <w:r w:rsidRPr="004805D6">
        <w:t xml:space="preserve">, </w:t>
      </w:r>
      <w:r w:rsidRPr="00457575">
        <w:t xml:space="preserve">about a person—see </w:t>
      </w:r>
      <w:r w:rsidR="00CA42A4" w:rsidRPr="00457575">
        <w:t>s</w:t>
      </w:r>
      <w:r w:rsidRPr="00457575">
        <w:t> </w:t>
      </w:r>
      <w:r w:rsidR="006C6D0D" w:rsidRPr="00457575">
        <w:t>47</w:t>
      </w:r>
      <w:r w:rsidRPr="00457575">
        <w:t>.</w:t>
      </w:r>
      <w:r w:rsidRPr="00457575">
        <w:br/>
      </w:r>
      <w:r w:rsidRPr="00457575">
        <w:rPr>
          <w:rStyle w:val="charBoldItals"/>
        </w:rPr>
        <w:t>Suitability information</w:t>
      </w:r>
      <w:r w:rsidRPr="004805D6">
        <w:t>,</w:t>
      </w:r>
      <w:r w:rsidRPr="00457575">
        <w:t xml:space="preserve"> about an activity—see </w:t>
      </w:r>
      <w:r w:rsidR="00CA42A4" w:rsidRPr="00457575">
        <w:t>s</w:t>
      </w:r>
      <w:r w:rsidRPr="00457575">
        <w:t> </w:t>
      </w:r>
      <w:r w:rsidR="006C6D0D" w:rsidRPr="00457575">
        <w:t>50</w:t>
      </w:r>
      <w:r w:rsidRPr="00457575">
        <w:t>.</w:t>
      </w:r>
    </w:p>
    <w:p w:rsidR="00AB5482" w:rsidRPr="00E12F51" w:rsidRDefault="00AB5482" w:rsidP="00AB5482">
      <w:pPr>
        <w:pStyle w:val="Apara"/>
      </w:pPr>
      <w:r w:rsidRPr="00E12F51">
        <w:tab/>
        <w:t>(d)</w:t>
      </w:r>
      <w:r w:rsidRPr="00E12F51">
        <w:tab/>
        <w:t xml:space="preserve">include a plan (a </w:t>
      </w:r>
      <w:r w:rsidRPr="00E12F51">
        <w:rPr>
          <w:rStyle w:val="charBoldItals"/>
        </w:rPr>
        <w:t>location plan</w:t>
      </w:r>
      <w:r w:rsidRPr="00E12F51">
        <w:t>) that—</w:t>
      </w:r>
    </w:p>
    <w:p w:rsidR="00AB5482" w:rsidRPr="00E12F51" w:rsidRDefault="00AB5482" w:rsidP="00AB5482">
      <w:pPr>
        <w:pStyle w:val="Asubpara"/>
      </w:pPr>
      <w:r w:rsidRPr="00E12F51">
        <w:tab/>
        <w:t>(i)</w:t>
      </w:r>
      <w:r w:rsidRPr="00E12F51">
        <w:tab/>
        <w:t>is drawn to scale; and</w:t>
      </w:r>
    </w:p>
    <w:p w:rsidR="00AB5482" w:rsidRPr="00E12F51" w:rsidRDefault="00AB5482" w:rsidP="00AB5482">
      <w:pPr>
        <w:pStyle w:val="Asubpara"/>
      </w:pPr>
      <w:r w:rsidRPr="00E12F51">
        <w:tab/>
        <w:t>(ii)</w:t>
      </w:r>
      <w:r w:rsidRPr="00E12F51">
        <w:tab/>
        <w:t>clearly shows—</w:t>
      </w:r>
    </w:p>
    <w:p w:rsidR="00AB5482" w:rsidRPr="00E12F51" w:rsidRDefault="00AB5482" w:rsidP="00AB5482">
      <w:pPr>
        <w:pStyle w:val="Asubsubpara"/>
      </w:pPr>
      <w:r w:rsidRPr="00E12F51">
        <w:tab/>
        <w:t>(A)</w:t>
      </w:r>
      <w:r w:rsidRPr="00E12F51">
        <w:tab/>
        <w:t>the location, boundaries and dimensions of the public unleased land for the permit; and</w:t>
      </w:r>
    </w:p>
    <w:p w:rsidR="00AB5482" w:rsidRPr="00E12F51" w:rsidRDefault="00AB5482" w:rsidP="00AB5482">
      <w:pPr>
        <w:pStyle w:val="Asubsubpara"/>
      </w:pPr>
      <w:r w:rsidRPr="00E12F51">
        <w:lastRenderedPageBreak/>
        <w:tab/>
        <w:t>(B)</w:t>
      </w:r>
      <w:r w:rsidRPr="00E12F51">
        <w:tab/>
        <w:t>the position of the activity on the public unleased land.</w:t>
      </w:r>
    </w:p>
    <w:p w:rsidR="00017974" w:rsidRPr="00457575" w:rsidRDefault="00017974" w:rsidP="00017974">
      <w:pPr>
        <w:pStyle w:val="aNote"/>
        <w:keepNext/>
      </w:pPr>
      <w:r w:rsidRPr="00457575">
        <w:rPr>
          <w:rStyle w:val="charItals"/>
        </w:rPr>
        <w:t>Note 1</w:t>
      </w:r>
      <w:r w:rsidRPr="00457575">
        <w:tab/>
        <w:t xml:space="preserve">Giving false or misleading information is an offence against the </w:t>
      </w:r>
      <w:hyperlink r:id="rId65" w:tooltip="A2002-51" w:history="1">
        <w:r w:rsidR="00B457F2" w:rsidRPr="00B457F2">
          <w:rPr>
            <w:rStyle w:val="charCitHyperlinkAbbrev"/>
          </w:rPr>
          <w:t>Criminal Code</w:t>
        </w:r>
      </w:hyperlink>
      <w:r w:rsidRPr="00457575">
        <w:t xml:space="preserve">, </w:t>
      </w:r>
      <w:r w:rsidR="00CA42A4" w:rsidRPr="00457575">
        <w:t>s</w:t>
      </w:r>
      <w:r w:rsidRPr="00457575">
        <w:t> 338.</w:t>
      </w:r>
    </w:p>
    <w:p w:rsidR="00017974" w:rsidRPr="00457575" w:rsidRDefault="00017974" w:rsidP="00017974">
      <w:pPr>
        <w:pStyle w:val="aNote"/>
        <w:keepNext/>
      </w:pPr>
      <w:r w:rsidRPr="00457575">
        <w:rPr>
          <w:rStyle w:val="charItals"/>
        </w:rPr>
        <w:t>Note 2</w:t>
      </w:r>
      <w:r w:rsidRPr="00457575">
        <w:tab/>
        <w:t xml:space="preserve">If a form is approved under </w:t>
      </w:r>
      <w:r w:rsidR="000E5A06" w:rsidRPr="00457575">
        <w:t>s </w:t>
      </w:r>
      <w:r w:rsidR="006C6D0D" w:rsidRPr="00457575">
        <w:t>131</w:t>
      </w:r>
      <w:r w:rsidRPr="00457575">
        <w:t xml:space="preserve"> for this provision, the form must be used.</w:t>
      </w:r>
    </w:p>
    <w:p w:rsidR="00017974" w:rsidRPr="00457575" w:rsidRDefault="00017974" w:rsidP="00017974">
      <w:pPr>
        <w:pStyle w:val="aNote"/>
      </w:pPr>
      <w:r w:rsidRPr="00457575">
        <w:rPr>
          <w:rStyle w:val="charItals"/>
        </w:rPr>
        <w:t>Note 3</w:t>
      </w:r>
      <w:r w:rsidRPr="00457575">
        <w:tab/>
        <w:t xml:space="preserve">A fee may be determined under </w:t>
      </w:r>
      <w:r w:rsidR="000E5A06" w:rsidRPr="00457575">
        <w:t>s </w:t>
      </w:r>
      <w:r w:rsidR="006C6D0D" w:rsidRPr="00457575">
        <w:t>130</w:t>
      </w:r>
      <w:r w:rsidRPr="00457575">
        <w:t xml:space="preserve"> for this provision.</w:t>
      </w:r>
    </w:p>
    <w:p w:rsidR="00017974" w:rsidRPr="0074061D" w:rsidRDefault="00C84A57" w:rsidP="00C84A57">
      <w:pPr>
        <w:pStyle w:val="AH3Div"/>
      </w:pPr>
      <w:bookmarkStart w:id="66" w:name="_Toc527111124"/>
      <w:r w:rsidRPr="0074061D">
        <w:rPr>
          <w:rStyle w:val="CharDivNo"/>
        </w:rPr>
        <w:t>Division 3.4</w:t>
      </w:r>
      <w:r w:rsidRPr="00457575">
        <w:tab/>
      </w:r>
      <w:r w:rsidR="00F84F9D" w:rsidRPr="0074061D">
        <w:rPr>
          <w:rStyle w:val="CharDivText"/>
        </w:rPr>
        <w:t xml:space="preserve">Public </w:t>
      </w:r>
      <w:r w:rsidR="009806C5" w:rsidRPr="0074061D">
        <w:rPr>
          <w:rStyle w:val="CharDivText"/>
        </w:rPr>
        <w:t>unleased land</w:t>
      </w:r>
      <w:r w:rsidR="00017974" w:rsidRPr="0074061D">
        <w:rPr>
          <w:rStyle w:val="CharDivText"/>
        </w:rPr>
        <w:t xml:space="preserve"> permits—suitability of people</w:t>
      </w:r>
      <w:bookmarkEnd w:id="66"/>
    </w:p>
    <w:p w:rsidR="00017974" w:rsidRPr="00457575" w:rsidRDefault="00C84A57" w:rsidP="00C84A57">
      <w:pPr>
        <w:pStyle w:val="AH5Sec"/>
      </w:pPr>
      <w:bookmarkStart w:id="67" w:name="_Toc527111125"/>
      <w:r w:rsidRPr="0074061D">
        <w:rPr>
          <w:rStyle w:val="CharSectNo"/>
        </w:rPr>
        <w:t>46</w:t>
      </w:r>
      <w:r w:rsidRPr="00457575">
        <w:tab/>
      </w:r>
      <w:r w:rsidR="00017974" w:rsidRPr="00457575">
        <w:t xml:space="preserve">Who is a </w:t>
      </w:r>
      <w:r w:rsidR="00017974" w:rsidRPr="00457575">
        <w:rPr>
          <w:rStyle w:val="charItals"/>
        </w:rPr>
        <w:t>suitable person</w:t>
      </w:r>
      <w:r w:rsidR="00017974" w:rsidRPr="004805D6">
        <w:rPr>
          <w:rFonts w:cs="Arial"/>
        </w:rPr>
        <w:t xml:space="preserve"> to hold a </w:t>
      </w:r>
      <w:r w:rsidR="00F84F9D" w:rsidRPr="004805D6">
        <w:rPr>
          <w:rFonts w:cs="Arial"/>
        </w:rPr>
        <w:t xml:space="preserve">public </w:t>
      </w:r>
      <w:r w:rsidR="009806C5" w:rsidRPr="004805D6">
        <w:rPr>
          <w:rFonts w:cs="Arial"/>
        </w:rPr>
        <w:t>unleased land</w:t>
      </w:r>
      <w:r w:rsidR="00017974" w:rsidRPr="004805D6">
        <w:rPr>
          <w:rFonts w:cs="Arial"/>
        </w:rPr>
        <w:t xml:space="preserve"> permit</w:t>
      </w:r>
      <w:r w:rsidR="00017974" w:rsidRPr="00457575">
        <w:t>?</w:t>
      </w:r>
      <w:bookmarkEnd w:id="67"/>
    </w:p>
    <w:p w:rsidR="00017974" w:rsidRPr="00457575" w:rsidRDefault="004805D6" w:rsidP="004805D6">
      <w:pPr>
        <w:pStyle w:val="Amain"/>
        <w:keepNext/>
      </w:pPr>
      <w:r>
        <w:tab/>
      </w:r>
      <w:r w:rsidR="00C84A57" w:rsidRPr="00457575">
        <w:t>(1)</w:t>
      </w:r>
      <w:r w:rsidR="00C84A57" w:rsidRPr="00457575">
        <w:tab/>
      </w:r>
      <w:r w:rsidR="00017974" w:rsidRPr="00457575">
        <w:t>In this Act:</w:t>
      </w:r>
    </w:p>
    <w:p w:rsidR="00017974" w:rsidRPr="00457575" w:rsidRDefault="00017974" w:rsidP="00C84A57">
      <w:pPr>
        <w:pStyle w:val="aDef"/>
      </w:pPr>
      <w:r w:rsidRPr="00457575">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 means a person who the director</w:t>
      </w:r>
      <w:r w:rsidRPr="00457575">
        <w:noBreakHyphen/>
        <w:t>general is satisfied is a suitable person to hold the permit.</w:t>
      </w:r>
    </w:p>
    <w:p w:rsidR="00017974" w:rsidRPr="00457575" w:rsidRDefault="004805D6" w:rsidP="004805D6">
      <w:pPr>
        <w:pStyle w:val="Amain"/>
        <w:keepNext/>
      </w:pPr>
      <w:r>
        <w:tab/>
      </w:r>
      <w:r w:rsidR="00C84A57" w:rsidRPr="00457575">
        <w:t>(2)</w:t>
      </w:r>
      <w:r w:rsidR="00C84A57" w:rsidRPr="00457575">
        <w:tab/>
      </w:r>
      <w:r w:rsidR="00017974" w:rsidRPr="00457575">
        <w:t xml:space="preserve">In deciding whether a person is a suitable person to hold a </w:t>
      </w:r>
      <w:r w:rsidR="00F84F9D" w:rsidRPr="00457575">
        <w:t xml:space="preserve">public </w:t>
      </w:r>
      <w:r w:rsidR="009806C5" w:rsidRPr="00457575">
        <w:t>unleased land</w:t>
      </w:r>
      <w:r w:rsidR="00017974" w:rsidRPr="00457575">
        <w:t xml:space="preserve"> permit, the director</w:t>
      </w:r>
      <w:r w:rsidR="00017974" w:rsidRPr="00457575">
        <w:noBreakHyphen/>
        <w:t>general must consider each of the following:</w:t>
      </w:r>
    </w:p>
    <w:p w:rsidR="00017974" w:rsidRPr="00457575" w:rsidRDefault="004805D6" w:rsidP="004805D6">
      <w:pPr>
        <w:pStyle w:val="Apara"/>
      </w:pPr>
      <w:r>
        <w:tab/>
      </w:r>
      <w:r w:rsidR="00C84A57" w:rsidRPr="00457575">
        <w:t>(a)</w:t>
      </w:r>
      <w:r w:rsidR="00C84A57" w:rsidRPr="00457575">
        <w:tab/>
      </w:r>
      <w:r w:rsidR="00017974" w:rsidRPr="00457575">
        <w:t>suitability information about the person;</w:t>
      </w:r>
    </w:p>
    <w:p w:rsidR="00017974" w:rsidRPr="00457575" w:rsidRDefault="004805D6" w:rsidP="004805D6">
      <w:pPr>
        <w:pStyle w:val="Apara"/>
      </w:pPr>
      <w:r>
        <w:tab/>
      </w:r>
      <w:r w:rsidR="00C84A57" w:rsidRPr="00457575">
        <w:t>(b)</w:t>
      </w:r>
      <w:r w:rsidR="00C84A57" w:rsidRPr="00457575">
        <w:tab/>
      </w:r>
      <w:r w:rsidR="00017974" w:rsidRPr="00457575">
        <w:t>any information given to the director</w:t>
      </w:r>
      <w:r w:rsidR="00017974" w:rsidRPr="00457575">
        <w:noBreakHyphen/>
        <w:t xml:space="preserve">general under </w:t>
      </w:r>
      <w:r w:rsidR="00CA42A4" w:rsidRPr="00457575">
        <w:t>section</w:t>
      </w:r>
      <w:r w:rsidR="00017974" w:rsidRPr="00457575">
        <w:t> </w:t>
      </w:r>
      <w:r w:rsidR="006C6D0D" w:rsidRPr="00457575">
        <w:t>48</w:t>
      </w:r>
      <w:r w:rsidR="00017974" w:rsidRPr="00457575">
        <w:t xml:space="preserve"> (Suitability of people—further information about </w:t>
      </w:r>
      <w:r w:rsidR="00E75BC2" w:rsidRPr="00457575">
        <w:t>people</w:t>
      </w:r>
      <w:r w:rsidR="00017974" w:rsidRPr="00457575">
        <w:t>).</w:t>
      </w:r>
    </w:p>
    <w:p w:rsidR="00017974" w:rsidRPr="00457575" w:rsidRDefault="00C84A57" w:rsidP="00C84A57">
      <w:pPr>
        <w:pStyle w:val="AH5Sec"/>
      </w:pPr>
      <w:bookmarkStart w:id="68" w:name="_Toc527111126"/>
      <w:r w:rsidRPr="0074061D">
        <w:rPr>
          <w:rStyle w:val="CharSectNo"/>
        </w:rPr>
        <w:lastRenderedPageBreak/>
        <w:t>47</w:t>
      </w:r>
      <w:r w:rsidRPr="00457575">
        <w:tab/>
      </w:r>
      <w:r w:rsidR="00017974" w:rsidRPr="00457575">
        <w:t xml:space="preserve">What is </w:t>
      </w:r>
      <w:r w:rsidR="00017974" w:rsidRPr="00457575">
        <w:rPr>
          <w:rStyle w:val="charItals"/>
        </w:rPr>
        <w:t>suitability information</w:t>
      </w:r>
      <w:r w:rsidR="00017974" w:rsidRPr="004805D6">
        <w:rPr>
          <w:rFonts w:cs="Arial"/>
        </w:rPr>
        <w:t xml:space="preserve"> about a person</w:t>
      </w:r>
      <w:r w:rsidR="00017974" w:rsidRPr="00457575">
        <w:t>?</w:t>
      </w:r>
      <w:bookmarkEnd w:id="68"/>
    </w:p>
    <w:p w:rsidR="00017974" w:rsidRPr="00457575" w:rsidRDefault="00017974" w:rsidP="004805D6">
      <w:pPr>
        <w:pStyle w:val="Amainreturn"/>
        <w:keepNext/>
      </w:pPr>
      <w:r w:rsidRPr="00457575">
        <w:t>In this Act:</w:t>
      </w:r>
    </w:p>
    <w:p w:rsidR="00017974" w:rsidRPr="00457575" w:rsidRDefault="00017974" w:rsidP="004805D6">
      <w:pPr>
        <w:pStyle w:val="aDef"/>
        <w:keepNext/>
      </w:pPr>
      <w:r w:rsidRPr="00457575">
        <w:rPr>
          <w:rStyle w:val="charBoldItals"/>
        </w:rPr>
        <w:t>suitability information</w:t>
      </w:r>
      <w:r w:rsidRPr="00457575">
        <w:t>, about a person, means information about the following:</w:t>
      </w:r>
    </w:p>
    <w:p w:rsidR="00017974" w:rsidRPr="00457575" w:rsidRDefault="004805D6" w:rsidP="004805D6">
      <w:pPr>
        <w:pStyle w:val="aDefpara"/>
        <w:keepNext/>
      </w:pPr>
      <w:r>
        <w:tab/>
      </w:r>
      <w:r w:rsidR="00C84A57" w:rsidRPr="00457575">
        <w:t>(a)</w:t>
      </w:r>
      <w:r w:rsidR="00C84A57" w:rsidRPr="00457575">
        <w:tab/>
      </w:r>
      <w:r w:rsidR="00017974" w:rsidRPr="00457575">
        <w:t>any conviction of, or finding of guilt against, the person for an offence against 1 or more of the following:</w:t>
      </w:r>
    </w:p>
    <w:p w:rsidR="00017974" w:rsidRPr="00457575" w:rsidRDefault="004805D6" w:rsidP="004805D6">
      <w:pPr>
        <w:pStyle w:val="aDefsubpara"/>
      </w:pPr>
      <w:r>
        <w:tab/>
      </w:r>
      <w:r w:rsidR="00C84A57" w:rsidRPr="00457575">
        <w:t>(i)</w:t>
      </w:r>
      <w:r w:rsidR="00C84A57" w:rsidRPr="00457575">
        <w:tab/>
      </w:r>
      <w:r w:rsidR="007727D4" w:rsidRPr="00457575">
        <w:t>t</w:t>
      </w:r>
      <w:r w:rsidR="00017974" w:rsidRPr="00457575">
        <w:t>his Act;</w:t>
      </w:r>
    </w:p>
    <w:p w:rsidR="00017974" w:rsidRPr="00457575" w:rsidRDefault="004805D6" w:rsidP="004805D6">
      <w:pPr>
        <w:pStyle w:val="aDefsubpara"/>
      </w:pPr>
      <w:r>
        <w:tab/>
      </w:r>
      <w:r w:rsidR="00C84A57" w:rsidRPr="00457575">
        <w:t>(ii)</w:t>
      </w:r>
      <w:r w:rsidR="00C84A57" w:rsidRPr="00457575">
        <w:tab/>
      </w:r>
      <w:r w:rsidR="00017974" w:rsidRPr="00457575">
        <w:t>a law of another jurisdiction corresponding, or substantially corresponding, to this Act;</w:t>
      </w:r>
    </w:p>
    <w:p w:rsidR="00017974" w:rsidRPr="00457575" w:rsidRDefault="00017974" w:rsidP="00474B59">
      <w:pPr>
        <w:pStyle w:val="aNotepar"/>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66" w:tooltip="A2001-14" w:history="1">
        <w:r w:rsidR="00B457F2" w:rsidRPr="00B457F2">
          <w:rPr>
            <w:rStyle w:val="charCitHyperlinkAbbrev"/>
          </w:rPr>
          <w:t>Legislation Act</w:t>
        </w:r>
      </w:hyperlink>
      <w:r w:rsidR="00702AD2" w:rsidRPr="00457575">
        <w:t>, s </w:t>
      </w:r>
      <w:r w:rsidRPr="00457575">
        <w:t>104).</w:t>
      </w:r>
    </w:p>
    <w:p w:rsidR="00017974" w:rsidRPr="00457575" w:rsidRDefault="004805D6" w:rsidP="004805D6">
      <w:pPr>
        <w:pStyle w:val="aDefpara"/>
      </w:pPr>
      <w:r>
        <w:tab/>
      </w:r>
      <w:r w:rsidR="00C84A57" w:rsidRPr="00457575">
        <w:t>(b)</w:t>
      </w:r>
      <w:r w:rsidR="00C84A57" w:rsidRPr="00457575">
        <w:tab/>
      </w:r>
      <w:r w:rsidR="00017974" w:rsidRPr="00457575">
        <w:t xml:space="preserve">any proven noncompliance by the person with a legal obligation in relation to carrying on an activity </w:t>
      </w:r>
      <w:r w:rsidR="00E83363" w:rsidRPr="00457575">
        <w:t>on public unleased land</w:t>
      </w:r>
      <w:r w:rsidR="00017974" w:rsidRPr="00457575">
        <w:t>;</w:t>
      </w:r>
    </w:p>
    <w:p w:rsidR="00017974" w:rsidRPr="00457575" w:rsidRDefault="00017974" w:rsidP="00017974">
      <w:pPr>
        <w:pStyle w:val="aExamHdgpar"/>
      </w:pPr>
      <w:r w:rsidRPr="00457575">
        <w:t>Example</w:t>
      </w:r>
    </w:p>
    <w:p w:rsidR="00017974" w:rsidRPr="00457575" w:rsidRDefault="00017974" w:rsidP="00017974">
      <w:pPr>
        <w:pStyle w:val="aExamINumpar"/>
      </w:pPr>
      <w:r w:rsidRPr="00457575">
        <w:t>failing to comply with a direction to remove an object (see </w:t>
      </w:r>
      <w:r w:rsidR="00400AE1" w:rsidRPr="00457575">
        <w:t>s </w:t>
      </w:r>
      <w:r w:rsidR="006C6D0D" w:rsidRPr="00457575">
        <w:t>96</w:t>
      </w:r>
      <w:r w:rsidRPr="00457575">
        <w:t>)</w:t>
      </w:r>
    </w:p>
    <w:p w:rsidR="00017974" w:rsidRPr="00457575" w:rsidRDefault="00017974" w:rsidP="00017974">
      <w:pPr>
        <w:pStyle w:val="aNotepar"/>
        <w:keepNext/>
      </w:pPr>
      <w:r w:rsidRPr="00457575">
        <w:rPr>
          <w:rStyle w:val="charItals"/>
        </w:rPr>
        <w:t>Note</w:t>
      </w:r>
      <w:r w:rsidRPr="00457575">
        <w:tab/>
        <w:t xml:space="preserve">An example </w:t>
      </w:r>
      <w:r w:rsidR="00702AD2" w:rsidRPr="00457575">
        <w:t>is part of</w:t>
      </w:r>
      <w:r w:rsidRPr="00457575">
        <w:t xml:space="preserve"> the Act, is not exhaustive and may extend, but does not limit, the meaning of the provision in which it appears (see </w:t>
      </w:r>
      <w:hyperlink r:id="rId67" w:tooltip="A2001-14" w:history="1">
        <w:r w:rsidR="00B457F2" w:rsidRPr="00B457F2">
          <w:rPr>
            <w:rStyle w:val="charCitHyperlinkAbbrev"/>
          </w:rPr>
          <w:t>Legislation Act</w:t>
        </w:r>
      </w:hyperlink>
      <w:r w:rsidR="00702AD2" w:rsidRPr="00457575">
        <w:t>, s </w:t>
      </w:r>
      <w:r w:rsidR="00D41169" w:rsidRPr="00457575">
        <w:t>126</w:t>
      </w:r>
      <w:r w:rsidR="0058211A" w:rsidRPr="00457575">
        <w:t xml:space="preserve"> </w:t>
      </w:r>
      <w:r w:rsidRPr="00457575">
        <w:t xml:space="preserve">and </w:t>
      </w:r>
      <w:r w:rsidR="00CA42A4" w:rsidRPr="00457575">
        <w:t>s</w:t>
      </w:r>
      <w:r w:rsidRPr="00457575">
        <w:t> 132).</w:t>
      </w:r>
    </w:p>
    <w:p w:rsidR="00017974" w:rsidRPr="00457575" w:rsidRDefault="004805D6" w:rsidP="004805D6">
      <w:pPr>
        <w:pStyle w:val="aDefpara"/>
      </w:pPr>
      <w:r>
        <w:tab/>
      </w:r>
      <w:r w:rsidR="00C84A57" w:rsidRPr="00457575">
        <w:t>(c)</w:t>
      </w:r>
      <w:r w:rsidR="00C84A57" w:rsidRPr="00457575">
        <w:tab/>
      </w:r>
      <w:r w:rsidR="00017974" w:rsidRPr="00457575">
        <w:t xml:space="preserve">any refusal of an application by the person for a licence, permit or other authority (however described) to carry on an activity </w:t>
      </w:r>
      <w:r w:rsidR="00E83363" w:rsidRPr="00457575">
        <w:t>on public unleased land</w:t>
      </w:r>
      <w:r w:rsidR="00017974" w:rsidRPr="00457575">
        <w:t>;</w:t>
      </w:r>
    </w:p>
    <w:p w:rsidR="00A772FE" w:rsidRPr="00457575" w:rsidRDefault="00A772FE" w:rsidP="00592BFC">
      <w:pPr>
        <w:pStyle w:val="aExamHdgpar"/>
      </w:pPr>
      <w:r w:rsidRPr="00457575">
        <w:t>Example</w:t>
      </w:r>
    </w:p>
    <w:p w:rsidR="00A772FE" w:rsidRPr="00457575" w:rsidRDefault="00A772FE" w:rsidP="004805D6">
      <w:pPr>
        <w:pStyle w:val="aExampar"/>
        <w:keepNext/>
      </w:pPr>
      <w:r w:rsidRPr="00457575">
        <w:t xml:space="preserve">A person has had an application refused for a licence under the </w:t>
      </w:r>
      <w:hyperlink r:id="rId68" w:tooltip="A2007-24" w:history="1">
        <w:r w:rsidR="00B457F2" w:rsidRPr="00B457F2">
          <w:rPr>
            <w:rStyle w:val="charCitHyperlinkItal"/>
          </w:rPr>
          <w:t>Planning and Development Act 2007</w:t>
        </w:r>
      </w:hyperlink>
      <w:r w:rsidRPr="00457575">
        <w:t>, s 303, to occupy or use an area of unleased land.</w:t>
      </w:r>
    </w:p>
    <w:p w:rsidR="00017974" w:rsidRPr="00457575" w:rsidRDefault="004805D6" w:rsidP="004805D6">
      <w:pPr>
        <w:pStyle w:val="aDefpara"/>
      </w:pPr>
      <w:r>
        <w:tab/>
      </w:r>
      <w:r w:rsidR="00C84A57" w:rsidRPr="00457575">
        <w:t>(d)</w:t>
      </w:r>
      <w:r w:rsidR="00C84A57" w:rsidRPr="00457575">
        <w:tab/>
      </w:r>
      <w:r w:rsidR="00017974" w:rsidRPr="00457575">
        <w:t>any other matter relevant to the person’</w:t>
      </w:r>
      <w:r w:rsidR="00CA42A4" w:rsidRPr="00457575">
        <w:t>s</w:t>
      </w:r>
      <w:r w:rsidR="00017974" w:rsidRPr="00457575">
        <w:t xml:space="preserve"> ability to safely and responsibly carry on an activity </w:t>
      </w:r>
      <w:r w:rsidR="00E83363" w:rsidRPr="00457575">
        <w:t>on public unleased land</w:t>
      </w:r>
      <w:r w:rsidR="00017974" w:rsidRPr="00457575">
        <w:t>.</w:t>
      </w:r>
    </w:p>
    <w:p w:rsidR="00017974" w:rsidRPr="00457575" w:rsidRDefault="00C84A57" w:rsidP="00C84A57">
      <w:pPr>
        <w:pStyle w:val="AH5Sec"/>
      </w:pPr>
      <w:bookmarkStart w:id="69" w:name="_Toc527111127"/>
      <w:r w:rsidRPr="0074061D">
        <w:rPr>
          <w:rStyle w:val="CharSectNo"/>
        </w:rPr>
        <w:lastRenderedPageBreak/>
        <w:t>48</w:t>
      </w:r>
      <w:r w:rsidRPr="00457575">
        <w:tab/>
      </w:r>
      <w:r w:rsidR="00017974" w:rsidRPr="00457575">
        <w:t>Suitability of people—further information about people</w:t>
      </w:r>
      <w:bookmarkEnd w:id="69"/>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is making a decision about whether a person is a suitable person to hold a </w:t>
      </w:r>
      <w:r w:rsidR="00F84F9D" w:rsidRPr="00457575">
        <w:t xml:space="preserve">public </w:t>
      </w:r>
      <w:r w:rsidR="009806C5" w:rsidRPr="00457575">
        <w:t>unleased land</w:t>
      </w:r>
      <w:r w:rsidR="00017974" w:rsidRPr="00457575">
        <w:t xml:space="preserve"> permit.</w:t>
      </w:r>
    </w:p>
    <w:p w:rsidR="00017974" w:rsidRPr="00457575" w:rsidRDefault="004805D6" w:rsidP="004805D6">
      <w:pPr>
        <w:pStyle w:val="Amain"/>
        <w:keepNext/>
      </w:pPr>
      <w:r>
        <w:tab/>
      </w:r>
      <w:r w:rsidR="00C84A57" w:rsidRPr="00457575">
        <w:t>(2)</w:t>
      </w:r>
      <w:r w:rsidR="00C84A57" w:rsidRPr="00457575">
        <w:tab/>
      </w:r>
      <w:r w:rsidR="00017974" w:rsidRPr="00457575">
        <w:t>The director</w:t>
      </w:r>
      <w:r w:rsidR="00017974" w:rsidRPr="00457575">
        <w:noBreakHyphen/>
        <w:t>general may, by written notice given to the person (a </w:t>
      </w:r>
      <w:r w:rsidR="00017974" w:rsidRPr="00457575">
        <w:rPr>
          <w:rStyle w:val="charBoldItals"/>
        </w:rPr>
        <w:t>personal information notice</w:t>
      </w:r>
      <w:r w:rsidR="00017974" w:rsidRPr="00457575">
        <w:t>), require the person to give the director</w:t>
      </w:r>
      <w:r w:rsidR="00017974" w:rsidRPr="00457575">
        <w:noBreakHyphen/>
        <w:t>general stated information about 1 or more of the following people, not later than a stated reasonable time:</w:t>
      </w:r>
    </w:p>
    <w:p w:rsidR="00017974" w:rsidRPr="00457575" w:rsidRDefault="004805D6" w:rsidP="004805D6">
      <w:pPr>
        <w:pStyle w:val="Apara"/>
      </w:pPr>
      <w:r>
        <w:tab/>
      </w:r>
      <w:r w:rsidR="00C84A57" w:rsidRPr="00457575">
        <w:t>(a)</w:t>
      </w:r>
      <w:r w:rsidR="00C84A57" w:rsidRPr="00457575">
        <w:tab/>
      </w:r>
      <w:r w:rsidR="00017974" w:rsidRPr="00457575">
        <w:t>the person;</w:t>
      </w:r>
    </w:p>
    <w:p w:rsidR="00017974" w:rsidRDefault="004805D6" w:rsidP="004805D6">
      <w:pPr>
        <w:pStyle w:val="Apara"/>
      </w:pPr>
      <w:r>
        <w:tab/>
      </w:r>
      <w:r w:rsidR="00C84A57" w:rsidRPr="00457575">
        <w:t>(b)</w:t>
      </w:r>
      <w:r w:rsidR="00C84A57" w:rsidRPr="00457575">
        <w:tab/>
      </w:r>
      <w:r w:rsidR="00017974" w:rsidRPr="00457575">
        <w:t>if the person is a corporation—an influential person for the person.</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9" w:tooltip="A2001-14" w:history="1">
        <w:r w:rsidRPr="00591A0F">
          <w:rPr>
            <w:rStyle w:val="charCitHyperlinkAbbrev"/>
          </w:rPr>
          <w:t>Legislation Act</w:t>
        </w:r>
      </w:hyperlink>
      <w:r w:rsidRPr="00591A0F">
        <w:t>, pt 19.5.</w:t>
      </w:r>
    </w:p>
    <w:p w:rsidR="00017974" w:rsidRPr="00457575" w:rsidRDefault="004805D6" w:rsidP="00474B59">
      <w:pPr>
        <w:pStyle w:val="Amain"/>
        <w:keepNext/>
      </w:pPr>
      <w:r>
        <w:tab/>
      </w:r>
      <w:r w:rsidR="00C84A57" w:rsidRPr="00457575">
        <w:t>(3)</w:t>
      </w:r>
      <w:r w:rsidR="00C84A57" w:rsidRPr="00457575">
        <w:tab/>
      </w:r>
      <w:r w:rsidR="00017974" w:rsidRPr="00457575">
        <w:t>The director</w:t>
      </w:r>
      <w:r w:rsidR="00017974" w:rsidRPr="00457575">
        <w:noBreakHyphen/>
        <w:t xml:space="preserve">general need not decide whether a person is a suitable person to hold a </w:t>
      </w:r>
      <w:r w:rsidR="00F84F9D" w:rsidRPr="00457575">
        <w:t xml:space="preserve">public </w:t>
      </w:r>
      <w:r w:rsidR="009806C5" w:rsidRPr="00457575">
        <w:t>unleased land</w:t>
      </w:r>
      <w:r w:rsidR="00017974" w:rsidRPr="00457575">
        <w:t xml:space="preserve"> permit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person a personal information notice; and</w:t>
      </w:r>
    </w:p>
    <w:p w:rsidR="00017974" w:rsidRPr="00457575" w:rsidRDefault="004805D6" w:rsidP="004805D6">
      <w:pPr>
        <w:pStyle w:val="Apara"/>
      </w:pPr>
      <w:r>
        <w:tab/>
      </w:r>
      <w:r w:rsidR="00C84A57" w:rsidRPr="00457575">
        <w:t>(b)</w:t>
      </w:r>
      <w:r w:rsidR="00C84A57" w:rsidRPr="00457575">
        <w:tab/>
      </w:r>
      <w:r w:rsidR="00017974" w:rsidRPr="00457575">
        <w:t>the person does not comply with the notice.</w:t>
      </w:r>
    </w:p>
    <w:p w:rsidR="00017974" w:rsidRPr="0074061D" w:rsidRDefault="00C84A57" w:rsidP="00C84A57">
      <w:pPr>
        <w:pStyle w:val="AH3Div"/>
      </w:pPr>
      <w:bookmarkStart w:id="70" w:name="_Toc527111128"/>
      <w:r w:rsidRPr="0074061D">
        <w:rPr>
          <w:rStyle w:val="CharDivNo"/>
        </w:rPr>
        <w:t>Division 3.5</w:t>
      </w:r>
      <w:r w:rsidRPr="00457575">
        <w:tab/>
      </w:r>
      <w:r w:rsidR="00F84F9D" w:rsidRPr="0074061D">
        <w:rPr>
          <w:rStyle w:val="CharDivText"/>
        </w:rPr>
        <w:t xml:space="preserve">Public </w:t>
      </w:r>
      <w:r w:rsidR="009806C5" w:rsidRPr="0074061D">
        <w:rPr>
          <w:rStyle w:val="CharDivText"/>
        </w:rPr>
        <w:t>unleased land</w:t>
      </w:r>
      <w:r w:rsidR="00017974" w:rsidRPr="0074061D">
        <w:rPr>
          <w:rStyle w:val="CharDivText"/>
        </w:rPr>
        <w:t xml:space="preserve"> permits—suitability of activities</w:t>
      </w:r>
      <w:bookmarkEnd w:id="70"/>
    </w:p>
    <w:p w:rsidR="00017974" w:rsidRPr="00457575" w:rsidRDefault="00C84A57" w:rsidP="00C84A57">
      <w:pPr>
        <w:pStyle w:val="AH5Sec"/>
      </w:pPr>
      <w:bookmarkStart w:id="71" w:name="_Toc527111129"/>
      <w:r w:rsidRPr="0074061D">
        <w:rPr>
          <w:rStyle w:val="CharSectNo"/>
        </w:rPr>
        <w:t>49</w:t>
      </w:r>
      <w:r w:rsidRPr="00457575">
        <w:tab/>
      </w:r>
      <w:r w:rsidR="00017974" w:rsidRPr="00457575">
        <w:t xml:space="preserve">What is a </w:t>
      </w:r>
      <w:r w:rsidR="00017974" w:rsidRPr="00457575">
        <w:rPr>
          <w:rStyle w:val="charItals"/>
        </w:rPr>
        <w:t>suitable activity</w:t>
      </w:r>
      <w:r w:rsidR="00017974" w:rsidRPr="004805D6">
        <w:rPr>
          <w:rFonts w:cs="Arial"/>
        </w:rPr>
        <w:t xml:space="preserve"> for a </w:t>
      </w:r>
      <w:r w:rsidR="00F84F9D" w:rsidRPr="004805D6">
        <w:rPr>
          <w:rFonts w:cs="Arial"/>
        </w:rPr>
        <w:t xml:space="preserve">public </w:t>
      </w:r>
      <w:r w:rsidR="009806C5" w:rsidRPr="004805D6">
        <w:rPr>
          <w:rFonts w:cs="Arial"/>
        </w:rPr>
        <w:t>unleased land</w:t>
      </w:r>
      <w:r w:rsidR="00017974" w:rsidRPr="004805D6">
        <w:rPr>
          <w:rFonts w:cs="Arial"/>
        </w:rPr>
        <w:t xml:space="preserve"> permit</w:t>
      </w:r>
      <w:r w:rsidR="00017974" w:rsidRPr="00457575">
        <w:t>?</w:t>
      </w:r>
      <w:bookmarkEnd w:id="71"/>
    </w:p>
    <w:p w:rsidR="00017974" w:rsidRPr="00457575" w:rsidRDefault="004805D6" w:rsidP="004805D6">
      <w:pPr>
        <w:pStyle w:val="Amain"/>
        <w:keepNext/>
      </w:pPr>
      <w:r>
        <w:tab/>
      </w:r>
      <w:r w:rsidR="00C84A57" w:rsidRPr="00457575">
        <w:t>(1)</w:t>
      </w:r>
      <w:r w:rsidR="00C84A57" w:rsidRPr="00457575">
        <w:tab/>
      </w:r>
      <w:r w:rsidR="00017974" w:rsidRPr="00457575">
        <w:t>In this Act:</w:t>
      </w:r>
    </w:p>
    <w:p w:rsidR="00017974" w:rsidRPr="00457575" w:rsidRDefault="00017974" w:rsidP="00C84A57">
      <w:pPr>
        <w:pStyle w:val="aDef"/>
      </w:pPr>
      <w:r w:rsidRPr="00457575">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 means an activity that the director</w:t>
      </w:r>
      <w:r w:rsidRPr="00457575">
        <w:noBreakHyphen/>
        <w:t>general is satisfied is suitable for the permit.</w:t>
      </w:r>
    </w:p>
    <w:p w:rsidR="00017974" w:rsidRPr="00457575" w:rsidRDefault="004805D6" w:rsidP="004805D6">
      <w:pPr>
        <w:pStyle w:val="Amain"/>
        <w:keepNext/>
      </w:pPr>
      <w:r>
        <w:tab/>
      </w:r>
      <w:r w:rsidR="00C84A57" w:rsidRPr="00457575">
        <w:t>(2)</w:t>
      </w:r>
      <w:r w:rsidR="00C84A57" w:rsidRPr="00457575">
        <w:tab/>
      </w:r>
      <w:r w:rsidR="00017974" w:rsidRPr="00457575">
        <w:t xml:space="preserve">In deciding whether an activity is suitable for a </w:t>
      </w:r>
      <w:r w:rsidR="00F84F9D" w:rsidRPr="00457575">
        <w:t xml:space="preserve">public </w:t>
      </w:r>
      <w:r w:rsidR="009806C5" w:rsidRPr="00457575">
        <w:t>unleased land</w:t>
      </w:r>
      <w:r w:rsidR="00017974" w:rsidRPr="00457575">
        <w:t xml:space="preserve"> permit, the director</w:t>
      </w:r>
      <w:r w:rsidR="00017974" w:rsidRPr="00457575">
        <w:noBreakHyphen/>
        <w:t>general must consider each of the following:</w:t>
      </w:r>
    </w:p>
    <w:p w:rsidR="00017974" w:rsidRPr="00457575" w:rsidRDefault="004805D6" w:rsidP="004805D6">
      <w:pPr>
        <w:pStyle w:val="Apara"/>
      </w:pPr>
      <w:r>
        <w:tab/>
      </w:r>
      <w:r w:rsidR="00C84A57" w:rsidRPr="00457575">
        <w:t>(a)</w:t>
      </w:r>
      <w:r w:rsidR="00C84A57" w:rsidRPr="00457575">
        <w:tab/>
      </w:r>
      <w:r w:rsidR="00017974" w:rsidRPr="00457575">
        <w:t>suitability information about the activity;</w:t>
      </w:r>
    </w:p>
    <w:p w:rsidR="00017974" w:rsidRPr="00457575" w:rsidRDefault="004805D6" w:rsidP="004805D6">
      <w:pPr>
        <w:pStyle w:val="Apara"/>
      </w:pPr>
      <w:r>
        <w:lastRenderedPageBreak/>
        <w:tab/>
      </w:r>
      <w:r w:rsidR="00C84A57" w:rsidRPr="00457575">
        <w:t>(b)</w:t>
      </w:r>
      <w:r w:rsidR="00C84A57" w:rsidRPr="00457575">
        <w:tab/>
      </w:r>
      <w:r w:rsidR="00017974" w:rsidRPr="00457575">
        <w:t>the location plan given to the director</w:t>
      </w:r>
      <w:r w:rsidR="00017974" w:rsidRPr="00457575">
        <w:noBreakHyphen/>
        <w:t>general with the application;</w:t>
      </w:r>
    </w:p>
    <w:p w:rsidR="00017974" w:rsidRPr="00457575" w:rsidRDefault="004805D6" w:rsidP="004805D6">
      <w:pPr>
        <w:pStyle w:val="Apara"/>
      </w:pPr>
      <w:r>
        <w:tab/>
      </w:r>
      <w:r w:rsidR="00C84A57" w:rsidRPr="00457575">
        <w:t>(c)</w:t>
      </w:r>
      <w:r w:rsidR="00C84A57" w:rsidRPr="00457575">
        <w:tab/>
      </w:r>
      <w:r w:rsidR="00017974" w:rsidRPr="00457575">
        <w:t>any information about the activity given to the director</w:t>
      </w:r>
      <w:r w:rsidR="00017974" w:rsidRPr="00457575">
        <w:noBreakHyphen/>
        <w:t xml:space="preserve">general under </w:t>
      </w:r>
      <w:r w:rsidR="003B5E7C" w:rsidRPr="00457575">
        <w:t>section </w:t>
      </w:r>
      <w:r w:rsidR="006C6D0D" w:rsidRPr="00457575">
        <w:t>51</w:t>
      </w:r>
      <w:r w:rsidR="00017974" w:rsidRPr="00457575">
        <w:t xml:space="preserve"> (Suitability of activities—further information about activity);</w:t>
      </w:r>
    </w:p>
    <w:p w:rsidR="00017974" w:rsidRPr="00457575" w:rsidRDefault="004805D6" w:rsidP="004805D6">
      <w:pPr>
        <w:pStyle w:val="Apara"/>
      </w:pPr>
      <w:r>
        <w:tab/>
      </w:r>
      <w:r w:rsidR="00C84A57" w:rsidRPr="00457575">
        <w:t>(d)</w:t>
      </w:r>
      <w:r w:rsidR="00C84A57" w:rsidRPr="00457575">
        <w:tab/>
      </w:r>
      <w:r w:rsidR="00017974" w:rsidRPr="00457575">
        <w:t>any approval, licence, permit or other authority for the activity given to the director</w:t>
      </w:r>
      <w:r w:rsidR="00017974" w:rsidRPr="00457575">
        <w:noBreakHyphen/>
        <w:t xml:space="preserve">general under </w:t>
      </w:r>
      <w:r w:rsidR="003B5E7C" w:rsidRPr="00457575">
        <w:t>section </w:t>
      </w:r>
      <w:r w:rsidR="006C6D0D" w:rsidRPr="00457575">
        <w:t>52</w:t>
      </w:r>
      <w:r w:rsidR="00017974" w:rsidRPr="00457575">
        <w:t xml:space="preserve"> (Suitability of activities—other approvals);</w:t>
      </w:r>
    </w:p>
    <w:p w:rsidR="00F43E58" w:rsidRPr="00457575" w:rsidRDefault="004805D6" w:rsidP="004805D6">
      <w:pPr>
        <w:pStyle w:val="Apara"/>
      </w:pPr>
      <w:r>
        <w:tab/>
      </w:r>
      <w:r w:rsidR="00C84A57" w:rsidRPr="00457575">
        <w:t>(e)</w:t>
      </w:r>
      <w:r w:rsidR="00C84A57" w:rsidRPr="00457575">
        <w:tab/>
      </w:r>
      <w:r w:rsidR="00017974" w:rsidRPr="00457575">
        <w:t>any submission about the activity receive</w:t>
      </w:r>
      <w:r w:rsidR="00F43E58" w:rsidRPr="00457575">
        <w:t>d by the director</w:t>
      </w:r>
      <w:r w:rsidR="00F43E58" w:rsidRPr="00457575">
        <w:noBreakHyphen/>
        <w:t>general under—</w:t>
      </w:r>
    </w:p>
    <w:p w:rsidR="00F43E58" w:rsidRPr="00457575" w:rsidRDefault="004805D6" w:rsidP="004805D6">
      <w:pPr>
        <w:pStyle w:val="Asubpara"/>
      </w:pPr>
      <w:r>
        <w:tab/>
      </w:r>
      <w:r w:rsidR="00C84A57" w:rsidRPr="00457575">
        <w:t>(i)</w:t>
      </w:r>
      <w:r w:rsidR="00C84A57" w:rsidRPr="00457575">
        <w:tab/>
      </w:r>
      <w:r w:rsidR="00BC46A5" w:rsidRPr="00457575">
        <w:t>section </w:t>
      </w:r>
      <w:r w:rsidR="006C6D0D" w:rsidRPr="00457575">
        <w:t>53</w:t>
      </w:r>
      <w:r w:rsidR="00BC46A5" w:rsidRPr="00457575">
        <w:t xml:space="preserve"> </w:t>
      </w:r>
      <w:r w:rsidR="00017974" w:rsidRPr="00457575">
        <w:t>(Suitability of activities—</w:t>
      </w:r>
      <w:r w:rsidR="00017974" w:rsidRPr="004805D6">
        <w:t>public consultation</w:t>
      </w:r>
      <w:r w:rsidR="00017974" w:rsidRPr="00457575">
        <w:t>);</w:t>
      </w:r>
      <w:r w:rsidR="00F43E58" w:rsidRPr="00457575">
        <w:t xml:space="preserve"> or</w:t>
      </w:r>
    </w:p>
    <w:p w:rsidR="00F43E58" w:rsidRPr="00457575" w:rsidRDefault="004805D6" w:rsidP="004805D6">
      <w:pPr>
        <w:pStyle w:val="Asubpara"/>
      </w:pPr>
      <w:r>
        <w:tab/>
      </w:r>
      <w:r w:rsidR="00C84A57" w:rsidRPr="00457575">
        <w:t>(ii)</w:t>
      </w:r>
      <w:r w:rsidR="00C84A57" w:rsidRPr="00457575">
        <w:tab/>
      </w:r>
      <w:r w:rsidR="00F43E58" w:rsidRPr="00457575">
        <w:t>section </w:t>
      </w:r>
      <w:r w:rsidR="006C6D0D" w:rsidRPr="00457575">
        <w:t>54</w:t>
      </w:r>
      <w:r w:rsidR="00F43E58" w:rsidRPr="00457575">
        <w:t xml:space="preserve"> (Suitability of activities—</w:t>
      </w:r>
      <w:r w:rsidR="00F43E58" w:rsidRPr="004805D6">
        <w:t xml:space="preserve">public consultation </w:t>
      </w:r>
      <w:r w:rsidR="00F43E58" w:rsidRPr="00457575">
        <w:t>submissions);</w:t>
      </w:r>
    </w:p>
    <w:p w:rsidR="00017974" w:rsidRPr="00457575" w:rsidRDefault="004805D6" w:rsidP="004805D6">
      <w:pPr>
        <w:pStyle w:val="Apara"/>
      </w:pPr>
      <w:r>
        <w:tab/>
      </w:r>
      <w:r w:rsidR="00C84A57" w:rsidRPr="00457575">
        <w:t>(f)</w:t>
      </w:r>
      <w:r w:rsidR="00C84A57" w:rsidRPr="00457575">
        <w:tab/>
      </w:r>
      <w:r w:rsidR="00017974" w:rsidRPr="00457575">
        <w:t>any risk management plan given to the director</w:t>
      </w:r>
      <w:r w:rsidR="00017974" w:rsidRPr="00457575">
        <w:noBreakHyphen/>
        <w:t xml:space="preserve">general under </w:t>
      </w:r>
      <w:r w:rsidR="00BC46A5" w:rsidRPr="00457575">
        <w:t>section </w:t>
      </w:r>
      <w:r w:rsidR="006C6D0D" w:rsidRPr="00457575">
        <w:t>55</w:t>
      </w:r>
      <w:r w:rsidR="00017974" w:rsidRPr="00457575">
        <w:t xml:space="preserve"> (Suitability of activities—risk management plan);</w:t>
      </w:r>
    </w:p>
    <w:p w:rsidR="00017974" w:rsidRPr="00457575" w:rsidRDefault="004805D6" w:rsidP="004805D6">
      <w:pPr>
        <w:pStyle w:val="Apara"/>
      </w:pPr>
      <w:r>
        <w:tab/>
      </w:r>
      <w:r w:rsidR="00C84A57" w:rsidRPr="00457575">
        <w:t>(g)</w:t>
      </w:r>
      <w:r w:rsidR="00C84A57" w:rsidRPr="00457575">
        <w:tab/>
      </w:r>
      <w:r w:rsidR="00017974" w:rsidRPr="00457575">
        <w:t>the results of any inspection of an object by the director</w:t>
      </w:r>
      <w:r w:rsidR="00017974" w:rsidRPr="00457575">
        <w:noBreakHyphen/>
        <w:t xml:space="preserve">general under </w:t>
      </w:r>
      <w:r w:rsidR="00CA42A4" w:rsidRPr="00457575">
        <w:t>section</w:t>
      </w:r>
      <w:r w:rsidR="00017974" w:rsidRPr="00457575">
        <w:t> </w:t>
      </w:r>
      <w:r w:rsidR="006C6D0D" w:rsidRPr="00457575">
        <w:t>56</w:t>
      </w:r>
      <w:r w:rsidR="00017974" w:rsidRPr="00457575">
        <w:t xml:space="preserve"> (Suitability of activities—inspection of object).</w:t>
      </w:r>
    </w:p>
    <w:p w:rsidR="00017974" w:rsidRPr="00457575" w:rsidRDefault="00C84A57" w:rsidP="00C84A57">
      <w:pPr>
        <w:pStyle w:val="AH5Sec"/>
      </w:pPr>
      <w:bookmarkStart w:id="72" w:name="_Toc527111130"/>
      <w:r w:rsidRPr="0074061D">
        <w:rPr>
          <w:rStyle w:val="CharSectNo"/>
        </w:rPr>
        <w:t>50</w:t>
      </w:r>
      <w:r w:rsidRPr="00457575">
        <w:tab/>
      </w:r>
      <w:r w:rsidR="00017974" w:rsidRPr="00457575">
        <w:t xml:space="preserve">What is </w:t>
      </w:r>
      <w:r w:rsidR="00017974" w:rsidRPr="00457575">
        <w:rPr>
          <w:rStyle w:val="charItals"/>
        </w:rPr>
        <w:t>suitability information</w:t>
      </w:r>
      <w:r w:rsidR="00017974" w:rsidRPr="004805D6">
        <w:rPr>
          <w:rFonts w:cs="Arial"/>
        </w:rPr>
        <w:t xml:space="preserve"> about an activity</w:t>
      </w:r>
      <w:r w:rsidR="00017974" w:rsidRPr="00457575">
        <w:t>?</w:t>
      </w:r>
      <w:bookmarkEnd w:id="72"/>
    </w:p>
    <w:p w:rsidR="00017974" w:rsidRPr="00457575" w:rsidRDefault="00017974" w:rsidP="004805D6">
      <w:pPr>
        <w:pStyle w:val="Amainreturn"/>
        <w:keepNext/>
      </w:pPr>
      <w:r w:rsidRPr="00457575">
        <w:t>In this Act:</w:t>
      </w:r>
    </w:p>
    <w:p w:rsidR="00017974" w:rsidRPr="00457575" w:rsidRDefault="00017974" w:rsidP="004805D6">
      <w:pPr>
        <w:pStyle w:val="aDef"/>
        <w:keepNext/>
      </w:pPr>
      <w:r w:rsidRPr="00457575">
        <w:rPr>
          <w:rStyle w:val="charBoldItals"/>
        </w:rPr>
        <w:t>suitability information</w:t>
      </w:r>
      <w:r w:rsidRPr="00457575">
        <w:t>, about an activity, means information about the following:</w:t>
      </w:r>
    </w:p>
    <w:p w:rsidR="00017974" w:rsidRPr="00457575" w:rsidRDefault="004805D6" w:rsidP="004805D6">
      <w:pPr>
        <w:pStyle w:val="aDefpara"/>
        <w:keepNext/>
      </w:pPr>
      <w:r>
        <w:tab/>
      </w:r>
      <w:r w:rsidR="00C84A57" w:rsidRPr="00457575">
        <w:t>(a)</w:t>
      </w:r>
      <w:r w:rsidR="00C84A57" w:rsidRPr="00457575">
        <w:tab/>
      </w:r>
      <w:r w:rsidR="00017974" w:rsidRPr="00457575">
        <w:t xml:space="preserve">if the activity involves placing an object </w:t>
      </w:r>
      <w:r w:rsidR="00E83363" w:rsidRPr="00457575">
        <w:t>on public unleased land</w:t>
      </w:r>
      <w:r w:rsidR="00017974" w:rsidRPr="00457575">
        <w:t>—the following information:</w:t>
      </w:r>
    </w:p>
    <w:p w:rsidR="00621924" w:rsidRPr="00457575" w:rsidRDefault="004805D6" w:rsidP="004805D6">
      <w:pPr>
        <w:pStyle w:val="aDefsubpara"/>
      </w:pPr>
      <w:r>
        <w:tab/>
      </w:r>
      <w:r w:rsidR="00C84A57" w:rsidRPr="00457575">
        <w:t>(i)</w:t>
      </w:r>
      <w:r w:rsidR="00C84A57" w:rsidRPr="00457575">
        <w:tab/>
      </w:r>
      <w:r w:rsidR="00017974" w:rsidRPr="00457575">
        <w:t>the nature of the object;</w:t>
      </w:r>
    </w:p>
    <w:p w:rsidR="00621924" w:rsidRPr="00457575" w:rsidRDefault="004805D6" w:rsidP="004805D6">
      <w:pPr>
        <w:pStyle w:val="aDefsubpara"/>
      </w:pPr>
      <w:r>
        <w:tab/>
      </w:r>
      <w:r w:rsidR="00C84A57" w:rsidRPr="00457575">
        <w:t>(ii)</w:t>
      </w:r>
      <w:r w:rsidR="00C84A57" w:rsidRPr="00457575">
        <w:tab/>
      </w:r>
      <w:r w:rsidR="00017974" w:rsidRPr="00457575">
        <w:t>the size of the object;</w:t>
      </w:r>
    </w:p>
    <w:p w:rsidR="00621924" w:rsidRPr="00457575" w:rsidRDefault="004805D6" w:rsidP="004805D6">
      <w:pPr>
        <w:pStyle w:val="aDefsubpara"/>
      </w:pPr>
      <w:r>
        <w:tab/>
      </w:r>
      <w:r w:rsidR="00C84A57" w:rsidRPr="00457575">
        <w:t>(iii)</w:t>
      </w:r>
      <w:r w:rsidR="00C84A57" w:rsidRPr="00457575">
        <w:tab/>
      </w:r>
      <w:r w:rsidR="00017974" w:rsidRPr="00457575">
        <w:t>the intended use of the object;</w:t>
      </w:r>
    </w:p>
    <w:p w:rsidR="00621924" w:rsidRPr="00457575" w:rsidRDefault="004805D6" w:rsidP="004805D6">
      <w:pPr>
        <w:pStyle w:val="aDefsubpara"/>
      </w:pPr>
      <w:r>
        <w:lastRenderedPageBreak/>
        <w:tab/>
      </w:r>
      <w:r w:rsidR="00C84A57" w:rsidRPr="00457575">
        <w:t>(iv)</w:t>
      </w:r>
      <w:r w:rsidR="00C84A57" w:rsidRPr="00457575">
        <w:tab/>
      </w:r>
      <w:r w:rsidR="00017974" w:rsidRPr="00457575">
        <w:t xml:space="preserve">if the object is not to remain </w:t>
      </w:r>
      <w:r w:rsidR="00641B51" w:rsidRPr="00457575">
        <w:t>on the public unleased land</w:t>
      </w:r>
      <w:r w:rsidR="00017974" w:rsidRPr="00457575">
        <w:t xml:space="preserve"> at all times during the </w:t>
      </w:r>
      <w:r w:rsidR="00F84F9D" w:rsidRPr="00457575">
        <w:t xml:space="preserve">public </w:t>
      </w:r>
      <w:r w:rsidR="009806C5" w:rsidRPr="00457575">
        <w:t>unleased land</w:t>
      </w:r>
      <w:r w:rsidR="00017974" w:rsidRPr="00457575">
        <w:t xml:space="preserve"> permit—when the object will be </w:t>
      </w:r>
      <w:r w:rsidR="00641B51" w:rsidRPr="00457575">
        <w:t>on the public unleased land</w:t>
      </w:r>
      <w:r w:rsidR="00017974" w:rsidRPr="00457575">
        <w:t>;</w:t>
      </w:r>
    </w:p>
    <w:p w:rsidR="00621924" w:rsidRPr="00457575" w:rsidRDefault="004805D6" w:rsidP="004805D6">
      <w:pPr>
        <w:pStyle w:val="aDefsubpara"/>
      </w:pPr>
      <w:r>
        <w:tab/>
      </w:r>
      <w:r w:rsidR="00C84A57" w:rsidRPr="00457575">
        <w:t>(v)</w:t>
      </w:r>
      <w:r w:rsidR="00C84A57" w:rsidRPr="00457575">
        <w:tab/>
      </w:r>
      <w:r w:rsidR="00017974" w:rsidRPr="00457575">
        <w:t>any risks that the placement of the object may cause to the public, and how the risks are to be minimised;</w:t>
      </w:r>
    </w:p>
    <w:p w:rsidR="00017974" w:rsidRPr="00457575" w:rsidRDefault="004805D6" w:rsidP="004805D6">
      <w:pPr>
        <w:pStyle w:val="aDefsubpara"/>
      </w:pPr>
      <w:r>
        <w:tab/>
      </w:r>
      <w:r w:rsidR="00C84A57" w:rsidRPr="00457575">
        <w:t>(vi)</w:t>
      </w:r>
      <w:r w:rsidR="00C84A57" w:rsidRPr="00457575">
        <w:tab/>
      </w:r>
      <w:r w:rsidR="00017974" w:rsidRPr="00457575">
        <w:t xml:space="preserve">if placement of the object requires construction work </w:t>
      </w:r>
      <w:r w:rsidR="00641B51" w:rsidRPr="00457575">
        <w:t>on the public unleased land</w:t>
      </w:r>
      <w:r w:rsidR="00017974" w:rsidRPr="00457575">
        <w:t>—</w:t>
      </w:r>
    </w:p>
    <w:p w:rsidR="00017974" w:rsidRPr="00457575" w:rsidRDefault="004805D6" w:rsidP="004805D6">
      <w:pPr>
        <w:pStyle w:val="Asubsubpara"/>
      </w:pPr>
      <w:r>
        <w:tab/>
      </w:r>
      <w:r w:rsidR="00C84A57" w:rsidRPr="00457575">
        <w:t>(A)</w:t>
      </w:r>
      <w:r w:rsidR="00C84A57" w:rsidRPr="00457575">
        <w:tab/>
      </w:r>
      <w:r w:rsidR="00017974" w:rsidRPr="00457575">
        <w:t>the nature of the work; and</w:t>
      </w:r>
    </w:p>
    <w:p w:rsidR="00017974" w:rsidRPr="00457575" w:rsidRDefault="004805D6" w:rsidP="004805D6">
      <w:pPr>
        <w:pStyle w:val="Asubsubpara"/>
      </w:pPr>
      <w:r>
        <w:tab/>
      </w:r>
      <w:r w:rsidR="00C84A57" w:rsidRPr="00457575">
        <w:t>(B)</w:t>
      </w:r>
      <w:r w:rsidR="00C84A57" w:rsidRPr="00457575">
        <w:tab/>
      </w:r>
      <w:r w:rsidR="00017974" w:rsidRPr="00457575">
        <w:t>any risks that the construction work may cause to the public, and how the risks are to be minimised; and</w:t>
      </w:r>
    </w:p>
    <w:p w:rsidR="00017974" w:rsidRPr="00457575" w:rsidRDefault="004805D6" w:rsidP="004805D6">
      <w:pPr>
        <w:pStyle w:val="aDefsubpara"/>
        <w:keepNext/>
      </w:pPr>
      <w:r>
        <w:tab/>
      </w:r>
      <w:r w:rsidR="00C84A57" w:rsidRPr="00457575">
        <w:t>(vii)</w:t>
      </w:r>
      <w:r w:rsidR="00C84A57" w:rsidRPr="00457575">
        <w:tab/>
      </w:r>
      <w:r w:rsidR="00017974" w:rsidRPr="00457575">
        <w:t xml:space="preserve">any other matter relevant to the appropriateness of the object </w:t>
      </w:r>
      <w:r w:rsidR="00641B51" w:rsidRPr="00457575">
        <w:t>on the public unleased land</w:t>
      </w:r>
      <w:r w:rsidR="00017974" w:rsidRPr="00457575">
        <w:t>;</w:t>
      </w:r>
    </w:p>
    <w:p w:rsidR="00017974" w:rsidRPr="00457575" w:rsidRDefault="004805D6" w:rsidP="004805D6">
      <w:pPr>
        <w:pStyle w:val="aDefpara"/>
        <w:keepNext/>
      </w:pPr>
      <w:r>
        <w:tab/>
      </w:r>
      <w:r w:rsidR="00C84A57" w:rsidRPr="00457575">
        <w:t>(b)</w:t>
      </w:r>
      <w:r w:rsidR="00C84A57" w:rsidRPr="00457575">
        <w:tab/>
      </w:r>
      <w:r w:rsidR="00017974" w:rsidRPr="00457575">
        <w:t xml:space="preserve">if the activity involves holding an event </w:t>
      </w:r>
      <w:r w:rsidR="00E83363" w:rsidRPr="00457575">
        <w:t>on public unleased land</w:t>
      </w:r>
      <w:r w:rsidR="00017974" w:rsidRPr="00457575">
        <w:t>—the following information:</w:t>
      </w:r>
    </w:p>
    <w:p w:rsidR="00621924" w:rsidRPr="00457575" w:rsidRDefault="004805D6" w:rsidP="004805D6">
      <w:pPr>
        <w:pStyle w:val="aDefsubpara"/>
      </w:pPr>
      <w:r>
        <w:tab/>
      </w:r>
      <w:r w:rsidR="00C84A57" w:rsidRPr="00457575">
        <w:t>(i)</w:t>
      </w:r>
      <w:r w:rsidR="00C84A57" w:rsidRPr="00457575">
        <w:tab/>
      </w:r>
      <w:r w:rsidR="00017974" w:rsidRPr="00457575">
        <w:t>the nature of the event;</w:t>
      </w:r>
    </w:p>
    <w:p w:rsidR="00621924" w:rsidRPr="00457575" w:rsidRDefault="004805D6" w:rsidP="004805D6">
      <w:pPr>
        <w:pStyle w:val="aDefsubpara"/>
      </w:pPr>
      <w:r>
        <w:tab/>
      </w:r>
      <w:r w:rsidR="00C84A57" w:rsidRPr="00457575">
        <w:t>(ii)</w:t>
      </w:r>
      <w:r w:rsidR="00C84A57" w:rsidRPr="00457575">
        <w:tab/>
      </w:r>
      <w:r w:rsidR="00017974" w:rsidRPr="00457575">
        <w:t>the number of people expected to attend the event;</w:t>
      </w:r>
    </w:p>
    <w:p w:rsidR="00621924" w:rsidRPr="00457575" w:rsidRDefault="004805D6" w:rsidP="004805D6">
      <w:pPr>
        <w:pStyle w:val="aDefsubpara"/>
      </w:pPr>
      <w:r>
        <w:tab/>
      </w:r>
      <w:r w:rsidR="00C84A57" w:rsidRPr="00457575">
        <w:t>(iii)</w:t>
      </w:r>
      <w:r w:rsidR="00C84A57" w:rsidRPr="00457575">
        <w:tab/>
      </w:r>
      <w:r w:rsidR="00017974" w:rsidRPr="00457575">
        <w:t xml:space="preserve">if the event is not to be held </w:t>
      </w:r>
      <w:r w:rsidR="00641B51" w:rsidRPr="00457575">
        <w:t>on the public unleased land</w:t>
      </w:r>
      <w:r w:rsidR="00017974" w:rsidRPr="00457575">
        <w:t xml:space="preserve"> at all times during the </w:t>
      </w:r>
      <w:r w:rsidR="00F84F9D" w:rsidRPr="00457575">
        <w:t xml:space="preserve">public </w:t>
      </w:r>
      <w:r w:rsidR="009806C5" w:rsidRPr="00457575">
        <w:t>unleased land</w:t>
      </w:r>
      <w:r w:rsidR="00017974" w:rsidRPr="00457575">
        <w:t xml:space="preserve"> permit—when the event will be held </w:t>
      </w:r>
      <w:r w:rsidR="00641B51" w:rsidRPr="00457575">
        <w:t>on the public unleased land</w:t>
      </w:r>
      <w:r w:rsidR="00017974" w:rsidRPr="00457575">
        <w:t>;</w:t>
      </w:r>
    </w:p>
    <w:p w:rsidR="00621924" w:rsidRPr="00457575" w:rsidRDefault="004805D6" w:rsidP="004805D6">
      <w:pPr>
        <w:pStyle w:val="aDefsubpara"/>
      </w:pPr>
      <w:r>
        <w:tab/>
      </w:r>
      <w:r w:rsidR="00C84A57" w:rsidRPr="00457575">
        <w:t>(iv)</w:t>
      </w:r>
      <w:r w:rsidR="00C84A57" w:rsidRPr="00457575">
        <w:tab/>
      </w:r>
      <w:r w:rsidR="00017974" w:rsidRPr="00457575">
        <w:t>any risks that the holding of the event may cause to the public, and how the risks are to be minimised;</w:t>
      </w:r>
    </w:p>
    <w:p w:rsidR="00017974" w:rsidRPr="00457575" w:rsidRDefault="004805D6" w:rsidP="004805D6">
      <w:pPr>
        <w:pStyle w:val="aDefsubpara"/>
        <w:keepNext/>
      </w:pPr>
      <w:r>
        <w:tab/>
      </w:r>
      <w:r w:rsidR="00C84A57" w:rsidRPr="00457575">
        <w:t>(v)</w:t>
      </w:r>
      <w:r w:rsidR="00C84A57" w:rsidRPr="00457575">
        <w:tab/>
      </w:r>
      <w:r w:rsidR="00017974" w:rsidRPr="00457575">
        <w:t xml:space="preserve">any other matter relevant to the appropriateness of holding the event </w:t>
      </w:r>
      <w:r w:rsidR="00641B51" w:rsidRPr="00457575">
        <w:t>on the public unleased land</w:t>
      </w:r>
      <w:r w:rsidR="00017974" w:rsidRPr="00457575">
        <w:t>.</w:t>
      </w:r>
    </w:p>
    <w:p w:rsidR="00017974" w:rsidRPr="00457575" w:rsidRDefault="00017974" w:rsidP="00017974">
      <w:pPr>
        <w:pStyle w:val="aNote"/>
      </w:pPr>
      <w:r w:rsidRPr="004805D6">
        <w:rPr>
          <w:rStyle w:val="charItals"/>
        </w:rPr>
        <w:t>Note</w:t>
      </w:r>
      <w:r w:rsidRPr="004805D6">
        <w:rPr>
          <w:rStyle w:val="charItals"/>
        </w:rPr>
        <w:tab/>
      </w:r>
      <w:r w:rsidRPr="00457575">
        <w:t>The director</w:t>
      </w:r>
      <w:r w:rsidRPr="00457575">
        <w:noBreakHyphen/>
        <w:t xml:space="preserve">general must also consider suitability information for an activity when deciding to amend or renew a </w:t>
      </w:r>
      <w:r w:rsidR="00F84F9D" w:rsidRPr="00457575">
        <w:t xml:space="preserve">public </w:t>
      </w:r>
      <w:r w:rsidR="009806C5" w:rsidRPr="00457575">
        <w:t>unleased land</w:t>
      </w:r>
      <w:r w:rsidRPr="00457575">
        <w:t xml:space="preserve"> permit (see </w:t>
      </w:r>
      <w:r w:rsidR="00CA42A4" w:rsidRPr="00457575">
        <w:t>s</w:t>
      </w:r>
      <w:r w:rsidRPr="00457575">
        <w:t> </w:t>
      </w:r>
      <w:r w:rsidR="006C6D0D" w:rsidRPr="00457575">
        <w:t>68</w:t>
      </w:r>
      <w:r w:rsidRPr="00457575">
        <w:t xml:space="preserve">, </w:t>
      </w:r>
      <w:r w:rsidR="00CA42A4" w:rsidRPr="00457575">
        <w:t>s</w:t>
      </w:r>
      <w:r w:rsidRPr="00457575">
        <w:t> </w:t>
      </w:r>
      <w:r w:rsidR="006C6D0D" w:rsidRPr="00457575">
        <w:t>69</w:t>
      </w:r>
      <w:r w:rsidRPr="00457575">
        <w:t xml:space="preserve"> and </w:t>
      </w:r>
      <w:r w:rsidR="00CA42A4" w:rsidRPr="00457575">
        <w:t>s</w:t>
      </w:r>
      <w:r w:rsidRPr="00457575">
        <w:t> </w:t>
      </w:r>
      <w:r w:rsidR="006C6D0D" w:rsidRPr="00457575">
        <w:t>74</w:t>
      </w:r>
      <w:r w:rsidRPr="00457575">
        <w:t>).</w:t>
      </w:r>
    </w:p>
    <w:p w:rsidR="00017974" w:rsidRPr="00457575" w:rsidRDefault="00C84A57" w:rsidP="00C84A57">
      <w:pPr>
        <w:pStyle w:val="AH5Sec"/>
      </w:pPr>
      <w:bookmarkStart w:id="73" w:name="_Toc527111131"/>
      <w:r w:rsidRPr="0074061D">
        <w:rPr>
          <w:rStyle w:val="CharSectNo"/>
        </w:rPr>
        <w:lastRenderedPageBreak/>
        <w:t>51</w:t>
      </w:r>
      <w:r w:rsidRPr="00457575">
        <w:tab/>
      </w:r>
      <w:r w:rsidR="00017974" w:rsidRPr="00457575">
        <w:t>Suitability of activities—further information about activity</w:t>
      </w:r>
      <w:bookmarkEnd w:id="73"/>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is making a decision about whether an activity is a suitable activity for a </w:t>
      </w:r>
      <w:r w:rsidR="00F84F9D" w:rsidRPr="00457575">
        <w:t xml:space="preserve">public </w:t>
      </w:r>
      <w:r w:rsidR="009806C5" w:rsidRPr="00457575">
        <w:t>unleased land</w:t>
      </w:r>
      <w:r w:rsidR="00017974" w:rsidRPr="00457575">
        <w:t xml:space="preserve"> permit.</w:t>
      </w:r>
    </w:p>
    <w:p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activity information notice</w:t>
      </w:r>
      <w:r w:rsidR="00017974" w:rsidRPr="00457575">
        <w:t>), require the applicant to give the director</w:t>
      </w:r>
      <w:r w:rsidR="00017974" w:rsidRPr="00457575">
        <w:noBreakHyphen/>
        <w:t>general stated information about the activity, not later than a stated reasonable time.</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0"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 xml:space="preserve">general need not decide whether an activity is a suitable activity for a </w:t>
      </w:r>
      <w:r w:rsidR="00F84F9D" w:rsidRPr="00457575">
        <w:t xml:space="preserve">public </w:t>
      </w:r>
      <w:r w:rsidR="009806C5" w:rsidRPr="00457575">
        <w:t>unleased land</w:t>
      </w:r>
      <w:r w:rsidR="00017974" w:rsidRPr="00457575">
        <w:t xml:space="preserve"> permit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activity information notice; and</w:t>
      </w:r>
    </w:p>
    <w:p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rsidR="00017974" w:rsidRPr="00457575" w:rsidRDefault="00C84A57" w:rsidP="00C84A57">
      <w:pPr>
        <w:pStyle w:val="AH5Sec"/>
        <w:rPr>
          <w:rStyle w:val="charBoldItals"/>
          <w:b/>
          <w:i w:val="0"/>
        </w:rPr>
      </w:pPr>
      <w:bookmarkStart w:id="74" w:name="_Toc527111132"/>
      <w:r w:rsidRPr="0074061D">
        <w:rPr>
          <w:rStyle w:val="CharSectNo"/>
        </w:rPr>
        <w:t>52</w:t>
      </w:r>
      <w:r w:rsidRPr="00457575">
        <w:rPr>
          <w:rStyle w:val="charBoldItals"/>
          <w:b/>
          <w:i w:val="0"/>
        </w:rPr>
        <w:tab/>
      </w:r>
      <w:r w:rsidR="00017974" w:rsidRPr="00457575">
        <w:t>Suitability of activities—</w:t>
      </w:r>
      <w:r w:rsidR="00017974" w:rsidRPr="00457575">
        <w:rPr>
          <w:rStyle w:val="charBoldItals"/>
          <w:b/>
          <w:i w:val="0"/>
        </w:rPr>
        <w:t>other approvals</w:t>
      </w:r>
      <w:bookmarkEnd w:id="74"/>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 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 xml:space="preserve">carrying on the activity </w:t>
      </w:r>
      <w:r w:rsidR="00641B51" w:rsidRPr="00457575">
        <w:t>on the public unleased land</w:t>
      </w:r>
      <w:r w:rsidR="00017974" w:rsidRPr="00457575">
        <w:t xml:space="preserve"> in accordance with the permit would require an approval, licence, permit or other authority (however described) under another territory law or Commonwealth law.</w:t>
      </w:r>
    </w:p>
    <w:p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additional approval notice</w:t>
      </w:r>
      <w:r w:rsidR="00017974" w:rsidRPr="00457575">
        <w:t>), require the applicant to give the director</w:t>
      </w:r>
      <w:r w:rsidR="00017974" w:rsidRPr="00457575">
        <w:noBreakHyphen/>
        <w:t>general a copy of the stated approval, licence, permit or other authority.</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1" w:tooltip="A2001-14" w:history="1">
        <w:r w:rsidRPr="00591A0F">
          <w:rPr>
            <w:rStyle w:val="charCitHyperlinkAbbrev"/>
          </w:rPr>
          <w:t>Legislation Act</w:t>
        </w:r>
      </w:hyperlink>
      <w:r w:rsidRPr="00591A0F">
        <w:t>, pt 19.5.</w:t>
      </w:r>
    </w:p>
    <w:p w:rsidR="00017974" w:rsidRPr="00457575" w:rsidRDefault="004805D6" w:rsidP="008E6697">
      <w:pPr>
        <w:pStyle w:val="Amain"/>
        <w:keepNext/>
      </w:pPr>
      <w:r>
        <w:lastRenderedPageBreak/>
        <w:tab/>
      </w:r>
      <w:r w:rsidR="00C84A57" w:rsidRPr="00457575">
        <w:t>(3)</w:t>
      </w:r>
      <w:r w:rsidR="00C84A57" w:rsidRPr="00457575">
        <w:tab/>
      </w:r>
      <w:r w:rsidR="00017974" w:rsidRPr="00457575">
        <w:t>The director</w:t>
      </w:r>
      <w:r w:rsidR="00017974" w:rsidRPr="00457575">
        <w:noBreakHyphen/>
        <w:t xml:space="preserve">general need not decide an application for a </w:t>
      </w:r>
      <w:r w:rsidR="00F84F9D" w:rsidRPr="00457575">
        <w:t xml:space="preserve">public </w:t>
      </w:r>
      <w:r w:rsidR="009806C5" w:rsidRPr="00457575">
        <w:t>unleased land</w:t>
      </w:r>
      <w:r w:rsidR="00017974" w:rsidRPr="00457575">
        <w:t xml:space="preserve"> permit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additional approval notice; and</w:t>
      </w:r>
    </w:p>
    <w:p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rsidR="00FA4D11" w:rsidRPr="001163FE" w:rsidRDefault="00FA4D11" w:rsidP="00FA4D11">
      <w:pPr>
        <w:pStyle w:val="AH5Sec"/>
      </w:pPr>
      <w:bookmarkStart w:id="75" w:name="_Toc527111133"/>
      <w:r w:rsidRPr="0074061D">
        <w:rPr>
          <w:rStyle w:val="CharSectNo"/>
        </w:rPr>
        <w:t>52A</w:t>
      </w:r>
      <w:r w:rsidRPr="001163FE">
        <w:tab/>
        <w:t>Suitability of activities—consultation with conservator</w:t>
      </w:r>
      <w:bookmarkEnd w:id="75"/>
    </w:p>
    <w:p w:rsidR="00FA4D11" w:rsidRPr="001163FE" w:rsidRDefault="00FA4D11" w:rsidP="00FA4D11">
      <w:pPr>
        <w:pStyle w:val="Amain"/>
      </w:pPr>
      <w:r w:rsidRPr="001163FE">
        <w:tab/>
        <w:t>(1)</w:t>
      </w:r>
      <w:r w:rsidRPr="001163FE">
        <w:tab/>
        <w:t>This section applies if—</w:t>
      </w:r>
    </w:p>
    <w:p w:rsidR="00FA4D11" w:rsidRPr="001163FE" w:rsidRDefault="00FA4D11" w:rsidP="00FA4D11">
      <w:pPr>
        <w:pStyle w:val="Apara"/>
      </w:pPr>
      <w:r w:rsidRPr="001163FE">
        <w:tab/>
        <w:t>(a)</w:t>
      </w:r>
      <w:r w:rsidRPr="001163FE">
        <w:tab/>
        <w:t>the director</w:t>
      </w:r>
      <w:r w:rsidRPr="001163FE">
        <w:noBreakHyphen/>
        <w:t>general is making a decision about whether an activity is a suitable activity for a public unleased land permit; and</w:t>
      </w:r>
    </w:p>
    <w:p w:rsidR="00FA4D11" w:rsidRPr="001163FE" w:rsidRDefault="00FA4D11" w:rsidP="00FA4D11">
      <w:pPr>
        <w:pStyle w:val="Apara"/>
      </w:pPr>
      <w:r w:rsidRPr="001163FE">
        <w:tab/>
        <w:t>(b)</w:t>
      </w:r>
      <w:r w:rsidRPr="001163FE">
        <w:tab/>
        <w:t>the public unleased land is a reserve.</w:t>
      </w:r>
    </w:p>
    <w:p w:rsidR="00054B10" w:rsidRDefault="00FA4D11" w:rsidP="00FA4D11">
      <w:pPr>
        <w:pStyle w:val="Amain"/>
        <w:rPr>
          <w:rStyle w:val="CharSectNo"/>
          <w:rFonts w:ascii="Arial" w:hAnsi="Arial"/>
          <w:b/>
        </w:rPr>
      </w:pPr>
      <w:r w:rsidRPr="001163FE">
        <w:tab/>
        <w:t>(2)</w:t>
      </w:r>
      <w:r w:rsidRPr="001163FE">
        <w:tab/>
        <w:t>In making the decision, the director</w:t>
      </w:r>
      <w:r w:rsidRPr="001163FE">
        <w:noBreakHyphen/>
        <w:t>general must consult the conservator.</w:t>
      </w:r>
    </w:p>
    <w:p w:rsidR="00017974" w:rsidRPr="00457575" w:rsidRDefault="00C84A57" w:rsidP="00C84A57">
      <w:pPr>
        <w:pStyle w:val="AH5Sec"/>
        <w:rPr>
          <w:rStyle w:val="charBoldItals"/>
          <w:b/>
          <w:i w:val="0"/>
        </w:rPr>
      </w:pPr>
      <w:bookmarkStart w:id="76" w:name="_Toc527111134"/>
      <w:r w:rsidRPr="0074061D">
        <w:rPr>
          <w:rStyle w:val="CharSectNo"/>
        </w:rPr>
        <w:t>53</w:t>
      </w:r>
      <w:r w:rsidRPr="00457575">
        <w:rPr>
          <w:rStyle w:val="charBoldItals"/>
          <w:b/>
          <w:i w:val="0"/>
        </w:rPr>
        <w:tab/>
      </w:r>
      <w:r w:rsidR="00017974" w:rsidRPr="00457575">
        <w:t>Suitability of activities—</w:t>
      </w:r>
      <w:r w:rsidR="00017974" w:rsidRPr="00457575">
        <w:rPr>
          <w:rStyle w:val="charBoldItals"/>
          <w:b/>
          <w:i w:val="0"/>
        </w:rPr>
        <w:t>public consultation</w:t>
      </w:r>
      <w:bookmarkEnd w:id="76"/>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r w:rsidR="001C2C50" w:rsidRPr="00457575">
        <w:t xml:space="preserve"> is</w:t>
      </w:r>
      <w:r w:rsidR="00017974" w:rsidRPr="00457575">
        <w:t>—</w:t>
      </w:r>
    </w:p>
    <w:p w:rsidR="00017974" w:rsidRPr="00457575" w:rsidRDefault="004805D6" w:rsidP="004805D6">
      <w:pPr>
        <w:pStyle w:val="Apara"/>
      </w:pPr>
      <w:r>
        <w:tab/>
      </w:r>
      <w:r w:rsidR="00C84A57" w:rsidRPr="00457575">
        <w:t>(a)</w:t>
      </w:r>
      <w:r w:rsidR="00C84A57" w:rsidRPr="00457575">
        <w:tab/>
      </w:r>
      <w:r w:rsidR="00017974" w:rsidRPr="00457575">
        <w:t xml:space="preserve">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1C2C50" w:rsidRPr="00457575">
        <w:t>satisfied that</w:t>
      </w:r>
      <w:r w:rsidR="00017974" w:rsidRPr="00457575">
        <w:t xml:space="preserve"> carrying on the activity </w:t>
      </w:r>
      <w:r w:rsidR="00641B51" w:rsidRPr="00457575">
        <w:t>on the public unleased land</w:t>
      </w:r>
      <w:r w:rsidR="00017974" w:rsidRPr="00457575">
        <w:t xml:space="preserve"> in accordance with the permit </w:t>
      </w:r>
      <w:r w:rsidR="001C2C50" w:rsidRPr="00457575">
        <w:t>is likely to</w:t>
      </w:r>
      <w:r w:rsidR="00017974" w:rsidRPr="00457575">
        <w:t xml:space="preserve"> </w:t>
      </w:r>
      <w:r w:rsidR="006D5D32" w:rsidRPr="00457575">
        <w:t>have significant impact on</w:t>
      </w:r>
      <w:r w:rsidR="00017974" w:rsidRPr="00457575">
        <w:t xml:space="preserve"> people lawfully at adjacent or nearby places.</w:t>
      </w:r>
    </w:p>
    <w:p w:rsidR="00017974" w:rsidRPr="00457575" w:rsidRDefault="004805D6" w:rsidP="00474B59">
      <w:pPr>
        <w:pStyle w:val="Amain"/>
        <w:keepNext/>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 </w:t>
      </w:r>
      <w:r w:rsidR="00017974" w:rsidRPr="00457575">
        <w:rPr>
          <w:rStyle w:val="charBoldItals"/>
        </w:rPr>
        <w:t>public consultation notice</w:t>
      </w:r>
      <w:r w:rsidR="00017974" w:rsidRPr="00457575">
        <w:t>), require the applicant to—</w:t>
      </w:r>
    </w:p>
    <w:p w:rsidR="00017974" w:rsidRPr="00457575" w:rsidRDefault="004805D6" w:rsidP="004805D6">
      <w:pPr>
        <w:pStyle w:val="Apara"/>
      </w:pPr>
      <w:r>
        <w:tab/>
      </w:r>
      <w:r w:rsidR="00C84A57" w:rsidRPr="00457575">
        <w:t>(a)</w:t>
      </w:r>
      <w:r w:rsidR="00C84A57" w:rsidRPr="00457575">
        <w:tab/>
      </w:r>
      <w:r w:rsidR="00017974" w:rsidRPr="00457575">
        <w:t xml:space="preserve">display a sign about the application </w:t>
      </w:r>
      <w:r w:rsidR="00641B51" w:rsidRPr="00457575">
        <w:t>on the public unleased land</w:t>
      </w:r>
      <w:r w:rsidR="00017974" w:rsidRPr="00457575">
        <w:t>; and</w:t>
      </w:r>
    </w:p>
    <w:p w:rsidR="00A12D27" w:rsidRPr="0092630A" w:rsidRDefault="00A12D27" w:rsidP="00054B10">
      <w:pPr>
        <w:pStyle w:val="Apara"/>
        <w:keepNext/>
      </w:pPr>
      <w:r w:rsidRPr="0092630A">
        <w:lastRenderedPageBreak/>
        <w:tab/>
        <w:t>(b)</w:t>
      </w:r>
      <w:r w:rsidRPr="0092630A">
        <w:tab/>
        <w:t>give public notice about the application.</w:t>
      </w:r>
    </w:p>
    <w:p w:rsidR="00A12D27" w:rsidRDefault="00A12D27" w:rsidP="00054B10">
      <w:pPr>
        <w:pStyle w:val="aNote"/>
        <w:keepNext/>
        <w:rPr>
          <w:lang w:eastAsia="en-AU"/>
        </w:rPr>
      </w:pPr>
      <w:r w:rsidRPr="0092630A">
        <w:rPr>
          <w:rStyle w:val="charItals"/>
        </w:rPr>
        <w:t xml:space="preserve">Note </w:t>
      </w:r>
      <w:r w:rsidR="00054B10">
        <w:rPr>
          <w:rStyle w:val="charItals"/>
        </w:rPr>
        <w:t>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2" w:tooltip="A2001-14" w:history="1">
        <w:r w:rsidRPr="0092630A">
          <w:rPr>
            <w:rStyle w:val="charCitHyperlinkAbbrev"/>
          </w:rPr>
          <w:t>Legislation Act</w:t>
        </w:r>
      </w:hyperlink>
      <w:r w:rsidRPr="0092630A">
        <w:rPr>
          <w:lang w:eastAsia="en-AU"/>
        </w:rPr>
        <w:t>, dict, pt 1).</w:t>
      </w:r>
    </w:p>
    <w:p w:rsidR="00054B10" w:rsidRPr="0092630A" w:rsidRDefault="00054B10" w:rsidP="00A12D27">
      <w:pPr>
        <w:pStyle w:val="aNote"/>
      </w:pPr>
      <w:r w:rsidRPr="00591A0F">
        <w:rPr>
          <w:rStyle w:val="charItals"/>
        </w:rPr>
        <w:t>Note 2</w:t>
      </w:r>
      <w:r w:rsidRPr="00591A0F">
        <w:rPr>
          <w:rStyle w:val="charItals"/>
        </w:rPr>
        <w:tab/>
      </w:r>
      <w:r w:rsidRPr="00591A0F">
        <w:t xml:space="preserve">For how documents may be given, see the </w:t>
      </w:r>
      <w:hyperlink r:id="rId73"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(3)</w:t>
      </w:r>
      <w:r w:rsidR="00C84A57" w:rsidRPr="00457575">
        <w:tab/>
      </w:r>
      <w:r w:rsidR="00017974" w:rsidRPr="00457575">
        <w:t>The sign and notice must—</w:t>
      </w:r>
    </w:p>
    <w:p w:rsidR="00017974" w:rsidRPr="00457575" w:rsidRDefault="004805D6" w:rsidP="004805D6">
      <w:pPr>
        <w:pStyle w:val="Apara"/>
      </w:pPr>
      <w:r>
        <w:tab/>
      </w:r>
      <w:r w:rsidR="00C84A57" w:rsidRPr="00457575">
        <w:t>(a)</w:t>
      </w:r>
      <w:r w:rsidR="00C84A57" w:rsidRPr="00457575">
        <w:tab/>
      </w:r>
      <w:r w:rsidR="00017974" w:rsidRPr="00457575">
        <w:t>state—</w:t>
      </w:r>
    </w:p>
    <w:p w:rsidR="00017974" w:rsidRPr="00457575" w:rsidRDefault="004805D6" w:rsidP="004805D6">
      <w:pPr>
        <w:pStyle w:val="Asubpara"/>
      </w:pPr>
      <w:r>
        <w:tab/>
      </w:r>
      <w:r w:rsidR="00C84A57" w:rsidRPr="00457575">
        <w:t>(i)</w:t>
      </w:r>
      <w:r w:rsidR="00C84A57" w:rsidRPr="00457575">
        <w:tab/>
      </w:r>
      <w:r w:rsidR="00017974" w:rsidRPr="00457575">
        <w:t xml:space="preserve">the times for the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subpara"/>
      </w:pPr>
      <w:r>
        <w:tab/>
      </w:r>
      <w:r w:rsidR="00C84A57" w:rsidRPr="00457575">
        <w:t>(ii)</w:t>
      </w:r>
      <w:r w:rsidR="00C84A57" w:rsidRPr="00457575">
        <w:tab/>
      </w:r>
      <w:r w:rsidR="00017974" w:rsidRPr="00457575">
        <w:t xml:space="preserve">the activity for the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subpara"/>
      </w:pPr>
      <w:r>
        <w:tab/>
      </w:r>
      <w:r w:rsidR="00C84A57" w:rsidRPr="00457575">
        <w:t>(iii)</w:t>
      </w:r>
      <w:r w:rsidR="00C84A57" w:rsidRPr="00457575">
        <w:tab/>
      </w:r>
      <w:r w:rsidR="00017974" w:rsidRPr="00457575">
        <w:t>that anyone may give a written submission to the director</w:t>
      </w:r>
      <w:r w:rsidR="00017974" w:rsidRPr="00457575">
        <w:noBreakHyphen/>
        <w:t xml:space="preserve">general about how the use of the </w:t>
      </w:r>
      <w:r w:rsidR="00B13182" w:rsidRPr="00457575">
        <w:t xml:space="preserve">public unleased land </w:t>
      </w:r>
      <w:r w:rsidR="00017974" w:rsidRPr="00457575">
        <w:t xml:space="preserve">in accordance with the proposed permit may </w:t>
      </w:r>
      <w:r w:rsidR="0027521C" w:rsidRPr="00457575">
        <w:t xml:space="preserve">have significant impact on </w:t>
      </w:r>
      <w:r w:rsidR="00017974" w:rsidRPr="00457575">
        <w:t>someone lawfully at adjacent or nearby places; and</w:t>
      </w:r>
    </w:p>
    <w:p w:rsidR="00017974" w:rsidRPr="00457575" w:rsidRDefault="004805D6" w:rsidP="004805D6">
      <w:pPr>
        <w:pStyle w:val="Asubpara"/>
      </w:pPr>
      <w:r>
        <w:tab/>
      </w:r>
      <w:r w:rsidR="00C84A57" w:rsidRPr="00457575">
        <w:t>(iv)</w:t>
      </w:r>
      <w:r w:rsidR="00C84A57" w:rsidRPr="00457575">
        <w:tab/>
      </w:r>
      <w:r w:rsidR="00017974" w:rsidRPr="00457575">
        <w:t>that submissions may be given to the director</w:t>
      </w:r>
      <w:r w:rsidR="00017974" w:rsidRPr="00457575">
        <w:noBreakHyphen/>
        <w:t xml:space="preserve">general only during the 15 working days after the date of the sign or notice (the </w:t>
      </w:r>
      <w:r w:rsidR="00017974" w:rsidRPr="004805D6">
        <w:rPr>
          <w:rStyle w:val="charBoldItals"/>
        </w:rPr>
        <w:t>public consultation period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comply with the requirements prescribed by regulation.</w:t>
      </w:r>
    </w:p>
    <w:p w:rsidR="007E5D8C" w:rsidRPr="00457575" w:rsidRDefault="004805D6" w:rsidP="004805D6">
      <w:pPr>
        <w:pStyle w:val="Amain"/>
      </w:pPr>
      <w:r>
        <w:tab/>
      </w:r>
      <w:r w:rsidR="00C84A57" w:rsidRPr="00457575">
        <w:t>(4)</w:t>
      </w:r>
      <w:r w:rsidR="00C84A57" w:rsidRPr="00457575">
        <w:tab/>
      </w:r>
      <w:r w:rsidR="007E5D8C" w:rsidRPr="00457575">
        <w:t>A person who gives the director</w:t>
      </w:r>
      <w:r w:rsidR="007E5D8C" w:rsidRPr="00457575">
        <w:noBreakHyphen/>
        <w:t>general a submission about an application may, in writing, withdraw the submission at any time before the application is decided.</w:t>
      </w:r>
    </w:p>
    <w:p w:rsidR="007E5D8C" w:rsidRPr="00457575" w:rsidRDefault="004805D6" w:rsidP="00AA2BEF">
      <w:pPr>
        <w:pStyle w:val="Amain"/>
        <w:keepNext/>
      </w:pPr>
      <w:r>
        <w:tab/>
      </w:r>
      <w:r w:rsidR="00C84A57" w:rsidRPr="00457575">
        <w:t>(5)</w:t>
      </w:r>
      <w:r w:rsidR="00C84A57" w:rsidRPr="00457575">
        <w:tab/>
      </w:r>
      <w:r w:rsidR="007E5D8C" w:rsidRPr="00457575">
        <w:t>The director</w:t>
      </w:r>
      <w:r w:rsidR="007E5D8C" w:rsidRPr="00457575">
        <w:noBreakHyphen/>
        <w:t xml:space="preserve">general need not decide an application for a </w:t>
      </w:r>
      <w:r w:rsidR="00F84F9D" w:rsidRPr="00457575">
        <w:t xml:space="preserve">public </w:t>
      </w:r>
      <w:r w:rsidR="009806C5" w:rsidRPr="00457575">
        <w:t>unleased land</w:t>
      </w:r>
      <w:r w:rsidR="007E5D8C" w:rsidRPr="00457575">
        <w:t xml:space="preserve"> permit if—</w:t>
      </w:r>
    </w:p>
    <w:p w:rsidR="007E5D8C" w:rsidRPr="00457575" w:rsidRDefault="004805D6" w:rsidP="004805D6">
      <w:pPr>
        <w:pStyle w:val="Apara"/>
      </w:pPr>
      <w:r>
        <w:tab/>
      </w:r>
      <w:r w:rsidR="00C84A57" w:rsidRPr="00457575">
        <w:t>(a)</w:t>
      </w:r>
      <w:r w:rsidR="00C84A57" w:rsidRPr="00457575">
        <w:tab/>
      </w:r>
      <w:r w:rsidR="007E5D8C" w:rsidRPr="00457575">
        <w:t>the director</w:t>
      </w:r>
      <w:r w:rsidR="007E5D8C" w:rsidRPr="00457575">
        <w:noBreakHyphen/>
        <w:t>general has given the applicant a public consultation notice; and</w:t>
      </w:r>
    </w:p>
    <w:p w:rsidR="007E5D8C" w:rsidRPr="00457575" w:rsidRDefault="004805D6" w:rsidP="004805D6">
      <w:pPr>
        <w:pStyle w:val="Apara"/>
      </w:pPr>
      <w:r>
        <w:tab/>
      </w:r>
      <w:r w:rsidR="00C84A57" w:rsidRPr="00457575">
        <w:t>(b)</w:t>
      </w:r>
      <w:r w:rsidR="00C84A57" w:rsidRPr="00457575">
        <w:tab/>
      </w:r>
      <w:r w:rsidR="007E5D8C" w:rsidRPr="00457575">
        <w:t>the applicant does not comply with the notice.</w:t>
      </w:r>
    </w:p>
    <w:p w:rsidR="00162B03" w:rsidRPr="00457575" w:rsidRDefault="00C84A57" w:rsidP="00C84A57">
      <w:pPr>
        <w:pStyle w:val="AH5Sec"/>
      </w:pPr>
      <w:bookmarkStart w:id="77" w:name="_Toc527111135"/>
      <w:r w:rsidRPr="0074061D">
        <w:rPr>
          <w:rStyle w:val="CharSectNo"/>
        </w:rPr>
        <w:lastRenderedPageBreak/>
        <w:t>54</w:t>
      </w:r>
      <w:r w:rsidRPr="00457575">
        <w:tab/>
      </w:r>
      <w:r w:rsidR="00152F94" w:rsidRPr="00457575">
        <w:t>Suitability of activities—</w:t>
      </w:r>
      <w:r w:rsidR="00152F94" w:rsidRPr="00457575">
        <w:rPr>
          <w:rStyle w:val="charBoldItals"/>
          <w:b/>
          <w:i w:val="0"/>
        </w:rPr>
        <w:t xml:space="preserve">public consultation </w:t>
      </w:r>
      <w:r w:rsidR="00162B03" w:rsidRPr="00457575">
        <w:t>submissions</w:t>
      </w:r>
      <w:bookmarkEnd w:id="77"/>
    </w:p>
    <w:p w:rsidR="00162B03" w:rsidRPr="00457575" w:rsidRDefault="004805D6" w:rsidP="00CE2DFA">
      <w:pPr>
        <w:pStyle w:val="Amain"/>
        <w:keepNext/>
      </w:pPr>
      <w:r>
        <w:tab/>
      </w:r>
      <w:r w:rsidR="00C84A57" w:rsidRPr="00457575">
        <w:t>(1)</w:t>
      </w:r>
      <w:r w:rsidR="00C84A57" w:rsidRPr="00457575">
        <w:tab/>
      </w:r>
      <w:r w:rsidR="00162B03" w:rsidRPr="00457575">
        <w:t>This section applies if the director</w:t>
      </w:r>
      <w:r w:rsidR="00162B03" w:rsidRPr="00457575">
        <w:noBreakHyphen/>
        <w:t>general—</w:t>
      </w:r>
    </w:p>
    <w:p w:rsidR="00162B03" w:rsidRPr="00457575" w:rsidRDefault="004805D6" w:rsidP="004805D6">
      <w:pPr>
        <w:pStyle w:val="Apara"/>
      </w:pPr>
      <w:r>
        <w:tab/>
      </w:r>
      <w:r w:rsidR="00C84A57" w:rsidRPr="00457575">
        <w:t>(a)</w:t>
      </w:r>
      <w:r w:rsidR="00C84A57" w:rsidRPr="00457575">
        <w:tab/>
      </w:r>
      <w:r w:rsidR="00327DDF" w:rsidRPr="00457575">
        <w:t xml:space="preserve">receives a submission </w:t>
      </w:r>
      <w:r w:rsidR="00A5553D" w:rsidRPr="00457575">
        <w:t>under</w:t>
      </w:r>
      <w:r w:rsidR="004451CB" w:rsidRPr="00457575">
        <w:t xml:space="preserve"> section</w:t>
      </w:r>
      <w:r w:rsidR="00162B03" w:rsidRPr="00457575">
        <w:t> </w:t>
      </w:r>
      <w:r w:rsidR="006C6D0D" w:rsidRPr="00457575">
        <w:t>53</w:t>
      </w:r>
      <w:r w:rsidR="00556AA8" w:rsidRPr="00457575">
        <w:t> </w:t>
      </w:r>
      <w:r w:rsidR="00162B03" w:rsidRPr="00457575">
        <w:t>(3);</w:t>
      </w:r>
      <w:r w:rsidR="00327DDF" w:rsidRPr="00457575">
        <w:t xml:space="preserve"> </w:t>
      </w:r>
      <w:r w:rsidR="009F305D" w:rsidRPr="00457575">
        <w:t>and</w:t>
      </w:r>
    </w:p>
    <w:p w:rsidR="00E0685B" w:rsidRPr="00457575" w:rsidRDefault="004805D6" w:rsidP="004805D6">
      <w:pPr>
        <w:pStyle w:val="Apara"/>
        <w:keepNext/>
      </w:pPr>
      <w:r>
        <w:tab/>
      </w:r>
      <w:r w:rsidR="00C84A57" w:rsidRPr="00457575">
        <w:t>(b)</w:t>
      </w:r>
      <w:r w:rsidR="00C84A57" w:rsidRPr="00457575">
        <w:tab/>
      </w:r>
      <w:r w:rsidR="009F305D" w:rsidRPr="00457575">
        <w:t xml:space="preserve">proposes to decide that the activity is not a suitable activity for the </w:t>
      </w:r>
      <w:r w:rsidR="00F84F9D" w:rsidRPr="00457575">
        <w:t xml:space="preserve">public </w:t>
      </w:r>
      <w:r w:rsidR="009806C5" w:rsidRPr="00457575">
        <w:t>unleased land</w:t>
      </w:r>
      <w:r w:rsidR="009F305D" w:rsidRPr="00457575">
        <w:t xml:space="preserve"> </w:t>
      </w:r>
      <w:r w:rsidR="00547F0A" w:rsidRPr="00457575">
        <w:t xml:space="preserve">permit </w:t>
      </w:r>
      <w:r w:rsidR="009F305D" w:rsidRPr="00457575">
        <w:t xml:space="preserve">because of information contained in </w:t>
      </w:r>
      <w:r w:rsidR="00162B03" w:rsidRPr="00457575">
        <w:t>the submission.</w:t>
      </w:r>
    </w:p>
    <w:p w:rsidR="00EF6770" w:rsidRPr="00457575" w:rsidRDefault="006D5D4B" w:rsidP="006D5D4B">
      <w:pPr>
        <w:pStyle w:val="aNote"/>
      </w:pPr>
      <w:r w:rsidRPr="004805D6">
        <w:rPr>
          <w:rStyle w:val="charItals"/>
        </w:rPr>
        <w:t>Note</w:t>
      </w:r>
      <w:r w:rsidRPr="004805D6">
        <w:rPr>
          <w:rStyle w:val="charItals"/>
        </w:rPr>
        <w:tab/>
      </w:r>
      <w:r w:rsidR="00EF6770" w:rsidRPr="00457575">
        <w:t>The director</w:t>
      </w:r>
      <w:r w:rsidR="00EF6770" w:rsidRPr="00457575">
        <w:noBreakHyphen/>
        <w:t xml:space="preserve">general may issue </w:t>
      </w:r>
      <w:r w:rsidRPr="00457575">
        <w:t xml:space="preserve">a </w:t>
      </w:r>
      <w:r w:rsidR="00F84F9D" w:rsidRPr="00457575">
        <w:t xml:space="preserve">public </w:t>
      </w:r>
      <w:r w:rsidR="009806C5" w:rsidRPr="00457575">
        <w:t>unleased land</w:t>
      </w:r>
      <w:r w:rsidRPr="00457575">
        <w:t xml:space="preserve"> permit </w:t>
      </w:r>
      <w:r w:rsidR="00EF6770" w:rsidRPr="00457575">
        <w:t>only if satisfied that</w:t>
      </w:r>
      <w:r w:rsidRPr="00457575">
        <w:t xml:space="preserve"> </w:t>
      </w:r>
      <w:r w:rsidR="00EF6770" w:rsidRPr="00457575">
        <w:t xml:space="preserve">the activity is a suitable activity for the </w:t>
      </w:r>
      <w:r w:rsidR="00F84F9D" w:rsidRPr="00457575">
        <w:t xml:space="preserve">public </w:t>
      </w:r>
      <w:r w:rsidR="009806C5" w:rsidRPr="00457575">
        <w:t>unleased land</w:t>
      </w:r>
      <w:r w:rsidR="00EF6770" w:rsidRPr="00457575">
        <w:t xml:space="preserve"> permit (see s </w:t>
      </w:r>
      <w:r w:rsidR="006C6D0D" w:rsidRPr="00457575">
        <w:t>57</w:t>
      </w:r>
      <w:r w:rsidR="00EF6770" w:rsidRPr="00457575">
        <w:t>).</w:t>
      </w:r>
    </w:p>
    <w:p w:rsidR="00BE62D3" w:rsidRDefault="004805D6" w:rsidP="004805D6">
      <w:pPr>
        <w:pStyle w:val="Amain"/>
      </w:pPr>
      <w:r>
        <w:tab/>
      </w:r>
      <w:r w:rsidR="00C84A57" w:rsidRPr="00457575">
        <w:t>(2)</w:t>
      </w:r>
      <w:r w:rsidR="00C84A57" w:rsidRPr="00457575">
        <w:tab/>
      </w:r>
      <w:r w:rsidR="00BE62D3" w:rsidRPr="00457575">
        <w:t>The director</w:t>
      </w:r>
      <w:r w:rsidR="00BE62D3" w:rsidRPr="00457575">
        <w:noBreakHyphen/>
        <w:t>general must give the applicant written notice of the proposed decision</w:t>
      </w:r>
      <w:r w:rsidR="008B6523" w:rsidRPr="00457575">
        <w:t xml:space="preserve"> (a </w:t>
      </w:r>
      <w:r w:rsidR="008B6523" w:rsidRPr="004805D6">
        <w:rPr>
          <w:rStyle w:val="charBoldItals"/>
        </w:rPr>
        <w:t>public consultation submission notice</w:t>
      </w:r>
      <w:r w:rsidR="008B6523" w:rsidRPr="00457575">
        <w:t>)</w:t>
      </w:r>
      <w:r w:rsidR="00BE62D3" w:rsidRPr="00457575">
        <w: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4" w:tooltip="A2001-14" w:history="1">
        <w:r w:rsidRPr="00591A0F">
          <w:rPr>
            <w:rStyle w:val="charCitHyperlinkAbbrev"/>
          </w:rPr>
          <w:t>Legislation Act</w:t>
        </w:r>
      </w:hyperlink>
      <w:r w:rsidRPr="00591A0F">
        <w:t>, pt 19.5.</w:t>
      </w:r>
    </w:p>
    <w:p w:rsidR="00B00C87" w:rsidRPr="00457575" w:rsidRDefault="004805D6" w:rsidP="004805D6">
      <w:pPr>
        <w:pStyle w:val="Amain"/>
      </w:pPr>
      <w:r>
        <w:tab/>
      </w:r>
      <w:r w:rsidR="00C84A57" w:rsidRPr="00457575">
        <w:t>(3)</w:t>
      </w:r>
      <w:r w:rsidR="00C84A57" w:rsidRPr="00457575">
        <w:tab/>
      </w:r>
      <w:r w:rsidR="00B00C87" w:rsidRPr="00457575">
        <w:t>The notice must—</w:t>
      </w:r>
    </w:p>
    <w:p w:rsidR="00B00C87" w:rsidRPr="00457575" w:rsidRDefault="004805D6" w:rsidP="004805D6">
      <w:pPr>
        <w:pStyle w:val="Apara"/>
      </w:pPr>
      <w:r>
        <w:tab/>
      </w:r>
      <w:r w:rsidR="00C84A57" w:rsidRPr="00457575">
        <w:t>(a)</w:t>
      </w:r>
      <w:r w:rsidR="00C84A57" w:rsidRPr="00457575">
        <w:tab/>
      </w:r>
      <w:r w:rsidR="00B00C87" w:rsidRPr="00457575">
        <w:t>include a copy of the submission; and</w:t>
      </w:r>
    </w:p>
    <w:p w:rsidR="00327DDF" w:rsidRPr="00457575" w:rsidRDefault="004805D6" w:rsidP="004805D6">
      <w:pPr>
        <w:pStyle w:val="Apara"/>
      </w:pPr>
      <w:r>
        <w:tab/>
      </w:r>
      <w:r w:rsidR="00C84A57" w:rsidRPr="00457575">
        <w:t>(b)</w:t>
      </w:r>
      <w:r w:rsidR="00C84A57" w:rsidRPr="00457575">
        <w:tab/>
      </w:r>
      <w:r w:rsidR="00327DDF" w:rsidRPr="00457575">
        <w:t>state</w:t>
      </w:r>
      <w:r w:rsidR="00437224" w:rsidRPr="00457575">
        <w:t xml:space="preserve"> that</w:t>
      </w:r>
      <w:r w:rsidR="00327DDF" w:rsidRPr="00457575">
        <w:t>—</w:t>
      </w:r>
    </w:p>
    <w:p w:rsidR="00B00C87" w:rsidRPr="00457575" w:rsidRDefault="004805D6" w:rsidP="004805D6">
      <w:pPr>
        <w:pStyle w:val="Asubpara"/>
      </w:pPr>
      <w:r>
        <w:tab/>
      </w:r>
      <w:r w:rsidR="00C84A57" w:rsidRPr="00457575">
        <w:t>(i)</w:t>
      </w:r>
      <w:r w:rsidR="00C84A57" w:rsidRPr="00457575">
        <w:tab/>
      </w:r>
      <w:r w:rsidR="00327DDF" w:rsidRPr="00457575">
        <w:t>the applicant may give a written submission to the director</w:t>
      </w:r>
      <w:r w:rsidR="00327DDF" w:rsidRPr="00457575">
        <w:noBreakHyphen/>
        <w:t xml:space="preserve">general showing cause why the </w:t>
      </w:r>
      <w:r w:rsidR="004451CB" w:rsidRPr="00457575">
        <w:t>acti</w:t>
      </w:r>
      <w:r w:rsidR="00390F83" w:rsidRPr="00457575">
        <w:t>vi</w:t>
      </w:r>
      <w:r w:rsidR="00514B35" w:rsidRPr="00457575">
        <w:t>ty should not be considered un</w:t>
      </w:r>
      <w:r w:rsidR="004451CB" w:rsidRPr="00457575">
        <w:t xml:space="preserve">suitable for the </w:t>
      </w:r>
      <w:r w:rsidR="00F84F9D" w:rsidRPr="00457575">
        <w:t xml:space="preserve">public </w:t>
      </w:r>
      <w:r w:rsidR="009806C5" w:rsidRPr="00457575">
        <w:t>unleased land</w:t>
      </w:r>
      <w:r w:rsidR="004451CB" w:rsidRPr="00457575">
        <w:t xml:space="preserve"> permit</w:t>
      </w:r>
      <w:r w:rsidR="00327DDF" w:rsidRPr="00457575">
        <w:t>; and</w:t>
      </w:r>
    </w:p>
    <w:p w:rsidR="00327DDF" w:rsidRPr="00457575" w:rsidRDefault="004805D6" w:rsidP="004805D6">
      <w:pPr>
        <w:pStyle w:val="Asubpara"/>
      </w:pPr>
      <w:r>
        <w:tab/>
      </w:r>
      <w:r w:rsidR="00C84A57" w:rsidRPr="00457575">
        <w:t>(ii)</w:t>
      </w:r>
      <w:r w:rsidR="00C84A57" w:rsidRPr="00457575">
        <w:tab/>
      </w:r>
      <w:r w:rsidR="00A5553D" w:rsidRPr="00457575">
        <w:t>the</w:t>
      </w:r>
      <w:r w:rsidR="00437224" w:rsidRPr="00457575">
        <w:t xml:space="preserve"> applicant’s submission</w:t>
      </w:r>
      <w:r w:rsidR="00327DDF" w:rsidRPr="00457575">
        <w:t xml:space="preserve"> may be given to the director</w:t>
      </w:r>
      <w:r w:rsidR="00327DDF" w:rsidRPr="00457575">
        <w:noBreakHyphen/>
        <w:t>general only during the 20 working days (the</w:t>
      </w:r>
      <w:r w:rsidR="009010EC">
        <w:t> </w:t>
      </w:r>
      <w:r w:rsidR="00327DDF" w:rsidRPr="004805D6">
        <w:rPr>
          <w:rStyle w:val="charBoldItals"/>
        </w:rPr>
        <w:t>show cause period</w:t>
      </w:r>
      <w:r w:rsidR="00327DDF" w:rsidRPr="00457575">
        <w:t>) after the date of the notice.</w:t>
      </w:r>
    </w:p>
    <w:p w:rsidR="00017974" w:rsidRPr="00457575" w:rsidRDefault="00C84A57" w:rsidP="00C84A57">
      <w:pPr>
        <w:pStyle w:val="AH5Sec"/>
      </w:pPr>
      <w:bookmarkStart w:id="78" w:name="_Toc527111136"/>
      <w:r w:rsidRPr="0074061D">
        <w:rPr>
          <w:rStyle w:val="CharSectNo"/>
        </w:rPr>
        <w:t>55</w:t>
      </w:r>
      <w:r w:rsidRPr="00457575">
        <w:tab/>
      </w:r>
      <w:r w:rsidR="00017974" w:rsidRPr="00457575">
        <w:t>Suitability of activities—risk management plan</w:t>
      </w:r>
      <w:bookmarkEnd w:id="78"/>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r w:rsidR="004E5BF6" w:rsidRPr="00457575">
        <w:t xml:space="preserve"> is</w:t>
      </w:r>
      <w:r w:rsidR="00017974" w:rsidRPr="00457575">
        <w:t>—</w:t>
      </w:r>
    </w:p>
    <w:p w:rsidR="00017974" w:rsidRPr="00457575" w:rsidRDefault="004805D6" w:rsidP="004805D6">
      <w:pPr>
        <w:pStyle w:val="Apara"/>
      </w:pPr>
      <w:r>
        <w:tab/>
      </w:r>
      <w:r w:rsidR="00C84A57" w:rsidRPr="00457575">
        <w:t>(a)</w:t>
      </w:r>
      <w:r w:rsidR="00C84A57" w:rsidRPr="00457575">
        <w:tab/>
      </w:r>
      <w:r w:rsidR="00017974" w:rsidRPr="00457575">
        <w:t xml:space="preserve">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lastRenderedPageBreak/>
        <w:tab/>
      </w:r>
      <w:r w:rsidR="00C84A57" w:rsidRPr="00457575">
        <w:t>(b)</w:t>
      </w:r>
      <w:r w:rsidR="00C84A57" w:rsidRPr="00457575">
        <w:tab/>
      </w:r>
      <w:r w:rsidR="004E5BF6" w:rsidRPr="00457575">
        <w:t>satisfied</w:t>
      </w:r>
      <w:r w:rsidR="00017974" w:rsidRPr="00457575">
        <w:t xml:space="preserve"> that carrying on the activity </w:t>
      </w:r>
      <w:r w:rsidR="00641B51" w:rsidRPr="00457575">
        <w:t>on the public unleased land</w:t>
      </w:r>
      <w:r w:rsidR="00017974" w:rsidRPr="00457575">
        <w:t xml:space="preserve"> in accordance with the </w:t>
      </w:r>
      <w:r w:rsidR="00F84F9D" w:rsidRPr="00457575">
        <w:t xml:space="preserve">public </w:t>
      </w:r>
      <w:r w:rsidR="009806C5" w:rsidRPr="00457575">
        <w:t>unleased land</w:t>
      </w:r>
      <w:r w:rsidR="00017974" w:rsidRPr="00457575">
        <w:t xml:space="preserve"> permit </w:t>
      </w:r>
      <w:r w:rsidR="004E5BF6" w:rsidRPr="00457575">
        <w:t>is likely to</w:t>
      </w:r>
      <w:r w:rsidR="00017974" w:rsidRPr="00457575">
        <w:t xml:space="preserve"> cause undue risk to people or property.</w:t>
      </w:r>
    </w:p>
    <w:p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by written notice given to the applicant (a</w:t>
      </w:r>
      <w:r w:rsidR="009010EC">
        <w:t> </w:t>
      </w:r>
      <w:r w:rsidR="00017974" w:rsidRPr="00457575">
        <w:rPr>
          <w:rStyle w:val="charBoldItals"/>
        </w:rPr>
        <w:t>risk management plan notice</w:t>
      </w:r>
      <w:r w:rsidR="00017974" w:rsidRPr="00457575">
        <w:t xml:space="preserve">), require the applicant to prepare a risk management plan for the </w:t>
      </w:r>
      <w:r w:rsidR="00F84F9D" w:rsidRPr="00457575">
        <w:t xml:space="preserve">public </w:t>
      </w:r>
      <w:r w:rsidR="009806C5" w:rsidRPr="00457575">
        <w:t>unleased land</w:t>
      </w:r>
      <w:r w:rsidR="00017974" w:rsidRPr="00457575">
        <w:t xml:space="preserve"> permit.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5" w:tooltip="A2001-14" w:history="1">
        <w:r w:rsidRPr="00591A0F">
          <w:rPr>
            <w:rStyle w:val="charCitHyperlinkAbbrev"/>
          </w:rPr>
          <w:t>Legislation Act</w:t>
        </w:r>
      </w:hyperlink>
      <w:r w:rsidRPr="00591A0F">
        <w:t>, pt 19.5.</w:t>
      </w:r>
    </w:p>
    <w:p w:rsidR="00017974" w:rsidRPr="00457575" w:rsidRDefault="004805D6" w:rsidP="008E6697">
      <w:pPr>
        <w:pStyle w:val="Amain"/>
        <w:keepNext/>
      </w:pPr>
      <w:r>
        <w:tab/>
      </w:r>
      <w:r w:rsidR="00C84A57" w:rsidRPr="00457575">
        <w:t>(3)</w:t>
      </w:r>
      <w:r w:rsidR="00C84A57" w:rsidRPr="00457575">
        <w:tab/>
      </w:r>
      <w:r w:rsidR="00017974" w:rsidRPr="00457575">
        <w:t>The risk management plan must—</w:t>
      </w:r>
    </w:p>
    <w:p w:rsidR="00017974" w:rsidRPr="00457575" w:rsidRDefault="004805D6" w:rsidP="004805D6">
      <w:pPr>
        <w:pStyle w:val="Apara"/>
      </w:pPr>
      <w:r>
        <w:tab/>
      </w:r>
      <w:r w:rsidR="00C84A57" w:rsidRPr="00457575">
        <w:t>(a)</w:t>
      </w:r>
      <w:r w:rsidR="00C84A57" w:rsidRPr="00457575">
        <w:tab/>
      </w:r>
      <w:r w:rsidR="00017974" w:rsidRPr="00457575">
        <w:t>identify the risks to people and property; and</w:t>
      </w:r>
    </w:p>
    <w:p w:rsidR="00017974" w:rsidRPr="00457575" w:rsidRDefault="004805D6" w:rsidP="004805D6">
      <w:pPr>
        <w:pStyle w:val="Apara"/>
      </w:pPr>
      <w:r>
        <w:tab/>
      </w:r>
      <w:r w:rsidR="00C84A57" w:rsidRPr="00457575">
        <w:t>(b)</w:t>
      </w:r>
      <w:r w:rsidR="00C84A57" w:rsidRPr="00457575">
        <w:tab/>
      </w:r>
      <w:r w:rsidR="00017974" w:rsidRPr="00457575">
        <w:t>detail the procedures, practices and arrangements for eliminating or minimising the risks.</w:t>
      </w:r>
    </w:p>
    <w:p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 xml:space="preserve">general need not decide an application for a </w:t>
      </w:r>
      <w:r w:rsidR="00F84F9D" w:rsidRPr="00457575">
        <w:t xml:space="preserve">public </w:t>
      </w:r>
      <w:r w:rsidR="009806C5" w:rsidRPr="00457575">
        <w:t>unleased land</w:t>
      </w:r>
      <w:r w:rsidR="00017974" w:rsidRPr="00457575">
        <w:t xml:space="preserve"> permit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 risk management plan notice; and</w:t>
      </w:r>
    </w:p>
    <w:p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rsidR="00017974" w:rsidRPr="00457575" w:rsidRDefault="00C84A57" w:rsidP="00C84A57">
      <w:pPr>
        <w:pStyle w:val="AH5Sec"/>
      </w:pPr>
      <w:bookmarkStart w:id="79" w:name="_Toc527111137"/>
      <w:r w:rsidRPr="0074061D">
        <w:rPr>
          <w:rStyle w:val="CharSectNo"/>
        </w:rPr>
        <w:t>56</w:t>
      </w:r>
      <w:r w:rsidRPr="00457575">
        <w:tab/>
      </w:r>
      <w:r w:rsidR="00017974" w:rsidRPr="00457575">
        <w:t>Suitability of activities—inspection of object</w:t>
      </w:r>
      <w:bookmarkEnd w:id="79"/>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 making a decision about whether an activity is suitable for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 xml:space="preserve">the activity involves placing an object </w:t>
      </w:r>
      <w:r w:rsidR="00E83363" w:rsidRPr="00457575">
        <w:t>on public unleased land</w:t>
      </w:r>
      <w:r w:rsidR="00017974" w:rsidRPr="00457575">
        <w:t>.</w:t>
      </w:r>
    </w:p>
    <w:p w:rsidR="00017974" w:rsidRDefault="004805D6" w:rsidP="00AA2BEF">
      <w:pPr>
        <w:pStyle w:val="Amain"/>
        <w:keepLines/>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inspection notice</w:t>
      </w:r>
      <w:r w:rsidR="00017974" w:rsidRPr="00457575">
        <w:t>), require the applicant to allow the director</w:t>
      </w:r>
      <w:r w:rsidR="00017974" w:rsidRPr="00457575">
        <w:noBreakHyphen/>
        <w:t>general to inspect the object within a stated reasonable time.</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6" w:tooltip="A2001-14" w:history="1">
        <w:r w:rsidRPr="00591A0F">
          <w:rPr>
            <w:rStyle w:val="charCitHyperlinkAbbrev"/>
          </w:rPr>
          <w:t>Legislation Act</w:t>
        </w:r>
      </w:hyperlink>
      <w:r w:rsidRPr="00591A0F">
        <w:t>, pt 19.5.</w:t>
      </w:r>
    </w:p>
    <w:p w:rsidR="00017974" w:rsidRPr="00457575" w:rsidRDefault="004805D6" w:rsidP="00CE2DFA">
      <w:pPr>
        <w:pStyle w:val="Amain"/>
        <w:keepNext/>
      </w:pPr>
      <w:r>
        <w:lastRenderedPageBreak/>
        <w:tab/>
      </w:r>
      <w:r w:rsidR="00C84A57" w:rsidRPr="00457575">
        <w:t>(3)</w:t>
      </w:r>
      <w:r w:rsidR="00C84A57" w:rsidRPr="00457575">
        <w:tab/>
      </w:r>
      <w:r w:rsidR="00017974" w:rsidRPr="00457575">
        <w:t>The director</w:t>
      </w:r>
      <w:r w:rsidR="00017974" w:rsidRPr="00457575">
        <w:noBreakHyphen/>
        <w:t xml:space="preserve">general need not decide whether an activity is a suitable activity for a </w:t>
      </w:r>
      <w:r w:rsidR="00F84F9D" w:rsidRPr="00457575">
        <w:t xml:space="preserve">public </w:t>
      </w:r>
      <w:r w:rsidR="009806C5" w:rsidRPr="00457575">
        <w:t>unleased land</w:t>
      </w:r>
      <w:r w:rsidR="00017974" w:rsidRPr="00457575">
        <w:t xml:space="preserve"> permit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inspection notice; and</w:t>
      </w:r>
    </w:p>
    <w:p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rsidR="00017974" w:rsidRPr="0074061D" w:rsidRDefault="00C84A57" w:rsidP="00C84A57">
      <w:pPr>
        <w:pStyle w:val="AH3Div"/>
      </w:pPr>
      <w:bookmarkStart w:id="80" w:name="_Toc527111138"/>
      <w:r w:rsidRPr="0074061D">
        <w:rPr>
          <w:rStyle w:val="CharDivNo"/>
        </w:rPr>
        <w:t>Division 3.6</w:t>
      </w:r>
      <w:r w:rsidRPr="00457575">
        <w:tab/>
      </w:r>
      <w:r w:rsidR="00F84F9D" w:rsidRPr="0074061D">
        <w:rPr>
          <w:rStyle w:val="CharDivText"/>
        </w:rPr>
        <w:t xml:space="preserve">Public </w:t>
      </w:r>
      <w:r w:rsidR="009806C5" w:rsidRPr="0074061D">
        <w:rPr>
          <w:rStyle w:val="CharDivText"/>
        </w:rPr>
        <w:t>unleased land</w:t>
      </w:r>
      <w:r w:rsidR="00017974" w:rsidRPr="0074061D">
        <w:rPr>
          <w:rStyle w:val="CharDivText"/>
        </w:rPr>
        <w:t xml:space="preserve"> permits—decision</w:t>
      </w:r>
      <w:bookmarkEnd w:id="80"/>
    </w:p>
    <w:p w:rsidR="00017974" w:rsidRPr="00457575" w:rsidRDefault="00C84A57" w:rsidP="00C84A57">
      <w:pPr>
        <w:pStyle w:val="AH5Sec"/>
      </w:pPr>
      <w:bookmarkStart w:id="81" w:name="_Toc527111139"/>
      <w:r w:rsidRPr="0074061D">
        <w:rPr>
          <w:rStyle w:val="CharSectNo"/>
        </w:rPr>
        <w:t>57</w:t>
      </w:r>
      <w:r w:rsidRPr="00457575">
        <w:tab/>
      </w:r>
      <w:r w:rsidR="00F84F9D" w:rsidRPr="00457575">
        <w:t xml:space="preserve">Public </w:t>
      </w:r>
      <w:r w:rsidR="009806C5" w:rsidRPr="00457575">
        <w:t>unleased land</w:t>
      </w:r>
      <w:r w:rsidR="00017974" w:rsidRPr="00457575">
        <w:t xml:space="preserve"> permit—decision on application</w:t>
      </w:r>
      <w:bookmarkEnd w:id="81"/>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receives an application for a </w:t>
      </w:r>
      <w:r w:rsidR="00F84F9D" w:rsidRPr="00457575">
        <w:t xml:space="preserve">public </w:t>
      </w:r>
      <w:r w:rsidR="009806C5" w:rsidRPr="00457575">
        <w:t>unleased land</w:t>
      </w:r>
      <w:r w:rsidR="00017974" w:rsidRPr="00457575">
        <w:t xml:space="preserve"> permit.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issue the </w:t>
      </w:r>
      <w:r w:rsidR="00F84F9D" w:rsidRPr="00457575">
        <w:t xml:space="preserve">public </w:t>
      </w:r>
      <w:r w:rsidR="009806C5" w:rsidRPr="00457575">
        <w:t>unleased land</w:t>
      </w:r>
      <w:r w:rsidR="00017974" w:rsidRPr="00457575">
        <w:t xml:space="preserve"> permit to the applicant only if </w:t>
      </w:r>
      <w:r w:rsidR="005C6E73" w:rsidRPr="00457575">
        <w:t xml:space="preserve">reasonably </w:t>
      </w:r>
      <w:r w:rsidR="00017974" w:rsidRPr="00457575">
        <w:t>satisfied that—</w:t>
      </w:r>
    </w:p>
    <w:p w:rsidR="00017974" w:rsidRPr="00457575" w:rsidRDefault="004805D6" w:rsidP="004805D6">
      <w:pPr>
        <w:pStyle w:val="Apara"/>
      </w:pPr>
      <w:r>
        <w:tab/>
      </w:r>
      <w:r w:rsidR="00C84A57" w:rsidRPr="00457575">
        <w:t>(a)</w:t>
      </w:r>
      <w:r w:rsidR="00C84A57" w:rsidRPr="00457575">
        <w:tab/>
      </w:r>
      <w:r w:rsidR="00017974" w:rsidRPr="00457575">
        <w:t xml:space="preserve">the applicant is a suitable person to hold the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 xml:space="preserve">if the applicant is a corporation—each influential person for the applicant is a suitable person to hold the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(c)</w:t>
      </w:r>
      <w:r w:rsidR="00C84A57" w:rsidRPr="00457575">
        <w:tab/>
      </w:r>
      <w:r w:rsidR="00017974" w:rsidRPr="00457575">
        <w:t xml:space="preserve">the activity is a suitable activity for the </w:t>
      </w:r>
      <w:r w:rsidR="00F84F9D" w:rsidRPr="00457575">
        <w:t xml:space="preserve">public </w:t>
      </w:r>
      <w:r w:rsidR="009806C5" w:rsidRPr="00457575">
        <w:t>unleased land</w:t>
      </w:r>
      <w:r w:rsidR="00017974" w:rsidRPr="00457575">
        <w:t xml:space="preserve"> permit.</w:t>
      </w:r>
    </w:p>
    <w:p w:rsidR="00017974" w:rsidRPr="00457575" w:rsidRDefault="00017974" w:rsidP="00017974">
      <w:pPr>
        <w:pStyle w:val="aNotepar"/>
        <w:jc w:val="left"/>
      </w:pPr>
      <w:r w:rsidRPr="00457575">
        <w:rPr>
          <w:rStyle w:val="charItals"/>
        </w:rPr>
        <w:t>Note</w:t>
      </w:r>
      <w:r w:rsidRPr="00457575">
        <w:rPr>
          <w:rStyle w:val="charItals"/>
        </w:rPr>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rsidR="00FA4D11" w:rsidRPr="001163FE" w:rsidRDefault="00FA4D11" w:rsidP="00FA4D11">
      <w:pPr>
        <w:pStyle w:val="Amain"/>
      </w:pPr>
      <w:r w:rsidRPr="001163FE">
        <w:tab/>
        <w:t>(</w:t>
      </w:r>
      <w:r w:rsidR="009D4CCE">
        <w:t>3</w:t>
      </w:r>
      <w:r w:rsidRPr="001163FE">
        <w:t>)</w:t>
      </w:r>
      <w:r w:rsidRPr="001163FE">
        <w:tab/>
        <w:t>However, the director</w:t>
      </w:r>
      <w:r w:rsidRPr="001163FE">
        <w:noBreakHyphen/>
        <w:t>general must not issue a public unleased land permit to carry on any of the following activities in a wilderness area:</w:t>
      </w:r>
    </w:p>
    <w:p w:rsidR="00FA4D11" w:rsidRPr="001163FE" w:rsidRDefault="00FA4D11" w:rsidP="00FA4D11">
      <w:pPr>
        <w:pStyle w:val="Apara"/>
      </w:pPr>
      <w:r w:rsidRPr="001163FE">
        <w:tab/>
        <w:t>(a)</w:t>
      </w:r>
      <w:r w:rsidRPr="001163FE">
        <w:tab/>
        <w:t>erect a building, booth, stall, post, sign or other structure;</w:t>
      </w:r>
    </w:p>
    <w:p w:rsidR="00FA4D11" w:rsidRPr="001163FE" w:rsidRDefault="00FA4D11" w:rsidP="00FA4D11">
      <w:pPr>
        <w:pStyle w:val="Apara"/>
      </w:pPr>
      <w:r w:rsidRPr="001163FE">
        <w:tab/>
        <w:t>(b)</w:t>
      </w:r>
      <w:r w:rsidRPr="001163FE">
        <w:tab/>
        <w:t>supply goods or services.</w:t>
      </w:r>
    </w:p>
    <w:p w:rsidR="00BE50E9" w:rsidRPr="00457575" w:rsidRDefault="004805D6" w:rsidP="004805D6">
      <w:pPr>
        <w:pStyle w:val="Amain"/>
      </w:pPr>
      <w:r>
        <w:lastRenderedPageBreak/>
        <w:tab/>
      </w:r>
      <w:r w:rsidR="00C84A57" w:rsidRPr="00457575">
        <w:t>(</w:t>
      </w:r>
      <w:r w:rsidR="009D4CCE">
        <w:t>4</w:t>
      </w:r>
      <w:r w:rsidR="00C84A57" w:rsidRPr="00457575">
        <w:t>)</w:t>
      </w:r>
      <w:r w:rsidR="00C84A57" w:rsidRPr="00457575">
        <w:tab/>
      </w:r>
      <w:r w:rsidR="00BE50E9" w:rsidRPr="00457575">
        <w:t>A public unleased land permit may be subject to any condition that the director</w:t>
      </w:r>
      <w:r w:rsidR="00BE50E9" w:rsidRPr="00457575">
        <w:noBreakHyphen/>
        <w:t>general reasonably believes is necessary to</w:t>
      </w:r>
      <w:r w:rsidR="00547348" w:rsidRPr="00457575">
        <w:t xml:space="preserve"> meet the objectives of this Act.</w:t>
      </w:r>
    </w:p>
    <w:p w:rsidR="007E4676" w:rsidRPr="00457575" w:rsidRDefault="007E4676" w:rsidP="007E4676">
      <w:pPr>
        <w:pStyle w:val="aExamHdgss"/>
      </w:pPr>
      <w:r w:rsidRPr="00457575">
        <w:t>Examples—conditions</w:t>
      </w:r>
    </w:p>
    <w:p w:rsidR="00104C35" w:rsidRPr="00457575" w:rsidRDefault="00F971BC" w:rsidP="007E4676">
      <w:pPr>
        <w:pStyle w:val="aExamINumss"/>
      </w:pPr>
      <w:r w:rsidRPr="00457575">
        <w:t>1</w:t>
      </w:r>
      <w:r w:rsidR="00104C35" w:rsidRPr="00457575">
        <w:tab/>
        <w:t>that the permit</w:t>
      </w:r>
      <w:r w:rsidR="00104C35" w:rsidRPr="00457575">
        <w:noBreakHyphen/>
        <w:t xml:space="preserve">holder must </w:t>
      </w:r>
      <w:r w:rsidR="00260256" w:rsidRPr="00457575">
        <w:t xml:space="preserve">hold a stated kind of insurance </w:t>
      </w:r>
    </w:p>
    <w:p w:rsidR="007E4676" w:rsidRPr="00457575" w:rsidRDefault="00F971BC" w:rsidP="007E4676">
      <w:pPr>
        <w:pStyle w:val="aExamINumss"/>
      </w:pPr>
      <w:r w:rsidRPr="00457575">
        <w:t>2</w:t>
      </w:r>
      <w:r w:rsidR="007E4676" w:rsidRPr="00457575">
        <w:tab/>
        <w:t>that the permit</w:t>
      </w:r>
      <w:r w:rsidR="007E4676" w:rsidRPr="00457575">
        <w:noBreakHyphen/>
        <w:t xml:space="preserve">holder must fence the permitted </w:t>
      </w:r>
      <w:r w:rsidR="00F84F9D" w:rsidRPr="00457575">
        <w:t xml:space="preserve">public </w:t>
      </w:r>
      <w:r w:rsidR="009806C5" w:rsidRPr="00457575">
        <w:t>unleased land</w:t>
      </w:r>
    </w:p>
    <w:p w:rsidR="00F971BC" w:rsidRPr="00457575" w:rsidRDefault="00F971BC" w:rsidP="004805D6">
      <w:pPr>
        <w:pStyle w:val="aExamINumss"/>
        <w:keepNext/>
      </w:pPr>
      <w:r w:rsidRPr="00457575">
        <w:t>3</w:t>
      </w:r>
      <w:r w:rsidRPr="00457575">
        <w:tab/>
        <w:t>a financial assurance condition (see s </w:t>
      </w:r>
      <w:r w:rsidR="006C6D0D" w:rsidRPr="00457575">
        <w:t>60</w:t>
      </w:r>
      <w:r w:rsidRPr="00457575">
        <w:t>)</w:t>
      </w:r>
    </w:p>
    <w:p w:rsidR="007E4676" w:rsidRPr="00457575" w:rsidRDefault="007E4676" w:rsidP="007E4676">
      <w:pPr>
        <w:pStyle w:val="aNote"/>
      </w:pPr>
      <w:r w:rsidRPr="004805D6">
        <w:rPr>
          <w:rStyle w:val="charItals"/>
        </w:rPr>
        <w:t>Note</w:t>
      </w:r>
      <w:r w:rsidRPr="00457575">
        <w:tab/>
        <w:t xml:space="preserve">An example is part of the Act, is not exhaustive and may extend, but does not limit, the meaning of the provision in which it appears (see </w:t>
      </w:r>
      <w:hyperlink r:id="rId77" w:tooltip="A2001-14" w:history="1">
        <w:r w:rsidR="00B457F2" w:rsidRPr="00B457F2">
          <w:rPr>
            <w:rStyle w:val="charCitHyperlinkAbbrev"/>
          </w:rPr>
          <w:t>Legislation Act</w:t>
        </w:r>
      </w:hyperlink>
      <w:r w:rsidRPr="00457575">
        <w:t>, s 126 and s 132).</w:t>
      </w:r>
    </w:p>
    <w:p w:rsidR="00017974" w:rsidRPr="00457575" w:rsidRDefault="004805D6" w:rsidP="004805D6">
      <w:pPr>
        <w:pStyle w:val="Amain"/>
      </w:pPr>
      <w:r>
        <w:tab/>
      </w:r>
      <w:r w:rsidR="00C84A57" w:rsidRPr="00457575">
        <w:t>(</w:t>
      </w:r>
      <w:r w:rsidR="009D4CCE">
        <w:t>5</w:t>
      </w:r>
      <w:r w:rsidR="00C84A57" w:rsidRPr="00457575">
        <w:t>)</w:t>
      </w:r>
      <w:r w:rsidR="00C84A57" w:rsidRPr="00457575">
        <w:tab/>
      </w:r>
      <w:r w:rsidR="00017974" w:rsidRPr="00457575">
        <w:t>The director</w:t>
      </w:r>
      <w:r w:rsidR="00017974" w:rsidRPr="00457575">
        <w:noBreakHyphen/>
        <w:t>general must, not later than the required time—</w:t>
      </w:r>
    </w:p>
    <w:p w:rsidR="00017974" w:rsidRPr="00457575" w:rsidRDefault="004805D6" w:rsidP="004805D6">
      <w:pPr>
        <w:pStyle w:val="Apara"/>
      </w:pPr>
      <w:r>
        <w:tab/>
      </w:r>
      <w:r w:rsidR="00C84A57" w:rsidRPr="00457575">
        <w:t>(a)</w:t>
      </w:r>
      <w:r w:rsidR="00C84A57" w:rsidRPr="00457575">
        <w:tab/>
      </w:r>
      <w:r w:rsidR="00017974" w:rsidRPr="00457575">
        <w:t>decide the application; and</w:t>
      </w:r>
    </w:p>
    <w:p w:rsidR="00017974" w:rsidRPr="00457575" w:rsidRDefault="004805D6" w:rsidP="004805D6">
      <w:pPr>
        <w:pStyle w:val="Apara"/>
      </w:pPr>
      <w:r>
        <w:tab/>
      </w:r>
      <w:r w:rsidR="00C84A57" w:rsidRPr="00457575">
        <w:t>(b)</w:t>
      </w:r>
      <w:r w:rsidR="00C84A57" w:rsidRPr="00457575">
        <w:tab/>
      </w:r>
      <w:r w:rsidR="00017974" w:rsidRPr="00457575">
        <w:t>tell the applicant about the decision on the application.</w:t>
      </w:r>
    </w:p>
    <w:p w:rsidR="00017974" w:rsidRPr="00457575" w:rsidRDefault="004805D6" w:rsidP="004805D6">
      <w:pPr>
        <w:pStyle w:val="Amain"/>
        <w:keepNext/>
      </w:pPr>
      <w:r>
        <w:tab/>
      </w:r>
      <w:r w:rsidR="00C84A57" w:rsidRPr="00457575">
        <w:t>(</w:t>
      </w:r>
      <w:r w:rsidR="009D4CCE">
        <w:t>6</w:t>
      </w:r>
      <w:r w:rsidR="00C84A57" w:rsidRPr="00457575">
        <w:t>)</w:t>
      </w:r>
      <w:r w:rsidR="00C84A57" w:rsidRPr="00457575">
        <w:tab/>
      </w:r>
      <w:r w:rsidR="00017974" w:rsidRPr="00457575">
        <w:t xml:space="preserve">In </w:t>
      </w:r>
      <w:r w:rsidR="00D35611" w:rsidRPr="00457575">
        <w:t>this section</w:t>
      </w:r>
      <w:r w:rsidR="00017974" w:rsidRPr="00457575">
        <w:t>:</w:t>
      </w:r>
    </w:p>
    <w:p w:rsidR="00017974" w:rsidRPr="00457575" w:rsidRDefault="00017974" w:rsidP="004805D6">
      <w:pPr>
        <w:pStyle w:val="aDef"/>
        <w:keepNext/>
      </w:pPr>
      <w:r w:rsidRPr="00457575">
        <w:rPr>
          <w:rStyle w:val="charBoldItals"/>
        </w:rPr>
        <w:t>required time</w:t>
      </w:r>
      <w:r w:rsidRPr="00457575">
        <w:t xml:space="preserve"> means the latest of the following:</w:t>
      </w:r>
    </w:p>
    <w:p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CA42A4" w:rsidRPr="00457575">
        <w:t>section</w:t>
      </w:r>
      <w:r w:rsidR="00017974" w:rsidRPr="00457575">
        <w:t> </w:t>
      </w:r>
      <w:r w:rsidR="006C6D0D" w:rsidRPr="00457575">
        <w:t>51</w:t>
      </w:r>
      <w:r w:rsidR="00017974" w:rsidRPr="00457575">
        <w:t>—28 days after the director</w:t>
      </w:r>
      <w:r w:rsidR="00017974" w:rsidRPr="00457575">
        <w:noBreakHyphen/>
        <w:t>general receives the information;</w:t>
      </w:r>
    </w:p>
    <w:p w:rsidR="00017974" w:rsidRPr="00457575" w:rsidRDefault="004805D6" w:rsidP="00AA2BEF">
      <w:pPr>
        <w:pStyle w:val="aDefpara"/>
        <w:keepNext/>
        <w:keepLines/>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CA42A4" w:rsidRPr="00457575">
        <w:t>section</w:t>
      </w:r>
      <w:r w:rsidR="00017974" w:rsidRPr="00457575">
        <w:t> </w:t>
      </w:r>
      <w:r w:rsidR="006C6D0D" w:rsidRPr="00457575">
        <w:t>52</w:t>
      </w:r>
      <w:r w:rsidR="00017974" w:rsidRPr="00457575">
        <w:t>—28 days after the director</w:t>
      </w:r>
      <w:r w:rsidR="00017974" w:rsidRPr="00457575">
        <w:noBreakHyphen/>
        <w:t>general receives the approval, licence, permit or other authority;</w:t>
      </w:r>
    </w:p>
    <w:p w:rsidR="00017974" w:rsidRPr="00457575" w:rsidRDefault="004805D6" w:rsidP="004805D6">
      <w:pPr>
        <w:pStyle w:val="aDefpara"/>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CA42A4" w:rsidRPr="00457575">
        <w:t>section</w:t>
      </w:r>
      <w:r w:rsidR="00017974" w:rsidRPr="00457575">
        <w:t> </w:t>
      </w:r>
      <w:r w:rsidR="006C6D0D" w:rsidRPr="00457575">
        <w:t>53</w:t>
      </w:r>
      <w:r w:rsidR="00017974" w:rsidRPr="00457575">
        <w:t xml:space="preserve"> and receives a submission during the public consultation period—28 days after the director</w:t>
      </w:r>
      <w:r w:rsidR="00017974" w:rsidRPr="00457575">
        <w:noBreakHyphen/>
        <w:t>general receives the submission;</w:t>
      </w:r>
    </w:p>
    <w:p w:rsidR="008B6523" w:rsidRPr="00457575" w:rsidRDefault="004805D6" w:rsidP="00CE2DFA">
      <w:pPr>
        <w:pStyle w:val="aDefpara"/>
        <w:keepLines/>
      </w:pPr>
      <w:r>
        <w:lastRenderedPageBreak/>
        <w:tab/>
      </w:r>
      <w:r w:rsidR="00C84A57" w:rsidRPr="00457575">
        <w:t>(e)</w:t>
      </w:r>
      <w:r w:rsidR="00C84A57" w:rsidRPr="00457575">
        <w:tab/>
      </w:r>
      <w:r w:rsidR="008B6523" w:rsidRPr="00457575">
        <w:t>if the director</w:t>
      </w:r>
      <w:r w:rsidR="008B6523" w:rsidRPr="00457575">
        <w:noBreakHyphen/>
        <w:t xml:space="preserve">general gives the applicant a public consultation </w:t>
      </w:r>
      <w:r w:rsidR="00D56A08" w:rsidRPr="00457575">
        <w:t xml:space="preserve">submission </w:t>
      </w:r>
      <w:r w:rsidR="008B6523" w:rsidRPr="00457575">
        <w:t>notice under section </w:t>
      </w:r>
      <w:r w:rsidR="006C6D0D" w:rsidRPr="00457575">
        <w:t>54</w:t>
      </w:r>
      <w:r w:rsidR="008B6523" w:rsidRPr="00457575">
        <w:t xml:space="preserve"> and receives a submission during the </w:t>
      </w:r>
      <w:r w:rsidR="00D56A08" w:rsidRPr="00457575">
        <w:t>show cause</w:t>
      </w:r>
      <w:r w:rsidR="008B6523" w:rsidRPr="00457575">
        <w:t xml:space="preserve"> period—28 days after the director</w:t>
      </w:r>
      <w:r w:rsidR="008B6523" w:rsidRPr="00457575">
        <w:noBreakHyphen/>
        <w:t>general receives the submission;</w:t>
      </w:r>
    </w:p>
    <w:p w:rsidR="00017974" w:rsidRPr="00457575" w:rsidRDefault="004805D6" w:rsidP="004805D6">
      <w:pPr>
        <w:pStyle w:val="aDefpara"/>
      </w:pPr>
      <w:r>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rsidR="00017974" w:rsidRPr="00457575" w:rsidRDefault="004805D6" w:rsidP="004805D6">
      <w:pPr>
        <w:pStyle w:val="aDefpara"/>
      </w:pPr>
      <w:r>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rsidR="00017974" w:rsidRPr="00457575" w:rsidRDefault="00017974" w:rsidP="00017974">
      <w:pPr>
        <w:pStyle w:val="aNote"/>
      </w:pPr>
      <w:r w:rsidRPr="00457575">
        <w:rPr>
          <w:rStyle w:val="charItals"/>
        </w:rPr>
        <w:t>Note</w:t>
      </w:r>
      <w:r w:rsidRPr="00457575">
        <w:rPr>
          <w:rStyle w:val="charItals"/>
        </w:rPr>
        <w:tab/>
      </w:r>
      <w:r w:rsidRPr="00457575">
        <w:t xml:space="preserve">Failure to issue a </w:t>
      </w:r>
      <w:r w:rsidR="00F84F9D" w:rsidRPr="00457575">
        <w:t xml:space="preserve">public </w:t>
      </w:r>
      <w:r w:rsidR="009806C5" w:rsidRPr="00457575">
        <w:t>unleased land</w:t>
      </w:r>
      <w:r w:rsidRPr="00457575">
        <w:t xml:space="preserve"> permit within the required time is taken to be a decision not to issue the </w:t>
      </w:r>
      <w:r w:rsidR="00F84F9D" w:rsidRPr="00457575">
        <w:t xml:space="preserve">public </w:t>
      </w:r>
      <w:r w:rsidR="009806C5" w:rsidRPr="00457575">
        <w:t>unleased land</w:t>
      </w:r>
      <w:r w:rsidRPr="00457575">
        <w:t xml:space="preserve"> permit (see </w:t>
      </w:r>
      <w:hyperlink r:id="rId78"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rsidR="00017974" w:rsidRPr="00457575" w:rsidRDefault="00C84A57" w:rsidP="00C84A57">
      <w:pPr>
        <w:pStyle w:val="AH5Sec"/>
      </w:pPr>
      <w:bookmarkStart w:id="82" w:name="_Toc527111140"/>
      <w:r w:rsidRPr="0074061D">
        <w:rPr>
          <w:rStyle w:val="CharSectNo"/>
        </w:rPr>
        <w:t>58</w:t>
      </w:r>
      <w:r w:rsidRPr="00457575">
        <w:tab/>
      </w:r>
      <w:r w:rsidR="00F84F9D" w:rsidRPr="00457575">
        <w:t xml:space="preserve">Public </w:t>
      </w:r>
      <w:r w:rsidR="009806C5" w:rsidRPr="00457575">
        <w:t>unleased land</w:t>
      </w:r>
      <w:r w:rsidR="00017974" w:rsidRPr="00457575">
        <w:t xml:space="preserve"> permit—form</w:t>
      </w:r>
      <w:bookmarkEnd w:id="82"/>
    </w:p>
    <w:p w:rsidR="00017974" w:rsidRPr="00457575" w:rsidRDefault="004805D6" w:rsidP="004805D6">
      <w:pPr>
        <w:pStyle w:val="Amain"/>
      </w:pPr>
      <w:r>
        <w:tab/>
      </w:r>
      <w:r w:rsidR="00C84A57" w:rsidRPr="00457575">
        <w:t>(1)</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805D6">
      <w:pPr>
        <w:pStyle w:val="Apara"/>
        <w:keepNext/>
      </w:pPr>
      <w:r>
        <w:tab/>
      </w:r>
      <w:r w:rsidR="00C84A57" w:rsidRPr="00457575">
        <w:t>(b)</w:t>
      </w:r>
      <w:r w:rsidR="00C84A57" w:rsidRPr="00457575">
        <w:tab/>
      </w:r>
      <w:r w:rsidR="00017974" w:rsidRPr="00457575">
        <w:t>include the following information:</w:t>
      </w:r>
    </w:p>
    <w:p w:rsidR="00017974" w:rsidRPr="00457575" w:rsidRDefault="004805D6" w:rsidP="004805D6">
      <w:pPr>
        <w:pStyle w:val="Asubpara"/>
      </w:pPr>
      <w:r>
        <w:tab/>
      </w:r>
      <w:r w:rsidR="00C84A57" w:rsidRPr="00457575">
        <w:t>(i)</w:t>
      </w:r>
      <w:r w:rsidR="00C84A57" w:rsidRPr="00457575">
        <w:tab/>
      </w:r>
      <w:r w:rsidR="00017974" w:rsidRPr="00457575">
        <w:t>the name of the permit</w:t>
      </w:r>
      <w:r w:rsidR="00017974" w:rsidRPr="00457575">
        <w:noBreakHyphen/>
        <w:t>holder;</w:t>
      </w:r>
    </w:p>
    <w:p w:rsidR="00616F3C" w:rsidRPr="00457575" w:rsidRDefault="004805D6" w:rsidP="004805D6">
      <w:pPr>
        <w:pStyle w:val="Asubpara"/>
      </w:pPr>
      <w:r>
        <w:tab/>
      </w:r>
      <w:r w:rsidR="00C84A57" w:rsidRPr="00457575">
        <w:t>(ii)</w:t>
      </w:r>
      <w:r w:rsidR="00C84A57" w:rsidRPr="00457575">
        <w:tab/>
      </w:r>
      <w:r w:rsidR="00017974" w:rsidRPr="00457575">
        <w:t xml:space="preserve">the location of the permitted </w:t>
      </w:r>
      <w:r w:rsidR="00F84F9D" w:rsidRPr="00457575">
        <w:t xml:space="preserve">public </w:t>
      </w:r>
      <w:r w:rsidR="009806C5" w:rsidRPr="00457575">
        <w:t>unleased land</w:t>
      </w:r>
      <w:r w:rsidR="00017974" w:rsidRPr="00457575">
        <w:t>;</w:t>
      </w:r>
    </w:p>
    <w:p w:rsidR="00616F3C" w:rsidRPr="00457575" w:rsidRDefault="004805D6" w:rsidP="004805D6">
      <w:pPr>
        <w:pStyle w:val="Asubpara"/>
      </w:pPr>
      <w:r>
        <w:tab/>
      </w:r>
      <w:r w:rsidR="00C84A57" w:rsidRPr="00457575">
        <w:t>(iii)</w:t>
      </w:r>
      <w:r w:rsidR="00C84A57" w:rsidRPr="00457575">
        <w:tab/>
      </w:r>
      <w:r w:rsidR="00616F3C" w:rsidRPr="00457575">
        <w:t>the permitted activity;</w:t>
      </w:r>
    </w:p>
    <w:p w:rsidR="00017974" w:rsidRPr="00457575" w:rsidRDefault="004805D6" w:rsidP="004805D6">
      <w:pPr>
        <w:pStyle w:val="Asubpara"/>
      </w:pPr>
      <w:r>
        <w:tab/>
      </w:r>
      <w:r w:rsidR="00C84A57" w:rsidRPr="00457575">
        <w:t>(iv)</w:t>
      </w:r>
      <w:r w:rsidR="00C84A57" w:rsidRPr="00457575">
        <w:tab/>
      </w:r>
      <w:r w:rsidR="00017974" w:rsidRPr="00457575">
        <w:t>the permitted times;</w:t>
      </w:r>
    </w:p>
    <w:p w:rsidR="00017974" w:rsidRPr="00457575" w:rsidRDefault="004805D6" w:rsidP="004805D6">
      <w:pPr>
        <w:pStyle w:val="Asubpara"/>
      </w:pPr>
      <w:r>
        <w:tab/>
      </w:r>
      <w:r w:rsidR="00C84A57" w:rsidRPr="00457575">
        <w:t>(v)</w:t>
      </w:r>
      <w:r w:rsidR="00C84A57" w:rsidRPr="00457575">
        <w:tab/>
      </w:r>
      <w:r w:rsidR="00017974" w:rsidRPr="00457575">
        <w:t>the term of the permit;</w:t>
      </w:r>
    </w:p>
    <w:p w:rsidR="00017974" w:rsidRPr="00457575" w:rsidRDefault="004805D6" w:rsidP="004805D6">
      <w:pPr>
        <w:pStyle w:val="Asubpara"/>
      </w:pPr>
      <w:r>
        <w:tab/>
      </w:r>
      <w:r w:rsidR="00C84A57" w:rsidRPr="00457575">
        <w:t>(vi)</w:t>
      </w:r>
      <w:r w:rsidR="00C84A57" w:rsidRPr="00457575">
        <w:tab/>
      </w:r>
      <w:r w:rsidR="00017974" w:rsidRPr="00457575">
        <w:t>the conditions on the permit;</w:t>
      </w:r>
    </w:p>
    <w:p w:rsidR="00017974" w:rsidRPr="00457575" w:rsidRDefault="004805D6" w:rsidP="004805D6">
      <w:pPr>
        <w:pStyle w:val="Asubpara"/>
      </w:pPr>
      <w:r>
        <w:tab/>
      </w:r>
      <w:r w:rsidR="00C84A57" w:rsidRPr="00457575">
        <w:t>(vii)</w:t>
      </w:r>
      <w:r w:rsidR="00C84A57" w:rsidRPr="00457575">
        <w:tab/>
      </w:r>
      <w:r w:rsidR="00017974" w:rsidRPr="00457575">
        <w:t>anything else prescribed by regulation.</w:t>
      </w:r>
    </w:p>
    <w:p w:rsidR="00017974" w:rsidRPr="00457575" w:rsidRDefault="004805D6" w:rsidP="004805D6">
      <w:pPr>
        <w:pStyle w:val="Amain"/>
      </w:pPr>
      <w:r>
        <w:lastRenderedPageBreak/>
        <w:tab/>
      </w:r>
      <w:r w:rsidR="00C84A57" w:rsidRPr="00457575">
        <w:t>(2)</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may include anything else the director</w:t>
      </w:r>
      <w:r w:rsidR="00017974" w:rsidRPr="00457575">
        <w:noBreakHyphen/>
        <w:t>general considers relevant.</w:t>
      </w:r>
    </w:p>
    <w:p w:rsidR="00017974" w:rsidRPr="00457575" w:rsidRDefault="00C84A57" w:rsidP="00C84A57">
      <w:pPr>
        <w:pStyle w:val="AH5Sec"/>
      </w:pPr>
      <w:bookmarkStart w:id="83" w:name="_Toc527111141"/>
      <w:r w:rsidRPr="0074061D">
        <w:rPr>
          <w:rStyle w:val="CharSectNo"/>
        </w:rPr>
        <w:t>59</w:t>
      </w:r>
      <w:r w:rsidRPr="00457575">
        <w:tab/>
      </w:r>
      <w:r w:rsidR="00F84F9D" w:rsidRPr="00457575">
        <w:t xml:space="preserve">Public </w:t>
      </w:r>
      <w:r w:rsidR="009806C5" w:rsidRPr="00457575">
        <w:t>unleased land</w:t>
      </w:r>
      <w:r w:rsidR="00017974" w:rsidRPr="00457575">
        <w:t xml:space="preserve"> permit—term</w:t>
      </w:r>
      <w:bookmarkEnd w:id="83"/>
    </w:p>
    <w:p w:rsidR="00017974" w:rsidRPr="00457575" w:rsidRDefault="004805D6" w:rsidP="004805D6">
      <w:pPr>
        <w:pStyle w:val="Amain"/>
      </w:pPr>
      <w:r>
        <w:tab/>
      </w:r>
      <w:r w:rsidR="00C84A57" w:rsidRPr="00457575">
        <w:t>(1)</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starts on the day stated in the permit.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must not issue a </w:t>
      </w:r>
      <w:r w:rsidR="00F84F9D" w:rsidRPr="00457575">
        <w:t xml:space="preserve">public </w:t>
      </w:r>
      <w:r w:rsidR="009806C5" w:rsidRPr="00457575">
        <w:t>unleased land</w:t>
      </w:r>
      <w:r w:rsidR="00017974" w:rsidRPr="00457575">
        <w:t xml:space="preserve"> permit for longer than </w:t>
      </w:r>
      <w:r w:rsidR="00084596">
        <w:t>3</w:t>
      </w:r>
      <w:r w:rsidR="00017974" w:rsidRPr="00457575">
        <w:t> years.</w:t>
      </w:r>
    </w:p>
    <w:p w:rsidR="00017974" w:rsidRPr="00457575" w:rsidRDefault="004805D6" w:rsidP="004805D6">
      <w:pPr>
        <w:pStyle w:val="Amain"/>
      </w:pPr>
      <w:r>
        <w:tab/>
      </w:r>
      <w:r w:rsidR="00C84A57" w:rsidRPr="00457575">
        <w:t>(3)</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expires on the day stated in the permit.</w:t>
      </w:r>
    </w:p>
    <w:p w:rsidR="00017974" w:rsidRPr="0074061D" w:rsidRDefault="00C84A57" w:rsidP="00C84A57">
      <w:pPr>
        <w:pStyle w:val="AH3Div"/>
      </w:pPr>
      <w:bookmarkStart w:id="84" w:name="_Toc527111142"/>
      <w:r w:rsidRPr="0074061D">
        <w:rPr>
          <w:rStyle w:val="CharDivNo"/>
        </w:rPr>
        <w:t>Division 3.7</w:t>
      </w:r>
      <w:r w:rsidRPr="00457575">
        <w:tab/>
      </w:r>
      <w:r w:rsidR="00F84F9D" w:rsidRPr="0074061D">
        <w:rPr>
          <w:rStyle w:val="CharDivText"/>
        </w:rPr>
        <w:t xml:space="preserve">Public </w:t>
      </w:r>
      <w:r w:rsidR="009806C5" w:rsidRPr="0074061D">
        <w:rPr>
          <w:rStyle w:val="CharDivText"/>
        </w:rPr>
        <w:t>unleased land</w:t>
      </w:r>
      <w:r w:rsidR="00017974" w:rsidRPr="0074061D">
        <w:rPr>
          <w:rStyle w:val="CharDivText"/>
        </w:rPr>
        <w:t xml:space="preserve"> permits—financial assurance conditions</w:t>
      </w:r>
      <w:bookmarkEnd w:id="84"/>
    </w:p>
    <w:p w:rsidR="00017974" w:rsidRPr="00457575" w:rsidRDefault="00C84A57" w:rsidP="00C84A57">
      <w:pPr>
        <w:pStyle w:val="AH5Sec"/>
      </w:pPr>
      <w:bookmarkStart w:id="85" w:name="_Toc527111143"/>
      <w:r w:rsidRPr="0074061D">
        <w:rPr>
          <w:rStyle w:val="CharSectNo"/>
        </w:rPr>
        <w:t>60</w:t>
      </w:r>
      <w:r w:rsidRPr="00457575">
        <w:tab/>
      </w:r>
      <w:r w:rsidR="00017974" w:rsidRPr="00457575">
        <w:t xml:space="preserve">Meaning of </w:t>
      </w:r>
      <w:r w:rsidR="00017974" w:rsidRPr="004805D6">
        <w:rPr>
          <w:rStyle w:val="charItals"/>
        </w:rPr>
        <w:t>financial assurance condition</w:t>
      </w:r>
      <w:bookmarkEnd w:id="85"/>
    </w:p>
    <w:p w:rsidR="00017974" w:rsidRPr="00457575" w:rsidRDefault="00017974" w:rsidP="004805D6">
      <w:pPr>
        <w:pStyle w:val="Amainreturn"/>
        <w:keepNext/>
      </w:pPr>
      <w:r w:rsidRPr="00457575">
        <w:t>In this Act:</w:t>
      </w:r>
    </w:p>
    <w:p w:rsidR="00017974" w:rsidRPr="00457575" w:rsidRDefault="00017974" w:rsidP="00C84A57">
      <w:pPr>
        <w:pStyle w:val="aDef"/>
      </w:pPr>
      <w:r w:rsidRPr="004805D6">
        <w:rPr>
          <w:rStyle w:val="charBoldItals"/>
        </w:rPr>
        <w:t>financial assurance condition</w:t>
      </w:r>
      <w:r w:rsidRPr="00457575">
        <w:t xml:space="preserve">, on a </w:t>
      </w:r>
      <w:r w:rsidR="00F84F9D" w:rsidRPr="00457575">
        <w:t xml:space="preserve">public </w:t>
      </w:r>
      <w:r w:rsidR="009806C5" w:rsidRPr="00457575">
        <w:t>unleased land</w:t>
      </w:r>
      <w:r w:rsidRPr="00457575">
        <w:t xml:space="preserve"> permit, means a condition requiring the permit</w:t>
      </w:r>
      <w:r w:rsidRPr="00457575">
        <w:noBreakHyphen/>
        <w:t>holder to give the director</w:t>
      </w:r>
      <w:r w:rsidRPr="00457575">
        <w:noBreakHyphen/>
        <w:t>general a financial assurance of a stated kind and amount.</w:t>
      </w:r>
    </w:p>
    <w:p w:rsidR="00FA7631" w:rsidRPr="00457575" w:rsidRDefault="00C84A57" w:rsidP="00C84A57">
      <w:pPr>
        <w:pStyle w:val="AH5Sec"/>
      </w:pPr>
      <w:bookmarkStart w:id="86" w:name="_Toc527111144"/>
      <w:r w:rsidRPr="0074061D">
        <w:rPr>
          <w:rStyle w:val="CharSectNo"/>
        </w:rPr>
        <w:t>61</w:t>
      </w:r>
      <w:r w:rsidRPr="00457575">
        <w:tab/>
      </w:r>
      <w:r w:rsidR="00FA7631" w:rsidRPr="00457575">
        <w:t>Financial assurance condition—imposition</w:t>
      </w:r>
      <w:bookmarkEnd w:id="86"/>
    </w:p>
    <w:p w:rsidR="00FA7631" w:rsidRPr="00457575" w:rsidRDefault="004805D6" w:rsidP="00AA2BEF">
      <w:pPr>
        <w:pStyle w:val="Amain"/>
        <w:keepNext/>
      </w:pPr>
      <w:r>
        <w:tab/>
      </w:r>
      <w:r w:rsidR="00C84A57" w:rsidRPr="00457575">
        <w:t>(1)</w:t>
      </w:r>
      <w:r w:rsidR="00C84A57" w:rsidRPr="00457575">
        <w:tab/>
      </w:r>
      <w:r w:rsidR="00FA7631" w:rsidRPr="00457575">
        <w:t>The director</w:t>
      </w:r>
      <w:r w:rsidR="00FA7631" w:rsidRPr="00457575">
        <w:noBreakHyphen/>
        <w:t>general may impose a financial assurance condition on a public unleased land permit if satisfied that it is justified having regard to—</w:t>
      </w:r>
    </w:p>
    <w:p w:rsidR="00FA7631" w:rsidRPr="00457575" w:rsidRDefault="004805D6" w:rsidP="004805D6">
      <w:pPr>
        <w:pStyle w:val="Apara"/>
      </w:pPr>
      <w:r>
        <w:tab/>
      </w:r>
      <w:r w:rsidR="00C84A57" w:rsidRPr="00457575">
        <w:t>(a)</w:t>
      </w:r>
      <w:r w:rsidR="00C84A57" w:rsidRPr="00457575">
        <w:tab/>
      </w:r>
      <w:r w:rsidR="00FA7631" w:rsidRPr="00457575">
        <w:t>the likelihood that the permitted activity will cause serious or material damage to the permitted public unleased land; and</w:t>
      </w:r>
    </w:p>
    <w:p w:rsidR="00FA7631" w:rsidRPr="00457575" w:rsidRDefault="004805D6" w:rsidP="004805D6">
      <w:pPr>
        <w:pStyle w:val="Apara"/>
      </w:pPr>
      <w:r>
        <w:tab/>
      </w:r>
      <w:r w:rsidR="00C84A57" w:rsidRPr="00457575">
        <w:t>(b)</w:t>
      </w:r>
      <w:r w:rsidR="00C84A57" w:rsidRPr="00457575">
        <w:tab/>
      </w:r>
      <w:r w:rsidR="00FA7631" w:rsidRPr="00457575">
        <w:t>the likelihood that action will need to be taken in the future to repair the damage; and</w:t>
      </w:r>
    </w:p>
    <w:p w:rsidR="00FA7631" w:rsidRPr="00457575" w:rsidRDefault="004805D6" w:rsidP="004805D6">
      <w:pPr>
        <w:pStyle w:val="Apara"/>
      </w:pPr>
      <w:r>
        <w:tab/>
      </w:r>
      <w:r w:rsidR="00C84A57" w:rsidRPr="00457575">
        <w:t>(c)</w:t>
      </w:r>
      <w:r w:rsidR="00C84A57" w:rsidRPr="00457575">
        <w:tab/>
      </w:r>
      <w:r w:rsidR="00FA7631" w:rsidRPr="00457575">
        <w:t>the financial assurance considerations (if any); and</w:t>
      </w:r>
    </w:p>
    <w:p w:rsidR="00FA7631" w:rsidRPr="00457575" w:rsidRDefault="00FA7631" w:rsidP="00FA7631">
      <w:pPr>
        <w:pStyle w:val="aNotepar"/>
      </w:pPr>
      <w:r w:rsidRPr="004805D6">
        <w:rPr>
          <w:rStyle w:val="charItals"/>
        </w:rPr>
        <w:t>Note</w:t>
      </w:r>
      <w:r w:rsidRPr="004805D6">
        <w:rPr>
          <w:rStyle w:val="charItals"/>
        </w:rPr>
        <w:tab/>
      </w:r>
      <w:r w:rsidRPr="004805D6">
        <w:rPr>
          <w:rStyle w:val="charBoldItals"/>
        </w:rPr>
        <w:t>Financial assurance considerations</w:t>
      </w:r>
      <w:r w:rsidRPr="00457575">
        <w:t>—see s (5).</w:t>
      </w:r>
    </w:p>
    <w:p w:rsidR="00FA7631" w:rsidRPr="00457575" w:rsidRDefault="004805D6" w:rsidP="004805D6">
      <w:pPr>
        <w:pStyle w:val="Apara"/>
      </w:pPr>
      <w:r>
        <w:tab/>
      </w:r>
      <w:r w:rsidR="00C84A57" w:rsidRPr="00457575">
        <w:t>(d)</w:t>
      </w:r>
      <w:r w:rsidR="00C84A57" w:rsidRPr="00457575">
        <w:tab/>
      </w:r>
      <w:r w:rsidR="00FA7631" w:rsidRPr="00457575">
        <w:t>any other relevant matter.</w:t>
      </w:r>
    </w:p>
    <w:p w:rsidR="00FA7631" w:rsidRPr="00457575" w:rsidRDefault="004805D6" w:rsidP="004805D6">
      <w:pPr>
        <w:pStyle w:val="Amain"/>
      </w:pPr>
      <w:r>
        <w:lastRenderedPageBreak/>
        <w:tab/>
      </w:r>
      <w:r w:rsidR="00C84A57" w:rsidRPr="00457575">
        <w:t>(2)</w:t>
      </w:r>
      <w:r w:rsidR="00C84A57" w:rsidRPr="00457575">
        <w:tab/>
      </w:r>
      <w:r w:rsidR="00FA7631" w:rsidRPr="00457575">
        <w:t>A financial assurance must be in the form of—</w:t>
      </w:r>
    </w:p>
    <w:p w:rsidR="00FA7631" w:rsidRPr="00457575" w:rsidRDefault="004805D6" w:rsidP="004805D6">
      <w:pPr>
        <w:pStyle w:val="Apara"/>
      </w:pPr>
      <w:r>
        <w:tab/>
      </w:r>
      <w:r w:rsidR="00C84A57" w:rsidRPr="00457575">
        <w:t>(a)</w:t>
      </w:r>
      <w:r w:rsidR="00C84A57" w:rsidRPr="00457575">
        <w:tab/>
      </w:r>
      <w:r w:rsidR="00FA7631" w:rsidRPr="00457575">
        <w:t>a bank guarantee; or</w:t>
      </w:r>
    </w:p>
    <w:p w:rsidR="00FA7631" w:rsidRPr="00457575" w:rsidRDefault="004805D6" w:rsidP="004805D6">
      <w:pPr>
        <w:pStyle w:val="Apara"/>
      </w:pPr>
      <w:r>
        <w:tab/>
      </w:r>
      <w:r w:rsidR="00C84A57" w:rsidRPr="00457575">
        <w:t>(b)</w:t>
      </w:r>
      <w:r w:rsidR="00C84A57" w:rsidRPr="00457575">
        <w:tab/>
      </w:r>
      <w:r w:rsidR="00FA7631" w:rsidRPr="00457575">
        <w:t>a bond; or</w:t>
      </w:r>
    </w:p>
    <w:p w:rsidR="00FA7631" w:rsidRPr="00457575" w:rsidRDefault="004805D6" w:rsidP="004805D6">
      <w:pPr>
        <w:pStyle w:val="Apara"/>
      </w:pPr>
      <w:r>
        <w:tab/>
      </w:r>
      <w:r w:rsidR="00C84A57" w:rsidRPr="00457575">
        <w:t>(c)</w:t>
      </w:r>
      <w:r w:rsidR="00C84A57" w:rsidRPr="00457575">
        <w:tab/>
      </w:r>
      <w:r w:rsidR="00FA7631" w:rsidRPr="00457575">
        <w:t>an insurance policy; or</w:t>
      </w:r>
    </w:p>
    <w:p w:rsidR="00FA7631" w:rsidRPr="00457575" w:rsidRDefault="004805D6" w:rsidP="00483B3D">
      <w:pPr>
        <w:pStyle w:val="Apara"/>
        <w:keepLines/>
      </w:pPr>
      <w:r>
        <w:tab/>
      </w:r>
      <w:r w:rsidR="00C84A57" w:rsidRPr="00457575">
        <w:t>(d)</w:t>
      </w:r>
      <w:r w:rsidR="00C84A57" w:rsidRPr="00457575">
        <w:tab/>
      </w:r>
      <w:r w:rsidR="00382FE0" w:rsidRPr="00457575">
        <w:t>if the director</w:t>
      </w:r>
      <w:r w:rsidR="00382FE0" w:rsidRPr="00457575">
        <w:noBreakHyphen/>
        <w:t>general reasonably believes that, in the circumstances, the forms of assurance in paragraphs (a), (b) and (c) are not appropriate—</w:t>
      </w:r>
      <w:r w:rsidR="00FA7631" w:rsidRPr="00457575">
        <w:t>another form of security that the director</w:t>
      </w:r>
      <w:r w:rsidR="00FA7631" w:rsidRPr="00457575">
        <w:noBreakHyphen/>
        <w:t>general considers appropriate.</w:t>
      </w:r>
    </w:p>
    <w:p w:rsidR="00FA7631" w:rsidRPr="00457575" w:rsidRDefault="004805D6" w:rsidP="004805D6">
      <w:pPr>
        <w:pStyle w:val="Amain"/>
      </w:pPr>
      <w:r>
        <w:tab/>
      </w:r>
      <w:r w:rsidR="00C84A57" w:rsidRPr="00457575">
        <w:t>(3)</w:t>
      </w:r>
      <w:r w:rsidR="00C84A57" w:rsidRPr="00457575">
        <w:tab/>
      </w:r>
      <w:r w:rsidR="00FA7631" w:rsidRPr="00457575">
        <w:t>The director</w:t>
      </w:r>
      <w:r w:rsidR="00FA7631" w:rsidRPr="00457575">
        <w:noBreakHyphen/>
        <w:t>general must not require financial assurance of an amount greater than the total amount that the director</w:t>
      </w:r>
      <w:r w:rsidR="00FA7631" w:rsidRPr="00457575">
        <w:noBreakHyphen/>
        <w:t>general reasonably believes is needed to repair the damage that could result from the activity.</w:t>
      </w:r>
    </w:p>
    <w:p w:rsidR="00FA7631" w:rsidRPr="00457575" w:rsidRDefault="004805D6" w:rsidP="004805D6">
      <w:pPr>
        <w:pStyle w:val="Amain"/>
      </w:pPr>
      <w:r>
        <w:tab/>
      </w:r>
      <w:r w:rsidR="00C84A57" w:rsidRPr="00457575">
        <w:t>(4)</w:t>
      </w:r>
      <w:r w:rsidR="00C84A57" w:rsidRPr="00457575">
        <w:tab/>
      </w:r>
      <w:r w:rsidR="00FA7631" w:rsidRPr="00457575">
        <w:t>A financial assurance must be given for the period stated in the condition on the public unleased land permit.</w:t>
      </w:r>
    </w:p>
    <w:p w:rsidR="00FA7631" w:rsidRPr="00457575" w:rsidRDefault="004805D6" w:rsidP="00CD640E">
      <w:pPr>
        <w:pStyle w:val="Amain"/>
        <w:keepLines/>
      </w:pPr>
      <w:r>
        <w:tab/>
      </w:r>
      <w:r w:rsidR="00C84A57" w:rsidRPr="00457575">
        <w:t>(5)</w:t>
      </w:r>
      <w:r w:rsidR="00C84A57" w:rsidRPr="00457575">
        <w:tab/>
      </w:r>
      <w:r w:rsidR="00FA7631" w:rsidRPr="00457575">
        <w:t>The Minister may determine matters to be considered by the director</w:t>
      </w:r>
      <w:r w:rsidR="00FA7631" w:rsidRPr="00457575">
        <w:noBreakHyphen/>
        <w:t>general in deciding whether to impose financial assurance conditions on public unleased land permits (</w:t>
      </w:r>
      <w:r w:rsidR="00FA7631" w:rsidRPr="004805D6">
        <w:rPr>
          <w:rStyle w:val="charBoldItals"/>
        </w:rPr>
        <w:t>financial assurance considerations</w:t>
      </w:r>
      <w:r w:rsidR="00FA7631" w:rsidRPr="00457575">
        <w:t>).</w:t>
      </w:r>
    </w:p>
    <w:p w:rsidR="00FA7631" w:rsidRPr="00457575" w:rsidRDefault="004805D6" w:rsidP="004805D6">
      <w:pPr>
        <w:pStyle w:val="Amain"/>
        <w:keepNext/>
      </w:pPr>
      <w:r>
        <w:tab/>
      </w:r>
      <w:r w:rsidR="00C84A57" w:rsidRPr="00457575">
        <w:t>(6)</w:t>
      </w:r>
      <w:r w:rsidR="00C84A57" w:rsidRPr="00457575">
        <w:tab/>
      </w:r>
      <w:r w:rsidR="00FA7631" w:rsidRPr="00457575">
        <w:t>A determination is a disallowable instrument.</w:t>
      </w:r>
    </w:p>
    <w:p w:rsidR="00FA7631" w:rsidRPr="00457575" w:rsidRDefault="00FA7631" w:rsidP="00FA7631">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79" w:tooltip="A2001-14" w:history="1">
        <w:r w:rsidR="00B457F2" w:rsidRPr="00B457F2">
          <w:rPr>
            <w:rStyle w:val="charCitHyperlinkAbbrev"/>
          </w:rPr>
          <w:t>Legislation Act</w:t>
        </w:r>
      </w:hyperlink>
      <w:r w:rsidRPr="00457575">
        <w:t>.</w:t>
      </w:r>
    </w:p>
    <w:p w:rsidR="00017974" w:rsidRPr="00457575" w:rsidRDefault="00C84A57" w:rsidP="00C84A57">
      <w:pPr>
        <w:pStyle w:val="AH5Sec"/>
      </w:pPr>
      <w:bookmarkStart w:id="87" w:name="_Toc527111145"/>
      <w:r w:rsidRPr="0074061D">
        <w:rPr>
          <w:rStyle w:val="CharSectNo"/>
        </w:rPr>
        <w:t>62</w:t>
      </w:r>
      <w:r w:rsidRPr="00457575">
        <w:tab/>
      </w:r>
      <w:r w:rsidR="00017974" w:rsidRPr="00457575">
        <w:t>Financial assurance condition—show cause</w:t>
      </w:r>
      <w:bookmarkEnd w:id="87"/>
    </w:p>
    <w:p w:rsidR="00017974" w:rsidRDefault="004805D6" w:rsidP="004805D6">
      <w:pPr>
        <w:pStyle w:val="Amain"/>
      </w:pPr>
      <w:r>
        <w:tab/>
      </w:r>
      <w:r w:rsidR="00C84A57" w:rsidRPr="00457575">
        <w:t>(1)</w:t>
      </w:r>
      <w:r w:rsidR="00C84A57" w:rsidRPr="00457575">
        <w:tab/>
      </w:r>
      <w:r w:rsidR="00017974" w:rsidRPr="00457575">
        <w:t>If the director</w:t>
      </w:r>
      <w:r w:rsidR="00017974" w:rsidRPr="00457575">
        <w:noBreakHyphen/>
        <w:t xml:space="preserve">general proposes to impose a financial assurance condition on a </w:t>
      </w:r>
      <w:r w:rsidR="00F84F9D" w:rsidRPr="00457575">
        <w:t xml:space="preserve">public </w:t>
      </w:r>
      <w:r w:rsidR="009806C5" w:rsidRPr="00457575">
        <w:t>unleased land</w:t>
      </w:r>
      <w:r w:rsidR="00017974" w:rsidRPr="00457575">
        <w:t xml:space="preserve"> permit, the director</w:t>
      </w:r>
      <w:r w:rsidR="00017974" w:rsidRPr="00457575">
        <w:noBreakHyphen/>
        <w:t>general must give the applicant or permit</w:t>
      </w:r>
      <w:r w:rsidR="00017974" w:rsidRPr="00457575">
        <w:noBreakHyphen/>
        <w:t>holder written notice of the intention to impose the condition.</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80" w:tooltip="A2001-14" w:history="1">
        <w:r w:rsidRPr="00591A0F">
          <w:rPr>
            <w:rStyle w:val="charCitHyperlinkAbbrev"/>
          </w:rPr>
          <w:t>Legislation Act</w:t>
        </w:r>
      </w:hyperlink>
      <w:r w:rsidRPr="00591A0F">
        <w:t>, pt 19.5.</w:t>
      </w:r>
    </w:p>
    <w:p w:rsidR="00017974" w:rsidRPr="00457575" w:rsidRDefault="004805D6" w:rsidP="00CE2DFA">
      <w:pPr>
        <w:pStyle w:val="Amain"/>
        <w:keepNext/>
      </w:pPr>
      <w:r>
        <w:lastRenderedPageBreak/>
        <w:tab/>
      </w:r>
      <w:r w:rsidR="00C84A57" w:rsidRPr="00457575">
        <w:t>(2)</w:t>
      </w:r>
      <w:r w:rsidR="00C84A57" w:rsidRPr="00457575">
        <w:tab/>
      </w:r>
      <w:r w:rsidR="00017974" w:rsidRPr="00457575">
        <w:t>The notice must state—</w:t>
      </w:r>
    </w:p>
    <w:p w:rsidR="00017974" w:rsidRPr="00457575" w:rsidRDefault="004805D6" w:rsidP="004805D6">
      <w:pPr>
        <w:pStyle w:val="Apara"/>
      </w:pPr>
      <w:r>
        <w:tab/>
      </w:r>
      <w:r w:rsidR="00C84A57" w:rsidRPr="00457575">
        <w:t>(a)</w:t>
      </w:r>
      <w:r w:rsidR="00C84A57" w:rsidRPr="00457575">
        <w:tab/>
      </w:r>
      <w:r w:rsidR="00017974" w:rsidRPr="00457575">
        <w:t>the grounds for the proposed condition; and</w:t>
      </w:r>
    </w:p>
    <w:p w:rsidR="00017974" w:rsidRPr="00457575" w:rsidRDefault="004805D6" w:rsidP="004805D6">
      <w:pPr>
        <w:pStyle w:val="Apara"/>
      </w:pPr>
      <w:r>
        <w:tab/>
      </w:r>
      <w:r w:rsidR="00C84A57" w:rsidRPr="00457575">
        <w:t>(b)</w:t>
      </w:r>
      <w:r w:rsidR="00C84A57" w:rsidRPr="00457575">
        <w:tab/>
      </w:r>
      <w:r w:rsidR="00017974" w:rsidRPr="00457575">
        <w:t>the amount and form of the proposed financial assurance; and</w:t>
      </w:r>
    </w:p>
    <w:p w:rsidR="00017974" w:rsidRPr="00457575" w:rsidRDefault="004805D6" w:rsidP="004805D6">
      <w:pPr>
        <w:pStyle w:val="Apara"/>
      </w:pPr>
      <w:r>
        <w:tab/>
      </w:r>
      <w:r w:rsidR="00C84A57" w:rsidRPr="00457575">
        <w:t>(c)</w:t>
      </w:r>
      <w:r w:rsidR="00C84A57" w:rsidRPr="00457575">
        <w:tab/>
      </w:r>
      <w:r w:rsidR="00017974" w:rsidRPr="00457575">
        <w:t>that the applicant or permit</w:t>
      </w:r>
      <w:r w:rsidR="00017974" w:rsidRPr="00457575">
        <w:noBreakHyphen/>
        <w:t>holder may give a written submission to the director</w:t>
      </w:r>
      <w:r w:rsidR="00017974" w:rsidRPr="00457575">
        <w:noBreakHyphen/>
        <w:t>general showing cause why the proposed condition should not be imposed; and</w:t>
      </w:r>
    </w:p>
    <w:p w:rsidR="00017974" w:rsidRPr="00457575" w:rsidRDefault="004805D6" w:rsidP="004805D6">
      <w:pPr>
        <w:pStyle w:val="Apara"/>
      </w:pPr>
      <w:r>
        <w:tab/>
      </w:r>
      <w:r w:rsidR="00C84A57" w:rsidRPr="00457575">
        <w:t>(d)</w:t>
      </w:r>
      <w:r w:rsidR="00C84A57" w:rsidRPr="00457575">
        <w:tab/>
      </w:r>
      <w:r w:rsidR="00017974" w:rsidRPr="00457575">
        <w:t>that submissions may be given to the director</w:t>
      </w:r>
      <w:r w:rsidR="00017974" w:rsidRPr="00457575">
        <w:noBreakHyphen/>
        <w:t xml:space="preserve">general only during the 20 working days (the </w:t>
      </w:r>
      <w:r w:rsidR="00017974" w:rsidRPr="004805D6">
        <w:rPr>
          <w:rStyle w:val="charBoldItals"/>
        </w:rPr>
        <w:t>show cause period</w:t>
      </w:r>
      <w:r w:rsidR="00017974" w:rsidRPr="00457575">
        <w:t>) after the date of the notice.</w:t>
      </w:r>
    </w:p>
    <w:p w:rsidR="00017974" w:rsidRPr="00457575" w:rsidRDefault="004805D6" w:rsidP="00474B59">
      <w:pPr>
        <w:pStyle w:val="Amain"/>
        <w:keepNext/>
      </w:pPr>
      <w:r>
        <w:tab/>
      </w:r>
      <w:r w:rsidR="00C84A57" w:rsidRPr="00457575">
        <w:t>(3)</w:t>
      </w:r>
      <w:r w:rsidR="00C84A57" w:rsidRPr="00457575">
        <w:tab/>
      </w:r>
      <w:r w:rsidR="00017974" w:rsidRPr="00457575">
        <w:t>The director</w:t>
      </w:r>
      <w:r w:rsidR="00017974" w:rsidRPr="00457575">
        <w:noBreakHyphen/>
        <w:t>general must, within 20 working days after the end of the show cause period—</w:t>
      </w:r>
    </w:p>
    <w:p w:rsidR="00017974" w:rsidRPr="00457575" w:rsidRDefault="004805D6" w:rsidP="004805D6">
      <w:pPr>
        <w:pStyle w:val="Apara"/>
      </w:pPr>
      <w:r>
        <w:tab/>
      </w:r>
      <w:r w:rsidR="00C84A57" w:rsidRPr="00457575">
        <w:t>(a)</w:t>
      </w:r>
      <w:r w:rsidR="00C84A57" w:rsidRPr="00457575">
        <w:tab/>
      </w:r>
      <w:r w:rsidR="00017974" w:rsidRPr="00457575">
        <w:t xml:space="preserve">consider any submissions received under </w:t>
      </w:r>
      <w:r w:rsidR="005550BE" w:rsidRPr="00457575">
        <w:t>subsection (</w:t>
      </w:r>
      <w:r w:rsidR="00017974" w:rsidRPr="00457575">
        <w:t>2) (d); and</w:t>
      </w:r>
    </w:p>
    <w:p w:rsidR="00017974" w:rsidRPr="00457575" w:rsidRDefault="004805D6" w:rsidP="004805D6">
      <w:pPr>
        <w:pStyle w:val="Apara"/>
      </w:pPr>
      <w:r>
        <w:tab/>
      </w:r>
      <w:r w:rsidR="00C84A57" w:rsidRPr="00457575">
        <w:t>(b)</w:t>
      </w:r>
      <w:r w:rsidR="00C84A57" w:rsidRPr="00457575">
        <w:tab/>
      </w:r>
      <w:r w:rsidR="00017974" w:rsidRPr="00457575">
        <w:t>decide whether to impose the condition; and</w:t>
      </w:r>
    </w:p>
    <w:p w:rsidR="00017974" w:rsidRPr="00457575" w:rsidRDefault="004805D6" w:rsidP="00AA2BEF">
      <w:pPr>
        <w:pStyle w:val="Apara"/>
        <w:keepNext/>
      </w:pPr>
      <w:r>
        <w:tab/>
      </w:r>
      <w:r w:rsidR="00C84A57" w:rsidRPr="00457575">
        <w:t>(c)</w:t>
      </w:r>
      <w:r w:rsidR="00C84A57" w:rsidRPr="00457575">
        <w:tab/>
      </w:r>
      <w:r w:rsidR="00017974" w:rsidRPr="00457575">
        <w:t>tell the applicant or permit</w:t>
      </w:r>
      <w:r w:rsidR="00017974" w:rsidRPr="00457575">
        <w:noBreakHyphen/>
        <w:t xml:space="preserve">holder (a </w:t>
      </w:r>
      <w:r w:rsidR="00017974" w:rsidRPr="004805D6">
        <w:rPr>
          <w:rStyle w:val="charBoldItals"/>
        </w:rPr>
        <w:t>decision notice</w:t>
      </w:r>
      <w:r w:rsidR="00017974" w:rsidRPr="00457575">
        <w:t>)—</w:t>
      </w:r>
    </w:p>
    <w:p w:rsidR="00017974" w:rsidRPr="00457575" w:rsidRDefault="004805D6" w:rsidP="004805D6">
      <w:pPr>
        <w:pStyle w:val="Asubpara"/>
      </w:pPr>
      <w:r>
        <w:tab/>
      </w:r>
      <w:r w:rsidR="00C84A57" w:rsidRPr="00457575">
        <w:t>(i)</w:t>
      </w:r>
      <w:r w:rsidR="00C84A57" w:rsidRPr="00457575">
        <w:tab/>
      </w:r>
      <w:r w:rsidR="00017974" w:rsidRPr="00457575">
        <w:t>about the decision; and</w:t>
      </w:r>
    </w:p>
    <w:p w:rsidR="00017974" w:rsidRPr="00457575" w:rsidRDefault="004805D6" w:rsidP="004805D6">
      <w:pPr>
        <w:pStyle w:val="Asubpara"/>
      </w:pPr>
      <w:r>
        <w:tab/>
      </w:r>
      <w:r w:rsidR="00C84A57" w:rsidRPr="00457575">
        <w:t>(ii)</w:t>
      </w:r>
      <w:r w:rsidR="00C84A57" w:rsidRPr="00457575">
        <w:tab/>
      </w:r>
      <w:r w:rsidR="00017974" w:rsidRPr="00457575">
        <w:t xml:space="preserve">if the condition is to be imposed—when (the </w:t>
      </w:r>
      <w:r w:rsidR="00017974" w:rsidRPr="004805D6">
        <w:rPr>
          <w:rStyle w:val="charBoldItals"/>
        </w:rPr>
        <w:t>due date</w:t>
      </w:r>
      <w:r w:rsidR="00017974" w:rsidRPr="00457575">
        <w:t>) the financial assurance must be provided.</w:t>
      </w:r>
    </w:p>
    <w:p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not decide a due date that is earlier than 10 working days after the date of the decision notice.</w:t>
      </w:r>
    </w:p>
    <w:p w:rsidR="00017974" w:rsidRPr="00457575" w:rsidRDefault="00C84A57" w:rsidP="00C84A57">
      <w:pPr>
        <w:pStyle w:val="AH5Sec"/>
      </w:pPr>
      <w:bookmarkStart w:id="88" w:name="_Toc527111146"/>
      <w:r w:rsidRPr="0074061D">
        <w:rPr>
          <w:rStyle w:val="CharSectNo"/>
        </w:rPr>
        <w:t>63</w:t>
      </w:r>
      <w:r w:rsidRPr="00457575">
        <w:tab/>
      </w:r>
      <w:r w:rsidR="00017974" w:rsidRPr="00457575">
        <w:t>Financial assurance condition—permit cancellation</w:t>
      </w:r>
      <w:bookmarkEnd w:id="88"/>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imposes a financial assurance condition on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the permit</w:t>
      </w:r>
      <w:r w:rsidR="00017974" w:rsidRPr="00457575">
        <w:noBreakHyphen/>
        <w:t>holder does not provide the financial assurance—</w:t>
      </w:r>
    </w:p>
    <w:p w:rsidR="00017974" w:rsidRPr="00457575" w:rsidRDefault="004805D6" w:rsidP="004805D6">
      <w:pPr>
        <w:pStyle w:val="Asubpara"/>
      </w:pPr>
      <w:r>
        <w:tab/>
      </w:r>
      <w:r w:rsidR="00C84A57" w:rsidRPr="00457575">
        <w:t>(i)</w:t>
      </w:r>
      <w:r w:rsidR="00C84A57" w:rsidRPr="00457575">
        <w:tab/>
      </w:r>
      <w:r w:rsidR="00017974" w:rsidRPr="00457575">
        <w:t>in accordance with the condition; or</w:t>
      </w:r>
    </w:p>
    <w:p w:rsidR="00017974" w:rsidRPr="00457575" w:rsidRDefault="004805D6" w:rsidP="004805D6">
      <w:pPr>
        <w:pStyle w:val="Asubpara"/>
      </w:pPr>
      <w:r>
        <w:tab/>
      </w:r>
      <w:r w:rsidR="00C84A57" w:rsidRPr="00457575">
        <w:t>(ii)</w:t>
      </w:r>
      <w:r w:rsidR="00C84A57" w:rsidRPr="00457575">
        <w:tab/>
      </w:r>
      <w:r w:rsidR="00017974" w:rsidRPr="00457575">
        <w:t>by the due date.</w:t>
      </w:r>
    </w:p>
    <w:p w:rsidR="00017974" w:rsidRPr="00457575" w:rsidRDefault="004805D6" w:rsidP="004805D6">
      <w:pPr>
        <w:pStyle w:val="Amain"/>
      </w:pPr>
      <w:r>
        <w:lastRenderedPageBreak/>
        <w:tab/>
      </w:r>
      <w:r w:rsidR="00C84A57" w:rsidRPr="00457575">
        <w:t>(2)</w:t>
      </w:r>
      <w:r w:rsidR="00C84A57" w:rsidRPr="00457575">
        <w:tab/>
      </w:r>
      <w:r w:rsidR="00017974" w:rsidRPr="00457575">
        <w:t>The director</w:t>
      </w:r>
      <w:r w:rsidR="00017974" w:rsidRPr="00457575">
        <w:noBreakHyphen/>
        <w:t xml:space="preserve">general must cancel the </w:t>
      </w:r>
      <w:r w:rsidR="00F84F9D" w:rsidRPr="00457575">
        <w:t xml:space="preserve">public </w:t>
      </w:r>
      <w:r w:rsidR="009806C5" w:rsidRPr="00457575">
        <w:t>unleased land</w:t>
      </w:r>
      <w:r w:rsidR="00017974" w:rsidRPr="00457575">
        <w:t xml:space="preserve"> permit.</w:t>
      </w:r>
    </w:p>
    <w:p w:rsidR="00017974" w:rsidRPr="00457575" w:rsidRDefault="004805D6" w:rsidP="004805D6">
      <w:pPr>
        <w:pStyle w:val="Amain"/>
        <w:keepNext/>
      </w:pPr>
      <w:r>
        <w:tab/>
      </w:r>
      <w:r w:rsidR="00C84A57" w:rsidRPr="00457575">
        <w:t>(3)</w:t>
      </w:r>
      <w:r w:rsidR="00C84A57" w:rsidRPr="00457575">
        <w:tab/>
      </w:r>
      <w:r w:rsidR="00017974" w:rsidRPr="00457575">
        <w:t xml:space="preserve">In </w:t>
      </w:r>
      <w:r w:rsidR="00D35611" w:rsidRPr="00457575">
        <w:t>this section</w:t>
      </w:r>
      <w:r w:rsidR="00017974" w:rsidRPr="00457575">
        <w:t>:</w:t>
      </w:r>
    </w:p>
    <w:p w:rsidR="00017974" w:rsidRPr="00457575" w:rsidRDefault="00017974" w:rsidP="00C84A57">
      <w:pPr>
        <w:pStyle w:val="aDef"/>
      </w:pPr>
      <w:r w:rsidRPr="004805D6">
        <w:rPr>
          <w:rStyle w:val="charBoldItals"/>
        </w:rPr>
        <w:t>due date</w:t>
      </w:r>
      <w:r w:rsidRPr="00457575">
        <w:t xml:space="preserve">—see </w:t>
      </w:r>
      <w:r w:rsidR="00CA42A4" w:rsidRPr="00457575">
        <w:t>section</w:t>
      </w:r>
      <w:r w:rsidRPr="00457575">
        <w:t> </w:t>
      </w:r>
      <w:r w:rsidR="006C6D0D" w:rsidRPr="00457575">
        <w:t>62</w:t>
      </w:r>
      <w:r w:rsidRPr="00457575">
        <w:t> (3) (c) (ii).</w:t>
      </w:r>
    </w:p>
    <w:p w:rsidR="00017974" w:rsidRPr="00457575" w:rsidRDefault="00C84A57" w:rsidP="00C84A57">
      <w:pPr>
        <w:pStyle w:val="AH5Sec"/>
      </w:pPr>
      <w:bookmarkStart w:id="89" w:name="_Toc527111147"/>
      <w:r w:rsidRPr="0074061D">
        <w:rPr>
          <w:rStyle w:val="CharSectNo"/>
        </w:rPr>
        <w:t>64</w:t>
      </w:r>
      <w:r w:rsidRPr="00457575">
        <w:tab/>
      </w:r>
      <w:r w:rsidR="00017974" w:rsidRPr="00457575">
        <w:t>Financial assurance condition—claim or realisation</w:t>
      </w:r>
      <w:bookmarkEnd w:id="89"/>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issues a </w:t>
      </w:r>
      <w:r w:rsidR="00F84F9D" w:rsidRPr="00457575">
        <w:t xml:space="preserve">public </w:t>
      </w:r>
      <w:r w:rsidR="009806C5" w:rsidRPr="00457575">
        <w:t>unleased land</w:t>
      </w:r>
      <w:r w:rsidR="00017974" w:rsidRPr="00457575">
        <w:t xml:space="preserve"> permit subject to a financial assurance condition; and</w:t>
      </w:r>
    </w:p>
    <w:p w:rsidR="00017974" w:rsidRPr="00457575" w:rsidRDefault="004805D6" w:rsidP="004805D6">
      <w:pPr>
        <w:pStyle w:val="Apara"/>
      </w:pPr>
      <w:r>
        <w:tab/>
      </w:r>
      <w:r w:rsidR="00C84A57" w:rsidRPr="00457575">
        <w:t>(b)</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is seriously or materially damaged because of the use of the </w:t>
      </w:r>
      <w:r w:rsidR="00F84F9D" w:rsidRPr="00457575">
        <w:t xml:space="preserve">public </w:t>
      </w:r>
      <w:r w:rsidR="009806C5" w:rsidRPr="00457575">
        <w:t>unleased land</w:t>
      </w:r>
      <w:r w:rsidR="00017974" w:rsidRPr="00457575">
        <w:t xml:space="preserve"> under the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(c)</w:t>
      </w:r>
      <w:r w:rsidR="00C84A57" w:rsidRPr="00457575">
        <w:tab/>
      </w:r>
      <w:r w:rsidR="00017974" w:rsidRPr="00457575">
        <w:t>the director</w:t>
      </w:r>
      <w:r w:rsidR="00017974" w:rsidRPr="00457575">
        <w:noBreakHyphen/>
        <w:t xml:space="preserve">general incurs, or will incur, expenses in repairing the damage to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(d)</w:t>
      </w:r>
      <w:r w:rsidR="00C84A57" w:rsidRPr="00457575">
        <w:tab/>
      </w:r>
      <w:r w:rsidR="00017974" w:rsidRPr="00457575">
        <w:t>the damage is the kind of harm for which the financial assurance may be claimed or realised; and</w:t>
      </w:r>
    </w:p>
    <w:p w:rsidR="00017974" w:rsidRPr="00457575" w:rsidRDefault="004805D6" w:rsidP="004805D6">
      <w:pPr>
        <w:pStyle w:val="Apara"/>
      </w:pPr>
      <w:r>
        <w:tab/>
      </w:r>
      <w:r w:rsidR="00C84A57" w:rsidRPr="00457575">
        <w:t>(e)</w:t>
      </w:r>
      <w:r w:rsidR="00C84A57" w:rsidRPr="00457575">
        <w:tab/>
      </w:r>
      <w:r w:rsidR="00017974" w:rsidRPr="00457575">
        <w:t>the damage was not permitted under this Act.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recover the reasonable expenses of repairing the damage by making a claim on or realising the financial assurance.</w:t>
      </w:r>
    </w:p>
    <w:p w:rsidR="00017974" w:rsidRPr="00457575" w:rsidRDefault="00C84A57" w:rsidP="00C84A57">
      <w:pPr>
        <w:pStyle w:val="AH5Sec"/>
      </w:pPr>
      <w:bookmarkStart w:id="90" w:name="_Toc527111148"/>
      <w:r w:rsidRPr="0074061D">
        <w:rPr>
          <w:rStyle w:val="CharSectNo"/>
        </w:rPr>
        <w:t>65</w:t>
      </w:r>
      <w:r w:rsidRPr="00457575">
        <w:tab/>
      </w:r>
      <w:r w:rsidR="00017974" w:rsidRPr="00457575">
        <w:t>Financial assurance condition—notice before claim or realisation</w:t>
      </w:r>
      <w:bookmarkEnd w:id="90"/>
    </w:p>
    <w:p w:rsidR="00017974" w:rsidRPr="00457575" w:rsidRDefault="004805D6" w:rsidP="004805D6">
      <w:pPr>
        <w:pStyle w:val="Amain"/>
      </w:pPr>
      <w:r>
        <w:tab/>
      </w:r>
      <w:r w:rsidR="00C84A57" w:rsidRPr="00457575">
        <w:t>(1)</w:t>
      </w:r>
      <w:r w:rsidR="00C84A57" w:rsidRPr="00457575">
        <w:tab/>
      </w:r>
      <w:r w:rsidR="00017974" w:rsidRPr="00457575">
        <w:t xml:space="preserve">Before acting under </w:t>
      </w:r>
      <w:r w:rsidR="00CA42A4" w:rsidRPr="00457575">
        <w:t>section</w:t>
      </w:r>
      <w:r w:rsidR="00017974" w:rsidRPr="00457575">
        <w:t> </w:t>
      </w:r>
      <w:r w:rsidR="006C6D0D" w:rsidRPr="00457575">
        <w:t>64</w:t>
      </w:r>
      <w:r w:rsidR="00017974" w:rsidRPr="00457575">
        <w:t>, the director</w:t>
      </w:r>
      <w:r w:rsidR="00017974" w:rsidRPr="00457575">
        <w:noBreakHyphen/>
        <w:t>general must give the permit</w:t>
      </w:r>
      <w:r w:rsidR="00017974" w:rsidRPr="00457575">
        <w:noBreakHyphen/>
        <w:t>holder, a written notice stating—</w:t>
      </w:r>
    </w:p>
    <w:p w:rsidR="00017974" w:rsidRPr="00457575" w:rsidRDefault="004805D6" w:rsidP="004805D6">
      <w:pPr>
        <w:pStyle w:val="Apara"/>
      </w:pPr>
      <w:r>
        <w:tab/>
      </w:r>
      <w:r w:rsidR="00C84A57" w:rsidRPr="00457575">
        <w:t>(a)</w:t>
      </w:r>
      <w:r w:rsidR="00C84A57" w:rsidRPr="00457575">
        <w:tab/>
      </w:r>
      <w:r w:rsidR="00017974" w:rsidRPr="00457575">
        <w:t xml:space="preserve">the serious or material damage caused by the use of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details of the action taken, or to be taken, to repair the damage; and</w:t>
      </w:r>
    </w:p>
    <w:p w:rsidR="00017974" w:rsidRPr="00457575" w:rsidRDefault="004805D6" w:rsidP="004805D6">
      <w:pPr>
        <w:pStyle w:val="Apara"/>
      </w:pPr>
      <w:r>
        <w:lastRenderedPageBreak/>
        <w:tab/>
      </w:r>
      <w:r w:rsidR="00C84A57" w:rsidRPr="00457575">
        <w:t>(c)</w:t>
      </w:r>
      <w:r w:rsidR="00C84A57" w:rsidRPr="00457575">
        <w:tab/>
      </w:r>
      <w:r w:rsidR="00017974" w:rsidRPr="00457575">
        <w:t>the amount of the financial assurance to be claimed or realised; and</w:t>
      </w:r>
    </w:p>
    <w:p w:rsidR="00017974" w:rsidRPr="00457575" w:rsidRDefault="004805D6" w:rsidP="004805D6">
      <w:pPr>
        <w:pStyle w:val="Apara"/>
      </w:pPr>
      <w:r>
        <w:tab/>
      </w:r>
      <w:r w:rsidR="00C84A57" w:rsidRPr="00457575">
        <w:t>(d)</w:t>
      </w:r>
      <w:r w:rsidR="00C84A57" w:rsidRPr="00457575">
        <w:tab/>
      </w:r>
      <w:r w:rsidR="00017974" w:rsidRPr="00457575">
        <w:t>that the permit</w:t>
      </w:r>
      <w:r w:rsidR="00017974" w:rsidRPr="00457575">
        <w:noBreakHyphen/>
        <w:t>holder may give a written submission to the director</w:t>
      </w:r>
      <w:r w:rsidR="00017974" w:rsidRPr="00457575">
        <w:noBreakHyphen/>
        <w:t>general showing cause why the financial assurance should not be claimed or realised as proposed; and</w:t>
      </w:r>
    </w:p>
    <w:p w:rsidR="00017974" w:rsidRDefault="004805D6" w:rsidP="004805D6">
      <w:pPr>
        <w:pStyle w:val="Apara"/>
      </w:pPr>
      <w:r>
        <w:tab/>
      </w:r>
      <w:r w:rsidR="00C84A57" w:rsidRPr="00457575">
        <w:t>(e)</w:t>
      </w:r>
      <w:r w:rsidR="00C84A57" w:rsidRPr="00457575">
        <w:tab/>
      </w:r>
      <w:r w:rsidR="00017974" w:rsidRPr="00457575">
        <w:t>that a submission may be given to the director</w:t>
      </w:r>
      <w:r w:rsidR="00017974" w:rsidRPr="00457575">
        <w:noBreakHyphen/>
        <w:t xml:space="preserve">general only during the 20 working days (the </w:t>
      </w:r>
      <w:r w:rsidR="00017974" w:rsidRPr="004805D6">
        <w:rPr>
          <w:rStyle w:val="charBoldItals"/>
        </w:rPr>
        <w:t>show cause period</w:t>
      </w:r>
      <w:r w:rsidR="00017974" w:rsidRPr="00457575">
        <w:t>) after the date of the notice.</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81" w:tooltip="A2001-14" w:history="1">
        <w:r w:rsidRPr="00591A0F">
          <w:rPr>
            <w:rStyle w:val="charCitHyperlinkAbbrev"/>
          </w:rPr>
          <w:t>Legislation Act</w:t>
        </w:r>
      </w:hyperlink>
      <w:r w:rsidRPr="00591A0F">
        <w:t>, pt 19.5.</w:t>
      </w:r>
    </w:p>
    <w:p w:rsidR="00017974" w:rsidRPr="00457575" w:rsidRDefault="004805D6" w:rsidP="00474B59">
      <w:pPr>
        <w:pStyle w:val="Amain"/>
        <w:keepNext/>
      </w:pPr>
      <w:r>
        <w:tab/>
      </w:r>
      <w:r w:rsidR="00C84A57" w:rsidRPr="00457575">
        <w:t>(2)</w:t>
      </w:r>
      <w:r w:rsidR="00C84A57" w:rsidRPr="00457575">
        <w:tab/>
      </w:r>
      <w:r w:rsidR="00017974" w:rsidRPr="00457575">
        <w:t>The director</w:t>
      </w:r>
      <w:r w:rsidR="00017974" w:rsidRPr="00457575">
        <w:noBreakHyphen/>
        <w:t>general must, within 20 working days after the end of the show cause period—</w:t>
      </w:r>
    </w:p>
    <w:p w:rsidR="00017974" w:rsidRPr="00457575" w:rsidRDefault="004805D6" w:rsidP="004805D6">
      <w:pPr>
        <w:pStyle w:val="Apara"/>
      </w:pPr>
      <w:r>
        <w:tab/>
      </w:r>
      <w:r w:rsidR="00C84A57" w:rsidRPr="00457575">
        <w:t>(a)</w:t>
      </w:r>
      <w:r w:rsidR="00C84A57" w:rsidRPr="00457575">
        <w:tab/>
      </w:r>
      <w:r w:rsidR="00017974" w:rsidRPr="00457575">
        <w:t xml:space="preserve">consider any submission received under </w:t>
      </w:r>
      <w:r w:rsidR="005550BE" w:rsidRPr="00457575">
        <w:t>subsection (</w:t>
      </w:r>
      <w:r w:rsidR="00017974" w:rsidRPr="00457575">
        <w:t>1) (d); and</w:t>
      </w:r>
    </w:p>
    <w:p w:rsidR="00017974" w:rsidRPr="00457575" w:rsidRDefault="004805D6" w:rsidP="004805D6">
      <w:pPr>
        <w:pStyle w:val="Apara"/>
      </w:pPr>
      <w:r>
        <w:tab/>
      </w:r>
      <w:r w:rsidR="00C84A57" w:rsidRPr="00457575">
        <w:t>(b)</w:t>
      </w:r>
      <w:r w:rsidR="00C84A57" w:rsidRPr="00457575">
        <w:tab/>
      </w:r>
      <w:r w:rsidR="00017974" w:rsidRPr="00457575">
        <w:t>decide whether to make a claim on or realise the financial assurance; and</w:t>
      </w:r>
    </w:p>
    <w:p w:rsidR="00017974" w:rsidRPr="00457575" w:rsidRDefault="004805D6" w:rsidP="004805D6">
      <w:pPr>
        <w:pStyle w:val="Apara"/>
      </w:pPr>
      <w:r>
        <w:tab/>
      </w:r>
      <w:r w:rsidR="00C84A57" w:rsidRPr="00457575">
        <w:t>(c)</w:t>
      </w:r>
      <w:r w:rsidR="00C84A57" w:rsidRPr="00457575">
        <w:tab/>
      </w:r>
      <w:r w:rsidR="00017974" w:rsidRPr="00457575">
        <w:t>tell the permit</w:t>
      </w:r>
      <w:r w:rsidR="00017974" w:rsidRPr="00457575">
        <w:noBreakHyphen/>
        <w:t>holder about the decision.</w:t>
      </w:r>
    </w:p>
    <w:p w:rsidR="00017974" w:rsidRPr="00457575" w:rsidRDefault="00C84A57" w:rsidP="00C84A57">
      <w:pPr>
        <w:pStyle w:val="AH5Sec"/>
      </w:pPr>
      <w:bookmarkStart w:id="91" w:name="_Toc527111149"/>
      <w:r w:rsidRPr="0074061D">
        <w:rPr>
          <w:rStyle w:val="CharSectNo"/>
        </w:rPr>
        <w:t>66</w:t>
      </w:r>
      <w:r w:rsidRPr="00457575">
        <w:tab/>
      </w:r>
      <w:r w:rsidR="00017974" w:rsidRPr="00457575">
        <w:t>Financial assurance condition—recovery of extra costs</w:t>
      </w:r>
      <w:bookmarkEnd w:id="91"/>
    </w:p>
    <w:p w:rsidR="00017974" w:rsidRPr="00457575" w:rsidRDefault="004805D6" w:rsidP="00CD640E">
      <w:pPr>
        <w:pStyle w:val="Amain"/>
        <w:keepNext/>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makes a claim on or realises a financial assurance under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the amount recovered by the director</w:t>
      </w:r>
      <w:r w:rsidR="00017974" w:rsidRPr="00457575">
        <w:noBreakHyphen/>
        <w:t>general (the</w:t>
      </w:r>
      <w:r w:rsidR="00017974" w:rsidRPr="00457575">
        <w:rPr>
          <w:rStyle w:val="charBoldItals"/>
        </w:rPr>
        <w:t xml:space="preserve"> realised assurance</w:t>
      </w:r>
      <w:r w:rsidR="00017974" w:rsidRPr="00457575">
        <w:t>) is less than the reasonable expenses that the director</w:t>
      </w:r>
      <w:r w:rsidR="00017974" w:rsidRPr="00457575">
        <w:noBreakHyphen/>
        <w:t>general incurred, or will incur, in repairing the damage.</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give the permit</w:t>
      </w:r>
      <w:r w:rsidR="00017974" w:rsidRPr="00457575">
        <w:noBreakHyphen/>
        <w:t>holder written notice—</w:t>
      </w:r>
    </w:p>
    <w:p w:rsidR="00017974" w:rsidRPr="00457575" w:rsidRDefault="004805D6" w:rsidP="004805D6">
      <w:pPr>
        <w:pStyle w:val="Apara"/>
      </w:pPr>
      <w:r>
        <w:tab/>
      </w:r>
      <w:r w:rsidR="00C84A57" w:rsidRPr="00457575">
        <w:t>(a)</w:t>
      </w:r>
      <w:r w:rsidR="00C84A57" w:rsidRPr="00457575">
        <w:tab/>
      </w:r>
      <w:r w:rsidR="00017974" w:rsidRPr="00457575">
        <w:t>requiring the permit</w:t>
      </w:r>
      <w:r w:rsidR="00017974" w:rsidRPr="00457575">
        <w:noBreakHyphen/>
        <w:t>holder to pay the stated amount, being the difference between the reasonable expenses and the realised assurance; and</w:t>
      </w:r>
    </w:p>
    <w:p w:rsidR="00017974" w:rsidRDefault="004805D6" w:rsidP="00CE2DFA">
      <w:pPr>
        <w:pStyle w:val="Apara"/>
        <w:keepNext/>
      </w:pPr>
      <w:r>
        <w:lastRenderedPageBreak/>
        <w:tab/>
      </w:r>
      <w:r w:rsidR="00C84A57" w:rsidRPr="00457575">
        <w:t>(b)</w:t>
      </w:r>
      <w:r w:rsidR="00C84A57" w:rsidRPr="00457575">
        <w:tab/>
      </w:r>
      <w:r w:rsidR="00017974" w:rsidRPr="00457575">
        <w:t xml:space="preserve">stating when (the </w:t>
      </w:r>
      <w:r w:rsidR="00017974" w:rsidRPr="004805D6">
        <w:rPr>
          <w:rStyle w:val="charBoldItals"/>
        </w:rPr>
        <w:t>due date</w:t>
      </w:r>
      <w:r w:rsidR="00017974" w:rsidRPr="00457575">
        <w:t>) the stated amount is required to be paid.</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82"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general must not decide a due date that is earlier than 20 working days after the date of the notice.</w:t>
      </w:r>
    </w:p>
    <w:p w:rsidR="00017974" w:rsidRPr="00457575" w:rsidRDefault="004805D6" w:rsidP="00483B3D">
      <w:pPr>
        <w:pStyle w:val="Amain"/>
        <w:keepNext/>
        <w:keepLines/>
      </w:pPr>
      <w:r>
        <w:tab/>
      </w:r>
      <w:r w:rsidR="00C84A57" w:rsidRPr="00457575">
        <w:t>(4)</w:t>
      </w:r>
      <w:r w:rsidR="00C84A57" w:rsidRPr="00457575">
        <w:tab/>
      </w:r>
      <w:r w:rsidR="00017974" w:rsidRPr="00457575">
        <w:t>If the permit</w:t>
      </w:r>
      <w:r w:rsidR="00017974" w:rsidRPr="00457575">
        <w:noBreakHyphen/>
        <w:t>holder does not pay the stated amount on or before the due date, the amount that remains unpaid, together with interest on the unpaid amount, is a debt due to the Territory by the permit</w:t>
      </w:r>
      <w:r w:rsidR="00017974" w:rsidRPr="00457575">
        <w:noBreakHyphen/>
        <w:t>holder.</w:t>
      </w:r>
    </w:p>
    <w:p w:rsidR="00017974" w:rsidRPr="00457575" w:rsidRDefault="00017974" w:rsidP="00474B59">
      <w:pPr>
        <w:pStyle w:val="aNote"/>
        <w:keepNext/>
      </w:pPr>
      <w:r w:rsidRPr="004805D6">
        <w:rPr>
          <w:rStyle w:val="charItals"/>
        </w:rPr>
        <w:t>Note</w:t>
      </w:r>
      <w:r w:rsidR="00746342" w:rsidRPr="004805D6">
        <w:rPr>
          <w:rStyle w:val="charItals"/>
        </w:rPr>
        <w:t xml:space="preserve"> 1</w:t>
      </w:r>
      <w:r w:rsidRPr="00457575">
        <w:tab/>
        <w:t xml:space="preserve">A rate of interest may be determined under </w:t>
      </w:r>
      <w:r w:rsidR="000E5A06" w:rsidRPr="00457575">
        <w:t>s </w:t>
      </w:r>
      <w:r w:rsidR="006C6D0D" w:rsidRPr="00457575">
        <w:t>130</w:t>
      </w:r>
      <w:r w:rsidRPr="00457575">
        <w:t xml:space="preserve"> for this provision.</w:t>
      </w:r>
    </w:p>
    <w:p w:rsidR="00746342" w:rsidRPr="00457575" w:rsidRDefault="00746342" w:rsidP="00746342">
      <w:pPr>
        <w:pStyle w:val="aNote"/>
        <w:rPr>
          <w:lang w:eastAsia="en-AU"/>
        </w:rPr>
      </w:pPr>
      <w:r w:rsidRPr="004805D6">
        <w:rPr>
          <w:rStyle w:val="charItals"/>
        </w:rPr>
        <w:t>Note 2</w:t>
      </w:r>
      <w:r w:rsidRPr="004805D6">
        <w:rPr>
          <w:rStyle w:val="charItals"/>
        </w:rPr>
        <w:tab/>
      </w:r>
      <w:r w:rsidRPr="00457575">
        <w:rPr>
          <w:lang w:eastAsia="en-AU"/>
        </w:rPr>
        <w:t xml:space="preserve">An amount owing under a law may be recovered as a debt in a court of competent jurisdiction or the ACAT (see </w:t>
      </w:r>
      <w:hyperlink r:id="rId83" w:tooltip="A2001-14" w:history="1">
        <w:r w:rsidR="00B457F2" w:rsidRPr="00B457F2">
          <w:rPr>
            <w:rStyle w:val="charCitHyperlinkAbbrev"/>
          </w:rPr>
          <w:t>Legislation Act</w:t>
        </w:r>
      </w:hyperlink>
      <w:r w:rsidRPr="00457575">
        <w:rPr>
          <w:lang w:eastAsia="en-AU"/>
        </w:rPr>
        <w:t>, s 177).</w:t>
      </w:r>
    </w:p>
    <w:p w:rsidR="00017974" w:rsidRPr="00457575" w:rsidRDefault="00C84A57" w:rsidP="00C84A57">
      <w:pPr>
        <w:pStyle w:val="AH5Sec"/>
      </w:pPr>
      <w:bookmarkStart w:id="92" w:name="_Toc527111150"/>
      <w:r w:rsidRPr="0074061D">
        <w:rPr>
          <w:rStyle w:val="CharSectNo"/>
        </w:rPr>
        <w:t>67</w:t>
      </w:r>
      <w:r w:rsidRPr="00457575">
        <w:tab/>
      </w:r>
      <w:r w:rsidR="00017974" w:rsidRPr="00457575">
        <w:t>Financial assurance condition—money held by Territory</w:t>
      </w:r>
      <w:bookmarkEnd w:id="92"/>
    </w:p>
    <w:p w:rsidR="00017974" w:rsidRPr="00457575" w:rsidRDefault="00017974" w:rsidP="004805D6">
      <w:pPr>
        <w:pStyle w:val="Amainreturn"/>
        <w:keepNext/>
      </w:pPr>
      <w:r w:rsidRPr="00457575">
        <w:t>If an amount of money is held by the Territory as a financial assurance, the following provisions apply:</w:t>
      </w:r>
    </w:p>
    <w:p w:rsidR="00017974" w:rsidRPr="00457575" w:rsidRDefault="004805D6" w:rsidP="00CD640E">
      <w:pPr>
        <w:pStyle w:val="Apara"/>
        <w:keepLines/>
      </w:pPr>
      <w:r>
        <w:tab/>
      </w:r>
      <w:r w:rsidR="00C84A57" w:rsidRPr="00457575">
        <w:t>(a)</w:t>
      </w:r>
      <w:r w:rsidR="00C84A57" w:rsidRPr="00457575">
        <w:tab/>
      </w:r>
      <w:r w:rsidR="00017974" w:rsidRPr="00457575">
        <w:t>interest accrues on as much of the original amount as from time to time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xml:space="preserve"> (Financial assurance condition—claim or realisation);</w:t>
      </w:r>
    </w:p>
    <w:p w:rsidR="00017974" w:rsidRPr="00457575" w:rsidRDefault="00017974" w:rsidP="00017974">
      <w:pPr>
        <w:pStyle w:val="aNotepar"/>
      </w:pPr>
      <w:r w:rsidRPr="004805D6">
        <w:rPr>
          <w:rStyle w:val="charItals"/>
        </w:rPr>
        <w:t>Note</w:t>
      </w:r>
      <w:r w:rsidRPr="004805D6">
        <w:rPr>
          <w:rStyle w:val="charItals"/>
        </w:rPr>
        <w:tab/>
      </w:r>
      <w:r w:rsidRPr="00457575">
        <w:t xml:space="preserve">A rate of interest may be determined under </w:t>
      </w:r>
      <w:r w:rsidR="000E5A06" w:rsidRPr="00457575">
        <w:t>s </w:t>
      </w:r>
      <w:r w:rsidR="006C6D0D" w:rsidRPr="00457575">
        <w:t>130</w:t>
      </w:r>
      <w:r w:rsidRPr="00457575">
        <w:t xml:space="preserve"> for this provision.</w:t>
      </w:r>
    </w:p>
    <w:p w:rsidR="00017974" w:rsidRPr="00457575" w:rsidRDefault="004805D6" w:rsidP="004805D6">
      <w:pPr>
        <w:pStyle w:val="Apara"/>
      </w:pPr>
      <w:r>
        <w:tab/>
      </w:r>
      <w:r w:rsidR="00C84A57" w:rsidRPr="00457575">
        <w:t>(b)</w:t>
      </w:r>
      <w:r w:rsidR="00C84A57" w:rsidRPr="00457575">
        <w:tab/>
      </w:r>
      <w:r w:rsidR="00017974" w:rsidRPr="00457575">
        <w:t>for a claim made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the financial assurance is taken to include any accrued interest other than interest to which the permit</w:t>
      </w:r>
      <w:r w:rsidR="00017974" w:rsidRPr="00457575">
        <w:noBreakHyphen/>
        <w:t>holder is entitled to be paid under paragraph (c);</w:t>
      </w:r>
    </w:p>
    <w:p w:rsidR="00017974" w:rsidRPr="00457575" w:rsidRDefault="004805D6" w:rsidP="004805D6">
      <w:pPr>
        <w:pStyle w:val="Apara"/>
      </w:pPr>
      <w:r>
        <w:tab/>
      </w:r>
      <w:r w:rsidR="00C84A57" w:rsidRPr="00457575">
        <w:t>(c)</w:t>
      </w:r>
      <w:r w:rsidR="00C84A57" w:rsidRPr="00457575">
        <w:tab/>
      </w:r>
      <w:r w:rsidR="00017974" w:rsidRPr="00457575">
        <w:t>during the period for which the financial assurance is required, on each anniversary of the payment of the original amount, the permit</w:t>
      </w:r>
      <w:r w:rsidR="00017974" w:rsidRPr="00457575">
        <w:noBreakHyphen/>
        <w:t>holder is entitled to be paid by the Territory as much of the interest that accrued during the year that ended on the day before that anniversary as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w:t>
      </w:r>
    </w:p>
    <w:p w:rsidR="00017974" w:rsidRPr="00457575" w:rsidRDefault="004805D6" w:rsidP="004805D6">
      <w:pPr>
        <w:pStyle w:val="Apara"/>
      </w:pPr>
      <w:r>
        <w:lastRenderedPageBreak/>
        <w:tab/>
      </w:r>
      <w:r w:rsidR="00C84A57" w:rsidRPr="00457575">
        <w:t>(d)</w:t>
      </w:r>
      <w:r w:rsidR="00C84A57" w:rsidRPr="00457575">
        <w:tab/>
      </w:r>
      <w:r w:rsidR="00017974" w:rsidRPr="00457575">
        <w:t>the amount of the original amount and accrued interest that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xml:space="preserve"> must be paid by the Territory to the permit</w:t>
      </w:r>
      <w:r w:rsidR="00017974" w:rsidRPr="00457575">
        <w:noBreakHyphen/>
        <w:t>holder if—</w:t>
      </w:r>
    </w:p>
    <w:p w:rsidR="00017974" w:rsidRPr="00457575" w:rsidRDefault="004805D6" w:rsidP="004805D6">
      <w:pPr>
        <w:pStyle w:val="Asubpara"/>
      </w:pPr>
      <w:r>
        <w:tab/>
      </w:r>
      <w:r w:rsidR="00C84A57" w:rsidRPr="00457575">
        <w:t>(i)</w:t>
      </w:r>
      <w:r w:rsidR="00C84A57" w:rsidRPr="00457575">
        <w:tab/>
      </w:r>
      <w:r w:rsidR="00017974" w:rsidRPr="00457575">
        <w:t>the financial assurance is no longer required by the director</w:t>
      </w:r>
      <w:r w:rsidR="00017974" w:rsidRPr="00457575">
        <w:noBreakHyphen/>
        <w:t>general; or</w:t>
      </w:r>
    </w:p>
    <w:p w:rsidR="00017974" w:rsidRPr="00457575" w:rsidRDefault="004805D6" w:rsidP="004805D6">
      <w:pPr>
        <w:pStyle w:val="Asubpara"/>
      </w:pPr>
      <w:r>
        <w:tab/>
      </w:r>
      <w:r w:rsidR="00C84A57" w:rsidRPr="00457575">
        <w:t>(ii)</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permit is—</w:t>
      </w:r>
    </w:p>
    <w:p w:rsidR="00017974" w:rsidRPr="00457575" w:rsidRDefault="004805D6" w:rsidP="004805D6">
      <w:pPr>
        <w:pStyle w:val="Asubsubpara"/>
      </w:pPr>
      <w:r>
        <w:tab/>
      </w:r>
      <w:r w:rsidR="00C84A57" w:rsidRPr="00457575">
        <w:t>(A)</w:t>
      </w:r>
      <w:r w:rsidR="00C84A57" w:rsidRPr="00457575">
        <w:tab/>
      </w:r>
      <w:r w:rsidR="00017974" w:rsidRPr="00457575">
        <w:t xml:space="preserve">surrendered under </w:t>
      </w:r>
      <w:r w:rsidR="00CA42A4" w:rsidRPr="00457575">
        <w:t>section</w:t>
      </w:r>
      <w:r w:rsidR="00017974" w:rsidRPr="00457575">
        <w:t> </w:t>
      </w:r>
      <w:r w:rsidR="006C6D0D" w:rsidRPr="00457575">
        <w:t>76</w:t>
      </w:r>
      <w:r w:rsidR="00017974" w:rsidRPr="00457575">
        <w:t xml:space="preserve"> (</w:t>
      </w:r>
      <w:r w:rsidR="00F84F9D" w:rsidRPr="00457575">
        <w:t xml:space="preserve">Public </w:t>
      </w:r>
      <w:r w:rsidR="009806C5" w:rsidRPr="00457575">
        <w:t>unleased land</w:t>
      </w:r>
      <w:r w:rsidR="00017974" w:rsidRPr="00457575">
        <w:t xml:space="preserve"> permit—surrender); or</w:t>
      </w:r>
    </w:p>
    <w:p w:rsidR="00017974" w:rsidRPr="00457575" w:rsidRDefault="004805D6" w:rsidP="004805D6">
      <w:pPr>
        <w:pStyle w:val="Asubsubpara"/>
      </w:pPr>
      <w:r>
        <w:tab/>
      </w:r>
      <w:r w:rsidR="00C84A57" w:rsidRPr="00457575">
        <w:t>(B)</w:t>
      </w:r>
      <w:r w:rsidR="00C84A57" w:rsidRPr="00457575">
        <w:tab/>
      </w:r>
      <w:r w:rsidR="00017974" w:rsidRPr="00457575">
        <w:t xml:space="preserve">cancelled under </w:t>
      </w:r>
      <w:r w:rsidR="00CA42A4" w:rsidRPr="00457575">
        <w:t>section</w:t>
      </w:r>
      <w:r w:rsidR="00017974" w:rsidRPr="00457575">
        <w:t> </w:t>
      </w:r>
      <w:r w:rsidR="006C6D0D" w:rsidRPr="00457575">
        <w:t>81</w:t>
      </w:r>
      <w:r w:rsidR="00017974" w:rsidRPr="00457575">
        <w:t xml:space="preserve"> (</w:t>
      </w:r>
      <w:r w:rsidR="00F84F9D" w:rsidRPr="00457575">
        <w:t xml:space="preserve">Public </w:t>
      </w:r>
      <w:r w:rsidR="009806C5" w:rsidRPr="00457575">
        <w:t>unleased land</w:t>
      </w:r>
      <w:r w:rsidR="00017974" w:rsidRPr="00457575">
        <w:t xml:space="preserve"> permit—taking regulatory action).</w:t>
      </w:r>
    </w:p>
    <w:p w:rsidR="00017974" w:rsidRPr="0074061D" w:rsidRDefault="00C84A57" w:rsidP="00C84A57">
      <w:pPr>
        <w:pStyle w:val="AH3Div"/>
      </w:pPr>
      <w:bookmarkStart w:id="93" w:name="_Toc527111151"/>
      <w:r w:rsidRPr="0074061D">
        <w:rPr>
          <w:rStyle w:val="CharDivNo"/>
        </w:rPr>
        <w:t>Division 3.8</w:t>
      </w:r>
      <w:r w:rsidRPr="00457575">
        <w:tab/>
      </w:r>
      <w:r w:rsidR="00F84F9D" w:rsidRPr="0074061D">
        <w:rPr>
          <w:rStyle w:val="CharDivText"/>
        </w:rPr>
        <w:t xml:space="preserve">Public </w:t>
      </w:r>
      <w:r w:rsidR="009806C5" w:rsidRPr="0074061D">
        <w:rPr>
          <w:rStyle w:val="CharDivText"/>
        </w:rPr>
        <w:t>unleased land</w:t>
      </w:r>
      <w:r w:rsidR="00017974" w:rsidRPr="0074061D">
        <w:rPr>
          <w:rStyle w:val="CharDivText"/>
        </w:rPr>
        <w:t xml:space="preserve"> permits—amendment, transfer, renewal, etc</w:t>
      </w:r>
      <w:bookmarkEnd w:id="93"/>
    </w:p>
    <w:p w:rsidR="00017974" w:rsidRPr="00457575" w:rsidRDefault="00C84A57" w:rsidP="00C84A57">
      <w:pPr>
        <w:pStyle w:val="AH5Sec"/>
      </w:pPr>
      <w:bookmarkStart w:id="94" w:name="_Toc527111152"/>
      <w:r w:rsidRPr="0074061D">
        <w:rPr>
          <w:rStyle w:val="CharSectNo"/>
        </w:rPr>
        <w:t>68</w:t>
      </w:r>
      <w:r w:rsidRPr="00457575">
        <w:tab/>
      </w:r>
      <w:r w:rsidR="00F84F9D" w:rsidRPr="00457575">
        <w:t xml:space="preserve">Public </w:t>
      </w:r>
      <w:r w:rsidR="009806C5" w:rsidRPr="00457575">
        <w:t>unleased land</w:t>
      </w:r>
      <w:r w:rsidR="00017974" w:rsidRPr="00457575">
        <w:t xml:space="preserve"> permit—amendment initiated by director</w:t>
      </w:r>
      <w:r w:rsidR="00017974" w:rsidRPr="00457575">
        <w:noBreakHyphen/>
        <w:t>general</w:t>
      </w:r>
      <w:bookmarkEnd w:id="94"/>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may, by written notice (an </w:t>
      </w:r>
      <w:r w:rsidR="00017974" w:rsidRPr="004805D6">
        <w:rPr>
          <w:rStyle w:val="charBoldItals"/>
        </w:rPr>
        <w:t>amendment notice</w:t>
      </w:r>
      <w:r w:rsidR="00017974" w:rsidRPr="00457575">
        <w:t>) given to a permit</w:t>
      </w:r>
      <w:r w:rsidR="00017974" w:rsidRPr="00457575">
        <w:noBreakHyphen/>
        <w:t xml:space="preserve">holder, amend the </w:t>
      </w:r>
      <w:r w:rsidR="00F84F9D" w:rsidRPr="00457575">
        <w:t xml:space="preserve">public </w:t>
      </w:r>
      <w:r w:rsidR="009806C5" w:rsidRPr="00457575">
        <w:t>unleased land</w:t>
      </w:r>
      <w:r w:rsidR="00017974" w:rsidRPr="00457575">
        <w:t xml:space="preserve"> permit if satisfied that—</w:t>
      </w:r>
    </w:p>
    <w:p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is a suitable person to hold the permit as amended; and</w:t>
      </w:r>
    </w:p>
    <w:p w:rsidR="00017974" w:rsidRPr="00457575" w:rsidRDefault="004805D6" w:rsidP="004805D6">
      <w:pPr>
        <w:pStyle w:val="Apara"/>
      </w:pPr>
      <w:r>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is a suitable person to hold the permit as amended; and</w:t>
      </w:r>
    </w:p>
    <w:p w:rsidR="00017974" w:rsidRPr="00457575" w:rsidRDefault="004805D6" w:rsidP="004805D6">
      <w:pPr>
        <w:pStyle w:val="Apara"/>
        <w:keepNext/>
      </w:pPr>
      <w:r>
        <w:tab/>
      </w:r>
      <w:r w:rsidR="00C84A57" w:rsidRPr="00457575">
        <w:t>(c)</w:t>
      </w:r>
      <w:r w:rsidR="00C84A57" w:rsidRPr="00457575">
        <w:tab/>
      </w:r>
      <w:r w:rsidR="00017974" w:rsidRPr="00457575">
        <w:t>the permitted activity is a suitable activity for the permit as amended.</w:t>
      </w:r>
    </w:p>
    <w:p w:rsidR="00017974" w:rsidRDefault="00017974" w:rsidP="00017974">
      <w:pPr>
        <w:pStyle w:val="aNote"/>
        <w:keepNext/>
        <w:jc w:val="left"/>
      </w:pPr>
      <w:r w:rsidRPr="00457575">
        <w:rPr>
          <w:rStyle w:val="charItals"/>
        </w:rPr>
        <w:t>Note</w:t>
      </w:r>
      <w:r w:rsidR="00054B10">
        <w:rPr>
          <w:rStyle w:val="charItals"/>
        </w:rPr>
        <w:t xml:space="preserve"> 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rsidR="00054B10" w:rsidRPr="00457575" w:rsidRDefault="00054B10" w:rsidP="00054B10">
      <w:pPr>
        <w:pStyle w:val="aNote"/>
      </w:pPr>
      <w:r w:rsidRPr="00591A0F">
        <w:rPr>
          <w:rStyle w:val="charItals"/>
        </w:rPr>
        <w:t>Note 2</w:t>
      </w:r>
      <w:r w:rsidRPr="00591A0F">
        <w:rPr>
          <w:rStyle w:val="charItals"/>
        </w:rPr>
        <w:tab/>
      </w:r>
      <w:r w:rsidRPr="00591A0F">
        <w:t xml:space="preserve">For how documents may be given, see the </w:t>
      </w:r>
      <w:hyperlink r:id="rId84" w:tooltip="A2001-14" w:history="1">
        <w:r w:rsidRPr="00591A0F">
          <w:rPr>
            <w:rStyle w:val="charCitHyperlinkAbbrev"/>
          </w:rPr>
          <w:t>Legislation Act</w:t>
        </w:r>
      </w:hyperlink>
      <w:r w:rsidRPr="00591A0F">
        <w:t>, pt 19.5.</w:t>
      </w:r>
    </w:p>
    <w:p w:rsidR="00017974" w:rsidRPr="00457575" w:rsidRDefault="004805D6" w:rsidP="004805D6">
      <w:pPr>
        <w:pStyle w:val="Amain"/>
      </w:pPr>
      <w:r>
        <w:lastRenderedPageBreak/>
        <w:tab/>
      </w:r>
      <w:r w:rsidR="00C84A57" w:rsidRPr="00457575">
        <w:t>(2)</w:t>
      </w:r>
      <w:r w:rsidR="00C84A57" w:rsidRPr="00457575">
        <w:tab/>
      </w:r>
      <w:r w:rsidR="00017974" w:rsidRPr="00457575">
        <w:t>However, the director</w:t>
      </w:r>
      <w:r w:rsidR="00017974" w:rsidRPr="00457575">
        <w:noBreakHyphen/>
        <w:t xml:space="preserve">general may amend the </w:t>
      </w:r>
      <w:r w:rsidR="00F84F9D" w:rsidRPr="00457575">
        <w:t xml:space="preserve">public </w:t>
      </w:r>
      <w:r w:rsidR="009806C5" w:rsidRPr="00457575">
        <w:t>unleased land</w:t>
      </w:r>
      <w:r w:rsidR="00017974" w:rsidRPr="00457575">
        <w:t xml:space="preserve"> permit only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permit</w:t>
      </w:r>
      <w:r w:rsidR="00017974" w:rsidRPr="00457575">
        <w:noBreakHyphen/>
        <w:t>holder written notice (a </w:t>
      </w:r>
      <w:r w:rsidR="00017974" w:rsidRPr="004805D6">
        <w:rPr>
          <w:rStyle w:val="charBoldItals"/>
        </w:rPr>
        <w:t>proposal notice</w:t>
      </w:r>
      <w:r w:rsidR="00017974" w:rsidRPr="00457575">
        <w:t>) of the proposed amendment; and</w:t>
      </w:r>
    </w:p>
    <w:p w:rsidR="00017974" w:rsidRPr="00457575" w:rsidRDefault="004805D6" w:rsidP="00474B59">
      <w:pPr>
        <w:pStyle w:val="Apara"/>
        <w:keepLines/>
      </w:pPr>
      <w:r>
        <w:tab/>
      </w:r>
      <w:r w:rsidR="00C84A57" w:rsidRPr="00457575">
        <w:t>(b)</w:t>
      </w:r>
      <w:r w:rsidR="00C84A57" w:rsidRPr="00457575">
        <w:tab/>
      </w:r>
      <w:r w:rsidR="00017974" w:rsidRPr="00457575">
        <w:t>the proposal notice states that written submissions on the proposal may be made to the director</w:t>
      </w:r>
      <w:r w:rsidR="00017974" w:rsidRPr="00457575">
        <w:noBreakHyphen/>
        <w:t>general before the end of a stated period of at least 14 days after the day the proposal notice is given to the permit</w:t>
      </w:r>
      <w:r w:rsidR="00017974" w:rsidRPr="00457575">
        <w:noBreakHyphen/>
        <w:t>holder; and</w:t>
      </w:r>
    </w:p>
    <w:p w:rsidR="00017974" w:rsidRPr="00457575" w:rsidRDefault="004805D6" w:rsidP="004805D6">
      <w:pPr>
        <w:pStyle w:val="Apara"/>
      </w:pPr>
      <w:r>
        <w:tab/>
      </w:r>
      <w:r w:rsidR="00C84A57" w:rsidRPr="00457575">
        <w:t>(c)</w:t>
      </w:r>
      <w:r w:rsidR="00C84A57" w:rsidRPr="00457575">
        <w:tab/>
      </w:r>
      <w:r w:rsidR="00017974" w:rsidRPr="00457575">
        <w:t>after the end of the stated period, the director</w:t>
      </w:r>
      <w:r w:rsidR="00017974" w:rsidRPr="00457575">
        <w:noBreakHyphen/>
        <w:t>general has considered any submissions made in accordance with the proposal notice.</w:t>
      </w:r>
    </w:p>
    <w:p w:rsidR="00017974" w:rsidRPr="00457575" w:rsidRDefault="004805D6" w:rsidP="004805D6">
      <w:pPr>
        <w:pStyle w:val="Amain"/>
      </w:pPr>
      <w:r>
        <w:tab/>
      </w:r>
      <w:r w:rsidR="00C84A57" w:rsidRPr="00457575">
        <w:t>(3)</w:t>
      </w:r>
      <w:r w:rsidR="00C84A57" w:rsidRPr="00457575">
        <w:tab/>
      </w:r>
      <w:r w:rsidR="005550BE" w:rsidRPr="00457575">
        <w:t>Subsection (</w:t>
      </w:r>
      <w:r w:rsidR="00017974" w:rsidRPr="00457575">
        <w:t>2) does not apply if the permit</w:t>
      </w:r>
      <w:r w:rsidR="00017974" w:rsidRPr="00457575">
        <w:noBreakHyphen/>
        <w:t>holder applied for, or agreed in writing to, the amendment.</w:t>
      </w:r>
    </w:p>
    <w:p w:rsidR="00017974" w:rsidRPr="00457575" w:rsidRDefault="004805D6" w:rsidP="004805D6">
      <w:pPr>
        <w:pStyle w:val="Amain"/>
      </w:pPr>
      <w:r>
        <w:tab/>
      </w:r>
      <w:r w:rsidR="00C84A57" w:rsidRPr="00457575">
        <w:t>(4)</w:t>
      </w:r>
      <w:r w:rsidR="00C84A57" w:rsidRPr="00457575">
        <w:tab/>
      </w:r>
      <w:r w:rsidR="00017974" w:rsidRPr="00457575">
        <w:t>The amendment takes effect on the day the amendment notice is given to the permit</w:t>
      </w:r>
      <w:r w:rsidR="00017974" w:rsidRPr="00457575">
        <w:noBreakHyphen/>
        <w:t>holder or a later day stated in the notice.</w:t>
      </w:r>
    </w:p>
    <w:p w:rsidR="00017974" w:rsidRPr="00457575" w:rsidRDefault="00C84A57" w:rsidP="00C84A57">
      <w:pPr>
        <w:pStyle w:val="AH5Sec"/>
      </w:pPr>
      <w:bookmarkStart w:id="95" w:name="_Toc527111153"/>
      <w:r w:rsidRPr="0074061D">
        <w:rPr>
          <w:rStyle w:val="CharSectNo"/>
        </w:rPr>
        <w:t>69</w:t>
      </w:r>
      <w:r w:rsidRPr="00457575">
        <w:tab/>
      </w:r>
      <w:r w:rsidR="00F84F9D" w:rsidRPr="00457575">
        <w:t xml:space="preserve">Public </w:t>
      </w:r>
      <w:r w:rsidR="009806C5" w:rsidRPr="00457575">
        <w:t>unleased land</w:t>
      </w:r>
      <w:r w:rsidR="00017974" w:rsidRPr="00457575">
        <w:t xml:space="preserve"> permit—</w:t>
      </w:r>
      <w:r w:rsidR="00A15BE3" w:rsidRPr="00457575">
        <w:t xml:space="preserve">application to </w:t>
      </w:r>
      <w:r w:rsidR="00017974" w:rsidRPr="00457575">
        <w:t>amend permit</w:t>
      </w:r>
      <w:bookmarkEnd w:id="95"/>
    </w:p>
    <w:p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holder may apply to the director</w:t>
      </w:r>
      <w:r w:rsidR="00017974" w:rsidRPr="00457575">
        <w:noBreakHyphen/>
        <w:t xml:space="preserve">general to amend the </w:t>
      </w:r>
      <w:r w:rsidR="00F84F9D" w:rsidRPr="00457575">
        <w:t xml:space="preserve">public </w:t>
      </w:r>
      <w:r w:rsidR="009806C5" w:rsidRPr="00457575">
        <w:t>unleased land</w:t>
      </w:r>
      <w:r w:rsidR="00017974" w:rsidRPr="00457575">
        <w:t xml:space="preserve"> permit.</w:t>
      </w:r>
    </w:p>
    <w:p w:rsidR="00017974" w:rsidRPr="00457575" w:rsidRDefault="00017974" w:rsidP="00017974">
      <w:pPr>
        <w:pStyle w:val="aNote"/>
        <w:keepNext/>
      </w:pPr>
      <w:r w:rsidRPr="00457575">
        <w:rPr>
          <w:rStyle w:val="charItals"/>
        </w:rPr>
        <w:t>Note 1</w:t>
      </w:r>
      <w:r w:rsidRPr="00457575">
        <w:rPr>
          <w:rStyle w:val="charItals"/>
        </w:rPr>
        <w:tab/>
      </w:r>
      <w:r w:rsidRPr="00457575">
        <w:t xml:space="preserve">If a form is approved under </w:t>
      </w:r>
      <w:r w:rsidR="000E5A06" w:rsidRPr="00457575">
        <w:t>s </w:t>
      </w:r>
      <w:r w:rsidR="006C6D0D" w:rsidRPr="00457575">
        <w:t>131</w:t>
      </w:r>
      <w:r w:rsidRPr="00457575">
        <w:t xml:space="preserve"> for an application, the form must be used.</w:t>
      </w:r>
    </w:p>
    <w:p w:rsidR="00017974" w:rsidRPr="00457575" w:rsidRDefault="00017974" w:rsidP="00017974">
      <w:pPr>
        <w:pStyle w:val="aNote"/>
      </w:pPr>
      <w:r w:rsidRPr="004805D6">
        <w:rPr>
          <w:rStyle w:val="charItals"/>
        </w:rPr>
        <w:t>Note 2</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rsidR="00017974" w:rsidRPr="00457575" w:rsidRDefault="004805D6" w:rsidP="004805D6">
      <w:pPr>
        <w:pStyle w:val="Amain"/>
      </w:pPr>
      <w:r>
        <w:tab/>
      </w:r>
      <w:r w:rsidR="00C84A57" w:rsidRPr="00457575">
        <w:t>(2)</w:t>
      </w:r>
      <w:r w:rsidR="00C84A57" w:rsidRPr="00457575">
        <w:tab/>
      </w:r>
      <w:r w:rsidR="00017974" w:rsidRPr="00457575">
        <w:t>A permit</w:t>
      </w:r>
      <w:r w:rsidR="00017974" w:rsidRPr="00457575">
        <w:noBreakHyphen/>
        <w:t>holder must apply to the director</w:t>
      </w:r>
      <w:r w:rsidR="00017974" w:rsidRPr="00457575">
        <w:noBreakHyphen/>
        <w:t>general for amendment of the permit if the permit</w:t>
      </w:r>
      <w:r w:rsidR="00017974" w:rsidRPr="00457575">
        <w:noBreakHyphen/>
        <w:t xml:space="preserve">holder is a corporation and someone else </w:t>
      </w:r>
      <w:r w:rsidR="00602676" w:rsidRPr="00457575">
        <w:t xml:space="preserve">(the </w:t>
      </w:r>
      <w:r w:rsidR="00602676" w:rsidRPr="004805D6">
        <w:rPr>
          <w:rStyle w:val="charBoldItals"/>
        </w:rPr>
        <w:t>new influential person</w:t>
      </w:r>
      <w:r w:rsidR="00602676" w:rsidRPr="00457575">
        <w:t xml:space="preserve">) </w:t>
      </w:r>
      <w:r w:rsidR="00017974" w:rsidRPr="00457575">
        <w:t>is to become an influential person for the permit</w:t>
      </w:r>
      <w:r w:rsidR="00017974" w:rsidRPr="00457575">
        <w:noBreakHyphen/>
        <w:t>holder.</w:t>
      </w:r>
    </w:p>
    <w:p w:rsidR="00602676" w:rsidRPr="00457575" w:rsidRDefault="004805D6" w:rsidP="004805D6">
      <w:pPr>
        <w:pStyle w:val="Amain"/>
      </w:pPr>
      <w:r>
        <w:tab/>
      </w:r>
      <w:r w:rsidR="00C84A57" w:rsidRPr="00457575">
        <w:t>(3)</w:t>
      </w:r>
      <w:r w:rsidR="00C84A57" w:rsidRPr="00457575">
        <w:tab/>
      </w:r>
      <w:r w:rsidR="00602676" w:rsidRPr="00457575">
        <w:t>The application must—</w:t>
      </w:r>
    </w:p>
    <w:p w:rsidR="00602676" w:rsidRPr="00457575" w:rsidRDefault="004805D6" w:rsidP="004805D6">
      <w:pPr>
        <w:pStyle w:val="Apara"/>
      </w:pPr>
      <w:r>
        <w:tab/>
      </w:r>
      <w:r w:rsidR="00C84A57" w:rsidRPr="00457575">
        <w:t>(a)</w:t>
      </w:r>
      <w:r w:rsidR="00C84A57" w:rsidRPr="00457575">
        <w:tab/>
      </w:r>
      <w:r w:rsidR="00602676" w:rsidRPr="00457575">
        <w:t>be in writing; and</w:t>
      </w:r>
    </w:p>
    <w:p w:rsidR="00602676" w:rsidRPr="00457575" w:rsidRDefault="004805D6" w:rsidP="004805D6">
      <w:pPr>
        <w:pStyle w:val="Apara"/>
        <w:keepNext/>
      </w:pPr>
      <w:r>
        <w:lastRenderedPageBreak/>
        <w:tab/>
      </w:r>
      <w:r w:rsidR="00C84A57" w:rsidRPr="00457575">
        <w:t>(b)</w:t>
      </w:r>
      <w:r w:rsidR="00C84A57" w:rsidRPr="00457575">
        <w:tab/>
      </w:r>
      <w:r w:rsidR="00602676" w:rsidRPr="00457575">
        <w:t>if the permit</w:t>
      </w:r>
      <w:r w:rsidR="00602676" w:rsidRPr="00457575">
        <w:noBreakHyphen/>
        <w:t>holder is a corporation and someone else is to become an influential person for the permit</w:t>
      </w:r>
      <w:r w:rsidR="00602676" w:rsidRPr="00457575">
        <w:noBreakHyphen/>
        <w:t>holder—include complete details of suitability information about the new influential person.</w:t>
      </w:r>
    </w:p>
    <w:p w:rsidR="00602676" w:rsidRPr="00457575" w:rsidRDefault="00602676" w:rsidP="004805D6">
      <w:pPr>
        <w:pStyle w:val="aNote"/>
        <w:keepNext/>
      </w:pPr>
      <w:r w:rsidRPr="00457575">
        <w:rPr>
          <w:rStyle w:val="charItals"/>
        </w:rPr>
        <w:t>Note 1</w:t>
      </w:r>
      <w:r w:rsidRPr="00457575">
        <w:rPr>
          <w:rStyle w:val="charItals"/>
        </w:rPr>
        <w:tab/>
      </w:r>
      <w:r w:rsidRPr="00457575">
        <w:rPr>
          <w:rStyle w:val="charBoldItals"/>
        </w:rPr>
        <w:t>Suitability information</w:t>
      </w:r>
      <w:r w:rsidRPr="004805D6">
        <w:t>,</w:t>
      </w:r>
      <w:r w:rsidRPr="00457575">
        <w:t xml:space="preserve"> about a person—see s </w:t>
      </w:r>
      <w:r w:rsidR="006C6D0D" w:rsidRPr="00457575">
        <w:t>47</w:t>
      </w:r>
      <w:r w:rsidRPr="00457575">
        <w:t>.</w:t>
      </w:r>
    </w:p>
    <w:p w:rsidR="00602676" w:rsidRPr="00457575" w:rsidRDefault="00602676" w:rsidP="00602676">
      <w:pPr>
        <w:pStyle w:val="aNote"/>
        <w:keepNext/>
      </w:pPr>
      <w:r w:rsidRPr="00457575">
        <w:rPr>
          <w:rStyle w:val="charItals"/>
        </w:rPr>
        <w:t>Note 2</w:t>
      </w:r>
      <w:r w:rsidRPr="00457575">
        <w:tab/>
        <w:t xml:space="preserve">Giving false or misleading information is an offence against the </w:t>
      </w:r>
      <w:hyperlink r:id="rId85" w:tooltip="A2002-51" w:history="1">
        <w:r w:rsidR="00B457F2" w:rsidRPr="00B457F2">
          <w:rPr>
            <w:rStyle w:val="charCitHyperlinkAbbrev"/>
          </w:rPr>
          <w:t>Criminal Code</w:t>
        </w:r>
      </w:hyperlink>
      <w:r w:rsidRPr="00457575">
        <w:t>, s 338.</w:t>
      </w:r>
    </w:p>
    <w:p w:rsidR="00602676" w:rsidRPr="00457575" w:rsidRDefault="00602676" w:rsidP="00602676">
      <w:pPr>
        <w:pStyle w:val="aNote"/>
        <w:keepNext/>
      </w:pPr>
      <w:r w:rsidRPr="00457575">
        <w:rPr>
          <w:rStyle w:val="charItals"/>
        </w:rPr>
        <w:t>Note 3</w:t>
      </w:r>
      <w:r w:rsidRPr="00457575">
        <w:tab/>
        <w:t>If a form is approved under s </w:t>
      </w:r>
      <w:r w:rsidR="006C6D0D" w:rsidRPr="00457575">
        <w:t>131</w:t>
      </w:r>
      <w:r w:rsidRPr="00457575">
        <w:t xml:space="preserve"> for this provision, the form must be used.</w:t>
      </w:r>
    </w:p>
    <w:p w:rsidR="00602676" w:rsidRPr="00457575" w:rsidRDefault="00602676" w:rsidP="00602676">
      <w:pPr>
        <w:pStyle w:val="aNote"/>
      </w:pPr>
      <w:r w:rsidRPr="00457575">
        <w:rPr>
          <w:rStyle w:val="charItals"/>
        </w:rPr>
        <w:t>Note 4</w:t>
      </w:r>
      <w:r w:rsidRPr="00457575">
        <w:tab/>
        <w:t>A fee may be determined under s </w:t>
      </w:r>
      <w:r w:rsidR="006C6D0D" w:rsidRPr="00457575">
        <w:t>130</w:t>
      </w:r>
      <w:r w:rsidRPr="00457575">
        <w:t xml:space="preserve"> for this provision.</w:t>
      </w:r>
    </w:p>
    <w:p w:rsidR="00A15BE3" w:rsidRPr="00457575" w:rsidRDefault="00C84A57" w:rsidP="00C84A57">
      <w:pPr>
        <w:pStyle w:val="AH5Sec"/>
      </w:pPr>
      <w:bookmarkStart w:id="96" w:name="_Toc527111154"/>
      <w:r w:rsidRPr="0074061D">
        <w:rPr>
          <w:rStyle w:val="CharSectNo"/>
        </w:rPr>
        <w:t>70</w:t>
      </w:r>
      <w:r w:rsidRPr="00457575">
        <w:tab/>
      </w:r>
      <w:r w:rsidR="00F84F9D" w:rsidRPr="00457575">
        <w:t xml:space="preserve">Public </w:t>
      </w:r>
      <w:r w:rsidR="009806C5" w:rsidRPr="00457575">
        <w:t>unleased land</w:t>
      </w:r>
      <w:r w:rsidR="00602676" w:rsidRPr="00457575">
        <w:t xml:space="preserve"> permit—</w:t>
      </w:r>
      <w:r w:rsidR="00BF035E" w:rsidRPr="00457575">
        <w:t xml:space="preserve">decision on </w:t>
      </w:r>
      <w:r w:rsidR="00602676" w:rsidRPr="00457575">
        <w:t>application to amend permit</w:t>
      </w:r>
      <w:bookmarkEnd w:id="96"/>
    </w:p>
    <w:p w:rsidR="00E84DC7" w:rsidRPr="00457575" w:rsidRDefault="004805D6" w:rsidP="004805D6">
      <w:pPr>
        <w:pStyle w:val="Amain"/>
      </w:pPr>
      <w:r>
        <w:tab/>
      </w:r>
      <w:r w:rsidR="00C84A57" w:rsidRPr="00457575">
        <w:t>(1)</w:t>
      </w:r>
      <w:r w:rsidR="00C84A57" w:rsidRPr="00457575">
        <w:tab/>
      </w:r>
      <w:r w:rsidR="00E84DC7" w:rsidRPr="00457575">
        <w:t>This section applies if the director</w:t>
      </w:r>
      <w:r w:rsidR="00E84DC7" w:rsidRPr="00457575">
        <w:noBreakHyphen/>
        <w:t xml:space="preserve">general receives an application to </w:t>
      </w:r>
      <w:r w:rsidR="00BF035E" w:rsidRPr="00457575">
        <w:t>amend</w:t>
      </w:r>
      <w:r w:rsidR="00E84DC7" w:rsidRPr="00457575">
        <w:t xml:space="preserve"> a </w:t>
      </w:r>
      <w:r w:rsidR="00F84F9D" w:rsidRPr="00457575">
        <w:t xml:space="preserve">public </w:t>
      </w:r>
      <w:r w:rsidR="009806C5" w:rsidRPr="00457575">
        <w:t>unleased land</w:t>
      </w:r>
      <w:r w:rsidR="00E84DC7" w:rsidRPr="00457575">
        <w:t xml:space="preserve"> permit under section </w:t>
      </w:r>
      <w:r w:rsidR="006C6D0D" w:rsidRPr="00457575">
        <w:t>69</w:t>
      </w:r>
      <w:r w:rsidR="00E84DC7" w:rsidRPr="00457575">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amend </w:t>
      </w:r>
      <w:r w:rsidR="00130EC1" w:rsidRPr="00457575">
        <w:t>the</w:t>
      </w:r>
      <w:r w:rsidR="00017974" w:rsidRPr="00457575">
        <w:t xml:space="preserve"> permit only if satisfied that—</w:t>
      </w:r>
    </w:p>
    <w:p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is a suitable person to hold the permit as amended; and</w:t>
      </w:r>
    </w:p>
    <w:p w:rsidR="00017974" w:rsidRPr="00457575" w:rsidRDefault="004805D6" w:rsidP="004805D6">
      <w:pPr>
        <w:pStyle w:val="Apara"/>
      </w:pPr>
      <w:r>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is a suitable person to hold the permit as amended; and</w:t>
      </w:r>
    </w:p>
    <w:p w:rsidR="00017974" w:rsidRPr="00457575" w:rsidRDefault="004805D6" w:rsidP="004805D6">
      <w:pPr>
        <w:pStyle w:val="Apara"/>
        <w:keepNext/>
      </w:pPr>
      <w:r>
        <w:tab/>
      </w:r>
      <w:r w:rsidR="00C84A57" w:rsidRPr="00457575">
        <w:t>(c)</w:t>
      </w:r>
      <w:r w:rsidR="00C84A57" w:rsidRPr="00457575">
        <w:tab/>
      </w:r>
      <w:r w:rsidR="00017974" w:rsidRPr="00457575">
        <w:t>the permitted activity is a suitable activity for the permit as amended.</w:t>
      </w:r>
    </w:p>
    <w:p w:rsidR="00017974" w:rsidRPr="00457575" w:rsidRDefault="00017974" w:rsidP="00017974">
      <w:pPr>
        <w:pStyle w:val="aNote"/>
        <w:keepNext/>
        <w:jc w:val="left"/>
      </w:pPr>
      <w:r w:rsidRPr="00457575">
        <w:rPr>
          <w:rStyle w:val="charItals"/>
        </w:rPr>
        <w:t xml:space="preserve">Note </w:t>
      </w:r>
      <w:r w:rsidR="004333C2" w:rsidRPr="00457575">
        <w:rPr>
          <w:rStyle w:val="charItals"/>
        </w:rPr>
        <w:t>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rsidR="00315E0A" w:rsidRPr="00457575" w:rsidRDefault="00315E0A" w:rsidP="00315E0A">
      <w:pPr>
        <w:pStyle w:val="aNote"/>
      </w:pPr>
      <w:r w:rsidRPr="004805D6">
        <w:rPr>
          <w:rStyle w:val="charItals"/>
        </w:rPr>
        <w:t>Note</w:t>
      </w:r>
      <w:r w:rsidR="004333C2" w:rsidRPr="004805D6">
        <w:rPr>
          <w:rStyle w:val="charItals"/>
        </w:rPr>
        <w:t xml:space="preserve"> 2</w:t>
      </w:r>
      <w:r w:rsidRPr="004805D6">
        <w:rPr>
          <w:rStyle w:val="charItals"/>
        </w:rPr>
        <w:tab/>
      </w:r>
      <w:r w:rsidRPr="00457575">
        <w:t>The director</w:t>
      </w:r>
      <w:r w:rsidRPr="00457575">
        <w:noBreakHyphen/>
        <w:t>general may require the applicant to undertake public consultation before making a decision—see s </w:t>
      </w:r>
      <w:r w:rsidR="006C6D0D" w:rsidRPr="00457575">
        <w:t>53</w:t>
      </w:r>
      <w:r w:rsidRPr="00457575">
        <w:t>.</w:t>
      </w:r>
    </w:p>
    <w:p w:rsidR="00FF70F3" w:rsidRPr="00457575" w:rsidRDefault="004805D6" w:rsidP="004805D6">
      <w:pPr>
        <w:pStyle w:val="Amain"/>
      </w:pPr>
      <w:r>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rsidR="00017974" w:rsidRPr="00457575" w:rsidRDefault="004805D6" w:rsidP="00474B59">
      <w:pPr>
        <w:pStyle w:val="Amain"/>
        <w:keepNext/>
      </w:pPr>
      <w:r>
        <w:lastRenderedPageBreak/>
        <w:tab/>
      </w:r>
      <w:r w:rsidR="00C84A57" w:rsidRPr="00457575">
        <w:t>(4)</w:t>
      </w:r>
      <w:r w:rsidR="00C84A57" w:rsidRPr="00457575">
        <w:tab/>
      </w:r>
      <w:r w:rsidR="00017974" w:rsidRPr="00457575">
        <w:t>The director</w:t>
      </w:r>
      <w:r w:rsidR="00017974" w:rsidRPr="00457575">
        <w:noBreakHyphen/>
        <w:t>general must, not later than the required time—</w:t>
      </w:r>
    </w:p>
    <w:p w:rsidR="00017974" w:rsidRPr="00457575" w:rsidRDefault="004805D6" w:rsidP="004805D6">
      <w:pPr>
        <w:pStyle w:val="Apara"/>
      </w:pPr>
      <w:r>
        <w:tab/>
      </w:r>
      <w:r w:rsidR="00C84A57" w:rsidRPr="00457575">
        <w:t>(a)</w:t>
      </w:r>
      <w:r w:rsidR="00C84A57" w:rsidRPr="00457575">
        <w:tab/>
      </w:r>
      <w:r w:rsidR="00017974" w:rsidRPr="00457575">
        <w:t>decide the application for amendment; and</w:t>
      </w:r>
    </w:p>
    <w:p w:rsidR="00017974" w:rsidRPr="00457575" w:rsidRDefault="004805D6" w:rsidP="004805D6">
      <w:pPr>
        <w:pStyle w:val="Apara"/>
      </w:pPr>
      <w:r>
        <w:tab/>
      </w:r>
      <w:r w:rsidR="00C84A57" w:rsidRPr="00457575">
        <w:t>(b)</w:t>
      </w:r>
      <w:r w:rsidR="00C84A57" w:rsidRPr="00457575">
        <w:tab/>
      </w:r>
      <w:r w:rsidR="00017974" w:rsidRPr="00457575">
        <w:t>tell the permit</w:t>
      </w:r>
      <w:r w:rsidR="00017974" w:rsidRPr="00457575">
        <w:noBreakHyphen/>
        <w:t>holder about the decision on the application.</w:t>
      </w:r>
    </w:p>
    <w:p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rsidR="00017974" w:rsidRPr="00457575" w:rsidRDefault="00017974" w:rsidP="004805D6">
      <w:pPr>
        <w:pStyle w:val="aDef"/>
        <w:keepNext/>
      </w:pPr>
      <w:r w:rsidRPr="00457575">
        <w:rPr>
          <w:rStyle w:val="charBoldItals"/>
        </w:rPr>
        <w:t>required time</w:t>
      </w:r>
      <w:r w:rsidRPr="00457575">
        <w:t xml:space="preserve"> means the latest of the following:</w:t>
      </w:r>
    </w:p>
    <w:p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3B5E7C" w:rsidRPr="00457575">
        <w:t>section </w:t>
      </w:r>
      <w:r w:rsidR="006C6D0D" w:rsidRPr="00457575">
        <w:t>51</w:t>
      </w:r>
      <w:r w:rsidR="00017974" w:rsidRPr="00457575">
        <w:t>—28 days after the director</w:t>
      </w:r>
      <w:r w:rsidR="00017974" w:rsidRPr="00457575">
        <w:noBreakHyphen/>
        <w:t>general receives the information;</w:t>
      </w:r>
    </w:p>
    <w:p w:rsidR="00017974" w:rsidRPr="00457575" w:rsidRDefault="004805D6" w:rsidP="004805D6">
      <w:pPr>
        <w:pStyle w:val="aDefpara"/>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3B5E7C" w:rsidRPr="00457575">
        <w:t>section </w:t>
      </w:r>
      <w:r w:rsidR="006C6D0D" w:rsidRPr="00457575">
        <w:t>52</w:t>
      </w:r>
      <w:r w:rsidR="00017974" w:rsidRPr="00457575">
        <w:t>—28 days after the director</w:t>
      </w:r>
      <w:r w:rsidR="00017974" w:rsidRPr="00457575">
        <w:noBreakHyphen/>
        <w:t>general receives the approval, licence, permit or other authority;</w:t>
      </w:r>
    </w:p>
    <w:p w:rsidR="00017974" w:rsidRPr="00457575" w:rsidRDefault="004805D6" w:rsidP="004805D6">
      <w:pPr>
        <w:pStyle w:val="aDefpara"/>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BC46A5" w:rsidRPr="00457575">
        <w:t>section </w:t>
      </w:r>
      <w:r w:rsidR="006C6D0D" w:rsidRPr="00457575">
        <w:t>53</w:t>
      </w:r>
      <w:r w:rsidR="00BC46A5" w:rsidRPr="00457575">
        <w:t xml:space="preserve"> </w:t>
      </w:r>
      <w:r w:rsidR="00017974" w:rsidRPr="00457575">
        <w:t>and receives a submission during the public consultation period—28 days after the director</w:t>
      </w:r>
      <w:r w:rsidR="00017974" w:rsidRPr="00457575">
        <w:noBreakHyphen/>
        <w:t>general receives the submission;</w:t>
      </w:r>
    </w:p>
    <w:p w:rsidR="00F43E58" w:rsidRPr="00457575" w:rsidRDefault="004805D6" w:rsidP="004805D6">
      <w:pPr>
        <w:pStyle w:val="aDefpara"/>
      </w:pPr>
      <w:r>
        <w:tab/>
      </w:r>
      <w:r w:rsidR="00C84A57" w:rsidRPr="00457575">
        <w:t>(e)</w:t>
      </w:r>
      <w:r w:rsidR="00C84A57" w:rsidRPr="00457575">
        <w:tab/>
      </w:r>
      <w:r w:rsidR="00F43E58" w:rsidRPr="00457575">
        <w:t>if the director</w:t>
      </w:r>
      <w:r w:rsidR="00F43E58" w:rsidRPr="00457575">
        <w:noBreakHyphen/>
        <w:t>general gives the applicant a public consultation submission notice under section </w:t>
      </w:r>
      <w:r w:rsidR="006C6D0D" w:rsidRPr="00457575">
        <w:t>54</w:t>
      </w:r>
      <w:r w:rsidR="00F43E58" w:rsidRPr="00457575">
        <w:t xml:space="preserve"> and receives a submission during the show cause period—28 days after the director</w:t>
      </w:r>
      <w:r w:rsidR="00F43E58" w:rsidRPr="00457575">
        <w:noBreakHyphen/>
        <w:t>general receives the submission;</w:t>
      </w:r>
    </w:p>
    <w:p w:rsidR="00017974" w:rsidRPr="00457575" w:rsidRDefault="004805D6" w:rsidP="004805D6">
      <w:pPr>
        <w:pStyle w:val="aDefpara"/>
      </w:pPr>
      <w:r>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rsidR="00017974" w:rsidRPr="00457575" w:rsidRDefault="004805D6" w:rsidP="004805D6">
      <w:pPr>
        <w:pStyle w:val="aDefpara"/>
      </w:pPr>
      <w:r>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rsidR="00017974" w:rsidRPr="00457575" w:rsidRDefault="004805D6" w:rsidP="004805D6">
      <w:pPr>
        <w:pStyle w:val="aDefpara"/>
        <w:keepNext/>
      </w:pPr>
      <w:r>
        <w:lastRenderedPageBreak/>
        <w:tab/>
      </w:r>
      <w:r w:rsidR="00C84A57" w:rsidRPr="00457575">
        <w:t>(h)</w:t>
      </w:r>
      <w:r w:rsidR="00C84A57" w:rsidRPr="00457575">
        <w:tab/>
      </w:r>
      <w:r w:rsidR="00017974" w:rsidRPr="00457575">
        <w:t>28 days after the day the director</w:t>
      </w:r>
      <w:r w:rsidR="00017974" w:rsidRPr="00457575">
        <w:noBreakHyphen/>
        <w:t>general receives the application.</w:t>
      </w:r>
    </w:p>
    <w:p w:rsidR="00017974" w:rsidRPr="00457575" w:rsidRDefault="00017974" w:rsidP="00017974">
      <w:pPr>
        <w:pStyle w:val="aNote"/>
      </w:pPr>
      <w:r w:rsidRPr="00457575">
        <w:rPr>
          <w:rStyle w:val="charItals"/>
        </w:rPr>
        <w:t>Note</w:t>
      </w:r>
      <w:r w:rsidRPr="00457575">
        <w:rPr>
          <w:rStyle w:val="charItals"/>
        </w:rPr>
        <w:tab/>
      </w:r>
      <w:r w:rsidRPr="00457575">
        <w:t xml:space="preserve">Failure to amend a </w:t>
      </w:r>
      <w:r w:rsidR="00F84F9D" w:rsidRPr="00457575">
        <w:t xml:space="preserve">public </w:t>
      </w:r>
      <w:r w:rsidR="009806C5" w:rsidRPr="00457575">
        <w:t>unleased land</w:t>
      </w:r>
      <w:r w:rsidRPr="00457575">
        <w:t xml:space="preserve"> permit within the required time is taken to be a decision not to amend the permit (see </w:t>
      </w:r>
      <w:hyperlink r:id="rId86"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rsidR="004536DD" w:rsidRPr="00457575" w:rsidRDefault="00C84A57" w:rsidP="00C84A57">
      <w:pPr>
        <w:pStyle w:val="AH5Sec"/>
      </w:pPr>
      <w:bookmarkStart w:id="97" w:name="_Toc527111155"/>
      <w:r w:rsidRPr="0074061D">
        <w:rPr>
          <w:rStyle w:val="CharSectNo"/>
        </w:rPr>
        <w:t>71</w:t>
      </w:r>
      <w:r w:rsidRPr="00457575">
        <w:tab/>
      </w:r>
      <w:r w:rsidR="00F84F9D" w:rsidRPr="00457575">
        <w:t xml:space="preserve">Public </w:t>
      </w:r>
      <w:r w:rsidR="009806C5" w:rsidRPr="00457575">
        <w:t>unleased land</w:t>
      </w:r>
      <w:r w:rsidR="004536DD" w:rsidRPr="00457575">
        <w:t xml:space="preserve"> permit—application to transfer permit</w:t>
      </w:r>
      <w:bookmarkEnd w:id="97"/>
    </w:p>
    <w:p w:rsidR="004536DD" w:rsidRPr="00457575" w:rsidRDefault="004805D6" w:rsidP="004805D6">
      <w:pPr>
        <w:pStyle w:val="Amain"/>
      </w:pPr>
      <w:r>
        <w:tab/>
      </w:r>
      <w:r w:rsidR="00C84A57" w:rsidRPr="00457575">
        <w:t>(1)</w:t>
      </w:r>
      <w:r w:rsidR="00C84A57" w:rsidRPr="00457575">
        <w:tab/>
      </w:r>
      <w:r w:rsidR="004536DD" w:rsidRPr="00457575">
        <w:t>A permit-holder may apply to the director</w:t>
      </w:r>
      <w:r w:rsidR="004536DD" w:rsidRPr="00457575">
        <w:noBreakHyphen/>
        <w:t xml:space="preserve">general to transfer the </w:t>
      </w:r>
      <w:r w:rsidR="00F84F9D" w:rsidRPr="00457575">
        <w:t xml:space="preserve">public </w:t>
      </w:r>
      <w:r w:rsidR="009806C5" w:rsidRPr="00457575">
        <w:t>unleased land</w:t>
      </w:r>
      <w:r w:rsidR="004536DD" w:rsidRPr="00457575">
        <w:t xml:space="preserve"> permit to someone else (the </w:t>
      </w:r>
      <w:r w:rsidR="004536DD" w:rsidRPr="004805D6">
        <w:rPr>
          <w:rStyle w:val="charBoldItals"/>
        </w:rPr>
        <w:t>proposed new permit-holder</w:t>
      </w:r>
      <w:r w:rsidR="004536DD" w:rsidRPr="00457575">
        <w:t>).</w:t>
      </w:r>
    </w:p>
    <w:p w:rsidR="004536DD" w:rsidRPr="00457575" w:rsidRDefault="004805D6" w:rsidP="004805D6">
      <w:pPr>
        <w:pStyle w:val="Amain"/>
      </w:pPr>
      <w:r>
        <w:tab/>
      </w:r>
      <w:r w:rsidR="00C84A57" w:rsidRPr="00457575">
        <w:t>(2)</w:t>
      </w:r>
      <w:r w:rsidR="00C84A57" w:rsidRPr="00457575">
        <w:tab/>
      </w:r>
      <w:r w:rsidR="004536DD" w:rsidRPr="00457575">
        <w:t>The application must—</w:t>
      </w:r>
    </w:p>
    <w:p w:rsidR="004536DD" w:rsidRPr="00457575" w:rsidRDefault="004805D6" w:rsidP="004805D6">
      <w:pPr>
        <w:pStyle w:val="Apara"/>
      </w:pPr>
      <w:r>
        <w:tab/>
      </w:r>
      <w:r w:rsidR="00C84A57" w:rsidRPr="00457575">
        <w:t>(a)</w:t>
      </w:r>
      <w:r w:rsidR="00C84A57" w:rsidRPr="00457575">
        <w:tab/>
      </w:r>
      <w:r w:rsidR="004536DD" w:rsidRPr="00457575">
        <w:t>be in writing; and</w:t>
      </w:r>
    </w:p>
    <w:p w:rsidR="004536DD" w:rsidRPr="00457575" w:rsidRDefault="004805D6" w:rsidP="004805D6">
      <w:pPr>
        <w:pStyle w:val="Apara"/>
      </w:pPr>
      <w:r>
        <w:tab/>
      </w:r>
      <w:r w:rsidR="00C84A57" w:rsidRPr="00457575">
        <w:t>(b)</w:t>
      </w:r>
      <w:r w:rsidR="00C84A57" w:rsidRPr="00457575">
        <w:tab/>
      </w:r>
      <w:r w:rsidR="004536DD" w:rsidRPr="00457575">
        <w:t>include complete details of suitability information about—</w:t>
      </w:r>
    </w:p>
    <w:p w:rsidR="004536DD" w:rsidRPr="00457575" w:rsidRDefault="004805D6" w:rsidP="004805D6">
      <w:pPr>
        <w:pStyle w:val="Asubpara"/>
      </w:pPr>
      <w:r>
        <w:tab/>
      </w:r>
      <w:r w:rsidR="00C84A57" w:rsidRPr="00457575">
        <w:t>(i)</w:t>
      </w:r>
      <w:r w:rsidR="00C84A57" w:rsidRPr="00457575">
        <w:tab/>
      </w:r>
      <w:r w:rsidR="004536DD" w:rsidRPr="00457575">
        <w:t>the proposed new permit-holder; and</w:t>
      </w:r>
    </w:p>
    <w:p w:rsidR="004536DD" w:rsidRPr="00457575" w:rsidRDefault="004805D6" w:rsidP="004805D6">
      <w:pPr>
        <w:pStyle w:val="Asubpara"/>
        <w:keepNext/>
      </w:pPr>
      <w:r>
        <w:tab/>
      </w:r>
      <w:r w:rsidR="00C84A57" w:rsidRPr="00457575">
        <w:t>(ii)</w:t>
      </w:r>
      <w:r w:rsidR="00C84A57" w:rsidRPr="00457575">
        <w:tab/>
      </w:r>
      <w:r w:rsidR="004536DD" w:rsidRPr="00457575">
        <w:t>if the proposed new permit-holder is a corporation—each influential person for the proposed new permit-holder</w:t>
      </w:r>
      <w:r w:rsidR="008F04EC" w:rsidRPr="00457575">
        <w:t>.</w:t>
      </w:r>
    </w:p>
    <w:p w:rsidR="008F04EC" w:rsidRPr="00457575" w:rsidRDefault="008F04EC" w:rsidP="004805D6">
      <w:pPr>
        <w:pStyle w:val="aNote"/>
        <w:keepNext/>
      </w:pPr>
      <w:r w:rsidRPr="00457575">
        <w:rPr>
          <w:rStyle w:val="charItals"/>
        </w:rPr>
        <w:t>Note 1</w:t>
      </w:r>
      <w:r w:rsidRPr="00457575">
        <w:rPr>
          <w:rStyle w:val="charItals"/>
        </w:rPr>
        <w:tab/>
      </w:r>
      <w:r w:rsidRPr="00457575">
        <w:rPr>
          <w:rStyle w:val="charBoldItals"/>
        </w:rPr>
        <w:t>Suitability information</w:t>
      </w:r>
      <w:r w:rsidRPr="004805D6">
        <w:t>,</w:t>
      </w:r>
      <w:r w:rsidRPr="00457575">
        <w:t xml:space="preserve"> about a person—see s </w:t>
      </w:r>
      <w:r w:rsidR="006C6D0D" w:rsidRPr="00457575">
        <w:t>47</w:t>
      </w:r>
      <w:r w:rsidRPr="00457575">
        <w:t>.</w:t>
      </w:r>
    </w:p>
    <w:p w:rsidR="00C83621" w:rsidRPr="00457575" w:rsidRDefault="00C83621" w:rsidP="00C83621">
      <w:pPr>
        <w:pStyle w:val="aNote"/>
        <w:keepNext/>
      </w:pPr>
      <w:r w:rsidRPr="00457575">
        <w:rPr>
          <w:rStyle w:val="charItals"/>
        </w:rPr>
        <w:t xml:space="preserve">Note </w:t>
      </w:r>
      <w:r w:rsidR="008F04EC" w:rsidRPr="00457575">
        <w:rPr>
          <w:rStyle w:val="charItals"/>
        </w:rPr>
        <w:t>2</w:t>
      </w:r>
      <w:r w:rsidRPr="00457575">
        <w:tab/>
        <w:t xml:space="preserve">Giving false or misleading information is an offence against the </w:t>
      </w:r>
      <w:hyperlink r:id="rId87" w:tooltip="A2002-51" w:history="1">
        <w:r w:rsidR="00B457F2" w:rsidRPr="00B457F2">
          <w:rPr>
            <w:rStyle w:val="charCitHyperlinkAbbrev"/>
          </w:rPr>
          <w:t>Criminal Code</w:t>
        </w:r>
      </w:hyperlink>
      <w:r w:rsidRPr="00457575">
        <w:t>, s 338.</w:t>
      </w:r>
    </w:p>
    <w:p w:rsidR="00C83621" w:rsidRPr="00457575" w:rsidRDefault="00C83621" w:rsidP="00C83621">
      <w:pPr>
        <w:pStyle w:val="aNote"/>
        <w:keepNext/>
      </w:pPr>
      <w:r w:rsidRPr="00457575">
        <w:rPr>
          <w:rStyle w:val="charItals"/>
        </w:rPr>
        <w:t xml:space="preserve">Note </w:t>
      </w:r>
      <w:r w:rsidR="008F04EC" w:rsidRPr="00457575">
        <w:rPr>
          <w:rStyle w:val="charItals"/>
        </w:rPr>
        <w:t>3</w:t>
      </w:r>
      <w:r w:rsidRPr="00457575">
        <w:tab/>
        <w:t>If a form is approved under s </w:t>
      </w:r>
      <w:r w:rsidR="006C6D0D" w:rsidRPr="00457575">
        <w:t>131</w:t>
      </w:r>
      <w:r w:rsidRPr="00457575">
        <w:t xml:space="preserve"> for this provision, the form must be used.</w:t>
      </w:r>
    </w:p>
    <w:p w:rsidR="00C83621" w:rsidRPr="00457575" w:rsidRDefault="00C83621" w:rsidP="00C83621">
      <w:pPr>
        <w:pStyle w:val="aNote"/>
      </w:pPr>
      <w:r w:rsidRPr="00457575">
        <w:rPr>
          <w:rStyle w:val="charItals"/>
        </w:rPr>
        <w:t xml:space="preserve">Note </w:t>
      </w:r>
      <w:r w:rsidR="008F04EC" w:rsidRPr="00457575">
        <w:rPr>
          <w:rStyle w:val="charItals"/>
        </w:rPr>
        <w:t>4</w:t>
      </w:r>
      <w:r w:rsidRPr="00457575">
        <w:tab/>
        <w:t>A fee may be determined under s </w:t>
      </w:r>
      <w:r w:rsidR="006C6D0D" w:rsidRPr="00457575">
        <w:t>130</w:t>
      </w:r>
      <w:r w:rsidRPr="00457575">
        <w:t xml:space="preserve"> for this provision.</w:t>
      </w:r>
    </w:p>
    <w:p w:rsidR="004536DD" w:rsidRPr="00457575" w:rsidRDefault="00C84A57" w:rsidP="00C84A57">
      <w:pPr>
        <w:pStyle w:val="AH5Sec"/>
      </w:pPr>
      <w:bookmarkStart w:id="98" w:name="_Toc527111156"/>
      <w:r w:rsidRPr="0074061D">
        <w:rPr>
          <w:rStyle w:val="CharSectNo"/>
        </w:rPr>
        <w:lastRenderedPageBreak/>
        <w:t>72</w:t>
      </w:r>
      <w:r w:rsidRPr="00457575">
        <w:tab/>
      </w:r>
      <w:r w:rsidR="00F84F9D" w:rsidRPr="00457575">
        <w:t xml:space="preserve">Public </w:t>
      </w:r>
      <w:r w:rsidR="009806C5" w:rsidRPr="00457575">
        <w:t>unleased land</w:t>
      </w:r>
      <w:r w:rsidR="004536DD" w:rsidRPr="00457575">
        <w:t xml:space="preserve"> permit—decision on application to transfer permit</w:t>
      </w:r>
      <w:bookmarkEnd w:id="98"/>
    </w:p>
    <w:p w:rsidR="004536DD" w:rsidRPr="00457575" w:rsidRDefault="004805D6" w:rsidP="00CE2DFA">
      <w:pPr>
        <w:pStyle w:val="Amain"/>
        <w:keepNext/>
      </w:pPr>
      <w:r>
        <w:tab/>
      </w:r>
      <w:r w:rsidR="00C84A57" w:rsidRPr="00457575">
        <w:t>(1)</w:t>
      </w:r>
      <w:r w:rsidR="00C84A57" w:rsidRPr="00457575">
        <w:tab/>
      </w:r>
      <w:r w:rsidR="004536DD" w:rsidRPr="00457575">
        <w:t>This section applies if the director</w:t>
      </w:r>
      <w:r w:rsidR="004536DD" w:rsidRPr="00457575">
        <w:noBreakHyphen/>
        <w:t xml:space="preserve">general receives an application to transfer a </w:t>
      </w:r>
      <w:r w:rsidR="00F84F9D" w:rsidRPr="00457575">
        <w:t xml:space="preserve">public </w:t>
      </w:r>
      <w:r w:rsidR="009806C5" w:rsidRPr="00457575">
        <w:t>unleased land</w:t>
      </w:r>
      <w:r w:rsidR="004536DD" w:rsidRPr="00457575">
        <w:t xml:space="preserve"> permit</w:t>
      </w:r>
      <w:r w:rsidR="00FF2345" w:rsidRPr="00457575">
        <w:t xml:space="preserve"> under section </w:t>
      </w:r>
      <w:r w:rsidR="006C6D0D" w:rsidRPr="00457575">
        <w:t>71</w:t>
      </w:r>
      <w:r w:rsidR="004536DD" w:rsidRPr="00457575">
        <w:t>.</w:t>
      </w:r>
    </w:p>
    <w:p w:rsidR="004536DD" w:rsidRPr="00457575" w:rsidRDefault="004805D6" w:rsidP="004805D6">
      <w:pPr>
        <w:pStyle w:val="Amain"/>
        <w:keepNext/>
      </w:pPr>
      <w:r>
        <w:tab/>
      </w:r>
      <w:r w:rsidR="00C84A57" w:rsidRPr="00457575">
        <w:t>(2)</w:t>
      </w:r>
      <w:r w:rsidR="00C84A57" w:rsidRPr="00457575">
        <w:tab/>
      </w:r>
      <w:r w:rsidR="004536DD" w:rsidRPr="00457575">
        <w:t>The director</w:t>
      </w:r>
      <w:r w:rsidR="004536DD" w:rsidRPr="00457575">
        <w:noBreakHyphen/>
        <w:t xml:space="preserve">general </w:t>
      </w:r>
      <w:r w:rsidR="0076767A" w:rsidRPr="00457575">
        <w:t>may</w:t>
      </w:r>
      <w:r w:rsidR="004536DD" w:rsidRPr="00457575">
        <w:t xml:space="preserve"> transfer the </w:t>
      </w:r>
      <w:r w:rsidR="00F84F9D" w:rsidRPr="00457575">
        <w:t xml:space="preserve">public </w:t>
      </w:r>
      <w:r w:rsidR="009806C5" w:rsidRPr="00457575">
        <w:t>unleased land</w:t>
      </w:r>
      <w:r w:rsidR="004536DD" w:rsidRPr="00457575">
        <w:t xml:space="preserve"> permit to the proposed new permi</w:t>
      </w:r>
      <w:r w:rsidR="001361EB" w:rsidRPr="00457575">
        <w:t xml:space="preserve">t-holder only if satisfied that </w:t>
      </w:r>
      <w:r w:rsidR="004536DD" w:rsidRPr="00457575">
        <w:t>each of the following people is a suitable person to hold the permit:</w:t>
      </w:r>
    </w:p>
    <w:p w:rsidR="001361EB" w:rsidRPr="00457575" w:rsidRDefault="004805D6" w:rsidP="004805D6">
      <w:pPr>
        <w:pStyle w:val="Apara"/>
      </w:pPr>
      <w:r>
        <w:tab/>
      </w:r>
      <w:r w:rsidR="00C84A57" w:rsidRPr="00457575">
        <w:t>(a)</w:t>
      </w:r>
      <w:r w:rsidR="00C84A57" w:rsidRPr="00457575">
        <w:tab/>
      </w:r>
      <w:r w:rsidR="004536DD" w:rsidRPr="00457575">
        <w:t>the proposed new permit-holder;</w:t>
      </w:r>
    </w:p>
    <w:p w:rsidR="004536DD" w:rsidRPr="00457575" w:rsidRDefault="004805D6" w:rsidP="004805D6">
      <w:pPr>
        <w:pStyle w:val="Apara"/>
        <w:keepNext/>
      </w:pPr>
      <w:r>
        <w:tab/>
      </w:r>
      <w:r w:rsidR="00C84A57" w:rsidRPr="00457575">
        <w:t>(b)</w:t>
      </w:r>
      <w:r w:rsidR="00C84A57" w:rsidRPr="00457575">
        <w:tab/>
      </w:r>
      <w:r w:rsidR="004536DD" w:rsidRPr="00457575">
        <w:t>if the proposed new permit-holder is a corporation—each influential person for the proposed new permit-holder;</w:t>
      </w:r>
    </w:p>
    <w:p w:rsidR="0076767A" w:rsidRPr="00457575" w:rsidRDefault="004536DD" w:rsidP="0076767A">
      <w:pPr>
        <w:pStyle w:val="aNote"/>
        <w:keepNext/>
        <w:jc w:val="left"/>
      </w:pPr>
      <w:r w:rsidRPr="00457575">
        <w:rPr>
          <w:rStyle w:val="charItals"/>
        </w:rPr>
        <w:t>Note</w:t>
      </w:r>
      <w:r w:rsidRPr="00457575">
        <w:tab/>
      </w:r>
      <w:r w:rsidR="0076767A" w:rsidRPr="004805D6">
        <w:rPr>
          <w:rStyle w:val="charBoldItals"/>
        </w:rPr>
        <w:t>Suitable person</w:t>
      </w:r>
      <w:r w:rsidR="0076767A" w:rsidRPr="00457575">
        <w:t xml:space="preserve">, to hold a </w:t>
      </w:r>
      <w:r w:rsidR="00F84F9D" w:rsidRPr="00457575">
        <w:t xml:space="preserve">public </w:t>
      </w:r>
      <w:r w:rsidR="009806C5" w:rsidRPr="00457575">
        <w:t>unleased land</w:t>
      </w:r>
      <w:r w:rsidR="0076767A" w:rsidRPr="00457575">
        <w:t xml:space="preserve"> permit—see s </w:t>
      </w:r>
      <w:r w:rsidR="006C6D0D" w:rsidRPr="00457575">
        <w:t>46</w:t>
      </w:r>
      <w:r w:rsidR="0076767A" w:rsidRPr="00457575">
        <w:t>.</w:t>
      </w:r>
    </w:p>
    <w:p w:rsidR="00FF70F3" w:rsidRPr="00457575" w:rsidRDefault="004805D6" w:rsidP="004805D6">
      <w:pPr>
        <w:pStyle w:val="Amain"/>
      </w:pPr>
      <w:r>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rsidR="004536DD" w:rsidRPr="00457575" w:rsidRDefault="004805D6" w:rsidP="004805D6">
      <w:pPr>
        <w:pStyle w:val="Amain"/>
      </w:pPr>
      <w:r>
        <w:tab/>
      </w:r>
      <w:r w:rsidR="00C84A57" w:rsidRPr="00457575">
        <w:t>(4)</w:t>
      </w:r>
      <w:r w:rsidR="00C84A57" w:rsidRPr="00457575">
        <w:tab/>
      </w:r>
      <w:r w:rsidR="004536DD" w:rsidRPr="00457575">
        <w:t>The director</w:t>
      </w:r>
      <w:r w:rsidR="004536DD" w:rsidRPr="00457575">
        <w:noBreakHyphen/>
        <w:t>general must, not later than the required time—</w:t>
      </w:r>
    </w:p>
    <w:p w:rsidR="004536DD" w:rsidRPr="00457575" w:rsidRDefault="004805D6" w:rsidP="004805D6">
      <w:pPr>
        <w:pStyle w:val="Apara"/>
      </w:pPr>
      <w:r>
        <w:tab/>
      </w:r>
      <w:r w:rsidR="00C84A57" w:rsidRPr="00457575">
        <w:t>(a)</w:t>
      </w:r>
      <w:r w:rsidR="00C84A57" w:rsidRPr="00457575">
        <w:tab/>
      </w:r>
      <w:r w:rsidR="004536DD" w:rsidRPr="00457575">
        <w:t>decide the application for transfer; and</w:t>
      </w:r>
    </w:p>
    <w:p w:rsidR="004536DD" w:rsidRPr="00457575" w:rsidRDefault="004805D6" w:rsidP="004805D6">
      <w:pPr>
        <w:pStyle w:val="Apara"/>
      </w:pPr>
      <w:r>
        <w:tab/>
      </w:r>
      <w:r w:rsidR="00C84A57" w:rsidRPr="00457575">
        <w:t>(b)</w:t>
      </w:r>
      <w:r w:rsidR="00C84A57" w:rsidRPr="00457575">
        <w:tab/>
      </w:r>
      <w:r w:rsidR="004536DD" w:rsidRPr="00457575">
        <w:t>tell the permit-holder about the decision on the application.</w:t>
      </w:r>
    </w:p>
    <w:p w:rsidR="00DE035F" w:rsidRPr="00457575" w:rsidRDefault="004805D6" w:rsidP="004805D6">
      <w:pPr>
        <w:pStyle w:val="Amain"/>
        <w:keepNext/>
      </w:pPr>
      <w:r>
        <w:tab/>
      </w:r>
      <w:r w:rsidR="00C84A57" w:rsidRPr="00457575">
        <w:t>(5)</w:t>
      </w:r>
      <w:r w:rsidR="00C84A57" w:rsidRPr="00457575">
        <w:tab/>
      </w:r>
      <w:r w:rsidR="00DE035F" w:rsidRPr="00457575">
        <w:t>In this section:</w:t>
      </w:r>
    </w:p>
    <w:p w:rsidR="00DE035F" w:rsidRPr="00457575" w:rsidRDefault="00DE035F" w:rsidP="004805D6">
      <w:pPr>
        <w:pStyle w:val="aDef"/>
        <w:keepNext/>
      </w:pPr>
      <w:r w:rsidRPr="00457575">
        <w:rPr>
          <w:rStyle w:val="charBoldItals"/>
        </w:rPr>
        <w:t>required time</w:t>
      </w:r>
      <w:r w:rsidRPr="00457575">
        <w:t xml:space="preserve"> means the latest of the following:</w:t>
      </w:r>
    </w:p>
    <w:p w:rsidR="00DE035F" w:rsidRPr="00457575" w:rsidRDefault="004805D6" w:rsidP="004805D6">
      <w:pPr>
        <w:pStyle w:val="aDefpara"/>
      </w:pPr>
      <w:r>
        <w:tab/>
      </w:r>
      <w:r w:rsidR="00C84A57" w:rsidRPr="00457575">
        <w:t>(a)</w:t>
      </w:r>
      <w:r w:rsidR="00C84A57" w:rsidRPr="00457575">
        <w:tab/>
      </w:r>
      <w:r w:rsidR="00DE035F" w:rsidRPr="00457575">
        <w:t>if the director</w:t>
      </w:r>
      <w:r w:rsidR="00DE035F" w:rsidRPr="00457575">
        <w:noBreakHyphen/>
        <w:t>general gives the applicant a personal information notice under section </w:t>
      </w:r>
      <w:r w:rsidR="006C6D0D" w:rsidRPr="00457575">
        <w:t>48</w:t>
      </w:r>
      <w:r w:rsidR="00DE035F" w:rsidRPr="00457575">
        <w:t>—28 days after the director</w:t>
      </w:r>
      <w:r w:rsidR="00DE035F" w:rsidRPr="00457575">
        <w:noBreakHyphen/>
        <w:t>general receives the stated information;</w:t>
      </w:r>
    </w:p>
    <w:p w:rsidR="00DE035F" w:rsidRPr="00457575" w:rsidRDefault="004805D6" w:rsidP="004805D6">
      <w:pPr>
        <w:pStyle w:val="aDefpara"/>
        <w:keepNext/>
      </w:pPr>
      <w:r>
        <w:tab/>
      </w:r>
      <w:r w:rsidR="00C84A57" w:rsidRPr="00457575">
        <w:t>(b)</w:t>
      </w:r>
      <w:r w:rsidR="00C84A57" w:rsidRPr="00457575">
        <w:tab/>
      </w:r>
      <w:r w:rsidR="00DE035F" w:rsidRPr="00457575">
        <w:t>28 days after the day the director</w:t>
      </w:r>
      <w:r w:rsidR="00DE035F" w:rsidRPr="00457575">
        <w:noBreakHyphen/>
        <w:t>general receives the application.</w:t>
      </w:r>
    </w:p>
    <w:p w:rsidR="00DE035F" w:rsidRPr="00457575" w:rsidRDefault="00DE035F" w:rsidP="00DE035F">
      <w:pPr>
        <w:pStyle w:val="aNote"/>
      </w:pPr>
      <w:r w:rsidRPr="00457575">
        <w:rPr>
          <w:rStyle w:val="charItals"/>
        </w:rPr>
        <w:t>Note</w:t>
      </w:r>
      <w:r w:rsidRPr="00457575">
        <w:rPr>
          <w:rStyle w:val="charItals"/>
        </w:rPr>
        <w:tab/>
      </w:r>
      <w:r w:rsidRPr="00457575">
        <w:t xml:space="preserve">Failure to transfer a </w:t>
      </w:r>
      <w:r w:rsidR="00F84F9D" w:rsidRPr="00457575">
        <w:t xml:space="preserve">public </w:t>
      </w:r>
      <w:r w:rsidR="009806C5" w:rsidRPr="00457575">
        <w:t>unleased land</w:t>
      </w:r>
      <w:r w:rsidRPr="00457575">
        <w:t xml:space="preserve"> permit within the required time is taken to be a decision not to transfer the </w:t>
      </w:r>
      <w:r w:rsidR="00F84F9D" w:rsidRPr="00457575">
        <w:t xml:space="preserve">public </w:t>
      </w:r>
      <w:r w:rsidR="009806C5" w:rsidRPr="00457575">
        <w:t>unleased land</w:t>
      </w:r>
      <w:r w:rsidRPr="00457575">
        <w:t xml:space="preserve"> permit (see </w:t>
      </w:r>
      <w:hyperlink r:id="rId88" w:tooltip="A2008-35" w:history="1">
        <w:r w:rsidR="00B457F2" w:rsidRPr="00B457F2">
          <w:rPr>
            <w:rStyle w:val="charCitHyperlinkItal"/>
          </w:rPr>
          <w:t>ACT Civil and Administrative Tribunal Act 2008</w:t>
        </w:r>
      </w:hyperlink>
      <w:r w:rsidRPr="00457575">
        <w:t>, s 12).</w:t>
      </w:r>
    </w:p>
    <w:p w:rsidR="00017974" w:rsidRPr="00457575" w:rsidRDefault="00C84A57" w:rsidP="00C84A57">
      <w:pPr>
        <w:pStyle w:val="AH5Sec"/>
      </w:pPr>
      <w:bookmarkStart w:id="99" w:name="_Toc527111157"/>
      <w:r w:rsidRPr="0074061D">
        <w:rPr>
          <w:rStyle w:val="CharSectNo"/>
        </w:rPr>
        <w:lastRenderedPageBreak/>
        <w:t>73</w:t>
      </w:r>
      <w:r w:rsidRPr="00457575">
        <w:tab/>
      </w:r>
      <w:r w:rsidR="00F84F9D" w:rsidRPr="00457575">
        <w:t xml:space="preserve">Public </w:t>
      </w:r>
      <w:r w:rsidR="009806C5" w:rsidRPr="00457575">
        <w:t>unleased land</w:t>
      </w:r>
      <w:r w:rsidR="00017974" w:rsidRPr="00457575">
        <w:t xml:space="preserve"> permit—application for renewal of permit</w:t>
      </w:r>
      <w:bookmarkEnd w:id="99"/>
    </w:p>
    <w:p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holder may apply to the director</w:t>
      </w:r>
      <w:r w:rsidR="00017974" w:rsidRPr="00457575">
        <w:noBreakHyphen/>
        <w:t xml:space="preserve">general to renew the </w:t>
      </w:r>
      <w:r w:rsidR="00F84F9D" w:rsidRPr="00457575">
        <w:t xml:space="preserve">public </w:t>
      </w:r>
      <w:r w:rsidR="009806C5" w:rsidRPr="00457575">
        <w:t>unleased land</w:t>
      </w:r>
      <w:r w:rsidR="00017974" w:rsidRPr="00457575">
        <w:t xml:space="preserve"> permi</w:t>
      </w:r>
      <w:r w:rsidR="00272078" w:rsidRPr="00457575">
        <w:t xml:space="preserve">t for a period not longer than </w:t>
      </w:r>
      <w:r w:rsidR="001552A3" w:rsidRPr="00326F84">
        <w:t>3 years</w:t>
      </w:r>
      <w:r w:rsidR="00017974" w:rsidRPr="00457575">
        <w:t>.</w:t>
      </w:r>
    </w:p>
    <w:p w:rsidR="00017974" w:rsidRPr="00457575" w:rsidRDefault="00017974" w:rsidP="00017974">
      <w:pPr>
        <w:pStyle w:val="aNote"/>
        <w:keepNext/>
      </w:pPr>
      <w:r w:rsidRPr="00457575">
        <w:rPr>
          <w:rStyle w:val="charItals"/>
        </w:rPr>
        <w:t>Note 1</w:t>
      </w:r>
      <w:r w:rsidRPr="00457575">
        <w:rPr>
          <w:rStyle w:val="charItals"/>
        </w:rPr>
        <w:tab/>
      </w:r>
      <w:r w:rsidRPr="00457575">
        <w:t xml:space="preserve">If a form is approved under </w:t>
      </w:r>
      <w:r w:rsidR="000E5A06" w:rsidRPr="00457575">
        <w:t>s </w:t>
      </w:r>
      <w:r w:rsidR="006C6D0D" w:rsidRPr="00457575">
        <w:t>131</w:t>
      </w:r>
      <w:r w:rsidRPr="00457575">
        <w:t xml:space="preserve"> for an application, the form must be used.</w:t>
      </w:r>
    </w:p>
    <w:p w:rsidR="00017974" w:rsidRPr="00457575" w:rsidRDefault="00017974" w:rsidP="00017974">
      <w:pPr>
        <w:pStyle w:val="aNote"/>
      </w:pPr>
      <w:r w:rsidRPr="004805D6">
        <w:rPr>
          <w:rStyle w:val="charItals"/>
        </w:rPr>
        <w:t>Note 2</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rsidR="00017974" w:rsidRPr="00457575" w:rsidRDefault="004805D6" w:rsidP="004805D6">
      <w:pPr>
        <w:pStyle w:val="Amain"/>
      </w:pPr>
      <w:r>
        <w:tab/>
      </w:r>
      <w:r w:rsidR="00C84A57" w:rsidRPr="00457575">
        <w:t>(2)</w:t>
      </w:r>
      <w:r w:rsidR="00C84A57" w:rsidRPr="00457575">
        <w:tab/>
      </w:r>
      <w:r w:rsidR="00017974" w:rsidRPr="00457575">
        <w:t>The application must be—</w:t>
      </w:r>
    </w:p>
    <w:p w:rsidR="00017974" w:rsidRPr="00457575" w:rsidRDefault="004805D6" w:rsidP="004805D6">
      <w:pPr>
        <w:pStyle w:val="Apara"/>
      </w:pPr>
      <w:r>
        <w:tab/>
      </w:r>
      <w:r w:rsidR="00C84A57" w:rsidRPr="00457575">
        <w:t>(a)</w:t>
      </w:r>
      <w:r w:rsidR="00C84A57" w:rsidRPr="00457575">
        <w:tab/>
      </w:r>
      <w:r w:rsidR="00017974" w:rsidRPr="00457575">
        <w:t>in writing; and</w:t>
      </w:r>
    </w:p>
    <w:p w:rsidR="00017974" w:rsidRPr="00457575" w:rsidRDefault="004805D6" w:rsidP="004805D6">
      <w:pPr>
        <w:pStyle w:val="Apara"/>
      </w:pPr>
      <w:r>
        <w:tab/>
      </w:r>
      <w:r w:rsidR="00C84A57" w:rsidRPr="00457575">
        <w:t>(b)</w:t>
      </w:r>
      <w:r w:rsidR="00C84A57" w:rsidRPr="00457575">
        <w:tab/>
      </w:r>
      <w:r w:rsidR="00017974" w:rsidRPr="00457575">
        <w:t>received by the director</w:t>
      </w:r>
      <w:r w:rsidR="00017974" w:rsidRPr="00457575">
        <w:noBreakHyphen/>
        <w:t>general at least 30 days before the permit expires.</w:t>
      </w:r>
    </w:p>
    <w:p w:rsidR="00017974" w:rsidRPr="00457575" w:rsidRDefault="004805D6" w:rsidP="004805D6">
      <w:pPr>
        <w:pStyle w:val="Amain"/>
        <w:keepNext/>
      </w:pPr>
      <w:r>
        <w:tab/>
      </w:r>
      <w:r w:rsidR="00C84A57" w:rsidRPr="00457575">
        <w:t>(3)</w:t>
      </w:r>
      <w:r w:rsidR="00C84A57" w:rsidRPr="00457575">
        <w:tab/>
      </w:r>
      <w:r w:rsidR="00017974" w:rsidRPr="00457575">
        <w:t>However, the director</w:t>
      </w:r>
      <w:r w:rsidR="00017974" w:rsidRPr="00457575">
        <w:noBreakHyphen/>
        <w:t>general may extend the time for making an application.</w:t>
      </w:r>
    </w:p>
    <w:p w:rsidR="00017974" w:rsidRPr="00457575" w:rsidRDefault="00017974" w:rsidP="00017974">
      <w:pPr>
        <w:pStyle w:val="aNote"/>
        <w:keepNext/>
      </w:pPr>
      <w:r w:rsidRPr="00457575">
        <w:rPr>
          <w:rStyle w:val="charItals"/>
        </w:rPr>
        <w:t>Note</w:t>
      </w:r>
      <w:r w:rsidRPr="00457575">
        <w:tab/>
        <w:t>A permit</w:t>
      </w:r>
      <w:r w:rsidRPr="00457575">
        <w:noBreakHyphen/>
        <w:t>holder may apply to the director</w:t>
      </w:r>
      <w:r w:rsidRPr="00457575">
        <w:noBreakHyphen/>
        <w:t>general for the time to be extended, and the director</w:t>
      </w:r>
      <w:r w:rsidRPr="00457575">
        <w:noBreakHyphen/>
        <w:t xml:space="preserve">general may extend the time, even though the time has ended (see </w:t>
      </w:r>
      <w:hyperlink r:id="rId89" w:tooltip="A2001-14" w:history="1">
        <w:r w:rsidR="00B457F2" w:rsidRPr="00B457F2">
          <w:rPr>
            <w:rStyle w:val="charCitHyperlinkAbbrev"/>
          </w:rPr>
          <w:t>Legislation Act</w:t>
        </w:r>
      </w:hyperlink>
      <w:r w:rsidR="00702AD2" w:rsidRPr="00457575">
        <w:t>, s </w:t>
      </w:r>
      <w:r w:rsidRPr="00457575">
        <w:t>151C).</w:t>
      </w:r>
    </w:p>
    <w:p w:rsidR="00017974" w:rsidRPr="00457575" w:rsidRDefault="004805D6" w:rsidP="004805D6">
      <w:pPr>
        <w:pStyle w:val="Amain"/>
      </w:pPr>
      <w:r>
        <w:tab/>
      </w:r>
      <w:r w:rsidR="00C84A57" w:rsidRPr="00457575">
        <w:t>(4)</w:t>
      </w:r>
      <w:r w:rsidR="00C84A57" w:rsidRPr="00457575">
        <w:tab/>
      </w:r>
      <w:r w:rsidR="00017974" w:rsidRPr="00457575">
        <w:t>If a permit</w:t>
      </w:r>
      <w:r w:rsidR="00017974" w:rsidRPr="00457575">
        <w:noBreakHyphen/>
        <w:t xml:space="preserve">holder applies to renew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the permit remains in force until the application is decided.</w:t>
      </w:r>
    </w:p>
    <w:p w:rsidR="00017974" w:rsidRPr="00457575" w:rsidRDefault="00C84A57" w:rsidP="00C84A57">
      <w:pPr>
        <w:pStyle w:val="AH5Sec"/>
      </w:pPr>
      <w:bookmarkStart w:id="100" w:name="_Toc527111158"/>
      <w:r w:rsidRPr="0074061D">
        <w:rPr>
          <w:rStyle w:val="CharSectNo"/>
        </w:rPr>
        <w:t>74</w:t>
      </w:r>
      <w:r w:rsidRPr="00457575">
        <w:tab/>
      </w:r>
      <w:r w:rsidR="00F84F9D" w:rsidRPr="00457575">
        <w:t xml:space="preserve">Public </w:t>
      </w:r>
      <w:r w:rsidR="009806C5" w:rsidRPr="00457575">
        <w:t>unleased land</w:t>
      </w:r>
      <w:r w:rsidR="00017974" w:rsidRPr="00457575">
        <w:t xml:space="preserve"> permit—decision on application for renewal of permit</w:t>
      </w:r>
      <w:bookmarkEnd w:id="100"/>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receives an application for renewal of a </w:t>
      </w:r>
      <w:r w:rsidR="00F84F9D" w:rsidRPr="00457575">
        <w:t xml:space="preserve">public </w:t>
      </w:r>
      <w:r w:rsidR="009806C5" w:rsidRPr="00457575">
        <w:t>unleased land</w:t>
      </w:r>
      <w:r w:rsidR="00017974" w:rsidRPr="00457575">
        <w:t xml:space="preserve"> permit under </w:t>
      </w:r>
      <w:r w:rsidR="00CA42A4" w:rsidRPr="00457575">
        <w:t>section</w:t>
      </w:r>
      <w:r w:rsidR="00017974" w:rsidRPr="00457575">
        <w:t> </w:t>
      </w:r>
      <w:r w:rsidR="006C6D0D" w:rsidRPr="00457575">
        <w:t>73</w:t>
      </w:r>
      <w:r w:rsidR="00017974" w:rsidRPr="00457575">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renew the </w:t>
      </w:r>
      <w:r w:rsidR="00F84F9D" w:rsidRPr="00457575">
        <w:t xml:space="preserve">public </w:t>
      </w:r>
      <w:r w:rsidR="009806C5" w:rsidRPr="00457575">
        <w:t>unleased land</w:t>
      </w:r>
      <w:r w:rsidR="00017974" w:rsidRPr="00457575">
        <w:t xml:space="preserve"> permit only if satisfied that—</w:t>
      </w:r>
    </w:p>
    <w:p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continues to be a suitable person to hold the permit; and</w:t>
      </w:r>
    </w:p>
    <w:p w:rsidR="00017974" w:rsidRPr="00457575" w:rsidRDefault="004805D6" w:rsidP="004805D6">
      <w:pPr>
        <w:pStyle w:val="Apara"/>
      </w:pPr>
      <w:r>
        <w:lastRenderedPageBreak/>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continues to be a suitable person to hold the permit; and</w:t>
      </w:r>
    </w:p>
    <w:p w:rsidR="00017974" w:rsidRPr="00457575" w:rsidRDefault="004805D6" w:rsidP="004805D6">
      <w:pPr>
        <w:pStyle w:val="Apara"/>
        <w:keepNext/>
      </w:pPr>
      <w:r>
        <w:tab/>
      </w:r>
      <w:r w:rsidR="00C84A57" w:rsidRPr="00457575">
        <w:t>(c)</w:t>
      </w:r>
      <w:r w:rsidR="00C84A57" w:rsidRPr="00457575">
        <w:tab/>
      </w:r>
      <w:r w:rsidR="00017974" w:rsidRPr="00457575">
        <w:t>the permitted activity continues to be a suitable activity for the permit.</w:t>
      </w:r>
    </w:p>
    <w:p w:rsidR="00017974" w:rsidRPr="00457575" w:rsidRDefault="00017974" w:rsidP="00017974">
      <w:pPr>
        <w:pStyle w:val="aNote"/>
        <w:keepNext/>
        <w:jc w:val="left"/>
      </w:pPr>
      <w:r w:rsidRPr="00457575">
        <w:rPr>
          <w:rStyle w:val="charItals"/>
        </w:rPr>
        <w:t>Note</w:t>
      </w:r>
      <w:r w:rsidR="00315E0A" w:rsidRPr="00457575">
        <w:rPr>
          <w:rStyle w:val="charItals"/>
        </w:rPr>
        <w:t xml:space="preserve"> 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rsidR="00315E0A" w:rsidRPr="00457575" w:rsidRDefault="00315E0A" w:rsidP="00315E0A">
      <w:pPr>
        <w:pStyle w:val="aNote"/>
      </w:pPr>
      <w:r w:rsidRPr="004805D6">
        <w:rPr>
          <w:rStyle w:val="charItals"/>
        </w:rPr>
        <w:t>Note 2</w:t>
      </w:r>
      <w:r w:rsidRPr="004805D6">
        <w:rPr>
          <w:rStyle w:val="charItals"/>
        </w:rPr>
        <w:tab/>
      </w:r>
      <w:r w:rsidRPr="00457575">
        <w:t>The director</w:t>
      </w:r>
      <w:r w:rsidRPr="00457575">
        <w:noBreakHyphen/>
        <w:t>general may require the applicant to undertake public consultation before making a decision—see s </w:t>
      </w:r>
      <w:r w:rsidR="006C6D0D" w:rsidRPr="00457575">
        <w:t>53</w:t>
      </w:r>
      <w:r w:rsidRPr="00457575">
        <w:t>.</w:t>
      </w:r>
    </w:p>
    <w:p w:rsidR="00FF70F3" w:rsidRPr="00457575" w:rsidRDefault="004805D6" w:rsidP="004805D6">
      <w:pPr>
        <w:pStyle w:val="Amain"/>
      </w:pPr>
      <w:r>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not later than the required time—</w:t>
      </w:r>
    </w:p>
    <w:p w:rsidR="00017974" w:rsidRPr="00457575" w:rsidRDefault="004805D6" w:rsidP="004805D6">
      <w:pPr>
        <w:pStyle w:val="Apara"/>
      </w:pPr>
      <w:r>
        <w:tab/>
      </w:r>
      <w:r w:rsidR="00C84A57" w:rsidRPr="00457575">
        <w:t>(a)</w:t>
      </w:r>
      <w:r w:rsidR="00C84A57" w:rsidRPr="00457575">
        <w:tab/>
      </w:r>
      <w:r w:rsidR="00017974" w:rsidRPr="00457575">
        <w:t>decide the application for renewal; and</w:t>
      </w:r>
    </w:p>
    <w:p w:rsidR="00017974" w:rsidRPr="00457575" w:rsidRDefault="004805D6" w:rsidP="004805D6">
      <w:pPr>
        <w:pStyle w:val="Apara"/>
      </w:pPr>
      <w:r>
        <w:tab/>
      </w:r>
      <w:r w:rsidR="00C84A57" w:rsidRPr="00457575">
        <w:t>(b)</w:t>
      </w:r>
      <w:r w:rsidR="00C84A57" w:rsidRPr="00457575">
        <w:tab/>
      </w:r>
      <w:r w:rsidR="00017974" w:rsidRPr="00457575">
        <w:t>tell the permit</w:t>
      </w:r>
      <w:r w:rsidR="00017974" w:rsidRPr="00457575">
        <w:noBreakHyphen/>
        <w:t>holder about the decision on the application.</w:t>
      </w:r>
    </w:p>
    <w:p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rsidR="00017974" w:rsidRPr="00457575" w:rsidRDefault="00017974" w:rsidP="004805D6">
      <w:pPr>
        <w:pStyle w:val="aDef"/>
        <w:keepNext/>
      </w:pPr>
      <w:r w:rsidRPr="00457575">
        <w:rPr>
          <w:rStyle w:val="charBoldItals"/>
        </w:rPr>
        <w:t>required time</w:t>
      </w:r>
      <w:r w:rsidRPr="00457575">
        <w:t xml:space="preserve"> means the latest of the following:</w:t>
      </w:r>
    </w:p>
    <w:p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3B5E7C" w:rsidRPr="00457575">
        <w:t>section </w:t>
      </w:r>
      <w:r w:rsidR="006C6D0D" w:rsidRPr="00457575">
        <w:t>51</w:t>
      </w:r>
      <w:r w:rsidR="00017974" w:rsidRPr="00457575">
        <w:t>—28 days after the director</w:t>
      </w:r>
      <w:r w:rsidR="00017974" w:rsidRPr="00457575">
        <w:noBreakHyphen/>
        <w:t>general receives the information;</w:t>
      </w:r>
    </w:p>
    <w:p w:rsidR="00017974" w:rsidRPr="00457575" w:rsidRDefault="004805D6" w:rsidP="004805D6">
      <w:pPr>
        <w:pStyle w:val="aDefpara"/>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3B5E7C" w:rsidRPr="00457575">
        <w:t>section </w:t>
      </w:r>
      <w:r w:rsidR="006C6D0D" w:rsidRPr="00457575">
        <w:t>52</w:t>
      </w:r>
      <w:r w:rsidR="00017974" w:rsidRPr="00457575">
        <w:t>—28 days after the director</w:t>
      </w:r>
      <w:r w:rsidR="00017974" w:rsidRPr="00457575">
        <w:noBreakHyphen/>
        <w:t>general receives the approval, licence, permit or other authority;</w:t>
      </w:r>
    </w:p>
    <w:p w:rsidR="00017974" w:rsidRPr="00457575" w:rsidRDefault="004805D6" w:rsidP="00474B59">
      <w:pPr>
        <w:pStyle w:val="aDefpara"/>
        <w:keepLines/>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BC46A5" w:rsidRPr="00457575">
        <w:t>section </w:t>
      </w:r>
      <w:r w:rsidR="006C6D0D" w:rsidRPr="00457575">
        <w:t>53</w:t>
      </w:r>
      <w:r w:rsidR="00BC46A5" w:rsidRPr="00457575">
        <w:t xml:space="preserve"> </w:t>
      </w:r>
      <w:r w:rsidR="00017974" w:rsidRPr="00457575">
        <w:t>and receives a submission during the public consultation period—28 days after the director</w:t>
      </w:r>
      <w:r w:rsidR="00017974" w:rsidRPr="00457575">
        <w:noBreakHyphen/>
        <w:t>general receives the submission;</w:t>
      </w:r>
    </w:p>
    <w:p w:rsidR="00F43E58" w:rsidRPr="00457575" w:rsidRDefault="004805D6" w:rsidP="004805D6">
      <w:pPr>
        <w:pStyle w:val="aDefpara"/>
      </w:pPr>
      <w:r>
        <w:lastRenderedPageBreak/>
        <w:tab/>
      </w:r>
      <w:r w:rsidR="00C84A57" w:rsidRPr="00457575">
        <w:t>(e)</w:t>
      </w:r>
      <w:r w:rsidR="00C84A57" w:rsidRPr="00457575">
        <w:tab/>
      </w:r>
      <w:r w:rsidR="00F43E58" w:rsidRPr="00457575">
        <w:t>if the director</w:t>
      </w:r>
      <w:r w:rsidR="00F43E58" w:rsidRPr="00457575">
        <w:noBreakHyphen/>
        <w:t>general gives the applicant a public consultation submission notice under section </w:t>
      </w:r>
      <w:r w:rsidR="006C6D0D" w:rsidRPr="00457575">
        <w:t>54</w:t>
      </w:r>
      <w:r w:rsidR="00F43E58" w:rsidRPr="00457575">
        <w:t xml:space="preserve"> and receives a submission during the show cause period—28 days after the director</w:t>
      </w:r>
      <w:r w:rsidR="00F43E58" w:rsidRPr="00457575">
        <w:noBreakHyphen/>
        <w:t>general receives the submission;</w:t>
      </w:r>
    </w:p>
    <w:p w:rsidR="00017974" w:rsidRPr="00457575" w:rsidRDefault="004805D6" w:rsidP="004805D6">
      <w:pPr>
        <w:pStyle w:val="aDefpara"/>
      </w:pPr>
      <w:r>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rsidR="00017974" w:rsidRPr="00457575" w:rsidRDefault="004805D6" w:rsidP="004805D6">
      <w:pPr>
        <w:pStyle w:val="aDefpara"/>
      </w:pPr>
      <w:r>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rsidR="00017974" w:rsidRPr="00457575" w:rsidRDefault="00017974" w:rsidP="00017974">
      <w:pPr>
        <w:pStyle w:val="aNote"/>
      </w:pPr>
      <w:r w:rsidRPr="00457575">
        <w:rPr>
          <w:rStyle w:val="charItals"/>
        </w:rPr>
        <w:t>Note</w:t>
      </w:r>
      <w:r w:rsidRPr="00457575">
        <w:rPr>
          <w:rStyle w:val="charItals"/>
        </w:rPr>
        <w:tab/>
      </w:r>
      <w:r w:rsidRPr="00457575">
        <w:t xml:space="preserve">Failure to renew a </w:t>
      </w:r>
      <w:r w:rsidR="00F84F9D" w:rsidRPr="00457575">
        <w:t xml:space="preserve">public </w:t>
      </w:r>
      <w:r w:rsidR="009806C5" w:rsidRPr="00457575">
        <w:t>unleased land</w:t>
      </w:r>
      <w:r w:rsidRPr="00457575">
        <w:t xml:space="preserve"> permit within the required time is taken to be a decision not to renew the permit (see </w:t>
      </w:r>
      <w:hyperlink r:id="rId90"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rsidR="00017974" w:rsidRPr="00457575" w:rsidRDefault="00C84A57" w:rsidP="00C84A57">
      <w:pPr>
        <w:pStyle w:val="AH5Sec"/>
      </w:pPr>
      <w:bookmarkStart w:id="101" w:name="_Toc527111159"/>
      <w:r w:rsidRPr="0074061D">
        <w:rPr>
          <w:rStyle w:val="CharSectNo"/>
        </w:rPr>
        <w:t>75</w:t>
      </w:r>
      <w:r w:rsidRPr="00457575">
        <w:tab/>
      </w:r>
      <w:r w:rsidR="00F84F9D" w:rsidRPr="00457575">
        <w:t xml:space="preserve">Public </w:t>
      </w:r>
      <w:r w:rsidR="009806C5" w:rsidRPr="00457575">
        <w:t>unleased land</w:t>
      </w:r>
      <w:r w:rsidR="00017974" w:rsidRPr="00457575">
        <w:t xml:space="preserve"> permit—replacing when lost, stolen or destroyed</w:t>
      </w:r>
      <w:bookmarkEnd w:id="101"/>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may issue a replacement </w:t>
      </w:r>
      <w:r w:rsidR="00F84F9D" w:rsidRPr="00457575">
        <w:t xml:space="preserve">public </w:t>
      </w:r>
      <w:r w:rsidR="009806C5" w:rsidRPr="00457575">
        <w:t>unleased land</w:t>
      </w:r>
      <w:r w:rsidR="00017974" w:rsidRPr="00457575">
        <w:t xml:space="preserve"> permit to a permit</w:t>
      </w:r>
      <w:r w:rsidR="00017974" w:rsidRPr="00457575">
        <w:noBreakHyphen/>
        <w:t>holder if satisfied that the permit</w:t>
      </w:r>
      <w:r w:rsidR="00017974" w:rsidRPr="00457575">
        <w:noBreakHyphen/>
        <w:t>holder’</w:t>
      </w:r>
      <w:r w:rsidR="00CA42A4" w:rsidRPr="00457575">
        <w:t>s</w:t>
      </w:r>
      <w:r w:rsidR="00017974" w:rsidRPr="00457575">
        <w:t xml:space="preserve"> original permit has been lost, stolen or destroyed.</w:t>
      </w:r>
    </w:p>
    <w:p w:rsidR="00017974" w:rsidRPr="00457575" w:rsidRDefault="004805D6" w:rsidP="004805D6">
      <w:pPr>
        <w:pStyle w:val="Amain"/>
        <w:keepNext/>
      </w:pPr>
      <w:r>
        <w:tab/>
      </w:r>
      <w:r w:rsidR="00C84A57" w:rsidRPr="00457575">
        <w:t>(2)</w:t>
      </w:r>
      <w:r w:rsidR="00C84A57" w:rsidRPr="00457575">
        <w:tab/>
      </w:r>
      <w:r w:rsidR="00017974" w:rsidRPr="00457575">
        <w:t xml:space="preserve">For </w:t>
      </w:r>
      <w:r w:rsidR="005550BE" w:rsidRPr="00457575">
        <w:t>subsection (</w:t>
      </w:r>
      <w:r w:rsidR="00017974" w:rsidRPr="00457575">
        <w:t>1), the director</w:t>
      </w:r>
      <w:r w:rsidR="00017974" w:rsidRPr="00457575">
        <w:noBreakHyphen/>
        <w:t>general may require the permit</w:t>
      </w:r>
      <w:r w:rsidR="00017974" w:rsidRPr="00457575">
        <w:noBreakHyphen/>
        <w:t>holder to give the director</w:t>
      </w:r>
      <w:r w:rsidR="00017974" w:rsidRPr="00457575">
        <w:noBreakHyphen/>
        <w:t xml:space="preserve">general </w:t>
      </w:r>
      <w:r w:rsidR="00134955" w:rsidRPr="00326F84">
        <w:t>a statement verifying</w:t>
      </w:r>
      <w:r w:rsidR="00017974" w:rsidRPr="00457575">
        <w:t xml:space="preserve"> that the original </w:t>
      </w:r>
      <w:r w:rsidR="00F84F9D" w:rsidRPr="00457575">
        <w:t xml:space="preserve">public </w:t>
      </w:r>
      <w:r w:rsidR="009806C5" w:rsidRPr="00457575">
        <w:t>unleased land</w:t>
      </w:r>
      <w:r w:rsidR="00017974" w:rsidRPr="00457575">
        <w:t xml:space="preserve"> permit has been lost, stolen or destroyed.</w:t>
      </w:r>
    </w:p>
    <w:p w:rsidR="00017974" w:rsidRPr="00457575" w:rsidRDefault="00017974" w:rsidP="00017974">
      <w:pPr>
        <w:pStyle w:val="aNote"/>
      </w:pPr>
      <w:r w:rsidRPr="004805D6">
        <w:rPr>
          <w:rStyle w:val="charItals"/>
        </w:rPr>
        <w:t>Note 1</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rsidR="00134955" w:rsidRPr="00326F84" w:rsidRDefault="00134955" w:rsidP="00134955">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91" w:tooltip="A2002-51" w:history="1">
        <w:r w:rsidRPr="00326F84">
          <w:rPr>
            <w:rStyle w:val="charCitHyperlinkAbbrev"/>
          </w:rPr>
          <w:t>Criminal Code</w:t>
        </w:r>
      </w:hyperlink>
      <w:r w:rsidRPr="00326F84">
        <w:t>, pt 3.4).</w:t>
      </w:r>
    </w:p>
    <w:p w:rsidR="00017974" w:rsidRPr="00457575" w:rsidRDefault="00C84A57" w:rsidP="00C84A57">
      <w:pPr>
        <w:pStyle w:val="AH5Sec"/>
      </w:pPr>
      <w:bookmarkStart w:id="102" w:name="_Toc527111160"/>
      <w:r w:rsidRPr="0074061D">
        <w:rPr>
          <w:rStyle w:val="CharSectNo"/>
        </w:rPr>
        <w:lastRenderedPageBreak/>
        <w:t>76</w:t>
      </w:r>
      <w:r w:rsidRPr="00457575">
        <w:tab/>
      </w:r>
      <w:r w:rsidR="00F84F9D" w:rsidRPr="00457575">
        <w:t xml:space="preserve">Public </w:t>
      </w:r>
      <w:r w:rsidR="009806C5" w:rsidRPr="00457575">
        <w:t>unleased land</w:t>
      </w:r>
      <w:r w:rsidR="00017974" w:rsidRPr="00457575">
        <w:t xml:space="preserve"> permit—surrender</w:t>
      </w:r>
      <w:bookmarkEnd w:id="102"/>
    </w:p>
    <w:p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 xml:space="preserve">holder may surrender the </w:t>
      </w:r>
      <w:r w:rsidR="00F84F9D" w:rsidRPr="00457575">
        <w:t xml:space="preserve">public </w:t>
      </w:r>
      <w:r w:rsidR="009806C5" w:rsidRPr="00457575">
        <w:t>unleased land</w:t>
      </w:r>
      <w:r w:rsidR="00017974" w:rsidRPr="00457575">
        <w:t xml:space="preserve"> permit by giving written notice (a </w:t>
      </w:r>
      <w:r w:rsidR="00017974" w:rsidRPr="004805D6">
        <w:rPr>
          <w:rStyle w:val="charBoldItals"/>
        </w:rPr>
        <w:t>surrender notice</w:t>
      </w:r>
      <w:r w:rsidR="00017974" w:rsidRPr="00457575">
        <w:t>) of the surrender to the director</w:t>
      </w:r>
      <w:r w:rsidR="00017974" w:rsidRPr="00457575">
        <w:noBreakHyphen/>
        <w:t>general.</w:t>
      </w:r>
    </w:p>
    <w:p w:rsidR="00017974" w:rsidRPr="00457575" w:rsidRDefault="00017974" w:rsidP="00017974">
      <w:pPr>
        <w:pStyle w:val="aNote"/>
        <w:keepNext/>
      </w:pPr>
      <w:r w:rsidRPr="004805D6">
        <w:rPr>
          <w:rStyle w:val="charItals"/>
        </w:rPr>
        <w:t>Note</w:t>
      </w:r>
      <w:r w:rsidRPr="00457575">
        <w:tab/>
        <w:t xml:space="preserve">If a form is approved under </w:t>
      </w:r>
      <w:r w:rsidR="000E5A06" w:rsidRPr="00457575">
        <w:t>s </w:t>
      </w:r>
      <w:r w:rsidR="006C6D0D" w:rsidRPr="00457575">
        <w:t>131</w:t>
      </w:r>
      <w:r w:rsidRPr="00457575">
        <w:t xml:space="preserve"> for this provision, the form must be used.</w:t>
      </w:r>
    </w:p>
    <w:p w:rsidR="00017974" w:rsidRPr="00457575" w:rsidRDefault="004805D6" w:rsidP="004805D6">
      <w:pPr>
        <w:pStyle w:val="Amain"/>
      </w:pPr>
      <w:r>
        <w:tab/>
      </w:r>
      <w:r w:rsidR="00C84A57" w:rsidRPr="00457575">
        <w:t>(2)</w:t>
      </w:r>
      <w:r w:rsidR="00C84A57" w:rsidRPr="00457575">
        <w:tab/>
      </w:r>
      <w:r w:rsidR="00017974" w:rsidRPr="00457575">
        <w:t>The surrender notice must be accompanied by—</w:t>
      </w:r>
    </w:p>
    <w:p w:rsidR="00017974" w:rsidRPr="00457575" w:rsidRDefault="004805D6" w:rsidP="004805D6">
      <w:pPr>
        <w:pStyle w:val="Apara"/>
      </w:pPr>
      <w:r>
        <w:tab/>
      </w:r>
      <w:r w:rsidR="00C84A57" w:rsidRPr="00457575">
        <w:t>(a)</w:t>
      </w:r>
      <w:r w:rsidR="00C84A57" w:rsidRPr="00457575">
        <w:tab/>
      </w:r>
      <w:r w:rsidR="00017974" w:rsidRPr="00457575">
        <w:t>the permit; or</w:t>
      </w:r>
    </w:p>
    <w:p w:rsidR="00017974" w:rsidRPr="00457575" w:rsidRDefault="004805D6" w:rsidP="004805D6">
      <w:pPr>
        <w:pStyle w:val="Apara"/>
        <w:keepNext/>
      </w:pPr>
      <w:r>
        <w:tab/>
      </w:r>
      <w:r w:rsidR="00C84A57" w:rsidRPr="00457575">
        <w:t>(b)</w:t>
      </w:r>
      <w:r w:rsidR="00C84A57" w:rsidRPr="00457575">
        <w:tab/>
      </w:r>
      <w:r w:rsidR="00017974" w:rsidRPr="00457575">
        <w:t>if the permit has been lost, stolen or destroyed—</w:t>
      </w:r>
      <w:r w:rsidR="00134955" w:rsidRPr="00326F84">
        <w:t>a statement verifying</w:t>
      </w:r>
      <w:r w:rsidR="00017974" w:rsidRPr="00457575">
        <w:t xml:space="preserve"> that the permit has been lost, stolen or destroyed.</w:t>
      </w:r>
    </w:p>
    <w:p w:rsidR="00134955" w:rsidRPr="00326F84" w:rsidRDefault="00134955" w:rsidP="00134955">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92" w:tooltip="A2002-51" w:history="1">
        <w:r w:rsidRPr="00326F84">
          <w:rPr>
            <w:rStyle w:val="charCitHyperlinkAbbrev"/>
          </w:rPr>
          <w:t>Criminal Code</w:t>
        </w:r>
      </w:hyperlink>
      <w:r w:rsidRPr="00326F84">
        <w:t>, pt 3.4).</w:t>
      </w:r>
    </w:p>
    <w:p w:rsidR="00017974" w:rsidRPr="00457575" w:rsidRDefault="00C84A57" w:rsidP="00C84A57">
      <w:pPr>
        <w:pStyle w:val="AH5Sec"/>
      </w:pPr>
      <w:bookmarkStart w:id="103" w:name="_Toc527111161"/>
      <w:r w:rsidRPr="0074061D">
        <w:rPr>
          <w:rStyle w:val="CharSectNo"/>
        </w:rPr>
        <w:t>77</w:t>
      </w:r>
      <w:r w:rsidRPr="00457575">
        <w:tab/>
      </w:r>
      <w:r w:rsidR="00017974" w:rsidRPr="00457575">
        <w:t>Offence—fail to notify change of name or address</w:t>
      </w:r>
      <w:bookmarkEnd w:id="103"/>
    </w:p>
    <w:p w:rsidR="00017974" w:rsidRPr="00457575" w:rsidRDefault="004805D6" w:rsidP="004805D6">
      <w:pPr>
        <w:pStyle w:val="Amain"/>
      </w:pPr>
      <w:r>
        <w:tab/>
      </w:r>
      <w:r w:rsidR="00C84A57" w:rsidRPr="00457575">
        <w:t>(1)</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rsidR="00017974" w:rsidRPr="00457575" w:rsidRDefault="004805D6" w:rsidP="004805D6">
      <w:pPr>
        <w:pStyle w:val="Apara"/>
      </w:pPr>
      <w:r>
        <w:tab/>
      </w:r>
      <w:r w:rsidR="00C84A57" w:rsidRPr="00457575">
        <w:t>(b)</w:t>
      </w:r>
      <w:r w:rsidR="00C84A57" w:rsidRPr="00457575">
        <w:tab/>
      </w:r>
      <w:r w:rsidR="00017974" w:rsidRPr="00457575">
        <w:t>the person’</w:t>
      </w:r>
      <w:r w:rsidR="00CA42A4" w:rsidRPr="00457575">
        <w:t>s</w:t>
      </w:r>
      <w:r w:rsidR="00017974" w:rsidRPr="00457575">
        <w:t xml:space="preserve"> name or address changes; and</w:t>
      </w:r>
    </w:p>
    <w:p w:rsidR="00017974" w:rsidRPr="00457575" w:rsidRDefault="004805D6" w:rsidP="004805D6">
      <w:pPr>
        <w:pStyle w:val="Apara"/>
      </w:pPr>
      <w:r>
        <w:tab/>
      </w:r>
      <w:r w:rsidR="00C84A57" w:rsidRPr="00457575">
        <w:t>(c)</w:t>
      </w:r>
      <w:r w:rsidR="00C84A57" w:rsidRPr="00457575">
        <w:tab/>
      </w:r>
      <w:r w:rsidR="00586F36" w:rsidRPr="00457575">
        <w:t xml:space="preserve">the person does not, within 30 days after the change, </w:t>
      </w:r>
      <w:r w:rsidR="00017974" w:rsidRPr="00457575">
        <w:t>give the director</w:t>
      </w:r>
      <w:r w:rsidR="00017974" w:rsidRPr="00457575">
        <w:noBreakHyphen/>
        <w:t>general—</w:t>
      </w:r>
    </w:p>
    <w:p w:rsidR="00017974" w:rsidRPr="00457575" w:rsidRDefault="004805D6" w:rsidP="004805D6">
      <w:pPr>
        <w:pStyle w:val="Asubpara"/>
      </w:pPr>
      <w:r>
        <w:tab/>
      </w:r>
      <w:r w:rsidR="00C84A57" w:rsidRPr="00457575">
        <w:t>(i)</w:t>
      </w:r>
      <w:r w:rsidR="00C84A57" w:rsidRPr="00457575">
        <w:tab/>
      </w:r>
      <w:r w:rsidR="00017974" w:rsidRPr="00457575">
        <w:t>written notice of the change; and</w:t>
      </w:r>
    </w:p>
    <w:p w:rsidR="00017974" w:rsidRPr="00457575" w:rsidRDefault="004805D6" w:rsidP="004805D6">
      <w:pPr>
        <w:pStyle w:val="Asubpara"/>
        <w:keepNext/>
      </w:pPr>
      <w:r>
        <w:tab/>
      </w:r>
      <w:r w:rsidR="00C84A57" w:rsidRPr="00457575">
        <w:t>(ii)</w:t>
      </w:r>
      <w:r w:rsidR="00C84A57" w:rsidRPr="00457575">
        <w:tab/>
      </w:r>
      <w:r w:rsidR="00017974" w:rsidRPr="00457575">
        <w:t>the permit.</w:t>
      </w:r>
    </w:p>
    <w:p w:rsidR="00017974" w:rsidRPr="00457575" w:rsidRDefault="00017974" w:rsidP="004805D6">
      <w:pPr>
        <w:pStyle w:val="Penalty"/>
        <w:keepNext/>
      </w:pPr>
      <w:r w:rsidRPr="00457575">
        <w:t>Maximum penalty:  1 penalty unit.</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104" w:name="_Toc527111162"/>
      <w:r w:rsidRPr="0074061D">
        <w:rPr>
          <w:rStyle w:val="CharSectNo"/>
        </w:rPr>
        <w:lastRenderedPageBreak/>
        <w:t>78</w:t>
      </w:r>
      <w:r w:rsidRPr="00457575">
        <w:tab/>
      </w:r>
      <w:r w:rsidR="00F84F9D" w:rsidRPr="00457575">
        <w:t xml:space="preserve">Public </w:t>
      </w:r>
      <w:r w:rsidR="009806C5" w:rsidRPr="00457575">
        <w:t>unleased land</w:t>
      </w:r>
      <w:r w:rsidR="00017974" w:rsidRPr="00457575">
        <w:t xml:space="preserve"> permit—director</w:t>
      </w:r>
      <w:r w:rsidR="00017974" w:rsidRPr="00457575">
        <w:noBreakHyphen/>
        <w:t>general to change name and address</w:t>
      </w:r>
      <w:bookmarkEnd w:id="104"/>
    </w:p>
    <w:p w:rsidR="00017974" w:rsidRPr="00457575" w:rsidRDefault="004805D6" w:rsidP="00474B59">
      <w:pPr>
        <w:pStyle w:val="Amain"/>
        <w:keepNext/>
      </w:pPr>
      <w:r>
        <w:tab/>
      </w:r>
      <w:r w:rsidR="00C84A57" w:rsidRPr="00457575">
        <w:t>(1)</w:t>
      </w:r>
      <w:r w:rsidR="00C84A57" w:rsidRPr="00457575">
        <w:tab/>
      </w:r>
      <w:r w:rsidR="00D35611" w:rsidRPr="00457575">
        <w:t>This section</w:t>
      </w:r>
      <w:r w:rsidR="00017974" w:rsidRPr="00457575">
        <w:t xml:space="preserve"> applies if a permit</w:t>
      </w:r>
      <w:r w:rsidR="00017974" w:rsidRPr="00457575">
        <w:noBreakHyphen/>
        <w:t>holder gives the director</w:t>
      </w:r>
      <w:r w:rsidR="00017974" w:rsidRPr="00457575">
        <w:noBreakHyphen/>
        <w:t>general—</w:t>
      </w:r>
    </w:p>
    <w:p w:rsidR="00017974" w:rsidRPr="00457575" w:rsidRDefault="004805D6" w:rsidP="004805D6">
      <w:pPr>
        <w:pStyle w:val="Apara"/>
      </w:pPr>
      <w:r>
        <w:tab/>
      </w:r>
      <w:r w:rsidR="00C84A57" w:rsidRPr="00457575">
        <w:t>(a)</w:t>
      </w:r>
      <w:r w:rsidR="00C84A57" w:rsidRPr="00457575">
        <w:tab/>
      </w:r>
      <w:r w:rsidR="00017974" w:rsidRPr="00457575">
        <w:t>written notice of a change to the person’</w:t>
      </w:r>
      <w:r w:rsidR="00CA42A4" w:rsidRPr="00457575">
        <w:t>s</w:t>
      </w:r>
      <w:r w:rsidR="00017974" w:rsidRPr="00457575">
        <w:t xml:space="preserve"> name or address; and</w:t>
      </w:r>
    </w:p>
    <w:p w:rsidR="00017974" w:rsidRPr="00457575" w:rsidRDefault="004805D6" w:rsidP="004805D6">
      <w:pPr>
        <w:pStyle w:val="Apara"/>
      </w:pPr>
      <w:r>
        <w:tab/>
      </w:r>
      <w:r w:rsidR="00C84A57" w:rsidRPr="00457575">
        <w:t>(b)</w:t>
      </w:r>
      <w:r w:rsidR="00C84A57" w:rsidRPr="00457575">
        <w:tab/>
      </w:r>
      <w:r w:rsidR="00017974" w:rsidRPr="00457575">
        <w:t>the permit.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must enter the changed details on the permit and return it to the permit</w:t>
      </w:r>
      <w:r w:rsidR="00017974" w:rsidRPr="00457575">
        <w:noBreakHyphen/>
        <w:t>holder.</w:t>
      </w:r>
    </w:p>
    <w:p w:rsidR="00017974" w:rsidRPr="0074061D" w:rsidRDefault="00C84A57" w:rsidP="00C84A57">
      <w:pPr>
        <w:pStyle w:val="AH3Div"/>
      </w:pPr>
      <w:bookmarkStart w:id="105" w:name="_Toc527111163"/>
      <w:r w:rsidRPr="0074061D">
        <w:rPr>
          <w:rStyle w:val="CharDivNo"/>
        </w:rPr>
        <w:t>Division 3.9</w:t>
      </w:r>
      <w:r w:rsidRPr="00457575">
        <w:tab/>
      </w:r>
      <w:r w:rsidR="00F84F9D" w:rsidRPr="0074061D">
        <w:rPr>
          <w:rStyle w:val="CharDivText"/>
        </w:rPr>
        <w:t xml:space="preserve">Public </w:t>
      </w:r>
      <w:r w:rsidR="009806C5" w:rsidRPr="0074061D">
        <w:rPr>
          <w:rStyle w:val="CharDivText"/>
        </w:rPr>
        <w:t>unleased land</w:t>
      </w:r>
      <w:r w:rsidR="00017974" w:rsidRPr="0074061D">
        <w:rPr>
          <w:rStyle w:val="CharDivText"/>
        </w:rPr>
        <w:t xml:space="preserve"> permits—regulatory action</w:t>
      </w:r>
      <w:bookmarkEnd w:id="105"/>
    </w:p>
    <w:p w:rsidR="00017974" w:rsidRPr="00457575" w:rsidRDefault="00C84A57" w:rsidP="00C84A57">
      <w:pPr>
        <w:pStyle w:val="AH5Sec"/>
      </w:pPr>
      <w:bookmarkStart w:id="106" w:name="_Toc527111164"/>
      <w:r w:rsidRPr="0074061D">
        <w:rPr>
          <w:rStyle w:val="CharSectNo"/>
        </w:rPr>
        <w:t>79</w:t>
      </w:r>
      <w:r w:rsidRPr="00457575">
        <w:tab/>
      </w:r>
      <w:r w:rsidR="00F84F9D" w:rsidRPr="00457575">
        <w:t xml:space="preserve">Public </w:t>
      </w:r>
      <w:r w:rsidR="009806C5" w:rsidRPr="00457575">
        <w:t>unleased land</w:t>
      </w:r>
      <w:r w:rsidR="00017974" w:rsidRPr="00457575">
        <w:t xml:space="preserve"> permit—grounds for regulatory action</w:t>
      </w:r>
      <w:bookmarkEnd w:id="106"/>
    </w:p>
    <w:p w:rsidR="00017974" w:rsidRPr="00457575" w:rsidRDefault="004805D6" w:rsidP="004805D6">
      <w:pPr>
        <w:pStyle w:val="Amain"/>
        <w:keepNext/>
      </w:pPr>
      <w:r>
        <w:tab/>
      </w:r>
      <w:r w:rsidR="00C84A57" w:rsidRPr="00457575">
        <w:t>(1)</w:t>
      </w:r>
      <w:r w:rsidR="00C84A57" w:rsidRPr="00457575">
        <w:tab/>
      </w:r>
      <w:r w:rsidR="00017974" w:rsidRPr="00457575">
        <w:t xml:space="preserve">Each of the following is a </w:t>
      </w:r>
      <w:r w:rsidR="00017974" w:rsidRPr="004805D6">
        <w:rPr>
          <w:rStyle w:val="charBoldItals"/>
        </w:rPr>
        <w:t>ground for regulatory action</w:t>
      </w:r>
      <w:r w:rsidR="00017974" w:rsidRPr="00457575">
        <w:t xml:space="preserve"> against a permit</w:t>
      </w:r>
      <w:r w:rsidR="00017974" w:rsidRPr="00457575">
        <w:noBreakHyphen/>
        <w:t>holder:</w:t>
      </w:r>
    </w:p>
    <w:p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gave information to the director</w:t>
      </w:r>
      <w:r w:rsidR="00017974" w:rsidRPr="00457575">
        <w:noBreakHyphen/>
        <w:t xml:space="preserve">general in relation to </w:t>
      </w:r>
      <w:r w:rsidR="004333C2" w:rsidRPr="00457575">
        <w:t>an</w:t>
      </w:r>
      <w:r w:rsidR="00017974" w:rsidRPr="00457575">
        <w:t xml:space="preserve"> application for the issue, amendment</w:t>
      </w:r>
      <w:r w:rsidR="00754B38" w:rsidRPr="00457575">
        <w:t xml:space="preserve">, transfer or renewal </w:t>
      </w:r>
      <w:r w:rsidR="00017974" w:rsidRPr="00457575">
        <w:t>of the permit that was false or misleading in a material particular;</w:t>
      </w:r>
    </w:p>
    <w:p w:rsidR="00017974" w:rsidRPr="00457575" w:rsidRDefault="00017974" w:rsidP="00017974">
      <w:pPr>
        <w:pStyle w:val="aNotepar"/>
      </w:pPr>
      <w:r w:rsidRPr="00457575">
        <w:rPr>
          <w:rStyle w:val="charItals"/>
        </w:rPr>
        <w:t>Note</w:t>
      </w:r>
      <w:r w:rsidRPr="00457575">
        <w:rPr>
          <w:rStyle w:val="charItals"/>
        </w:rPr>
        <w:tab/>
      </w:r>
      <w:r w:rsidRPr="00457575">
        <w:t xml:space="preserve">Giving false or misleading information is also an offence against the </w:t>
      </w:r>
      <w:hyperlink r:id="rId93" w:tooltip="A2002-51" w:history="1">
        <w:r w:rsidR="00B457F2" w:rsidRPr="00B457F2">
          <w:rPr>
            <w:rStyle w:val="charCitHyperlinkAbbrev"/>
          </w:rPr>
          <w:t>Criminal Code</w:t>
        </w:r>
      </w:hyperlink>
      <w:r w:rsidRPr="00457575">
        <w:t xml:space="preserve">, </w:t>
      </w:r>
      <w:r w:rsidR="00CA42A4" w:rsidRPr="00457575">
        <w:t>s</w:t>
      </w:r>
      <w:r w:rsidRPr="00457575">
        <w:t> 338.</w:t>
      </w:r>
    </w:p>
    <w:p w:rsidR="00017974" w:rsidRPr="00457575" w:rsidRDefault="004805D6" w:rsidP="004805D6">
      <w:pPr>
        <w:pStyle w:val="Apara"/>
      </w:pPr>
      <w:r>
        <w:tab/>
      </w:r>
      <w:r w:rsidR="00C84A57" w:rsidRPr="00457575">
        <w:t>(b)</w:t>
      </w:r>
      <w:r w:rsidR="00C84A57" w:rsidRPr="00457575">
        <w:tab/>
      </w:r>
      <w:r w:rsidR="00017974" w:rsidRPr="00457575">
        <w:t>the permit</w:t>
      </w:r>
      <w:r w:rsidR="00017974" w:rsidRPr="00457575">
        <w:noBreakHyphen/>
        <w:t>holder contravened a condition of the permit.</w:t>
      </w:r>
    </w:p>
    <w:p w:rsidR="00017974" w:rsidRPr="00457575" w:rsidRDefault="004805D6" w:rsidP="004805D6">
      <w:pPr>
        <w:pStyle w:val="Amain"/>
        <w:keepNext/>
      </w:pPr>
      <w:r>
        <w:tab/>
      </w:r>
      <w:r w:rsidR="00C84A57" w:rsidRPr="00457575">
        <w:t>(2)</w:t>
      </w:r>
      <w:r w:rsidR="00C84A57" w:rsidRPr="00457575">
        <w:tab/>
      </w:r>
      <w:r w:rsidR="00017974" w:rsidRPr="00457575">
        <w:t xml:space="preserve">In </w:t>
      </w:r>
      <w:r w:rsidR="00D35611" w:rsidRPr="00457575">
        <w:t>this section</w:t>
      </w:r>
      <w:r w:rsidR="00017974" w:rsidRPr="00457575">
        <w:t>:</w:t>
      </w:r>
    </w:p>
    <w:p w:rsidR="00017974" w:rsidRPr="00457575" w:rsidRDefault="00017974" w:rsidP="00C84A57">
      <w:pPr>
        <w:pStyle w:val="aDef"/>
      </w:pPr>
      <w:r w:rsidRPr="004805D6">
        <w:rPr>
          <w:rStyle w:val="charBoldItals"/>
        </w:rPr>
        <w:t>permit</w:t>
      </w:r>
      <w:r w:rsidRPr="004805D6">
        <w:rPr>
          <w:rStyle w:val="charBoldItals"/>
        </w:rPr>
        <w:noBreakHyphen/>
        <w:t>holder</w:t>
      </w:r>
      <w:r w:rsidRPr="00457575">
        <w:t xml:space="preserve"> includes, if the person is a corporation, each executive officer of the corporation.</w:t>
      </w:r>
    </w:p>
    <w:p w:rsidR="00017974" w:rsidRPr="00457575" w:rsidRDefault="00C84A57" w:rsidP="00C84A57">
      <w:pPr>
        <w:pStyle w:val="AH5Sec"/>
      </w:pPr>
      <w:bookmarkStart w:id="107" w:name="_Toc527111165"/>
      <w:r w:rsidRPr="0074061D">
        <w:rPr>
          <w:rStyle w:val="CharSectNo"/>
        </w:rPr>
        <w:t>80</w:t>
      </w:r>
      <w:r w:rsidRPr="00457575">
        <w:tab/>
      </w:r>
      <w:r w:rsidR="00F84F9D" w:rsidRPr="00457575">
        <w:t xml:space="preserve">Public </w:t>
      </w:r>
      <w:r w:rsidR="009806C5" w:rsidRPr="00457575">
        <w:t>unleased land</w:t>
      </w:r>
      <w:r w:rsidR="00017974" w:rsidRPr="00457575">
        <w:t xml:space="preserve"> permit—regulatory action</w:t>
      </w:r>
      <w:bookmarkEnd w:id="107"/>
    </w:p>
    <w:p w:rsidR="00017974" w:rsidRPr="00457575" w:rsidRDefault="00017974" w:rsidP="004805D6">
      <w:pPr>
        <w:pStyle w:val="Amainreturn"/>
        <w:keepNext/>
      </w:pPr>
      <w:r w:rsidRPr="00457575">
        <w:t xml:space="preserve">Each of the following is </w:t>
      </w:r>
      <w:r w:rsidRPr="00457575">
        <w:rPr>
          <w:rStyle w:val="charBoldItals"/>
        </w:rPr>
        <w:t xml:space="preserve">regulatory action </w:t>
      </w:r>
      <w:r w:rsidRPr="00457575">
        <w:t>when taken against a permit</w:t>
      </w:r>
      <w:r w:rsidRPr="00457575">
        <w:noBreakHyphen/>
        <w:t>holder:</w:t>
      </w:r>
    </w:p>
    <w:p w:rsidR="00017974" w:rsidRPr="00457575" w:rsidRDefault="004805D6" w:rsidP="004805D6">
      <w:pPr>
        <w:pStyle w:val="Apara"/>
      </w:pPr>
      <w:r>
        <w:tab/>
      </w:r>
      <w:r w:rsidR="00C84A57" w:rsidRPr="00457575">
        <w:t>(a)</w:t>
      </w:r>
      <w:r w:rsidR="00C84A57" w:rsidRPr="00457575">
        <w:tab/>
      </w:r>
      <w:r w:rsidR="00017974" w:rsidRPr="00457575">
        <w:t>imposing a condition on, or amending a condition on, the permit;</w:t>
      </w:r>
    </w:p>
    <w:p w:rsidR="00017974" w:rsidRPr="00457575" w:rsidRDefault="004805D6" w:rsidP="004805D6">
      <w:pPr>
        <w:pStyle w:val="Apara"/>
      </w:pPr>
      <w:r>
        <w:lastRenderedPageBreak/>
        <w:tab/>
      </w:r>
      <w:r w:rsidR="00C84A57" w:rsidRPr="00457575">
        <w:t>(b)</w:t>
      </w:r>
      <w:r w:rsidR="00C84A57" w:rsidRPr="00457575">
        <w:tab/>
      </w:r>
      <w:r w:rsidR="00017974" w:rsidRPr="00457575">
        <w:t>suspending the permit for a stated period or until a stated thing happens;</w:t>
      </w:r>
    </w:p>
    <w:p w:rsidR="00017974" w:rsidRPr="00457575" w:rsidRDefault="004805D6" w:rsidP="004805D6">
      <w:pPr>
        <w:pStyle w:val="Apara"/>
      </w:pPr>
      <w:r>
        <w:tab/>
      </w:r>
      <w:r w:rsidR="00C84A57" w:rsidRPr="00457575">
        <w:t>(c)</w:t>
      </w:r>
      <w:r w:rsidR="00C84A57" w:rsidRPr="00457575">
        <w:tab/>
      </w:r>
      <w:r w:rsidR="00017974" w:rsidRPr="00457575">
        <w:t>cancelling the permit;</w:t>
      </w:r>
    </w:p>
    <w:p w:rsidR="00017974" w:rsidRPr="00457575" w:rsidRDefault="004805D6" w:rsidP="004805D6">
      <w:pPr>
        <w:pStyle w:val="Apara"/>
      </w:pPr>
      <w:r>
        <w:tab/>
      </w:r>
      <w:r w:rsidR="00C84A57" w:rsidRPr="00457575">
        <w:t>(d)</w:t>
      </w:r>
      <w:r w:rsidR="00C84A57" w:rsidRPr="00457575">
        <w:tab/>
      </w:r>
      <w:r w:rsidR="00017974" w:rsidRPr="00457575">
        <w:t xml:space="preserve">cancelling the permit and disqualifying the person from applying for a </w:t>
      </w:r>
      <w:r w:rsidR="00F84F9D" w:rsidRPr="00457575">
        <w:t xml:space="preserve">public </w:t>
      </w:r>
      <w:r w:rsidR="009806C5" w:rsidRPr="00457575">
        <w:t>unleased land</w:t>
      </w:r>
      <w:r w:rsidR="00017974" w:rsidRPr="00457575">
        <w:t xml:space="preserve"> permit of that kind for a stated period or until a stated thing happens.</w:t>
      </w:r>
    </w:p>
    <w:p w:rsidR="00017974" w:rsidRPr="00457575" w:rsidRDefault="00C84A57" w:rsidP="00C84A57">
      <w:pPr>
        <w:pStyle w:val="AH5Sec"/>
      </w:pPr>
      <w:bookmarkStart w:id="108" w:name="_Toc527111166"/>
      <w:r w:rsidRPr="0074061D">
        <w:rPr>
          <w:rStyle w:val="CharSectNo"/>
        </w:rPr>
        <w:t>81</w:t>
      </w:r>
      <w:r w:rsidRPr="00457575">
        <w:tab/>
      </w:r>
      <w:r w:rsidR="00F84F9D" w:rsidRPr="00457575">
        <w:t xml:space="preserve">Public </w:t>
      </w:r>
      <w:r w:rsidR="009806C5" w:rsidRPr="00457575">
        <w:t>unleased land</w:t>
      </w:r>
      <w:r w:rsidR="00017974" w:rsidRPr="00457575">
        <w:t xml:space="preserve"> permit—taking regulatory action</w:t>
      </w:r>
      <w:bookmarkEnd w:id="108"/>
    </w:p>
    <w:p w:rsidR="00017974" w:rsidRPr="00457575" w:rsidRDefault="004805D6" w:rsidP="004805D6">
      <w:pPr>
        <w:pStyle w:val="Amain"/>
      </w:pPr>
      <w:r>
        <w:tab/>
      </w:r>
      <w:r w:rsidR="00C84A57" w:rsidRPr="00457575">
        <w:t>(1)</w:t>
      </w:r>
      <w:r w:rsidR="00C84A57" w:rsidRPr="00457575">
        <w:tab/>
      </w:r>
      <w:r w:rsidR="00017974" w:rsidRPr="00457575">
        <w:t>If the director</w:t>
      </w:r>
      <w:r w:rsidR="00017974" w:rsidRPr="00457575">
        <w:noBreakHyphen/>
        <w:t>general proposes to take regulatory action in relation to a permit</w:t>
      </w:r>
      <w:r w:rsidR="00017974" w:rsidRPr="00457575">
        <w:noBreakHyphen/>
        <w:t>holder, the director</w:t>
      </w:r>
      <w:r w:rsidR="00017974" w:rsidRPr="00457575">
        <w:noBreakHyphen/>
        <w:t>general must give the permit</w:t>
      </w:r>
      <w:r w:rsidR="00017974" w:rsidRPr="00457575">
        <w:noBreakHyphen/>
        <w:t xml:space="preserve">holder a written notice (a </w:t>
      </w:r>
      <w:r w:rsidR="00017974" w:rsidRPr="00457575">
        <w:rPr>
          <w:rStyle w:val="charBoldItals"/>
        </w:rPr>
        <w:t>show cause notice</w:t>
      </w:r>
      <w:r w:rsidR="00017974" w:rsidRPr="00457575">
        <w:t>) stating—</w:t>
      </w:r>
    </w:p>
    <w:p w:rsidR="00017974" w:rsidRPr="00457575" w:rsidRDefault="004805D6" w:rsidP="004805D6">
      <w:pPr>
        <w:pStyle w:val="Apara"/>
      </w:pPr>
      <w:r>
        <w:tab/>
      </w:r>
      <w:r w:rsidR="00C84A57" w:rsidRPr="00457575">
        <w:t>(a)</w:t>
      </w:r>
      <w:r w:rsidR="00C84A57" w:rsidRPr="00457575">
        <w:tab/>
      </w:r>
      <w:r w:rsidR="00017974" w:rsidRPr="00457575">
        <w:t>details of the proposed regulatory action; and</w:t>
      </w:r>
    </w:p>
    <w:p w:rsidR="00017974" w:rsidRPr="00457575" w:rsidRDefault="004805D6" w:rsidP="004805D6">
      <w:pPr>
        <w:pStyle w:val="Apara"/>
      </w:pPr>
      <w:r>
        <w:tab/>
      </w:r>
      <w:r w:rsidR="00C84A57" w:rsidRPr="00457575">
        <w:t>(b)</w:t>
      </w:r>
      <w:r w:rsidR="00C84A57" w:rsidRPr="00457575">
        <w:tab/>
      </w:r>
      <w:r w:rsidR="00017974" w:rsidRPr="00457575">
        <w:t>the grounds for the proposed regulatory action; and</w:t>
      </w:r>
    </w:p>
    <w:p w:rsidR="00017974" w:rsidRDefault="004805D6" w:rsidP="004805D6">
      <w:pPr>
        <w:pStyle w:val="Apara"/>
      </w:pPr>
      <w:r>
        <w:tab/>
      </w:r>
      <w:r w:rsidR="00C84A57" w:rsidRPr="00457575">
        <w:t>(c)</w:t>
      </w:r>
      <w:r w:rsidR="00C84A57" w:rsidRPr="00457575">
        <w:tab/>
      </w:r>
      <w:r w:rsidR="00017974" w:rsidRPr="00457575">
        <w:t>that the permit</w:t>
      </w:r>
      <w:r w:rsidR="00017974" w:rsidRPr="00457575">
        <w:noBreakHyphen/>
        <w:t>holder may, not later than 14 days after the day the permit</w:t>
      </w:r>
      <w:r w:rsidR="00017974" w:rsidRPr="00457575">
        <w:noBreakHyphen/>
        <w:t>holder is given the notice, give a written submission to the director</w:t>
      </w:r>
      <w:r w:rsidR="00017974" w:rsidRPr="00457575">
        <w:noBreakHyphen/>
        <w:t>general about the proposed regulatory action.</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94"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(2)</w:t>
      </w:r>
      <w:r w:rsidR="00C84A57" w:rsidRPr="00457575">
        <w:tab/>
      </w:r>
      <w:r w:rsidR="00017974" w:rsidRPr="00457575">
        <w:t>In deciding whether to take the proposed regulatory action, the director</w:t>
      </w:r>
      <w:r w:rsidR="00017974" w:rsidRPr="00457575">
        <w:noBreakHyphen/>
        <w:t>general must consider any submission given to the director</w:t>
      </w:r>
      <w:r w:rsidR="00017974" w:rsidRPr="00457575">
        <w:noBreakHyphen/>
        <w:t>general in accordance with the show cause notice.</w:t>
      </w:r>
    </w:p>
    <w:p w:rsidR="00017974" w:rsidRPr="00457575" w:rsidRDefault="004805D6" w:rsidP="004805D6">
      <w:pPr>
        <w:pStyle w:val="Amain"/>
      </w:pPr>
      <w:r>
        <w:tab/>
      </w:r>
      <w:r w:rsidR="00C84A57" w:rsidRPr="00457575">
        <w:t>(3)</w:t>
      </w:r>
      <w:r w:rsidR="00C84A57" w:rsidRPr="00457575">
        <w:tab/>
      </w:r>
      <w:r w:rsidR="00017974" w:rsidRPr="00457575">
        <w:t>If the director</w:t>
      </w:r>
      <w:r w:rsidR="00017974" w:rsidRPr="00457575">
        <w:noBreakHyphen/>
        <w:t>general believes on reasonable grounds that a ground for regulatory action has been established in relation to the permit</w:t>
      </w:r>
      <w:r w:rsidR="00017974" w:rsidRPr="00457575">
        <w:noBreakHyphen/>
        <w:t>holder, the director</w:t>
      </w:r>
      <w:r w:rsidR="00017974" w:rsidRPr="00457575">
        <w:noBreakHyphen/>
        <w:t>general may—</w:t>
      </w:r>
    </w:p>
    <w:p w:rsidR="00017974" w:rsidRPr="00457575" w:rsidRDefault="004805D6" w:rsidP="004805D6">
      <w:pPr>
        <w:pStyle w:val="Apara"/>
      </w:pPr>
      <w:r>
        <w:tab/>
      </w:r>
      <w:r w:rsidR="00C84A57" w:rsidRPr="00457575">
        <w:t>(a)</w:t>
      </w:r>
      <w:r w:rsidR="00C84A57" w:rsidRPr="00457575">
        <w:tab/>
      </w:r>
      <w:r w:rsidR="00017974" w:rsidRPr="00457575">
        <w:t>take the regulatory action stated in the show cause notice; or</w:t>
      </w:r>
    </w:p>
    <w:p w:rsidR="00017974" w:rsidRPr="00457575" w:rsidRDefault="004805D6" w:rsidP="004805D6">
      <w:pPr>
        <w:pStyle w:val="Apara"/>
      </w:pPr>
      <w:r>
        <w:tab/>
      </w:r>
      <w:r w:rsidR="00C84A57" w:rsidRPr="00457575">
        <w:t>(b)</w:t>
      </w:r>
      <w:r w:rsidR="00C84A57" w:rsidRPr="00457575">
        <w:tab/>
      </w:r>
      <w:r w:rsidR="00017974" w:rsidRPr="00457575">
        <w:t xml:space="preserve">if the proposed regulatory action is the cancellation and disqualification mentioned in </w:t>
      </w:r>
      <w:r w:rsidR="00CA42A4" w:rsidRPr="00457575">
        <w:t>section</w:t>
      </w:r>
      <w:r w:rsidR="00017974" w:rsidRPr="00457575">
        <w:t> </w:t>
      </w:r>
      <w:r w:rsidR="006C6D0D" w:rsidRPr="00457575">
        <w:t>80</w:t>
      </w:r>
      <w:r w:rsidR="00017974" w:rsidRPr="00457575">
        <w:t> (d)—</w:t>
      </w:r>
    </w:p>
    <w:p w:rsidR="00017974" w:rsidRPr="00457575" w:rsidRDefault="004805D6" w:rsidP="004805D6">
      <w:pPr>
        <w:pStyle w:val="Asubpara"/>
      </w:pPr>
      <w:r>
        <w:tab/>
      </w:r>
      <w:r w:rsidR="00C84A57" w:rsidRPr="00457575">
        <w:t>(i)</w:t>
      </w:r>
      <w:r w:rsidR="00C84A57" w:rsidRPr="00457575">
        <w:tab/>
      </w:r>
      <w:r w:rsidR="00017974" w:rsidRPr="00457575">
        <w:t xml:space="preserve">cancel the permit as mentioned in </w:t>
      </w:r>
      <w:r w:rsidR="004B254E" w:rsidRPr="00457575">
        <w:t>section </w:t>
      </w:r>
      <w:r w:rsidR="006C6D0D" w:rsidRPr="00457575">
        <w:t>80</w:t>
      </w:r>
      <w:r w:rsidR="004B254E" w:rsidRPr="00457575">
        <w:t> </w:t>
      </w:r>
      <w:r w:rsidR="00017974" w:rsidRPr="00457575">
        <w:t>(c); or</w:t>
      </w:r>
    </w:p>
    <w:p w:rsidR="00017974" w:rsidRPr="00457575" w:rsidRDefault="004805D6" w:rsidP="004805D6">
      <w:pPr>
        <w:pStyle w:val="Asubpara"/>
      </w:pPr>
      <w:r>
        <w:tab/>
      </w:r>
      <w:r w:rsidR="00C84A57" w:rsidRPr="00457575">
        <w:t>(ii)</w:t>
      </w:r>
      <w:r w:rsidR="00C84A57" w:rsidRPr="00457575">
        <w:tab/>
      </w:r>
      <w:r w:rsidR="00017974" w:rsidRPr="00457575">
        <w:t>suspend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 or</w:t>
      </w:r>
    </w:p>
    <w:p w:rsidR="00017974" w:rsidRPr="00457575" w:rsidRDefault="004805D6" w:rsidP="004805D6">
      <w:pPr>
        <w:pStyle w:val="Asubpara"/>
      </w:pPr>
      <w:r>
        <w:lastRenderedPageBreak/>
        <w:tab/>
      </w:r>
      <w:r w:rsidR="00C84A57" w:rsidRPr="00457575">
        <w:t>(iii)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 or</w:t>
      </w:r>
    </w:p>
    <w:p w:rsidR="00017974" w:rsidRPr="00457575" w:rsidRDefault="004805D6" w:rsidP="004805D6">
      <w:pPr>
        <w:pStyle w:val="Apara"/>
      </w:pPr>
      <w:r>
        <w:tab/>
      </w:r>
      <w:r w:rsidR="00C84A57" w:rsidRPr="00457575">
        <w:t>(c)</w:t>
      </w:r>
      <w:r w:rsidR="00C84A57" w:rsidRPr="00457575">
        <w:tab/>
      </w:r>
      <w:r w:rsidR="00017974" w:rsidRPr="00457575">
        <w:t>if the proposed regulatory action is the cancellation of the person’</w:t>
      </w:r>
      <w:r w:rsidR="00CA42A4" w:rsidRPr="00457575">
        <w:t>s</w:t>
      </w:r>
      <w:r w:rsidR="00017974" w:rsidRPr="00457575">
        <w:t xml:space="preserve"> permit as mentioned in </w:t>
      </w:r>
      <w:r w:rsidR="004B254E" w:rsidRPr="00457575">
        <w:t>section </w:t>
      </w:r>
      <w:r w:rsidR="006C6D0D" w:rsidRPr="00457575">
        <w:t>80</w:t>
      </w:r>
      <w:r w:rsidR="00017974" w:rsidRPr="00457575">
        <w:t> (c)—</w:t>
      </w:r>
    </w:p>
    <w:p w:rsidR="00017974" w:rsidRPr="00457575" w:rsidRDefault="004805D6" w:rsidP="004805D6">
      <w:pPr>
        <w:pStyle w:val="Asubpara"/>
      </w:pPr>
      <w:r>
        <w:tab/>
      </w:r>
      <w:r w:rsidR="00C84A57" w:rsidRPr="00457575">
        <w:t>(i)</w:t>
      </w:r>
      <w:r w:rsidR="00C84A57" w:rsidRPr="00457575">
        <w:tab/>
      </w:r>
      <w:r w:rsidR="00017974" w:rsidRPr="00457575">
        <w:t>suspend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 or</w:t>
      </w:r>
    </w:p>
    <w:p w:rsidR="00017974" w:rsidRPr="00457575" w:rsidRDefault="004805D6" w:rsidP="004805D6">
      <w:pPr>
        <w:pStyle w:val="Asubpara"/>
      </w:pPr>
      <w:r>
        <w:tab/>
      </w:r>
      <w:r w:rsidR="00C84A57" w:rsidRPr="00457575">
        <w:t>(ii)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 or</w:t>
      </w:r>
    </w:p>
    <w:p w:rsidR="00017974" w:rsidRPr="00457575" w:rsidRDefault="004805D6" w:rsidP="004805D6">
      <w:pPr>
        <w:pStyle w:val="Apara"/>
      </w:pPr>
      <w:r>
        <w:tab/>
      </w:r>
      <w:r w:rsidR="00C84A57" w:rsidRPr="00457575">
        <w:t>(d)</w:t>
      </w:r>
      <w:r w:rsidR="00C84A57" w:rsidRPr="00457575">
        <w:tab/>
      </w:r>
      <w:r w:rsidR="00017974" w:rsidRPr="00457575">
        <w:t>if the proposed regulatory action is the suspension of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w:t>
      </w:r>
    </w:p>
    <w:p w:rsidR="00017974" w:rsidRPr="00457575" w:rsidRDefault="004805D6" w:rsidP="004805D6">
      <w:pPr>
        <w:pStyle w:val="Asubpara"/>
      </w:pPr>
      <w:r>
        <w:tab/>
      </w:r>
      <w:r w:rsidR="00C84A57" w:rsidRPr="00457575">
        <w:t>(i)</w:t>
      </w:r>
      <w:r w:rsidR="00C84A57" w:rsidRPr="00457575">
        <w:tab/>
      </w:r>
      <w:r w:rsidR="00017974" w:rsidRPr="00457575">
        <w:t>suspend the permit for a shorter period; or</w:t>
      </w:r>
    </w:p>
    <w:p w:rsidR="00017974" w:rsidRPr="00457575" w:rsidRDefault="004805D6" w:rsidP="004805D6">
      <w:pPr>
        <w:pStyle w:val="Asubpara"/>
      </w:pPr>
      <w:r>
        <w:tab/>
      </w:r>
      <w:r w:rsidR="00C84A57" w:rsidRPr="00457575">
        <w:t>(ii)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w:t>
      </w:r>
    </w:p>
    <w:p w:rsidR="00017974" w:rsidRPr="00457575" w:rsidRDefault="004805D6" w:rsidP="004805D6">
      <w:pPr>
        <w:pStyle w:val="Amain"/>
      </w:pPr>
      <w:r>
        <w:tab/>
      </w:r>
      <w:r w:rsidR="00C84A57" w:rsidRPr="00457575">
        <w:t>(4)</w:t>
      </w:r>
      <w:r w:rsidR="00C84A57" w:rsidRPr="00457575">
        <w:tab/>
      </w:r>
      <w:r w:rsidR="00017974" w:rsidRPr="00457575">
        <w:t xml:space="preserve">Regulatory action under </w:t>
      </w:r>
      <w:r w:rsidR="00D35611" w:rsidRPr="00457575">
        <w:t>this section</w:t>
      </w:r>
      <w:r w:rsidR="00017974" w:rsidRPr="00457575">
        <w:t xml:space="preserve"> takes effect on—</w:t>
      </w:r>
    </w:p>
    <w:p w:rsidR="00017974" w:rsidRPr="00457575" w:rsidRDefault="004805D6" w:rsidP="004805D6">
      <w:pPr>
        <w:pStyle w:val="Apara"/>
      </w:pPr>
      <w:r>
        <w:tab/>
      </w:r>
      <w:r w:rsidR="00C84A57" w:rsidRPr="00457575">
        <w:t>(a)</w:t>
      </w:r>
      <w:r w:rsidR="00C84A57" w:rsidRPr="00457575">
        <w:tab/>
      </w:r>
      <w:r w:rsidR="00017974" w:rsidRPr="00457575">
        <w:t>the day the permit</w:t>
      </w:r>
      <w:r w:rsidR="00017974" w:rsidRPr="00457575">
        <w:noBreakHyphen/>
        <w:t>holder is given written notice of the decision; or</w:t>
      </w:r>
    </w:p>
    <w:p w:rsidR="00017974" w:rsidRPr="00457575" w:rsidRDefault="004805D6" w:rsidP="004805D6">
      <w:pPr>
        <w:pStyle w:val="Apara"/>
      </w:pPr>
      <w:r>
        <w:tab/>
      </w:r>
      <w:r w:rsidR="00C84A57" w:rsidRPr="00457575">
        <w:t>(b)</w:t>
      </w:r>
      <w:r w:rsidR="00C84A57" w:rsidRPr="00457575">
        <w:tab/>
      </w:r>
      <w:r w:rsidR="00017974" w:rsidRPr="00457575">
        <w:t>if the written notice states a later date of effect—that date.</w:t>
      </w:r>
    </w:p>
    <w:p w:rsidR="00017974" w:rsidRPr="00457575" w:rsidRDefault="00C84A57" w:rsidP="00C84A57">
      <w:pPr>
        <w:pStyle w:val="AH5Sec"/>
      </w:pPr>
      <w:bookmarkStart w:id="109" w:name="_Toc527111167"/>
      <w:r w:rsidRPr="0074061D">
        <w:rPr>
          <w:rStyle w:val="CharSectNo"/>
        </w:rPr>
        <w:t>82</w:t>
      </w:r>
      <w:r w:rsidRPr="00457575">
        <w:tab/>
      </w:r>
      <w:r w:rsidR="00F84F9D" w:rsidRPr="00457575">
        <w:t xml:space="preserve">Public </w:t>
      </w:r>
      <w:r w:rsidR="009806C5" w:rsidRPr="00457575">
        <w:t>unleased land</w:t>
      </w:r>
      <w:r w:rsidR="00017974" w:rsidRPr="00457575">
        <w:t xml:space="preserve"> permit—immediate suspension</w:t>
      </w:r>
      <w:bookmarkEnd w:id="109"/>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gives a show cause notice under </w:t>
      </w:r>
      <w:r w:rsidR="00CA42A4" w:rsidRPr="00457575">
        <w:t>section</w:t>
      </w:r>
      <w:r w:rsidR="00017974" w:rsidRPr="00457575">
        <w:t> </w:t>
      </w:r>
      <w:r w:rsidR="006C6D0D" w:rsidRPr="00457575">
        <w:t>81</w:t>
      </w:r>
      <w:r w:rsidR="00017974" w:rsidRPr="00457575">
        <w:t xml:space="preserve"> to a permit</w:t>
      </w:r>
      <w:r w:rsidR="00017974" w:rsidRPr="00457575">
        <w:noBreakHyphen/>
        <w:t>holder; and</w:t>
      </w:r>
    </w:p>
    <w:p w:rsidR="00017974" w:rsidRPr="00457575" w:rsidRDefault="004805D6" w:rsidP="004805D6">
      <w:pPr>
        <w:pStyle w:val="Apara"/>
      </w:pPr>
      <w:r>
        <w:tab/>
      </w:r>
      <w:r w:rsidR="00C84A57" w:rsidRPr="00457575">
        <w:t>(b)</w:t>
      </w:r>
      <w:r w:rsidR="00C84A57" w:rsidRPr="00457575">
        <w:tab/>
      </w:r>
      <w:r w:rsidR="00017974" w:rsidRPr="00457575">
        <w:t>having regard to the grounds stated in the notice, the director</w:t>
      </w:r>
      <w:r w:rsidR="00017974" w:rsidRPr="00457575">
        <w:noBreakHyphen/>
        <w:t>general believes on reasonable grounds that the person’</w:t>
      </w:r>
      <w:r w:rsidR="00CA42A4" w:rsidRPr="00457575">
        <w:t>s</w:t>
      </w:r>
      <w:r w:rsidR="00017974" w:rsidRPr="00457575">
        <w:t xml:space="preserve"> permit should be suspended immediately in the interests of public safety.</w:t>
      </w:r>
    </w:p>
    <w:p w:rsidR="00017974" w:rsidRDefault="004805D6" w:rsidP="00CE2DFA">
      <w:pPr>
        <w:pStyle w:val="Amain"/>
        <w:keepNext/>
      </w:pPr>
      <w:r>
        <w:lastRenderedPageBreak/>
        <w:tab/>
      </w:r>
      <w:r w:rsidR="00C84A57" w:rsidRPr="00457575">
        <w:t>(2)</w:t>
      </w:r>
      <w:r w:rsidR="00C84A57" w:rsidRPr="00457575">
        <w:tab/>
      </w:r>
      <w:r w:rsidR="00017974" w:rsidRPr="00457575">
        <w:t>The director</w:t>
      </w:r>
      <w:r w:rsidR="00017974" w:rsidRPr="00457575">
        <w:noBreakHyphen/>
        <w:t>general must give the permit</w:t>
      </w:r>
      <w:r w:rsidR="00017974" w:rsidRPr="00457575">
        <w:noBreakHyphen/>
        <w:t>holder a written notice (an </w:t>
      </w:r>
      <w:r w:rsidR="00017974" w:rsidRPr="00457575">
        <w:rPr>
          <w:rStyle w:val="charBoldItals"/>
        </w:rPr>
        <w:t>immediate suspension notice</w:t>
      </w:r>
      <w:r w:rsidR="00017974" w:rsidRPr="00457575">
        <w:t>) suspending the person’</w:t>
      </w:r>
      <w:r w:rsidR="00CA42A4" w:rsidRPr="00457575">
        <w:t>s</w:t>
      </w:r>
      <w:r w:rsidR="00017974" w:rsidRPr="00457575">
        <w:t xml:space="preserve"> permit.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95"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(3)</w:t>
      </w:r>
      <w:r w:rsidR="00C84A57" w:rsidRPr="00457575">
        <w:tab/>
      </w:r>
      <w:r w:rsidR="00017974" w:rsidRPr="00457575">
        <w:t xml:space="preserve">The suspension of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xml:space="preserve"> takes effect when the immediate suspension notice is given to the permit</w:t>
      </w:r>
      <w:r w:rsidR="00017974" w:rsidRPr="00457575">
        <w:noBreakHyphen/>
        <w:t>holder.</w:t>
      </w:r>
    </w:p>
    <w:p w:rsidR="00017974" w:rsidRPr="00457575" w:rsidRDefault="004805D6" w:rsidP="00AA2BEF">
      <w:pPr>
        <w:pStyle w:val="Amain"/>
        <w:keepNext/>
      </w:pPr>
      <w:r>
        <w:tab/>
      </w:r>
      <w:r w:rsidR="00C84A57" w:rsidRPr="00457575">
        <w:t>(4)</w:t>
      </w:r>
      <w:r w:rsidR="00C84A57" w:rsidRPr="00457575">
        <w:tab/>
      </w:r>
      <w:r w:rsidR="00017974" w:rsidRPr="00457575">
        <w:t xml:space="preserve">The suspension of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xml:space="preserve"> ends—</w:t>
      </w:r>
    </w:p>
    <w:p w:rsidR="00017974" w:rsidRPr="00457575" w:rsidRDefault="004805D6" w:rsidP="004805D6">
      <w:pPr>
        <w:pStyle w:val="Apara"/>
        <w:keepNext/>
      </w:pPr>
      <w:r>
        <w:tab/>
      </w:r>
      <w:r w:rsidR="00C84A57" w:rsidRPr="00457575">
        <w:t>(a)</w:t>
      </w:r>
      <w:r w:rsidR="00C84A57" w:rsidRPr="00457575">
        <w:tab/>
      </w:r>
      <w:r w:rsidR="00017974" w:rsidRPr="00457575">
        <w:t xml:space="preserve">if regulatory action is taken against the person under </w:t>
      </w:r>
      <w:r w:rsidR="00CA42A4" w:rsidRPr="00457575">
        <w:t>section</w:t>
      </w:r>
      <w:r w:rsidR="00017974" w:rsidRPr="00457575">
        <w:t> </w:t>
      </w:r>
      <w:r w:rsidR="006C6D0D" w:rsidRPr="00457575">
        <w:t>81</w:t>
      </w:r>
      <w:r w:rsidR="00017974" w:rsidRPr="00457575">
        <w:t>—at the earlier of the following times:</w:t>
      </w:r>
    </w:p>
    <w:p w:rsidR="00017974" w:rsidRPr="00457575" w:rsidRDefault="004805D6" w:rsidP="004805D6">
      <w:pPr>
        <w:pStyle w:val="Asubpara"/>
      </w:pPr>
      <w:r>
        <w:tab/>
      </w:r>
      <w:r w:rsidR="00C84A57" w:rsidRPr="00457575">
        <w:t>(i)</w:t>
      </w:r>
      <w:r w:rsidR="00C84A57" w:rsidRPr="00457575">
        <w:tab/>
      </w:r>
      <w:r w:rsidR="00017974" w:rsidRPr="00457575">
        <w:t>when the regulatory action takes effect;</w:t>
      </w:r>
    </w:p>
    <w:p w:rsidR="00017974" w:rsidRPr="00457575" w:rsidRDefault="004805D6" w:rsidP="004805D6">
      <w:pPr>
        <w:pStyle w:val="Asubpara"/>
      </w:pPr>
      <w:r>
        <w:tab/>
      </w:r>
      <w:r w:rsidR="00C84A57" w:rsidRPr="00457575">
        <w:t>(ii)</w:t>
      </w:r>
      <w:r w:rsidR="00C84A57" w:rsidRPr="00457575">
        <w:tab/>
      </w:r>
      <w:r w:rsidR="00017974" w:rsidRPr="00457575">
        <w:t xml:space="preserve">30 days after the day the </w:t>
      </w:r>
      <w:r w:rsidR="00017974" w:rsidRPr="004805D6">
        <w:t xml:space="preserve">immediate suspension notice </w:t>
      </w:r>
      <w:r w:rsidR="00017974" w:rsidRPr="00457575">
        <w:t>is given to the person; or</w:t>
      </w:r>
    </w:p>
    <w:p w:rsidR="00017974" w:rsidRPr="00457575" w:rsidRDefault="004805D6" w:rsidP="004805D6">
      <w:pPr>
        <w:pStyle w:val="Apara"/>
        <w:keepNext/>
      </w:pPr>
      <w:r>
        <w:tab/>
      </w:r>
      <w:r w:rsidR="00C84A57" w:rsidRPr="00457575">
        <w:t>(b)</w:t>
      </w:r>
      <w:r w:rsidR="00C84A57" w:rsidRPr="00457575">
        <w:tab/>
      </w:r>
      <w:r w:rsidR="00017974" w:rsidRPr="00457575">
        <w:t xml:space="preserve">if regulatory action is not taken against the person under </w:t>
      </w:r>
      <w:r w:rsidR="00CA42A4" w:rsidRPr="00457575">
        <w:t>section</w:t>
      </w:r>
      <w:r w:rsidR="00017974" w:rsidRPr="00457575">
        <w:t> </w:t>
      </w:r>
      <w:r w:rsidR="006C6D0D" w:rsidRPr="00457575">
        <w:t>81</w:t>
      </w:r>
      <w:r w:rsidR="00017974" w:rsidRPr="00457575">
        <w:t>—at the earlier of the following times</w:t>
      </w:r>
      <w:r w:rsidR="00E90866" w:rsidRPr="00457575">
        <w:t>:</w:t>
      </w:r>
    </w:p>
    <w:p w:rsidR="00017974" w:rsidRPr="00457575" w:rsidRDefault="004805D6" w:rsidP="004805D6">
      <w:pPr>
        <w:pStyle w:val="Asubpara"/>
      </w:pPr>
      <w:r>
        <w:tab/>
      </w:r>
      <w:r w:rsidR="00C84A57" w:rsidRPr="00457575">
        <w:t>(i)</w:t>
      </w:r>
      <w:r w:rsidR="00C84A57" w:rsidRPr="00457575">
        <w:tab/>
      </w:r>
      <w:r w:rsidR="00017974" w:rsidRPr="00457575">
        <w:t>when the person is given written notice of the director</w:t>
      </w:r>
      <w:r w:rsidR="00017974" w:rsidRPr="00457575">
        <w:noBreakHyphen/>
        <w:t>general’</w:t>
      </w:r>
      <w:r w:rsidR="00CA42A4" w:rsidRPr="00457575">
        <w:t>s</w:t>
      </w:r>
      <w:r w:rsidR="00017974" w:rsidRPr="00457575">
        <w:t xml:space="preserve"> decision not to take regulatory action;</w:t>
      </w:r>
    </w:p>
    <w:p w:rsidR="00017974" w:rsidRPr="00457575" w:rsidRDefault="004805D6" w:rsidP="004805D6">
      <w:pPr>
        <w:pStyle w:val="Asubpara"/>
      </w:pPr>
      <w:r>
        <w:tab/>
      </w:r>
      <w:r w:rsidR="00C84A57" w:rsidRPr="00457575">
        <w:t>(ii)</w:t>
      </w:r>
      <w:r w:rsidR="00C84A57" w:rsidRPr="00457575">
        <w:tab/>
      </w:r>
      <w:r w:rsidR="00017974" w:rsidRPr="00457575">
        <w:t>30 days after the day the immediate suspension notice is given to the person.</w:t>
      </w:r>
    </w:p>
    <w:p w:rsidR="00017974" w:rsidRPr="00457575" w:rsidRDefault="00C84A57" w:rsidP="00C84A57">
      <w:pPr>
        <w:pStyle w:val="AH5Sec"/>
      </w:pPr>
      <w:bookmarkStart w:id="110" w:name="_Toc527111168"/>
      <w:r w:rsidRPr="0074061D">
        <w:rPr>
          <w:rStyle w:val="CharSectNo"/>
        </w:rPr>
        <w:t>83</w:t>
      </w:r>
      <w:r w:rsidRPr="00457575">
        <w:tab/>
      </w:r>
      <w:r w:rsidR="00F84F9D" w:rsidRPr="00457575">
        <w:t xml:space="preserve">Public </w:t>
      </w:r>
      <w:r w:rsidR="009806C5" w:rsidRPr="00457575">
        <w:t>unleased land</w:t>
      </w:r>
      <w:r w:rsidR="00017974" w:rsidRPr="00457575">
        <w:t xml:space="preserve"> permit—effect of suspension</w:t>
      </w:r>
      <w:bookmarkEnd w:id="110"/>
    </w:p>
    <w:p w:rsidR="00017974" w:rsidRPr="00457575" w:rsidRDefault="004805D6" w:rsidP="004805D6">
      <w:pPr>
        <w:pStyle w:val="Amain"/>
      </w:pPr>
      <w:r>
        <w:tab/>
      </w:r>
      <w:r w:rsidR="00C84A57" w:rsidRPr="00457575">
        <w:t>(1)</w:t>
      </w:r>
      <w:r w:rsidR="00C84A57" w:rsidRPr="00457575">
        <w:tab/>
      </w:r>
      <w:r w:rsidR="00017974" w:rsidRPr="00457575">
        <w:t>A suspended permit does not authorise the carrying on of any activity under the permit during the suspension.</w:t>
      </w:r>
    </w:p>
    <w:p w:rsidR="00017974" w:rsidRPr="00457575" w:rsidRDefault="004805D6" w:rsidP="004805D6">
      <w:pPr>
        <w:pStyle w:val="Amain"/>
      </w:pPr>
      <w:r>
        <w:tab/>
      </w:r>
      <w:r w:rsidR="00C84A57" w:rsidRPr="00457575">
        <w:t>(2)</w:t>
      </w:r>
      <w:r w:rsidR="00C84A57" w:rsidRPr="00457575">
        <w:tab/>
      </w:r>
      <w:r w:rsidR="00017974" w:rsidRPr="00457575">
        <w:t>If the director</w:t>
      </w:r>
      <w:r w:rsidR="00017974" w:rsidRPr="00457575">
        <w:noBreakHyphen/>
        <w:t xml:space="preserve">general suspends a </w:t>
      </w:r>
      <w:r w:rsidR="00F84F9D" w:rsidRPr="00457575">
        <w:t xml:space="preserve">public </w:t>
      </w:r>
      <w:r w:rsidR="009806C5" w:rsidRPr="00457575">
        <w:t>unleased land</w:t>
      </w:r>
      <w:r w:rsidR="00017974" w:rsidRPr="00457575">
        <w:t xml:space="preserve"> permit, the permit</w:t>
      </w:r>
      <w:r w:rsidR="00017974" w:rsidRPr="00457575">
        <w:noBreakHyphen/>
        <w:t>holder is, during the suspension—</w:t>
      </w:r>
    </w:p>
    <w:p w:rsidR="00017974" w:rsidRPr="00457575" w:rsidRDefault="004805D6" w:rsidP="004805D6">
      <w:pPr>
        <w:pStyle w:val="Apara"/>
      </w:pPr>
      <w:r>
        <w:tab/>
      </w:r>
      <w:r w:rsidR="00C84A57" w:rsidRPr="00457575">
        <w:t>(a)</w:t>
      </w:r>
      <w:r w:rsidR="00C84A57" w:rsidRPr="00457575">
        <w:tab/>
      </w:r>
      <w:r w:rsidR="00017974" w:rsidRPr="00457575">
        <w:t>taken not to hold the permit; and</w:t>
      </w:r>
    </w:p>
    <w:p w:rsidR="00017974" w:rsidRPr="00457575" w:rsidRDefault="004805D6" w:rsidP="004805D6">
      <w:pPr>
        <w:pStyle w:val="Apara"/>
      </w:pPr>
      <w:r>
        <w:tab/>
      </w:r>
      <w:r w:rsidR="00C84A57" w:rsidRPr="00457575">
        <w:t>(b)</w:t>
      </w:r>
      <w:r w:rsidR="00C84A57" w:rsidRPr="00457575">
        <w:tab/>
      </w:r>
      <w:r w:rsidR="00017974" w:rsidRPr="00457575">
        <w:t xml:space="preserve">disqualified from applying for a </w:t>
      </w:r>
      <w:r w:rsidR="00F84F9D" w:rsidRPr="00457575">
        <w:t xml:space="preserve">public </w:t>
      </w:r>
      <w:r w:rsidR="009806C5" w:rsidRPr="00457575">
        <w:t>unleased land</w:t>
      </w:r>
      <w:r w:rsidR="00017974" w:rsidRPr="00457575">
        <w:t xml:space="preserve"> permit.</w:t>
      </w:r>
    </w:p>
    <w:p w:rsidR="00017974" w:rsidRPr="00457575" w:rsidRDefault="00C84A57" w:rsidP="00C84A57">
      <w:pPr>
        <w:pStyle w:val="AH5Sec"/>
      </w:pPr>
      <w:bookmarkStart w:id="111" w:name="_Toc527111169"/>
      <w:r w:rsidRPr="0074061D">
        <w:rPr>
          <w:rStyle w:val="CharSectNo"/>
        </w:rPr>
        <w:lastRenderedPageBreak/>
        <w:t>84</w:t>
      </w:r>
      <w:r w:rsidRPr="00457575">
        <w:tab/>
      </w:r>
      <w:r w:rsidR="00017974" w:rsidRPr="00457575">
        <w:t>Offence—fail to return amended, suspended or cancelled permits</w:t>
      </w:r>
      <w:bookmarkEnd w:id="111"/>
    </w:p>
    <w:p w:rsidR="00017974" w:rsidRPr="00457575" w:rsidRDefault="004805D6" w:rsidP="004805D6">
      <w:pPr>
        <w:pStyle w:val="Amain"/>
      </w:pPr>
      <w:r>
        <w:tab/>
      </w:r>
      <w:r w:rsidR="00C84A57" w:rsidRPr="00457575">
        <w:t>(1)</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rsidR="00017974" w:rsidRPr="00457575" w:rsidRDefault="004805D6" w:rsidP="004805D6">
      <w:pPr>
        <w:pStyle w:val="Apara"/>
      </w:pPr>
      <w:r>
        <w:tab/>
      </w:r>
      <w:r w:rsidR="00C84A57" w:rsidRPr="00457575">
        <w:t>(b)</w:t>
      </w:r>
      <w:r w:rsidR="00C84A57" w:rsidRPr="00457575">
        <w:tab/>
      </w:r>
      <w:r w:rsidR="00017974" w:rsidRPr="00457575">
        <w:t xml:space="preserve">the permit is amended, suspended or cancelled under </w:t>
      </w:r>
      <w:r w:rsidR="00722A9F" w:rsidRPr="00457575">
        <w:t>this division</w:t>
      </w:r>
      <w:r w:rsidR="00017974" w:rsidRPr="00457575">
        <w:t>; and</w:t>
      </w:r>
    </w:p>
    <w:p w:rsidR="00017974" w:rsidRPr="00457575" w:rsidRDefault="004805D6" w:rsidP="004805D6">
      <w:pPr>
        <w:pStyle w:val="Apara"/>
        <w:keepNext/>
      </w:pPr>
      <w:r>
        <w:tab/>
      </w:r>
      <w:r w:rsidR="00C84A57" w:rsidRPr="00457575">
        <w:t>(c)</w:t>
      </w:r>
      <w:r w:rsidR="00C84A57" w:rsidRPr="00457575">
        <w:tab/>
      </w:r>
      <w:r w:rsidR="00017974" w:rsidRPr="00457575">
        <w:t>the person fails to return the permit to the director</w:t>
      </w:r>
      <w:r w:rsidR="00017974" w:rsidRPr="00457575">
        <w:noBreakHyphen/>
        <w:t xml:space="preserve">general as soon as practicable (but not later than 7 days) after the day the person is given a reviewable decision notice under </w:t>
      </w:r>
      <w:r w:rsidR="00CA42A4" w:rsidRPr="00457575">
        <w:t>section</w:t>
      </w:r>
      <w:r w:rsidR="00017974" w:rsidRPr="00457575">
        <w:t> </w:t>
      </w:r>
      <w:r w:rsidR="006C6D0D" w:rsidRPr="00457575">
        <w:t>128</w:t>
      </w:r>
      <w:r w:rsidR="00017974" w:rsidRPr="00457575">
        <w:t xml:space="preserve"> (Reviewable decision notices).</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112" w:name="_Toc527111170"/>
      <w:r w:rsidRPr="0074061D">
        <w:rPr>
          <w:rStyle w:val="CharSectNo"/>
        </w:rPr>
        <w:t>85</w:t>
      </w:r>
      <w:r w:rsidRPr="00457575">
        <w:tab/>
      </w:r>
      <w:r w:rsidR="00017974" w:rsidRPr="00457575">
        <w:t>Action by director</w:t>
      </w:r>
      <w:r w:rsidR="00017974" w:rsidRPr="00457575">
        <w:noBreakHyphen/>
        <w:t>general in relation to amended or suspended permit</w:t>
      </w:r>
      <w:bookmarkEnd w:id="112"/>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is amended or suspended under </w:t>
      </w:r>
      <w:r w:rsidR="001000A9" w:rsidRPr="00457575">
        <w:t>this part</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the permit is </w:t>
      </w:r>
      <w:r w:rsidR="00017974" w:rsidRPr="00457575">
        <w:rPr>
          <w:lang w:val="en-US"/>
        </w:rPr>
        <w:t>returned to the director</w:t>
      </w:r>
      <w:r w:rsidR="00017974" w:rsidRPr="00457575">
        <w:rPr>
          <w:lang w:val="en-US"/>
        </w:rPr>
        <w:noBreakHyphen/>
        <w:t>general.</w:t>
      </w:r>
    </w:p>
    <w:p w:rsidR="00017974" w:rsidRPr="00457575" w:rsidRDefault="004805D6" w:rsidP="004805D6">
      <w:pPr>
        <w:pStyle w:val="Amain"/>
      </w:pPr>
      <w:r>
        <w:tab/>
      </w:r>
      <w:r w:rsidR="00C84A57" w:rsidRPr="00457575">
        <w:t>(2)</w:t>
      </w:r>
      <w:r w:rsidR="00C84A57" w:rsidRPr="00457575">
        <w:tab/>
      </w:r>
      <w:r w:rsidR="00017974" w:rsidRPr="00457575">
        <w:t xml:space="preserve">For an amended permit, the </w:t>
      </w:r>
      <w:r w:rsidR="00017974" w:rsidRPr="00457575">
        <w:rPr>
          <w:lang w:val="en-US"/>
        </w:rPr>
        <w:t>director</w:t>
      </w:r>
      <w:r w:rsidR="00017974" w:rsidRPr="00457575">
        <w:rPr>
          <w:lang w:val="en-US"/>
        </w:rPr>
        <w:noBreakHyphen/>
        <w:t>general</w:t>
      </w:r>
      <w:r w:rsidR="00017974" w:rsidRPr="00457575">
        <w:t xml:space="preserve"> must</w:t>
      </w:r>
      <w:r w:rsidR="00017974" w:rsidRPr="00457575">
        <w:rPr>
          <w:lang w:val="en-US"/>
        </w:rPr>
        <w:t>—</w:t>
      </w:r>
    </w:p>
    <w:p w:rsidR="00017974" w:rsidRPr="00457575" w:rsidRDefault="004805D6" w:rsidP="004805D6">
      <w:pPr>
        <w:pStyle w:val="Apara"/>
      </w:pPr>
      <w:r>
        <w:tab/>
      </w:r>
      <w:r w:rsidR="00C84A57" w:rsidRPr="00457575">
        <w:t>(a)</w:t>
      </w:r>
      <w:r w:rsidR="00C84A57" w:rsidRPr="00457575">
        <w:tab/>
      </w:r>
      <w:r w:rsidR="00017974" w:rsidRPr="00457575">
        <w:t>return the amended permit to the permit</w:t>
      </w:r>
      <w:r w:rsidR="00017974" w:rsidRPr="00457575">
        <w:noBreakHyphen/>
        <w:t>holder; or</w:t>
      </w:r>
    </w:p>
    <w:p w:rsidR="00017974" w:rsidRPr="00457575" w:rsidRDefault="004805D6" w:rsidP="004805D6">
      <w:pPr>
        <w:pStyle w:val="Apara"/>
      </w:pPr>
      <w:r>
        <w:tab/>
      </w:r>
      <w:r w:rsidR="00C84A57" w:rsidRPr="00457575">
        <w:t>(b)</w:t>
      </w:r>
      <w:r w:rsidR="00C84A57" w:rsidRPr="00457575">
        <w:tab/>
      </w:r>
      <w:r w:rsidR="00017974" w:rsidRPr="00457575">
        <w:t>give the permit</w:t>
      </w:r>
      <w:r w:rsidR="00017974" w:rsidRPr="00457575">
        <w:noBreakHyphen/>
        <w:t>holder a replacement permit that includes the amendment.</w:t>
      </w:r>
    </w:p>
    <w:p w:rsidR="00017974" w:rsidRPr="00457575" w:rsidRDefault="004805D6" w:rsidP="004805D6">
      <w:pPr>
        <w:pStyle w:val="Amain"/>
      </w:pPr>
      <w:r>
        <w:tab/>
      </w:r>
      <w:r w:rsidR="00C84A57" w:rsidRPr="00457575">
        <w:t>(3)</w:t>
      </w:r>
      <w:r w:rsidR="00C84A57" w:rsidRPr="00457575">
        <w:tab/>
      </w:r>
      <w:r w:rsidR="00017974" w:rsidRPr="00457575">
        <w:t xml:space="preserve">If a </w:t>
      </w:r>
      <w:r w:rsidR="00F84F9D" w:rsidRPr="00457575">
        <w:t xml:space="preserve">public </w:t>
      </w:r>
      <w:r w:rsidR="009806C5" w:rsidRPr="00457575">
        <w:t>unleased land</w:t>
      </w:r>
      <w:r w:rsidR="00017974" w:rsidRPr="00457575">
        <w:t xml:space="preserve"> permit is suspended under </w:t>
      </w:r>
      <w:r w:rsidR="001000A9" w:rsidRPr="00457575">
        <w:t>this part</w:t>
      </w:r>
      <w:r w:rsidR="00017974" w:rsidRPr="00457575">
        <w:t xml:space="preserve"> and the suspension ends before the end of the term of the permit, the </w:t>
      </w:r>
      <w:r w:rsidR="00017974" w:rsidRPr="00457575">
        <w:rPr>
          <w:lang w:val="en-US"/>
        </w:rPr>
        <w:t>director</w:t>
      </w:r>
      <w:r w:rsidR="00017974" w:rsidRPr="00457575">
        <w:rPr>
          <w:lang w:val="en-US"/>
        </w:rPr>
        <w:noBreakHyphen/>
        <w:t>general</w:t>
      </w:r>
      <w:r w:rsidR="00017974" w:rsidRPr="00457575">
        <w:t xml:space="preserve"> must return the permit to the permit</w:t>
      </w:r>
      <w:r w:rsidR="00017974" w:rsidRPr="00457575">
        <w:noBreakHyphen/>
        <w:t>holder.</w:t>
      </w:r>
    </w:p>
    <w:p w:rsidR="00017974" w:rsidRPr="0074061D" w:rsidRDefault="00C84A57" w:rsidP="00C84A57">
      <w:pPr>
        <w:pStyle w:val="AH3Div"/>
      </w:pPr>
      <w:bookmarkStart w:id="113" w:name="_Toc527111171"/>
      <w:r w:rsidRPr="0074061D">
        <w:rPr>
          <w:rStyle w:val="CharDivNo"/>
        </w:rPr>
        <w:lastRenderedPageBreak/>
        <w:t>Division 3.10</w:t>
      </w:r>
      <w:r w:rsidRPr="00457575">
        <w:tab/>
      </w:r>
      <w:r w:rsidR="00F84F9D" w:rsidRPr="0074061D">
        <w:rPr>
          <w:rStyle w:val="CharDivText"/>
        </w:rPr>
        <w:t xml:space="preserve">Public </w:t>
      </w:r>
      <w:r w:rsidR="009806C5" w:rsidRPr="0074061D">
        <w:rPr>
          <w:rStyle w:val="CharDivText"/>
        </w:rPr>
        <w:t>unleased land</w:t>
      </w:r>
      <w:r w:rsidR="00017974" w:rsidRPr="0074061D">
        <w:rPr>
          <w:rStyle w:val="CharDivText"/>
        </w:rPr>
        <w:t xml:space="preserve"> permit register</w:t>
      </w:r>
      <w:bookmarkEnd w:id="113"/>
    </w:p>
    <w:p w:rsidR="00017974" w:rsidRPr="00457575" w:rsidRDefault="00C84A57" w:rsidP="00C84A57">
      <w:pPr>
        <w:pStyle w:val="AH5Sec"/>
      </w:pPr>
      <w:bookmarkStart w:id="114" w:name="_Toc527111172"/>
      <w:r w:rsidRPr="0074061D">
        <w:rPr>
          <w:rStyle w:val="CharSectNo"/>
        </w:rPr>
        <w:t>86</w:t>
      </w:r>
      <w:r w:rsidRPr="00457575">
        <w:tab/>
      </w:r>
      <w:r w:rsidR="00F84F9D" w:rsidRPr="00457575">
        <w:t xml:space="preserve">Public </w:t>
      </w:r>
      <w:r w:rsidR="009806C5" w:rsidRPr="00457575">
        <w:t>unleased land</w:t>
      </w:r>
      <w:r w:rsidR="00017974" w:rsidRPr="00457575">
        <w:t xml:space="preserve"> permit register</w:t>
      </w:r>
      <w:bookmarkEnd w:id="114"/>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must keep a register of </w:t>
      </w:r>
      <w:r w:rsidR="00F84F9D" w:rsidRPr="00457575">
        <w:t xml:space="preserve">public </w:t>
      </w:r>
      <w:r w:rsidR="009806C5" w:rsidRPr="00457575">
        <w:t>unleased land</w:t>
      </w:r>
      <w:r w:rsidR="0081613B" w:rsidRPr="00457575">
        <w:t xml:space="preserve"> </w:t>
      </w:r>
      <w:r w:rsidR="00017974" w:rsidRPr="00457575">
        <w:t xml:space="preserve">permits (the </w:t>
      </w:r>
      <w:r w:rsidR="00017974" w:rsidRPr="004805D6">
        <w:rPr>
          <w:rStyle w:val="charBoldItals"/>
        </w:rPr>
        <w:t>permit register</w:t>
      </w:r>
      <w:r w:rsidR="00017974" w:rsidRPr="00457575">
        <w:t>).</w:t>
      </w:r>
    </w:p>
    <w:p w:rsidR="0081613B" w:rsidRPr="00457575" w:rsidRDefault="004805D6" w:rsidP="004805D6">
      <w:pPr>
        <w:pStyle w:val="Amain"/>
        <w:keepNext/>
      </w:pPr>
      <w:r>
        <w:tab/>
      </w:r>
      <w:r w:rsidR="00C84A57" w:rsidRPr="00457575">
        <w:t>(2)</w:t>
      </w:r>
      <w:r w:rsidR="00C84A57" w:rsidRPr="00457575">
        <w:tab/>
      </w:r>
      <w:r w:rsidR="0081613B" w:rsidRPr="00457575">
        <w:t>The register must include the following details for each permit:</w:t>
      </w:r>
    </w:p>
    <w:p w:rsidR="0081613B" w:rsidRPr="00457575" w:rsidRDefault="004805D6" w:rsidP="004805D6">
      <w:pPr>
        <w:pStyle w:val="Apara"/>
      </w:pPr>
      <w:r>
        <w:tab/>
      </w:r>
      <w:r w:rsidR="00C84A57" w:rsidRPr="00457575">
        <w:t>(a)</w:t>
      </w:r>
      <w:r w:rsidR="00C84A57" w:rsidRPr="00457575">
        <w:tab/>
      </w:r>
      <w:r w:rsidR="0081613B" w:rsidRPr="00457575">
        <w:t>the name of the permit</w:t>
      </w:r>
      <w:r w:rsidR="0081613B" w:rsidRPr="00457575">
        <w:noBreakHyphen/>
        <w:t>holder;</w:t>
      </w:r>
    </w:p>
    <w:p w:rsidR="00616F3C" w:rsidRPr="00457575" w:rsidRDefault="004805D6" w:rsidP="004805D6">
      <w:pPr>
        <w:pStyle w:val="Apara"/>
      </w:pPr>
      <w:r>
        <w:tab/>
      </w:r>
      <w:r w:rsidR="00C84A57" w:rsidRPr="00457575">
        <w:t>(b)</w:t>
      </w:r>
      <w:r w:rsidR="00C84A57" w:rsidRPr="00457575">
        <w:tab/>
      </w:r>
      <w:r w:rsidR="00CC5A70" w:rsidRPr="00457575">
        <w:t xml:space="preserve">the location of the permitted </w:t>
      </w:r>
      <w:r w:rsidR="00F84F9D" w:rsidRPr="00457575">
        <w:t xml:space="preserve">public </w:t>
      </w:r>
      <w:r w:rsidR="009806C5" w:rsidRPr="00457575">
        <w:t>unleased land</w:t>
      </w:r>
      <w:r w:rsidR="00CC5A70" w:rsidRPr="00457575">
        <w:t>;</w:t>
      </w:r>
    </w:p>
    <w:p w:rsidR="00616F3C" w:rsidRPr="00457575" w:rsidRDefault="004805D6" w:rsidP="004805D6">
      <w:pPr>
        <w:pStyle w:val="Apara"/>
      </w:pPr>
      <w:r>
        <w:tab/>
      </w:r>
      <w:r w:rsidR="00C84A57" w:rsidRPr="00457575">
        <w:t>(c)</w:t>
      </w:r>
      <w:r w:rsidR="00C84A57" w:rsidRPr="00457575">
        <w:tab/>
      </w:r>
      <w:r w:rsidR="00616F3C" w:rsidRPr="00457575">
        <w:t>the permitted activity;</w:t>
      </w:r>
    </w:p>
    <w:p w:rsidR="00616F3C" w:rsidRPr="00457575" w:rsidRDefault="004805D6" w:rsidP="004805D6">
      <w:pPr>
        <w:pStyle w:val="Apara"/>
      </w:pPr>
      <w:r>
        <w:tab/>
      </w:r>
      <w:r w:rsidR="00C84A57" w:rsidRPr="00457575">
        <w:t>(d)</w:t>
      </w:r>
      <w:r w:rsidR="00C84A57" w:rsidRPr="00457575">
        <w:tab/>
      </w:r>
      <w:r w:rsidR="00CC5A70" w:rsidRPr="00457575">
        <w:t>the permitted times;</w:t>
      </w:r>
    </w:p>
    <w:p w:rsidR="00616F3C" w:rsidRPr="00457575" w:rsidRDefault="004805D6" w:rsidP="004805D6">
      <w:pPr>
        <w:pStyle w:val="Apara"/>
      </w:pPr>
      <w:r>
        <w:tab/>
      </w:r>
      <w:r w:rsidR="00C84A57" w:rsidRPr="00457575">
        <w:t>(e)</w:t>
      </w:r>
      <w:r w:rsidR="00C84A57" w:rsidRPr="00457575">
        <w:tab/>
      </w:r>
      <w:r w:rsidR="00CC5A70" w:rsidRPr="00457575">
        <w:t>the term of the permit;</w:t>
      </w:r>
    </w:p>
    <w:p w:rsidR="00616F3C" w:rsidRPr="00457575" w:rsidRDefault="004805D6" w:rsidP="004805D6">
      <w:pPr>
        <w:pStyle w:val="Apara"/>
      </w:pPr>
      <w:r>
        <w:tab/>
      </w:r>
      <w:r w:rsidR="00C84A57" w:rsidRPr="00457575">
        <w:t>(f)</w:t>
      </w:r>
      <w:r w:rsidR="00C84A57" w:rsidRPr="00457575">
        <w:tab/>
      </w:r>
      <w:r w:rsidR="00CC5A70" w:rsidRPr="00457575">
        <w:t>the conditions on the permit;</w:t>
      </w:r>
    </w:p>
    <w:p w:rsidR="00CC5A70" w:rsidRPr="00457575" w:rsidRDefault="004805D6" w:rsidP="004805D6">
      <w:pPr>
        <w:pStyle w:val="Apara"/>
      </w:pPr>
      <w:r>
        <w:tab/>
      </w:r>
      <w:r w:rsidR="00C84A57" w:rsidRPr="00457575">
        <w:t>(g)</w:t>
      </w:r>
      <w:r w:rsidR="00C84A57" w:rsidRPr="00457575">
        <w:tab/>
      </w:r>
      <w:r w:rsidR="00CC5A70" w:rsidRPr="00457575">
        <w:t>anything else prescribed by regulation.</w:t>
      </w:r>
    </w:p>
    <w:p w:rsidR="00CC5A70" w:rsidRPr="00457575" w:rsidRDefault="004805D6" w:rsidP="004805D6">
      <w:pPr>
        <w:pStyle w:val="Amain"/>
      </w:pPr>
      <w:r>
        <w:tab/>
      </w:r>
      <w:r w:rsidR="00C84A57" w:rsidRPr="00457575">
        <w:t>(3)</w:t>
      </w:r>
      <w:r w:rsidR="00C84A57" w:rsidRPr="00457575">
        <w:tab/>
      </w:r>
      <w:r w:rsidR="00D9079B">
        <w:t>The register</w:t>
      </w:r>
      <w:r w:rsidR="00CC5A70" w:rsidRPr="00457575">
        <w:t xml:space="preserve"> may include anything else the director</w:t>
      </w:r>
      <w:r w:rsidR="00CC5A70" w:rsidRPr="00457575">
        <w:noBreakHyphen/>
        <w:t>general considers relevant.</w:t>
      </w:r>
    </w:p>
    <w:p w:rsidR="00017974" w:rsidRPr="00457575" w:rsidRDefault="004805D6" w:rsidP="004805D6">
      <w:pPr>
        <w:pStyle w:val="Amain"/>
      </w:pPr>
      <w:r>
        <w:tab/>
      </w:r>
      <w:r w:rsidR="00C84A57" w:rsidRPr="00457575">
        <w:t>(4)</w:t>
      </w:r>
      <w:r w:rsidR="00C84A57" w:rsidRPr="00457575">
        <w:tab/>
      </w:r>
      <w:r w:rsidR="00017974" w:rsidRPr="00457575">
        <w:t>The register may be kept in any form, including electronically, that the director</w:t>
      </w:r>
      <w:r w:rsidR="00017974" w:rsidRPr="00457575">
        <w:noBreakHyphen/>
        <w:t>general decides.</w:t>
      </w:r>
    </w:p>
    <w:p w:rsidR="00017974" w:rsidRPr="00457575" w:rsidRDefault="004805D6" w:rsidP="004805D6">
      <w:pPr>
        <w:pStyle w:val="Amain"/>
      </w:pPr>
      <w:r>
        <w:tab/>
      </w:r>
      <w:r w:rsidR="00C84A57" w:rsidRPr="00457575">
        <w:t>(5)</w:t>
      </w:r>
      <w:r w:rsidR="00C84A57" w:rsidRPr="00457575">
        <w:tab/>
      </w:r>
      <w:r w:rsidR="00017974" w:rsidRPr="00457575">
        <w:t>The register may be kept in 1 or more parts, as the director</w:t>
      </w:r>
      <w:r w:rsidR="00017974" w:rsidRPr="00457575">
        <w:noBreakHyphen/>
        <w:t>general considers appropriate.</w:t>
      </w:r>
    </w:p>
    <w:p w:rsidR="00017974" w:rsidRPr="00457575" w:rsidRDefault="00C84A57" w:rsidP="00C84A57">
      <w:pPr>
        <w:pStyle w:val="AH5Sec"/>
      </w:pPr>
      <w:bookmarkStart w:id="115" w:name="_Toc527111173"/>
      <w:r w:rsidRPr="0074061D">
        <w:rPr>
          <w:rStyle w:val="CharSectNo"/>
        </w:rPr>
        <w:t>87</w:t>
      </w:r>
      <w:r w:rsidRPr="00457575">
        <w:tab/>
      </w:r>
      <w:r w:rsidR="00017974" w:rsidRPr="00457575">
        <w:t>Correction and keeping up-to-date register</w:t>
      </w:r>
      <w:bookmarkEnd w:id="115"/>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correct a mistake, error or omission in the permit register.</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change a detail included in the register to keep the register up-to-date.</w:t>
      </w:r>
    </w:p>
    <w:p w:rsidR="009A51CD" w:rsidRPr="00457575" w:rsidRDefault="009A51CD" w:rsidP="00CF188E">
      <w:pPr>
        <w:pStyle w:val="PageBreak"/>
        <w:suppressLineNumbers/>
      </w:pPr>
      <w:r w:rsidRPr="00457575">
        <w:br w:type="page"/>
      </w:r>
    </w:p>
    <w:p w:rsidR="00017974" w:rsidRPr="0074061D" w:rsidRDefault="00C84A57" w:rsidP="00C84A57">
      <w:pPr>
        <w:pStyle w:val="AH2Part"/>
      </w:pPr>
      <w:bookmarkStart w:id="116" w:name="_Toc527111174"/>
      <w:r w:rsidRPr="0074061D">
        <w:rPr>
          <w:rStyle w:val="CharPartNo"/>
        </w:rPr>
        <w:lastRenderedPageBreak/>
        <w:t>Part 4</w:t>
      </w:r>
      <w:r w:rsidRPr="00457575">
        <w:tab/>
      </w:r>
      <w:r w:rsidR="00017974" w:rsidRPr="0074061D">
        <w:rPr>
          <w:rStyle w:val="CharPartText"/>
        </w:rPr>
        <w:t>Enforcement</w:t>
      </w:r>
      <w:bookmarkEnd w:id="116"/>
    </w:p>
    <w:p w:rsidR="00017974" w:rsidRPr="0074061D" w:rsidRDefault="00C84A57" w:rsidP="00C84A57">
      <w:pPr>
        <w:pStyle w:val="AH3Div"/>
      </w:pPr>
      <w:bookmarkStart w:id="117" w:name="_Toc527111175"/>
      <w:r w:rsidRPr="0074061D">
        <w:rPr>
          <w:rStyle w:val="CharDivNo"/>
        </w:rPr>
        <w:t>Division 4.1</w:t>
      </w:r>
      <w:r w:rsidRPr="00457575">
        <w:tab/>
      </w:r>
      <w:r w:rsidR="00017974" w:rsidRPr="0074061D">
        <w:rPr>
          <w:rStyle w:val="CharDivText"/>
        </w:rPr>
        <w:t>General</w:t>
      </w:r>
      <w:bookmarkEnd w:id="117"/>
    </w:p>
    <w:p w:rsidR="00017974" w:rsidRPr="00457575" w:rsidRDefault="00C84A57" w:rsidP="00C84A57">
      <w:pPr>
        <w:pStyle w:val="AH5Sec"/>
      </w:pPr>
      <w:bookmarkStart w:id="118" w:name="_Toc527111176"/>
      <w:r w:rsidRPr="0074061D">
        <w:rPr>
          <w:rStyle w:val="CharSectNo"/>
        </w:rPr>
        <w:t>88</w:t>
      </w:r>
      <w:r w:rsidRPr="00457575">
        <w:tab/>
      </w:r>
      <w:r w:rsidR="00017974" w:rsidRPr="00457575">
        <w:t>Definitions—</w:t>
      </w:r>
      <w:r w:rsidR="007124C4" w:rsidRPr="00457575">
        <w:t>pt</w:t>
      </w:r>
      <w:r w:rsidR="006C6D0D" w:rsidRPr="00457575">
        <w:t xml:space="preserve"> 4</w:t>
      </w:r>
      <w:bookmarkEnd w:id="118"/>
    </w:p>
    <w:p w:rsidR="00017974" w:rsidRPr="00457575" w:rsidRDefault="00017974" w:rsidP="004805D6">
      <w:pPr>
        <w:pStyle w:val="Amainreturn"/>
        <w:keepNext/>
      </w:pPr>
      <w:r w:rsidRPr="00457575">
        <w:t xml:space="preserve">In </w:t>
      </w:r>
      <w:r w:rsidR="001000A9" w:rsidRPr="00457575">
        <w:t>this part</w:t>
      </w:r>
      <w:r w:rsidRPr="00457575">
        <w:t>:</w:t>
      </w:r>
    </w:p>
    <w:p w:rsidR="00017974" w:rsidRPr="00457575" w:rsidRDefault="00017974" w:rsidP="004805D6">
      <w:pPr>
        <w:pStyle w:val="aDef"/>
        <w:keepNext/>
      </w:pPr>
      <w:r w:rsidRPr="00457575">
        <w:rPr>
          <w:rStyle w:val="charBoldItals"/>
        </w:rPr>
        <w:t>connected</w:t>
      </w:r>
      <w:r w:rsidRPr="00457575">
        <w:t xml:space="preserve">—a thing is </w:t>
      </w:r>
      <w:r w:rsidRPr="00457575">
        <w:rPr>
          <w:rStyle w:val="charBoldItals"/>
        </w:rPr>
        <w:t>connected</w:t>
      </w:r>
      <w:r w:rsidRPr="00457575">
        <w:t xml:space="preserve"> with an offence if—</w:t>
      </w:r>
    </w:p>
    <w:p w:rsidR="00017974" w:rsidRPr="00457575" w:rsidRDefault="004805D6" w:rsidP="004805D6">
      <w:pPr>
        <w:pStyle w:val="aDefpara"/>
      </w:pPr>
      <w:r>
        <w:tab/>
      </w:r>
      <w:r w:rsidR="00C84A57" w:rsidRPr="00457575">
        <w:t>(a)</w:t>
      </w:r>
      <w:r w:rsidR="00C84A57" w:rsidRPr="00457575">
        <w:tab/>
      </w:r>
      <w:r w:rsidR="00017974" w:rsidRPr="00457575">
        <w:t>the offence has been committed in relation to it; or</w:t>
      </w:r>
    </w:p>
    <w:p w:rsidR="00017974" w:rsidRPr="00457575" w:rsidRDefault="004805D6" w:rsidP="004805D6">
      <w:pPr>
        <w:pStyle w:val="aDefpara"/>
      </w:pPr>
      <w:r>
        <w:tab/>
      </w:r>
      <w:r w:rsidR="00C84A57" w:rsidRPr="00457575">
        <w:t>(b)</w:t>
      </w:r>
      <w:r w:rsidR="00C84A57" w:rsidRPr="00457575">
        <w:tab/>
      </w:r>
      <w:r w:rsidR="00017974" w:rsidRPr="00457575">
        <w:t>it will provide evidence of the commission of the offence; or</w:t>
      </w:r>
    </w:p>
    <w:p w:rsidR="00017974" w:rsidRPr="00457575" w:rsidRDefault="004805D6" w:rsidP="004805D6">
      <w:pPr>
        <w:pStyle w:val="aDefpara"/>
      </w:pPr>
      <w:r>
        <w:tab/>
      </w:r>
      <w:r w:rsidR="00C84A57" w:rsidRPr="00457575">
        <w:t>(c)</w:t>
      </w:r>
      <w:r w:rsidR="00C84A57" w:rsidRPr="00457575">
        <w:tab/>
      </w:r>
      <w:r w:rsidR="00017974" w:rsidRPr="00457575">
        <w:t>it was used, is being used, or is intended to be used, to commit the offence.</w:t>
      </w:r>
    </w:p>
    <w:p w:rsidR="00017974" w:rsidRPr="00457575" w:rsidRDefault="00017974" w:rsidP="004805D6">
      <w:pPr>
        <w:pStyle w:val="aDef"/>
        <w:keepNext/>
      </w:pPr>
      <w:r w:rsidRPr="00457575">
        <w:rPr>
          <w:rStyle w:val="charBoldItals"/>
        </w:rPr>
        <w:t>occupier</w:t>
      </w:r>
      <w:r w:rsidRPr="00457575">
        <w:t>, of premises, includes—</w:t>
      </w:r>
    </w:p>
    <w:p w:rsidR="00017974" w:rsidRPr="00457575" w:rsidRDefault="004805D6" w:rsidP="004805D6">
      <w:pPr>
        <w:pStyle w:val="aDefpara"/>
      </w:pPr>
      <w:r>
        <w:tab/>
      </w:r>
      <w:r w:rsidR="00C84A57" w:rsidRPr="00457575">
        <w:t>(a)</w:t>
      </w:r>
      <w:r w:rsidR="00C84A57" w:rsidRPr="00457575">
        <w:tab/>
      </w:r>
      <w:r w:rsidR="00017974" w:rsidRPr="00457575">
        <w:t>a person believed on reasonable grounds to be an occupier of the premises; and</w:t>
      </w:r>
    </w:p>
    <w:p w:rsidR="00017974" w:rsidRPr="00457575" w:rsidRDefault="004805D6" w:rsidP="004805D6">
      <w:pPr>
        <w:pStyle w:val="aDefpara"/>
      </w:pPr>
      <w:r>
        <w:tab/>
      </w:r>
      <w:r w:rsidR="00C84A57" w:rsidRPr="00457575">
        <w:t>(b)</w:t>
      </w:r>
      <w:r w:rsidR="00C84A57" w:rsidRPr="00457575">
        <w:tab/>
      </w:r>
      <w:r w:rsidR="00017974" w:rsidRPr="00457575">
        <w:t>a person apparently in charge of the premises.</w:t>
      </w:r>
    </w:p>
    <w:p w:rsidR="00017974" w:rsidRPr="00457575" w:rsidRDefault="00017974" w:rsidP="00C84A57">
      <w:pPr>
        <w:pStyle w:val="aDef"/>
      </w:pPr>
      <w:r w:rsidRPr="00457575">
        <w:rPr>
          <w:rStyle w:val="charBoldItals"/>
        </w:rPr>
        <w:t>offence</w:t>
      </w:r>
      <w:r w:rsidRPr="00457575">
        <w:t xml:space="preserve"> includes an offence that there are reasonable grounds for believing has been, is being, or will be, committed.</w:t>
      </w:r>
    </w:p>
    <w:p w:rsidR="00017974" w:rsidRPr="00457575" w:rsidRDefault="00017974" w:rsidP="00C84A57">
      <w:pPr>
        <w:pStyle w:val="aDef"/>
      </w:pPr>
      <w:r w:rsidRPr="00457575">
        <w:rPr>
          <w:rStyle w:val="charBoldItals"/>
        </w:rPr>
        <w:t>warrant</w:t>
      </w:r>
      <w:r w:rsidRPr="00457575">
        <w:t xml:space="preserve"> means a warrant issued under </w:t>
      </w:r>
      <w:r w:rsidR="00BF5D3C" w:rsidRPr="00457575">
        <w:t>d</w:t>
      </w:r>
      <w:r w:rsidR="006C6D0D" w:rsidRPr="00457575">
        <w:t>ivision 4.6</w:t>
      </w:r>
      <w:r w:rsidRPr="00457575">
        <w:t xml:space="preserve"> (Search warrants).</w:t>
      </w:r>
    </w:p>
    <w:p w:rsidR="00017974" w:rsidRPr="0074061D" w:rsidRDefault="00C84A57" w:rsidP="00C84A57">
      <w:pPr>
        <w:pStyle w:val="AH3Div"/>
      </w:pPr>
      <w:bookmarkStart w:id="119" w:name="_Toc527111177"/>
      <w:r w:rsidRPr="0074061D">
        <w:rPr>
          <w:rStyle w:val="CharDivNo"/>
        </w:rPr>
        <w:t>Division 4.2</w:t>
      </w:r>
      <w:r w:rsidRPr="00457575">
        <w:tab/>
      </w:r>
      <w:r w:rsidR="00017974" w:rsidRPr="0074061D">
        <w:rPr>
          <w:rStyle w:val="CharDivText"/>
        </w:rPr>
        <w:t>Authorised people</w:t>
      </w:r>
      <w:bookmarkEnd w:id="119"/>
    </w:p>
    <w:p w:rsidR="00017974" w:rsidRPr="00457575" w:rsidRDefault="00C84A57" w:rsidP="00C84A57">
      <w:pPr>
        <w:pStyle w:val="AH5Sec"/>
      </w:pPr>
      <w:bookmarkStart w:id="120" w:name="_Toc527111178"/>
      <w:r w:rsidRPr="0074061D">
        <w:rPr>
          <w:rStyle w:val="CharSectNo"/>
        </w:rPr>
        <w:t>89</w:t>
      </w:r>
      <w:r w:rsidRPr="00457575">
        <w:tab/>
      </w:r>
      <w:r w:rsidR="00017974" w:rsidRPr="00457575">
        <w:t>Authorised people</w:t>
      </w:r>
      <w:bookmarkEnd w:id="120"/>
    </w:p>
    <w:p w:rsidR="00017974" w:rsidRPr="00457575" w:rsidRDefault="004805D6" w:rsidP="004805D6">
      <w:pPr>
        <w:pStyle w:val="Amain"/>
        <w:keepNext/>
      </w:pPr>
      <w:r>
        <w:tab/>
      </w:r>
      <w:r w:rsidR="00C84A57" w:rsidRPr="00457575">
        <w:t>(1)</w:t>
      </w:r>
      <w:r w:rsidR="00C84A57" w:rsidRPr="00457575">
        <w:tab/>
      </w:r>
      <w:r w:rsidR="00017974" w:rsidRPr="00457575">
        <w:t>The director</w:t>
      </w:r>
      <w:r w:rsidR="00017974" w:rsidRPr="00457575">
        <w:noBreakHyphen/>
        <w:t>general may appoint a public servant as an authorised person for this Act.</w:t>
      </w:r>
    </w:p>
    <w:p w:rsidR="00017974" w:rsidRPr="00457575" w:rsidRDefault="00017974" w:rsidP="00017974">
      <w:pPr>
        <w:pStyle w:val="aNote"/>
      </w:pPr>
      <w:r w:rsidRPr="004805D6">
        <w:rPr>
          <w:rStyle w:val="charItals"/>
        </w:rPr>
        <w:t>Note 1</w:t>
      </w:r>
      <w:r w:rsidRPr="004805D6">
        <w:rPr>
          <w:rStyle w:val="charItals"/>
        </w:rPr>
        <w:tab/>
      </w:r>
      <w:r w:rsidRPr="00457575">
        <w:t xml:space="preserve">For the making of appointments (including acting appointments), see the </w:t>
      </w:r>
      <w:hyperlink r:id="rId96" w:tooltip="A2001-14" w:history="1">
        <w:r w:rsidR="00B457F2" w:rsidRPr="00B457F2">
          <w:rPr>
            <w:rStyle w:val="charCitHyperlinkAbbrev"/>
          </w:rPr>
          <w:t>Legislation Act</w:t>
        </w:r>
      </w:hyperlink>
      <w:r w:rsidRPr="00457575">
        <w:t xml:space="preserve">, </w:t>
      </w:r>
      <w:r w:rsidR="00CA42A4" w:rsidRPr="00457575">
        <w:t>pt</w:t>
      </w:r>
      <w:r w:rsidRPr="00457575">
        <w:t> 19.3.</w:t>
      </w:r>
    </w:p>
    <w:p w:rsidR="00017974" w:rsidRPr="00457575" w:rsidRDefault="00017974" w:rsidP="00017974">
      <w:pPr>
        <w:pStyle w:val="aNote"/>
      </w:pPr>
      <w:r w:rsidRPr="004805D6">
        <w:rPr>
          <w:rStyle w:val="charItals"/>
        </w:rPr>
        <w:t>Note 2</w:t>
      </w:r>
      <w:r w:rsidRPr="004805D6">
        <w:rPr>
          <w:rStyle w:val="charItals"/>
        </w:rPr>
        <w:tab/>
      </w:r>
      <w:r w:rsidRPr="00457575">
        <w:t xml:space="preserve">In particular, an appointment may be made by naming a person or nominating the occupant of a position (see </w:t>
      </w:r>
      <w:hyperlink r:id="rId97" w:tooltip="A2001-14" w:history="1">
        <w:r w:rsidR="00B457F2" w:rsidRPr="00B457F2">
          <w:rPr>
            <w:rStyle w:val="charCitHyperlinkAbbrev"/>
          </w:rPr>
          <w:t>Legislation Act</w:t>
        </w:r>
      </w:hyperlink>
      <w:r w:rsidR="00702AD2" w:rsidRPr="00457575">
        <w:t>, s </w:t>
      </w:r>
      <w:r w:rsidRPr="00457575">
        <w:t>207).</w:t>
      </w:r>
    </w:p>
    <w:p w:rsidR="00017974" w:rsidRPr="00457575" w:rsidRDefault="004805D6" w:rsidP="004805D6">
      <w:pPr>
        <w:pStyle w:val="Amain"/>
      </w:pPr>
      <w:r>
        <w:lastRenderedPageBreak/>
        <w:tab/>
      </w:r>
      <w:r w:rsidR="00C84A57" w:rsidRPr="00457575">
        <w:t>(2)</w:t>
      </w:r>
      <w:r w:rsidR="00C84A57" w:rsidRPr="00457575">
        <w:tab/>
      </w:r>
      <w:r w:rsidR="00017974" w:rsidRPr="00457575">
        <w:t xml:space="preserve">Also, an investigator under the </w:t>
      </w:r>
      <w:hyperlink r:id="rId98" w:tooltip="A1992-72" w:history="1">
        <w:r w:rsidR="00B457F2" w:rsidRPr="00B457F2">
          <w:rPr>
            <w:rStyle w:val="charCitHyperlinkItal"/>
          </w:rPr>
          <w:t>Fair Trading (Australian Consumer Law) Act 1992</w:t>
        </w:r>
      </w:hyperlink>
      <w:r w:rsidR="00017974" w:rsidRPr="004805D6">
        <w:rPr>
          <w:rStyle w:val="charItals"/>
        </w:rPr>
        <w:t xml:space="preserve"> </w:t>
      </w:r>
      <w:r w:rsidR="00017974" w:rsidRPr="00457575">
        <w:t>is an authorised person for this Act.</w:t>
      </w:r>
    </w:p>
    <w:p w:rsidR="00017974" w:rsidRPr="00457575" w:rsidRDefault="00C84A57" w:rsidP="00C84A57">
      <w:pPr>
        <w:pStyle w:val="AH5Sec"/>
      </w:pPr>
      <w:bookmarkStart w:id="121" w:name="_Toc527111179"/>
      <w:r w:rsidRPr="0074061D">
        <w:rPr>
          <w:rStyle w:val="CharSectNo"/>
        </w:rPr>
        <w:t>90</w:t>
      </w:r>
      <w:r w:rsidRPr="00457575">
        <w:tab/>
      </w:r>
      <w:r w:rsidR="00017974" w:rsidRPr="00457575">
        <w:t>Identity cards</w:t>
      </w:r>
      <w:bookmarkEnd w:id="121"/>
    </w:p>
    <w:p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in relation to an authorised person appointed under </w:t>
      </w:r>
      <w:r w:rsidR="00CA42A4" w:rsidRPr="00457575">
        <w:t>section</w:t>
      </w:r>
      <w:r w:rsidR="00017974" w:rsidRPr="00457575">
        <w:t> </w:t>
      </w:r>
      <w:r w:rsidR="006C6D0D" w:rsidRPr="00457575">
        <w:t>89</w:t>
      </w:r>
      <w:r w:rsidR="00017974" w:rsidRPr="00457575">
        <w:t> (1).</w:t>
      </w:r>
    </w:p>
    <w:p w:rsidR="00017974" w:rsidRPr="00457575" w:rsidRDefault="00017974" w:rsidP="00017974">
      <w:pPr>
        <w:pStyle w:val="aNote"/>
      </w:pPr>
      <w:r w:rsidRPr="004805D6">
        <w:rPr>
          <w:rStyle w:val="charItals"/>
        </w:rPr>
        <w:t>Note</w:t>
      </w:r>
      <w:r w:rsidRPr="004805D6">
        <w:rPr>
          <w:rStyle w:val="charItals"/>
        </w:rPr>
        <w:tab/>
      </w:r>
      <w:r w:rsidRPr="00457575">
        <w:t xml:space="preserve">An authorised person who is an investigator is issued with an identity card under the </w:t>
      </w:r>
      <w:hyperlink r:id="rId99" w:tooltip="A1992-72" w:history="1">
        <w:r w:rsidR="00B457F2" w:rsidRPr="00B457F2">
          <w:rPr>
            <w:rStyle w:val="charCitHyperlinkItal"/>
          </w:rPr>
          <w:t>Fair Trading (Australian Consumer Law) Act 1992</w:t>
        </w:r>
      </w:hyperlink>
      <w:r w:rsidRPr="00457575">
        <w:t xml:space="preserve">, </w:t>
      </w:r>
      <w:r w:rsidR="00CA42A4" w:rsidRPr="00457575">
        <w:t>s</w:t>
      </w:r>
      <w:r w:rsidRPr="00457575">
        <w:t> 3</w:t>
      </w:r>
      <w:r w:rsidR="00E90866" w:rsidRPr="00457575">
        <w:t>7</w:t>
      </w:r>
      <w:r w:rsidRPr="00457575">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must give an authorised person an identity card stating the person’</w:t>
      </w:r>
      <w:r w:rsidR="00CA42A4" w:rsidRPr="00457575">
        <w:t>s</w:t>
      </w:r>
      <w:r w:rsidR="00017974" w:rsidRPr="00457575">
        <w:t xml:space="preserve"> name and that the person is an authorised person.</w:t>
      </w:r>
    </w:p>
    <w:p w:rsidR="00017974" w:rsidRPr="00457575" w:rsidRDefault="004805D6" w:rsidP="004805D6">
      <w:pPr>
        <w:pStyle w:val="Amain"/>
      </w:pPr>
      <w:r>
        <w:tab/>
      </w:r>
      <w:r w:rsidR="00C84A57" w:rsidRPr="00457575">
        <w:t>(3)</w:t>
      </w:r>
      <w:r w:rsidR="00C84A57" w:rsidRPr="00457575">
        <w:tab/>
      </w:r>
      <w:r w:rsidR="00017974" w:rsidRPr="00457575">
        <w:t>The identity card must show—</w:t>
      </w:r>
    </w:p>
    <w:p w:rsidR="00017974" w:rsidRPr="00457575" w:rsidRDefault="004805D6" w:rsidP="004805D6">
      <w:pPr>
        <w:pStyle w:val="Apara"/>
      </w:pPr>
      <w:r>
        <w:tab/>
      </w:r>
      <w:r w:rsidR="00C84A57" w:rsidRPr="00457575">
        <w:t>(a)</w:t>
      </w:r>
      <w:r w:rsidR="00C84A57" w:rsidRPr="00457575">
        <w:tab/>
      </w:r>
      <w:r w:rsidR="00017974" w:rsidRPr="00457575">
        <w:t>a recent photograph of the authorised person; and</w:t>
      </w:r>
    </w:p>
    <w:p w:rsidR="00017974" w:rsidRPr="00457575" w:rsidRDefault="004805D6" w:rsidP="004805D6">
      <w:pPr>
        <w:pStyle w:val="Apara"/>
      </w:pPr>
      <w:r>
        <w:tab/>
      </w:r>
      <w:r w:rsidR="00C84A57" w:rsidRPr="00457575">
        <w:t>(b)</w:t>
      </w:r>
      <w:r w:rsidR="00C84A57" w:rsidRPr="00457575">
        <w:tab/>
      </w:r>
      <w:r w:rsidR="00017974" w:rsidRPr="00457575">
        <w:t>the card’</w:t>
      </w:r>
      <w:r w:rsidR="00CA42A4" w:rsidRPr="00457575">
        <w:t>s</w:t>
      </w:r>
      <w:r w:rsidR="00017974" w:rsidRPr="00457575">
        <w:t xml:space="preserve"> date of issue and expiry; and</w:t>
      </w:r>
    </w:p>
    <w:p w:rsidR="00017974" w:rsidRPr="00457575" w:rsidRDefault="004805D6" w:rsidP="004805D6">
      <w:pPr>
        <w:pStyle w:val="Apara"/>
      </w:pPr>
      <w:r>
        <w:tab/>
      </w:r>
      <w:r w:rsidR="00C84A57" w:rsidRPr="00457575">
        <w:t>(c)</w:t>
      </w:r>
      <w:r w:rsidR="00C84A57" w:rsidRPr="00457575">
        <w:tab/>
      </w:r>
      <w:r w:rsidR="00017974" w:rsidRPr="00457575">
        <w:t>anything else prescribed by regulation.</w:t>
      </w:r>
    </w:p>
    <w:p w:rsidR="00017974" w:rsidRPr="00457575" w:rsidRDefault="004805D6" w:rsidP="004805D6">
      <w:pPr>
        <w:pStyle w:val="Amain"/>
      </w:pPr>
      <w:r>
        <w:tab/>
      </w:r>
      <w:r w:rsidR="00C84A57" w:rsidRPr="00457575">
        <w:t>(4)</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stops being an authorised person; and</w:t>
      </w:r>
    </w:p>
    <w:p w:rsidR="00017974" w:rsidRPr="00457575" w:rsidRDefault="004805D6" w:rsidP="004805D6">
      <w:pPr>
        <w:pStyle w:val="Apara"/>
        <w:keepNext/>
      </w:pPr>
      <w:r>
        <w:tab/>
      </w:r>
      <w:r w:rsidR="00C84A57" w:rsidRPr="00457575">
        <w:t>(b)</w:t>
      </w:r>
      <w:r w:rsidR="00C84A57" w:rsidRPr="00457575">
        <w:tab/>
      </w:r>
      <w:r w:rsidR="00017974" w:rsidRPr="00457575">
        <w:t>does not return the person’</w:t>
      </w:r>
      <w:r w:rsidR="00CA42A4" w:rsidRPr="00457575">
        <w:t>s</w:t>
      </w:r>
      <w:r w:rsidR="00017974" w:rsidRPr="00457575">
        <w:t xml:space="preserve"> identity card to the director</w:t>
      </w:r>
      <w:r w:rsidR="00017974" w:rsidRPr="00457575">
        <w:noBreakHyphen/>
        <w:t>general as soon as practicable (but not later than 7 days) after the day the person stops being an authorised person.</w:t>
      </w:r>
    </w:p>
    <w:p w:rsidR="00017974" w:rsidRPr="00457575" w:rsidRDefault="00017974" w:rsidP="004805D6">
      <w:pPr>
        <w:pStyle w:val="Penalty"/>
        <w:keepNext/>
      </w:pPr>
      <w:r w:rsidRPr="00457575">
        <w:t>Maximum penalty:  1 penalty unit.</w:t>
      </w:r>
    </w:p>
    <w:p w:rsidR="00017974" w:rsidRPr="00457575" w:rsidRDefault="004805D6" w:rsidP="004805D6">
      <w:pPr>
        <w:pStyle w:val="Amain"/>
      </w:pPr>
      <w:r>
        <w:tab/>
      </w:r>
      <w:r w:rsidR="00C84A57" w:rsidRPr="00457575">
        <w:t>(5)</w:t>
      </w:r>
      <w:r w:rsidR="00C84A57" w:rsidRPr="00457575">
        <w:tab/>
      </w:r>
      <w:r w:rsidR="005550BE" w:rsidRPr="00457575">
        <w:t>Subsection (</w:t>
      </w:r>
      <w:r w:rsidR="00017974" w:rsidRPr="00457575">
        <w:t>3) does not apply to a person if the person’</w:t>
      </w:r>
      <w:r w:rsidR="00CA42A4" w:rsidRPr="00457575">
        <w:t>s</w:t>
      </w:r>
      <w:r w:rsidR="00017974" w:rsidRPr="00457575">
        <w:t xml:space="preserve"> identity card has been—</w:t>
      </w:r>
    </w:p>
    <w:p w:rsidR="00017974" w:rsidRPr="00457575" w:rsidRDefault="004805D6" w:rsidP="004805D6">
      <w:pPr>
        <w:pStyle w:val="Apara"/>
      </w:pPr>
      <w:r>
        <w:tab/>
      </w:r>
      <w:r w:rsidR="00C84A57" w:rsidRPr="00457575">
        <w:t>(a)</w:t>
      </w:r>
      <w:r w:rsidR="00C84A57" w:rsidRPr="00457575">
        <w:tab/>
      </w:r>
      <w:r w:rsidR="00017974" w:rsidRPr="00457575">
        <w:t>lost or stolen; or</w:t>
      </w:r>
    </w:p>
    <w:p w:rsidR="00017974" w:rsidRPr="00457575" w:rsidRDefault="004805D6" w:rsidP="004805D6">
      <w:pPr>
        <w:pStyle w:val="Apara"/>
        <w:keepNext/>
      </w:pPr>
      <w:r>
        <w:tab/>
      </w:r>
      <w:r w:rsidR="00C84A57" w:rsidRPr="00457575">
        <w:t>(b)</w:t>
      </w:r>
      <w:r w:rsidR="00C84A57" w:rsidRPr="00457575">
        <w:tab/>
      </w:r>
      <w:r w:rsidR="00017974" w:rsidRPr="00457575">
        <w:t>destroyed by someone else.</w:t>
      </w:r>
    </w:p>
    <w:p w:rsidR="00017974" w:rsidRPr="00457575" w:rsidRDefault="00017974" w:rsidP="00017974">
      <w:pPr>
        <w:pStyle w:val="aNote"/>
      </w:pPr>
      <w:r w:rsidRPr="004805D6">
        <w:rPr>
          <w:rStyle w:val="charItals"/>
        </w:rPr>
        <w:t>Note</w:t>
      </w:r>
      <w:r w:rsidRPr="004805D6">
        <w:rPr>
          <w:rStyle w:val="charItals"/>
        </w:rPr>
        <w:tab/>
      </w:r>
      <w:r w:rsidRPr="00457575">
        <w:t xml:space="preserve">The defendant has an evidential burden in relation to the matters mentioned in </w:t>
      </w:r>
      <w:r w:rsidR="00CA42A4" w:rsidRPr="00457575">
        <w:t>s</w:t>
      </w:r>
      <w:r w:rsidRPr="00457575">
        <w:t> (</w:t>
      </w:r>
      <w:r w:rsidR="00E90866" w:rsidRPr="00457575">
        <w:t>5</w:t>
      </w:r>
      <w:r w:rsidRPr="00457575">
        <w:t xml:space="preserve">) (see </w:t>
      </w:r>
      <w:hyperlink r:id="rId100" w:tooltip="A2002-51" w:history="1">
        <w:r w:rsidR="00B457F2" w:rsidRPr="00B457F2">
          <w:rPr>
            <w:rStyle w:val="charCitHyperlinkAbbrev"/>
          </w:rPr>
          <w:t>Criminal Code</w:t>
        </w:r>
      </w:hyperlink>
      <w:r w:rsidRPr="00457575">
        <w:t xml:space="preserve">, </w:t>
      </w:r>
      <w:r w:rsidR="00CA42A4" w:rsidRPr="00457575">
        <w:t>s</w:t>
      </w:r>
      <w:r w:rsidRPr="00457575">
        <w:t> 58).</w:t>
      </w:r>
    </w:p>
    <w:p w:rsidR="00017974" w:rsidRPr="00457575" w:rsidRDefault="004805D6" w:rsidP="004805D6">
      <w:pPr>
        <w:pStyle w:val="Amain"/>
      </w:pPr>
      <w:r>
        <w:tab/>
      </w:r>
      <w:r w:rsidR="00C84A57" w:rsidRPr="00457575">
        <w:t>(6)</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122" w:name="_Toc527111180"/>
      <w:r w:rsidRPr="0074061D">
        <w:rPr>
          <w:rStyle w:val="CharSectNo"/>
        </w:rPr>
        <w:lastRenderedPageBreak/>
        <w:t>91</w:t>
      </w:r>
      <w:r w:rsidRPr="00457575">
        <w:tab/>
      </w:r>
      <w:r w:rsidR="00017974" w:rsidRPr="00457575">
        <w:t>Power not to be exercised before identity card shown</w:t>
      </w:r>
      <w:bookmarkEnd w:id="122"/>
    </w:p>
    <w:p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in relation to an authorised person appointed under </w:t>
      </w:r>
      <w:r w:rsidR="003A16CF" w:rsidRPr="00457575">
        <w:t>section </w:t>
      </w:r>
      <w:r w:rsidR="006C6D0D" w:rsidRPr="00457575">
        <w:t>89</w:t>
      </w:r>
      <w:r w:rsidR="003A16CF" w:rsidRPr="00457575">
        <w:t> </w:t>
      </w:r>
      <w:r w:rsidR="00017974" w:rsidRPr="00457575">
        <w:t>(1).</w:t>
      </w:r>
    </w:p>
    <w:p w:rsidR="00017974" w:rsidRPr="00457575" w:rsidRDefault="00017974" w:rsidP="00017974">
      <w:pPr>
        <w:pStyle w:val="aNote"/>
      </w:pPr>
      <w:r w:rsidRPr="004805D6">
        <w:rPr>
          <w:rStyle w:val="charItals"/>
        </w:rPr>
        <w:t>Note</w:t>
      </w:r>
      <w:r w:rsidRPr="004805D6">
        <w:rPr>
          <w:rStyle w:val="charItals"/>
        </w:rPr>
        <w:tab/>
      </w:r>
      <w:r w:rsidRPr="00457575">
        <w:t xml:space="preserve">For an authorised person who is an investigator, see the </w:t>
      </w:r>
      <w:hyperlink r:id="rId101" w:tooltip="A1992-72" w:history="1">
        <w:r w:rsidR="00B457F2" w:rsidRPr="00B457F2">
          <w:rPr>
            <w:rStyle w:val="charCitHyperlinkItal"/>
          </w:rPr>
          <w:t>Fair Trading (Australian Consumer Law) Act 1992</w:t>
        </w:r>
      </w:hyperlink>
      <w:r w:rsidRPr="00457575">
        <w:t xml:space="preserve">, </w:t>
      </w:r>
      <w:r w:rsidR="00CA42A4" w:rsidRPr="00457575">
        <w:t>s</w:t>
      </w:r>
      <w:r w:rsidRPr="00457575">
        <w:t> 38 (Power not to be exercised before identity card shown).</w:t>
      </w:r>
    </w:p>
    <w:p w:rsidR="00017974" w:rsidRPr="00457575" w:rsidRDefault="004805D6" w:rsidP="004805D6">
      <w:pPr>
        <w:pStyle w:val="Amain"/>
      </w:pPr>
      <w:r>
        <w:tab/>
      </w:r>
      <w:r w:rsidR="00C84A57" w:rsidRPr="00457575">
        <w:t>(2)</w:t>
      </w:r>
      <w:r w:rsidR="00C84A57" w:rsidRPr="00457575">
        <w:tab/>
      </w:r>
      <w:r w:rsidR="00017974" w:rsidRPr="00457575">
        <w:t>The authorised person may exercise a power under a territory law in relation to a person only if the authorised person first shows the person the authorised person’</w:t>
      </w:r>
      <w:r w:rsidR="00CA42A4" w:rsidRPr="00457575">
        <w:t>s</w:t>
      </w:r>
      <w:r w:rsidR="00017974" w:rsidRPr="00457575">
        <w:t xml:space="preserve"> identity card.</w:t>
      </w:r>
    </w:p>
    <w:p w:rsidR="00017974" w:rsidRPr="0074061D" w:rsidRDefault="00C84A57" w:rsidP="00C84A57">
      <w:pPr>
        <w:pStyle w:val="AH3Div"/>
      </w:pPr>
      <w:bookmarkStart w:id="123" w:name="_Toc527111181"/>
      <w:r w:rsidRPr="0074061D">
        <w:rPr>
          <w:rStyle w:val="CharDivNo"/>
        </w:rPr>
        <w:t>Division 4.3</w:t>
      </w:r>
      <w:r w:rsidRPr="00457575">
        <w:tab/>
      </w:r>
      <w:r w:rsidR="00017974" w:rsidRPr="0074061D">
        <w:rPr>
          <w:rStyle w:val="CharDivText"/>
        </w:rPr>
        <w:t>Directions etc</w:t>
      </w:r>
      <w:bookmarkEnd w:id="123"/>
    </w:p>
    <w:p w:rsidR="00017974" w:rsidRPr="00457575" w:rsidRDefault="00C84A57" w:rsidP="00C84A57">
      <w:pPr>
        <w:pStyle w:val="AH4SubDiv"/>
      </w:pPr>
      <w:bookmarkStart w:id="124" w:name="_Toc527111182"/>
      <w:r w:rsidRPr="00457575">
        <w:t>Subdivision 4.3.1</w:t>
      </w:r>
      <w:r w:rsidRPr="00457575">
        <w:tab/>
      </w:r>
      <w:r w:rsidR="00017974" w:rsidRPr="00457575">
        <w:t>General directions</w:t>
      </w:r>
      <w:bookmarkEnd w:id="124"/>
    </w:p>
    <w:p w:rsidR="00017974" w:rsidRPr="00457575" w:rsidRDefault="00C84A57" w:rsidP="00C84A57">
      <w:pPr>
        <w:pStyle w:val="AH5Sec"/>
      </w:pPr>
      <w:bookmarkStart w:id="125" w:name="_Toc527111183"/>
      <w:r w:rsidRPr="0074061D">
        <w:rPr>
          <w:rStyle w:val="CharSectNo"/>
        </w:rPr>
        <w:t>92</w:t>
      </w:r>
      <w:r w:rsidRPr="00457575">
        <w:tab/>
      </w:r>
      <w:r w:rsidR="00017974" w:rsidRPr="00457575">
        <w:t>Direction to give name and address</w:t>
      </w:r>
      <w:bookmarkEnd w:id="125"/>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police officer or authorised person </w:t>
      </w:r>
      <w:r w:rsidR="00F37C79" w:rsidRPr="00457575">
        <w:t>believes</w:t>
      </w:r>
      <w:r w:rsidR="00017974" w:rsidRPr="00457575">
        <w:t xml:space="preserve"> on reasonable grounds that a person—</w:t>
      </w:r>
    </w:p>
    <w:p w:rsidR="00017974" w:rsidRPr="00457575" w:rsidRDefault="004805D6" w:rsidP="004805D6">
      <w:pPr>
        <w:pStyle w:val="Apara"/>
      </w:pPr>
      <w:r>
        <w:tab/>
      </w:r>
      <w:r w:rsidR="00C84A57" w:rsidRPr="00457575">
        <w:t>(a)</w:t>
      </w:r>
      <w:r w:rsidR="00C84A57" w:rsidRPr="00457575">
        <w:tab/>
      </w:r>
      <w:r w:rsidR="00017974" w:rsidRPr="00457575">
        <w:t>has committed, is committing or is about to commit an offence against this Act; or</w:t>
      </w:r>
    </w:p>
    <w:p w:rsidR="00017974" w:rsidRPr="00457575" w:rsidRDefault="004805D6" w:rsidP="004805D6">
      <w:pPr>
        <w:pStyle w:val="Apara"/>
        <w:keepNext/>
      </w:pPr>
      <w:r>
        <w:tab/>
      </w:r>
      <w:r w:rsidR="00C84A57" w:rsidRPr="00457575">
        <w:t>(b)</w:t>
      </w:r>
      <w:r w:rsidR="00C84A57" w:rsidRPr="00457575">
        <w:tab/>
      </w:r>
      <w:r w:rsidR="00017974" w:rsidRPr="00457575">
        <w:t>may be able to assist in the investigation of an offence against this Act.</w:t>
      </w:r>
    </w:p>
    <w:p w:rsidR="00017974" w:rsidRPr="00457575" w:rsidRDefault="00017974" w:rsidP="00017974">
      <w:pPr>
        <w:pStyle w:val="aNote"/>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102" w:tooltip="A2001-14" w:history="1">
        <w:r w:rsidR="00B457F2" w:rsidRPr="00B457F2">
          <w:rPr>
            <w:rStyle w:val="charCitHyperlinkAbbrev"/>
          </w:rPr>
          <w:t>Legislation Act</w:t>
        </w:r>
      </w:hyperlink>
      <w:r w:rsidR="00702AD2" w:rsidRPr="00457575">
        <w:t>, s </w:t>
      </w:r>
      <w:r w:rsidRPr="00457575">
        <w:t>104).</w:t>
      </w:r>
    </w:p>
    <w:p w:rsidR="00017974" w:rsidRPr="00457575" w:rsidRDefault="004805D6" w:rsidP="004805D6">
      <w:pPr>
        <w:pStyle w:val="Amain"/>
        <w:keepNext/>
      </w:pPr>
      <w:r>
        <w:tab/>
      </w:r>
      <w:r w:rsidR="00C84A57" w:rsidRPr="00457575">
        <w:t>(2)</w:t>
      </w:r>
      <w:r w:rsidR="00C84A57" w:rsidRPr="00457575">
        <w:tab/>
      </w:r>
      <w:r w:rsidR="00017974" w:rsidRPr="00457575">
        <w:t>The police officer or authorised person may direct the person to give the police officer or authorised person, immediately, any of the following personal details:</w:t>
      </w:r>
    </w:p>
    <w:p w:rsidR="00017974" w:rsidRPr="00457575" w:rsidRDefault="004805D6" w:rsidP="004805D6">
      <w:pPr>
        <w:pStyle w:val="Apara"/>
      </w:pPr>
      <w:r>
        <w:tab/>
      </w:r>
      <w:r w:rsidR="00C84A57" w:rsidRPr="00457575">
        <w:t>(a)</w:t>
      </w:r>
      <w:r w:rsidR="00C84A57" w:rsidRPr="00457575">
        <w:tab/>
      </w:r>
      <w:r w:rsidR="00017974" w:rsidRPr="00457575">
        <w:t>the person’</w:t>
      </w:r>
      <w:r w:rsidR="00CA42A4" w:rsidRPr="00457575">
        <w:t>s</w:t>
      </w:r>
      <w:r w:rsidR="00017974" w:rsidRPr="00457575">
        <w:t xml:space="preserve"> full name;</w:t>
      </w:r>
    </w:p>
    <w:p w:rsidR="00017974" w:rsidRPr="00457575" w:rsidRDefault="004805D6" w:rsidP="004805D6">
      <w:pPr>
        <w:pStyle w:val="Apara"/>
        <w:keepNext/>
      </w:pPr>
      <w:r>
        <w:tab/>
      </w:r>
      <w:r w:rsidR="00C84A57" w:rsidRPr="00457575">
        <w:t>(b)</w:t>
      </w:r>
      <w:r w:rsidR="00C84A57" w:rsidRPr="00457575">
        <w:tab/>
      </w:r>
      <w:r w:rsidR="00017974" w:rsidRPr="00457575">
        <w:t>the person’</w:t>
      </w:r>
      <w:r w:rsidR="00CA42A4" w:rsidRPr="00457575">
        <w:t>s</w:t>
      </w:r>
      <w:r w:rsidR="00017974" w:rsidRPr="00457575">
        <w:t xml:space="preserve"> home address.</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3" w:tooltip="A2001-14" w:history="1">
        <w:r w:rsidR="00B457F2" w:rsidRPr="00B457F2">
          <w:rPr>
            <w:rStyle w:val="charCitHyperlinkAbbrev"/>
          </w:rPr>
          <w:t>Legislation Act</w:t>
        </w:r>
      </w:hyperlink>
      <w:r w:rsidR="00702AD2" w:rsidRPr="00457575">
        <w:t>, s </w:t>
      </w:r>
      <w:r w:rsidRPr="00457575">
        <w:t>46).</w:t>
      </w:r>
    </w:p>
    <w:p w:rsidR="00017974" w:rsidRPr="00457575" w:rsidRDefault="004805D6" w:rsidP="004805D6">
      <w:pPr>
        <w:pStyle w:val="Amain"/>
      </w:pPr>
      <w:r>
        <w:lastRenderedPageBreak/>
        <w:tab/>
      </w:r>
      <w:r w:rsidR="00C84A57" w:rsidRPr="00457575">
        <w:t>(3)</w:t>
      </w:r>
      <w:r w:rsidR="00C84A57" w:rsidRPr="00457575">
        <w:tab/>
      </w:r>
      <w:r w:rsidR="00017974" w:rsidRPr="00457575">
        <w:t>The person may ask the authorised person to produce the authorised person’</w:t>
      </w:r>
      <w:r w:rsidR="00CA42A4" w:rsidRPr="00457575">
        <w:t>s</w:t>
      </w:r>
      <w:r w:rsidR="00017974" w:rsidRPr="00457575">
        <w:t xml:space="preserve"> identity card for inspection by the person.</w:t>
      </w:r>
    </w:p>
    <w:p w:rsidR="00017974" w:rsidRPr="00457575" w:rsidRDefault="004805D6" w:rsidP="004805D6">
      <w:pPr>
        <w:pStyle w:val="Amain"/>
      </w:pPr>
      <w:r>
        <w:tab/>
      </w:r>
      <w:r w:rsidR="00C84A57" w:rsidRPr="00457575">
        <w:t>(4)</w:t>
      </w:r>
      <w:r w:rsidR="00C84A57" w:rsidRPr="00457575">
        <w:tab/>
      </w:r>
      <w:r w:rsidR="00017974" w:rsidRPr="00457575">
        <w:t xml:space="preserve">If the police officer or authorised person </w:t>
      </w:r>
      <w:r w:rsidR="00F37C79" w:rsidRPr="00457575">
        <w:t>believes</w:t>
      </w:r>
      <w:r w:rsidR="00017974" w:rsidRPr="00457575">
        <w:t xml:space="preserve"> on reasonable grounds that a personal detail given by a person in response to a direction under </w:t>
      </w:r>
      <w:r w:rsidR="005550BE" w:rsidRPr="00457575">
        <w:t>subsection (</w:t>
      </w:r>
      <w:r w:rsidR="00017974" w:rsidRPr="00457575">
        <w:t>2) is false or misleading, the police officer or authorised person may direct the person to produce evidence immediately of the correctness of the detail.</w:t>
      </w:r>
    </w:p>
    <w:p w:rsidR="00017974" w:rsidRPr="00457575" w:rsidRDefault="004805D6" w:rsidP="004805D6">
      <w:pPr>
        <w:pStyle w:val="Amain"/>
      </w:pPr>
      <w:r>
        <w:tab/>
      </w:r>
      <w:r w:rsidR="00C84A57" w:rsidRPr="00457575">
        <w:t>(5)</w:t>
      </w:r>
      <w:r w:rsidR="00C84A57" w:rsidRPr="00457575">
        <w:tab/>
      </w:r>
      <w:r w:rsidR="00017974" w:rsidRPr="00457575">
        <w:t>If an a</w:t>
      </w:r>
      <w:r w:rsidR="00710809" w:rsidRPr="00457575">
        <w:t>uthorised person</w:t>
      </w:r>
      <w:r w:rsidR="00017974" w:rsidRPr="00457575">
        <w:t xml:space="preserve"> gives a direction under </w:t>
      </w:r>
      <w:r w:rsidR="00D35611" w:rsidRPr="00457575">
        <w:t>this section</w:t>
      </w:r>
      <w:r w:rsidR="00710809" w:rsidRPr="00457575">
        <w:t xml:space="preserve"> to a person, the authorised person</w:t>
      </w:r>
      <w:r w:rsidR="00017974" w:rsidRPr="00457575">
        <w:t xml:space="preserve"> must tell the person that it is an offence if the person fails to comply with the direction.</w:t>
      </w:r>
    </w:p>
    <w:p w:rsidR="00017974" w:rsidRPr="00457575" w:rsidRDefault="00C84A57" w:rsidP="00C84A57">
      <w:pPr>
        <w:pStyle w:val="AH5Sec"/>
      </w:pPr>
      <w:bookmarkStart w:id="126" w:name="_Toc527111184"/>
      <w:r w:rsidRPr="0074061D">
        <w:rPr>
          <w:rStyle w:val="CharSectNo"/>
        </w:rPr>
        <w:t>93</w:t>
      </w:r>
      <w:r w:rsidRPr="00457575">
        <w:tab/>
      </w:r>
      <w:r w:rsidR="00017974" w:rsidRPr="00457575">
        <w:t>Offence—fail to comply with direction to give name and address</w:t>
      </w:r>
      <w:bookmarkEnd w:id="126"/>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 xml:space="preserve">is subject to a direction under </w:t>
      </w:r>
      <w:r w:rsidR="00CA42A4" w:rsidRPr="00457575">
        <w:t>section</w:t>
      </w:r>
      <w:r w:rsidR="00017974" w:rsidRPr="00457575">
        <w:t> </w:t>
      </w:r>
      <w:r w:rsidR="006C6D0D" w:rsidRPr="00457575">
        <w:t>92</w:t>
      </w:r>
      <w:r w:rsidR="00017974" w:rsidRPr="00457575">
        <w:t> (2);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5 penalty units.</w:t>
      </w:r>
    </w:p>
    <w:p w:rsidR="00017974" w:rsidRPr="00457575" w:rsidRDefault="00017974" w:rsidP="00017974">
      <w:pPr>
        <w:pStyle w:val="aNote"/>
      </w:pPr>
      <w:r w:rsidRPr="00457575">
        <w:rPr>
          <w:rStyle w:val="charItals"/>
        </w:rPr>
        <w:t xml:space="preserve">Note </w:t>
      </w:r>
      <w:r w:rsidRPr="00457575">
        <w:rPr>
          <w:rStyle w:val="charItals"/>
        </w:rPr>
        <w:tab/>
      </w:r>
      <w:r w:rsidRPr="00457575">
        <w:t xml:space="preserve">It is an offence to make a false or misleading statement or give false or misleading information (see </w:t>
      </w:r>
      <w:hyperlink r:id="rId104" w:tooltip="A2002-51" w:history="1">
        <w:r w:rsidR="00B457F2" w:rsidRPr="00B457F2">
          <w:rPr>
            <w:rStyle w:val="charCitHyperlinkAbbrev"/>
          </w:rPr>
          <w:t>Criminal Code</w:t>
        </w:r>
      </w:hyperlink>
      <w:r w:rsidRPr="00457575">
        <w:t xml:space="preserve">, </w:t>
      </w:r>
      <w:r w:rsidR="00CA42A4" w:rsidRPr="00457575">
        <w:t>pt</w:t>
      </w:r>
      <w:r w:rsidRPr="00457575">
        <w:t xml:space="preserve"> 3.4).</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4805D6" w:rsidP="004805D6">
      <w:pPr>
        <w:pStyle w:val="Amain"/>
        <w:keepNext/>
      </w:pPr>
      <w:r>
        <w:tab/>
      </w:r>
      <w:r w:rsidR="00C84A57" w:rsidRPr="00457575">
        <w:t>(3)</w:t>
      </w:r>
      <w:r w:rsidR="00C84A57" w:rsidRPr="00457575">
        <w:tab/>
      </w:r>
      <w:r w:rsidR="00D35611" w:rsidRPr="00457575">
        <w:t>This section</w:t>
      </w:r>
      <w:r w:rsidR="00017974" w:rsidRPr="00457575">
        <w:t xml:space="preserve"> does not apply to a person if the authorised person did not produce the authorised person’</w:t>
      </w:r>
      <w:r w:rsidR="00CA42A4" w:rsidRPr="00457575">
        <w:t>s</w:t>
      </w:r>
      <w:r w:rsidR="00017974" w:rsidRPr="00457575">
        <w:t xml:space="preserve"> identity card for inspection by the person if asked.</w:t>
      </w:r>
    </w:p>
    <w:p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(3) (see </w:t>
      </w:r>
      <w:hyperlink r:id="rId105" w:tooltip="A2002-51" w:history="1">
        <w:r w:rsidR="00B457F2" w:rsidRPr="00B457F2">
          <w:rPr>
            <w:rStyle w:val="charCitHyperlinkAbbrev"/>
          </w:rPr>
          <w:t>Criminal Code</w:t>
        </w:r>
      </w:hyperlink>
      <w:r w:rsidRPr="00457575">
        <w:t xml:space="preserve">, </w:t>
      </w:r>
      <w:r w:rsidR="00CA42A4" w:rsidRPr="00457575">
        <w:t>s</w:t>
      </w:r>
      <w:r w:rsidRPr="00457575">
        <w:t> 58).</w:t>
      </w:r>
    </w:p>
    <w:p w:rsidR="00017974" w:rsidRPr="00457575" w:rsidRDefault="004805D6" w:rsidP="004805D6">
      <w:pPr>
        <w:pStyle w:val="Amain"/>
        <w:keepNext/>
      </w:pPr>
      <w:r>
        <w:tab/>
      </w:r>
      <w:r w:rsidR="00C84A57" w:rsidRPr="00457575">
        <w:t>(4)</w:t>
      </w:r>
      <w:r w:rsidR="00C84A57" w:rsidRPr="00457575">
        <w:tab/>
      </w:r>
      <w:r w:rsidR="00D35611" w:rsidRPr="00457575">
        <w:t>This section</w:t>
      </w:r>
      <w:r w:rsidR="00017974" w:rsidRPr="00457575">
        <w:t xml:space="preserve"> does not apply to a person if the police officer or authorised person did not, before giving the direction, warn the </w:t>
      </w:r>
      <w:r w:rsidR="00AE2DFC" w:rsidRPr="00457575">
        <w:t>person</w:t>
      </w:r>
      <w:r w:rsidR="00017974" w:rsidRPr="00457575">
        <w:t xml:space="preserve"> that failure to comply with the direction is an offence.</w:t>
      </w:r>
    </w:p>
    <w:p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(4) (see </w:t>
      </w:r>
      <w:hyperlink r:id="rId106" w:tooltip="A2002-51" w:history="1">
        <w:r w:rsidR="00B457F2" w:rsidRPr="00B457F2">
          <w:rPr>
            <w:rStyle w:val="charCitHyperlinkAbbrev"/>
          </w:rPr>
          <w:t>Criminal Code</w:t>
        </w:r>
      </w:hyperlink>
      <w:r w:rsidRPr="00457575">
        <w:t xml:space="preserve">, </w:t>
      </w:r>
      <w:r w:rsidR="00CA42A4" w:rsidRPr="00457575">
        <w:t>s</w:t>
      </w:r>
      <w:r w:rsidRPr="00457575">
        <w:t> 58).</w:t>
      </w:r>
    </w:p>
    <w:p w:rsidR="00017974" w:rsidRPr="00457575" w:rsidRDefault="00C84A57" w:rsidP="00C84A57">
      <w:pPr>
        <w:pStyle w:val="AH5Sec"/>
      </w:pPr>
      <w:bookmarkStart w:id="127" w:name="_Toc527111185"/>
      <w:r w:rsidRPr="0074061D">
        <w:rPr>
          <w:rStyle w:val="CharSectNo"/>
        </w:rPr>
        <w:lastRenderedPageBreak/>
        <w:t>94</w:t>
      </w:r>
      <w:r w:rsidRPr="00457575">
        <w:tab/>
      </w:r>
      <w:r w:rsidR="00382A70" w:rsidRPr="00457575">
        <w:t>Direction</w:t>
      </w:r>
      <w:r w:rsidR="00017974" w:rsidRPr="00457575">
        <w:t xml:space="preserve"> to produce </w:t>
      </w:r>
      <w:r w:rsidR="00E61AF5" w:rsidRPr="00457575">
        <w:t xml:space="preserve">approval, </w:t>
      </w:r>
      <w:r w:rsidR="00017974" w:rsidRPr="00457575">
        <w:t>permit</w:t>
      </w:r>
      <w:r w:rsidR="00E61AF5" w:rsidRPr="00457575">
        <w:t xml:space="preserve"> or insurance policy</w:t>
      </w:r>
      <w:bookmarkEnd w:id="127"/>
    </w:p>
    <w:p w:rsidR="00065374" w:rsidRPr="00457575" w:rsidRDefault="004805D6" w:rsidP="004805D6">
      <w:pPr>
        <w:pStyle w:val="Amain"/>
      </w:pPr>
      <w:r>
        <w:tab/>
      </w:r>
      <w:r w:rsidR="00C84A57" w:rsidRPr="00457575">
        <w:t>(1)</w:t>
      </w:r>
      <w:r w:rsidR="00C84A57" w:rsidRPr="00457575">
        <w:tab/>
      </w:r>
      <w:r w:rsidR="00017974" w:rsidRPr="00457575">
        <w:t>A police officer or authorised person may direct</w:t>
      </w:r>
      <w:r w:rsidR="00065374" w:rsidRPr="00457575">
        <w:t>—</w:t>
      </w:r>
    </w:p>
    <w:p w:rsidR="00065374" w:rsidRPr="00457575" w:rsidRDefault="004805D6" w:rsidP="004805D6">
      <w:pPr>
        <w:pStyle w:val="Apara"/>
      </w:pPr>
      <w:r>
        <w:tab/>
      </w:r>
      <w:r w:rsidR="00C84A57" w:rsidRPr="00457575">
        <w:t>(a)</w:t>
      </w:r>
      <w:r w:rsidR="00C84A57" w:rsidRPr="00457575">
        <w:tab/>
      </w:r>
      <w:r w:rsidR="00065374" w:rsidRPr="00457575">
        <w:t>an approval</w:t>
      </w:r>
      <w:r w:rsidR="00065374" w:rsidRPr="00457575">
        <w:noBreakHyphen/>
        <w:t>holder to produce the approval; or</w:t>
      </w:r>
    </w:p>
    <w:p w:rsidR="00017974" w:rsidRPr="00457575" w:rsidRDefault="004805D6" w:rsidP="004805D6">
      <w:pPr>
        <w:pStyle w:val="Apara"/>
      </w:pPr>
      <w:r>
        <w:tab/>
      </w:r>
      <w:r w:rsidR="00C84A57" w:rsidRPr="00457575">
        <w:t>(b)</w:t>
      </w:r>
      <w:r w:rsidR="00C84A57" w:rsidRPr="00457575">
        <w:tab/>
      </w:r>
      <w:r w:rsidR="00017974" w:rsidRPr="00457575">
        <w:t>a permit</w:t>
      </w:r>
      <w:r w:rsidR="00017974" w:rsidRPr="00457575">
        <w:noBreakHyphen/>
        <w:t>holder to produce—</w:t>
      </w:r>
    </w:p>
    <w:p w:rsidR="00065374" w:rsidRPr="00457575" w:rsidRDefault="004805D6" w:rsidP="004805D6">
      <w:pPr>
        <w:pStyle w:val="Asubpara"/>
      </w:pPr>
      <w:r>
        <w:tab/>
      </w:r>
      <w:r w:rsidR="00C84A57" w:rsidRPr="00457575">
        <w:t>(i)</w:t>
      </w:r>
      <w:r w:rsidR="00C84A57" w:rsidRPr="00457575">
        <w:tab/>
      </w:r>
      <w:r w:rsidR="00017974" w:rsidRPr="00457575">
        <w:t>the permit; and</w:t>
      </w:r>
    </w:p>
    <w:p w:rsidR="00017974" w:rsidRPr="00457575" w:rsidRDefault="004805D6" w:rsidP="004805D6">
      <w:pPr>
        <w:pStyle w:val="Asubpara"/>
        <w:keepNext/>
      </w:pPr>
      <w:r>
        <w:tab/>
      </w:r>
      <w:r w:rsidR="00C84A57" w:rsidRPr="00457575">
        <w:t>(ii)</w:t>
      </w:r>
      <w:r w:rsidR="00C84A57" w:rsidRPr="00457575">
        <w:tab/>
      </w:r>
      <w:r w:rsidR="00017974" w:rsidRPr="00457575">
        <w:t>if the permit includes a financial assurance condition requiring the permit</w:t>
      </w:r>
      <w:r w:rsidR="00017974" w:rsidRPr="00457575">
        <w:noBreakHyphen/>
        <w:t>holder to hold a stated kind of insurance policy—the insurance policy.</w:t>
      </w:r>
    </w:p>
    <w:p w:rsidR="00017974" w:rsidRPr="00457575" w:rsidRDefault="00017974" w:rsidP="00017974">
      <w:pPr>
        <w:pStyle w:val="aNote"/>
      </w:pPr>
      <w:r w:rsidRPr="00457575">
        <w:rPr>
          <w:rStyle w:val="charItals"/>
        </w:rPr>
        <w:t>Note</w:t>
      </w:r>
      <w:r w:rsidRPr="00457575">
        <w:rPr>
          <w:rStyle w:val="charItals"/>
        </w:rPr>
        <w:tab/>
      </w:r>
      <w:r w:rsidRPr="00457575">
        <w:t xml:space="preserve">It is an offence to make a false or misleading statement or give false or misleading information (see </w:t>
      </w:r>
      <w:hyperlink r:id="rId107" w:tooltip="A2002-51" w:history="1">
        <w:r w:rsidR="00B457F2" w:rsidRPr="00B457F2">
          <w:rPr>
            <w:rStyle w:val="charCitHyperlinkAbbrev"/>
          </w:rPr>
          <w:t>Criminal Code</w:t>
        </w:r>
      </w:hyperlink>
      <w:r w:rsidRPr="00457575">
        <w:t xml:space="preserve">, </w:t>
      </w:r>
      <w:r w:rsidR="00CA42A4" w:rsidRPr="00457575">
        <w:t>pt</w:t>
      </w:r>
      <w:r w:rsidRPr="00457575">
        <w:t xml:space="preserve"> 3.4).</w:t>
      </w:r>
    </w:p>
    <w:p w:rsidR="00017974" w:rsidRPr="00457575" w:rsidRDefault="004805D6" w:rsidP="004805D6">
      <w:pPr>
        <w:pStyle w:val="Amain"/>
      </w:pPr>
      <w:r>
        <w:tab/>
      </w:r>
      <w:r w:rsidR="00C84A57" w:rsidRPr="00457575">
        <w:t>(2)</w:t>
      </w:r>
      <w:r w:rsidR="00C84A57" w:rsidRPr="00457575">
        <w:tab/>
      </w:r>
      <w:r w:rsidR="00017974" w:rsidRPr="00457575">
        <w:t>The direction must be in writing and state—</w:t>
      </w:r>
    </w:p>
    <w:p w:rsidR="00017974" w:rsidRPr="00457575" w:rsidRDefault="004805D6" w:rsidP="004805D6">
      <w:pPr>
        <w:pStyle w:val="Apara"/>
      </w:pPr>
      <w:r>
        <w:tab/>
      </w:r>
      <w:r w:rsidR="00C84A57" w:rsidRPr="00457575">
        <w:t>(a)</w:t>
      </w:r>
      <w:r w:rsidR="00C84A57" w:rsidRPr="00457575">
        <w:tab/>
      </w:r>
      <w:r w:rsidR="00017974" w:rsidRPr="00457575">
        <w:t xml:space="preserve">the </w:t>
      </w:r>
      <w:r w:rsidR="00E61AF5" w:rsidRPr="00457575">
        <w:t xml:space="preserve">approval, </w:t>
      </w:r>
      <w:r w:rsidR="00017974" w:rsidRPr="00457575">
        <w:t xml:space="preserve">permit </w:t>
      </w:r>
      <w:r w:rsidR="00E61AF5" w:rsidRPr="00457575">
        <w:t>or</w:t>
      </w:r>
      <w:r w:rsidR="00017974" w:rsidRPr="00457575">
        <w:t xml:space="preserve"> policy to be produced; and</w:t>
      </w:r>
    </w:p>
    <w:p w:rsidR="00017974" w:rsidRPr="00457575" w:rsidRDefault="004805D6" w:rsidP="004805D6">
      <w:pPr>
        <w:pStyle w:val="Apara"/>
      </w:pPr>
      <w:r>
        <w:tab/>
      </w:r>
      <w:r w:rsidR="00C84A57" w:rsidRPr="00457575">
        <w:t>(b)</w:t>
      </w:r>
      <w:r w:rsidR="00C84A57" w:rsidRPr="00457575">
        <w:tab/>
      </w:r>
      <w:r w:rsidR="00017974" w:rsidRPr="00457575">
        <w:t xml:space="preserve">where and to whom the </w:t>
      </w:r>
      <w:r w:rsidR="00E61AF5" w:rsidRPr="00457575">
        <w:t xml:space="preserve">approval, </w:t>
      </w:r>
      <w:r w:rsidR="00017974" w:rsidRPr="00457575">
        <w:t>permit or policy is to be produced; and</w:t>
      </w:r>
    </w:p>
    <w:p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8" w:tooltip="A2001-14" w:history="1">
        <w:r w:rsidR="00B457F2" w:rsidRPr="00B457F2">
          <w:rPr>
            <w:rStyle w:val="charCitHyperlinkAbbrev"/>
          </w:rPr>
          <w:t>Legislation Act</w:t>
        </w:r>
      </w:hyperlink>
      <w:r w:rsidR="00702AD2" w:rsidRPr="00457575">
        <w:t>, s </w:t>
      </w:r>
      <w:r w:rsidRPr="00457575">
        <w:t>46).</w:t>
      </w:r>
    </w:p>
    <w:p w:rsidR="00017974" w:rsidRPr="00457575" w:rsidRDefault="004805D6" w:rsidP="004805D6">
      <w:pPr>
        <w:pStyle w:val="Amain"/>
        <w:keepNext/>
      </w:pPr>
      <w:r>
        <w:tab/>
      </w:r>
      <w:r w:rsidR="00C84A57" w:rsidRPr="00457575">
        <w:t>(3)</w:t>
      </w:r>
      <w:r w:rsidR="00C84A57" w:rsidRPr="00457575">
        <w:tab/>
      </w:r>
      <w:r w:rsidR="00017974" w:rsidRPr="00457575">
        <w:t>The police officer or authorised person may do 1 or more of the following:</w:t>
      </w:r>
    </w:p>
    <w:p w:rsidR="00017974" w:rsidRPr="00457575" w:rsidRDefault="004805D6" w:rsidP="004805D6">
      <w:pPr>
        <w:pStyle w:val="Apara"/>
      </w:pPr>
      <w:r>
        <w:tab/>
      </w:r>
      <w:r w:rsidR="00C84A57" w:rsidRPr="00457575">
        <w:t>(a)</w:t>
      </w:r>
      <w:r w:rsidR="00C84A57" w:rsidRPr="00457575">
        <w:tab/>
      </w:r>
      <w:r w:rsidR="00017974" w:rsidRPr="00457575">
        <w:t xml:space="preserve">inspect the </w:t>
      </w:r>
      <w:r w:rsidR="00E61AF5" w:rsidRPr="00457575">
        <w:t xml:space="preserve">approval, </w:t>
      </w:r>
      <w:r w:rsidR="00017974" w:rsidRPr="00457575">
        <w:t xml:space="preserve">permit </w:t>
      </w:r>
      <w:r w:rsidR="00E61AF5" w:rsidRPr="00457575">
        <w:t>or</w:t>
      </w:r>
      <w:r w:rsidR="00017974" w:rsidRPr="00457575">
        <w:t xml:space="preserve"> policy produced;</w:t>
      </w:r>
    </w:p>
    <w:p w:rsidR="00017974" w:rsidRPr="00457575" w:rsidRDefault="004805D6" w:rsidP="004805D6">
      <w:pPr>
        <w:pStyle w:val="Apara"/>
      </w:pPr>
      <w:r>
        <w:tab/>
      </w:r>
      <w:r w:rsidR="00C84A57" w:rsidRPr="00457575">
        <w:t>(b)</w:t>
      </w:r>
      <w:r w:rsidR="00C84A57" w:rsidRPr="00457575">
        <w:tab/>
      </w:r>
      <w:r w:rsidR="00017974" w:rsidRPr="00457575">
        <w:t xml:space="preserve">make copies of, or take extracts from the </w:t>
      </w:r>
      <w:r w:rsidR="00E61AF5" w:rsidRPr="00457575">
        <w:t xml:space="preserve">approval, </w:t>
      </w:r>
      <w:r w:rsidR="00017974" w:rsidRPr="00457575">
        <w:t xml:space="preserve">permit </w:t>
      </w:r>
      <w:r w:rsidR="00E61AF5" w:rsidRPr="00457575">
        <w:t>or</w:t>
      </w:r>
      <w:r w:rsidR="00017974" w:rsidRPr="00457575">
        <w:t xml:space="preserve"> policy produced;</w:t>
      </w:r>
    </w:p>
    <w:p w:rsidR="00017974" w:rsidRPr="00457575" w:rsidRDefault="004805D6" w:rsidP="004805D6">
      <w:pPr>
        <w:pStyle w:val="Apara"/>
      </w:pPr>
      <w:r>
        <w:tab/>
      </w:r>
      <w:r w:rsidR="00C84A57" w:rsidRPr="00457575">
        <w:t>(c)</w:t>
      </w:r>
      <w:r w:rsidR="00C84A57" w:rsidRPr="00457575">
        <w:tab/>
      </w:r>
      <w:r w:rsidR="00017974" w:rsidRPr="00457575">
        <w:t xml:space="preserve">seize and remove the </w:t>
      </w:r>
      <w:r w:rsidR="00E61AF5" w:rsidRPr="00457575">
        <w:t xml:space="preserve">approval, </w:t>
      </w:r>
      <w:r w:rsidR="00017974" w:rsidRPr="00457575">
        <w:t>permit or policy produced if the officer or person believes on reasonable grounds that it may provide evidence of an offence against this Act.</w:t>
      </w:r>
    </w:p>
    <w:p w:rsidR="00D91A33" w:rsidRPr="00457575" w:rsidRDefault="004805D6" w:rsidP="004805D6">
      <w:pPr>
        <w:pStyle w:val="Amain"/>
        <w:keepNext/>
      </w:pPr>
      <w:r>
        <w:lastRenderedPageBreak/>
        <w:tab/>
      </w:r>
      <w:r w:rsidR="00C84A57" w:rsidRPr="00457575">
        <w:t>(4)</w:t>
      </w:r>
      <w:r w:rsidR="00C84A57" w:rsidRPr="00457575">
        <w:tab/>
      </w:r>
      <w:r w:rsidR="00D91A33" w:rsidRPr="00457575">
        <w:t>In this section:</w:t>
      </w:r>
    </w:p>
    <w:p w:rsidR="00D91A33" w:rsidRPr="00457575" w:rsidRDefault="00D91A33" w:rsidP="004805D6">
      <w:pPr>
        <w:pStyle w:val="aDef"/>
        <w:keepNext/>
      </w:pPr>
      <w:r w:rsidRPr="004805D6">
        <w:rPr>
          <w:rStyle w:val="charBoldItals"/>
        </w:rPr>
        <w:t>approval</w:t>
      </w:r>
      <w:r w:rsidRPr="004805D6">
        <w:rPr>
          <w:rStyle w:val="charBoldItals"/>
        </w:rPr>
        <w:noBreakHyphen/>
        <w:t>holder</w:t>
      </w:r>
      <w:r w:rsidRPr="00457575">
        <w:t xml:space="preserve"> means a person who holds—</w:t>
      </w:r>
    </w:p>
    <w:p w:rsidR="00D91A33" w:rsidRPr="00457575" w:rsidRDefault="004805D6" w:rsidP="004805D6">
      <w:pPr>
        <w:pStyle w:val="aDefpara"/>
      </w:pPr>
      <w:r>
        <w:tab/>
      </w:r>
      <w:r w:rsidR="00C84A57" w:rsidRPr="00457575">
        <w:t>(a)</w:t>
      </w:r>
      <w:r w:rsidR="00C84A57" w:rsidRPr="00457575">
        <w:tab/>
      </w:r>
      <w:r w:rsidR="00D91A33" w:rsidRPr="00457575">
        <w:t>closed road approval; or</w:t>
      </w:r>
    </w:p>
    <w:p w:rsidR="00D91A33" w:rsidRPr="00457575" w:rsidRDefault="004805D6" w:rsidP="004805D6">
      <w:pPr>
        <w:pStyle w:val="aDefpara"/>
      </w:pPr>
      <w:r>
        <w:tab/>
      </w:r>
      <w:r w:rsidR="00C84A57" w:rsidRPr="00457575">
        <w:t>(b)</w:t>
      </w:r>
      <w:r w:rsidR="00C84A57" w:rsidRPr="00457575">
        <w:tab/>
      </w:r>
      <w:r w:rsidR="00D91A33" w:rsidRPr="00457575">
        <w:t>a work approval; or</w:t>
      </w:r>
    </w:p>
    <w:p w:rsidR="00D91A33" w:rsidRPr="00457575" w:rsidRDefault="004805D6" w:rsidP="004805D6">
      <w:pPr>
        <w:pStyle w:val="aDefpara"/>
      </w:pPr>
      <w:r>
        <w:tab/>
      </w:r>
      <w:r w:rsidR="00C84A57" w:rsidRPr="00457575">
        <w:t>(c)</w:t>
      </w:r>
      <w:r w:rsidR="00C84A57" w:rsidRPr="00457575">
        <w:tab/>
      </w:r>
      <w:r w:rsidR="003E0107" w:rsidRPr="00457575">
        <w:t>a sign approval.</w:t>
      </w:r>
    </w:p>
    <w:p w:rsidR="00017974" w:rsidRPr="00457575" w:rsidRDefault="00C84A57" w:rsidP="00C84A57">
      <w:pPr>
        <w:pStyle w:val="AH5Sec"/>
      </w:pPr>
      <w:bookmarkStart w:id="128" w:name="_Toc527111186"/>
      <w:r w:rsidRPr="0074061D">
        <w:rPr>
          <w:rStyle w:val="CharSectNo"/>
        </w:rPr>
        <w:t>95</w:t>
      </w:r>
      <w:r w:rsidRPr="00457575">
        <w:tab/>
      </w:r>
      <w:r w:rsidR="00017974" w:rsidRPr="00457575">
        <w:t>Offence—fail to comply with direction</w:t>
      </w:r>
      <w:r w:rsidR="00E44FCF" w:rsidRPr="00457575">
        <w:t xml:space="preserve"> to produce approval, permit or insurance policy</w:t>
      </w:r>
      <w:bookmarkEnd w:id="128"/>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 xml:space="preserve">is subject to a direction under </w:t>
      </w:r>
      <w:r w:rsidR="00CA42A4" w:rsidRPr="00457575">
        <w:t>section</w:t>
      </w:r>
      <w:r w:rsidR="00017974" w:rsidRPr="00457575">
        <w:t> </w:t>
      </w:r>
      <w:r w:rsidR="006C6D0D" w:rsidRPr="00457575">
        <w:t>94</w:t>
      </w:r>
      <w:r w:rsidR="00017974" w:rsidRPr="00457575">
        <w:t>;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4805D6" w:rsidP="004805D6">
      <w:pPr>
        <w:pStyle w:val="Amain"/>
        <w:keepNext/>
      </w:pPr>
      <w:r>
        <w:tab/>
      </w:r>
      <w:r w:rsidR="00C84A57" w:rsidRPr="00457575">
        <w:t>(3)</w:t>
      </w:r>
      <w:r w:rsidR="00C84A57" w:rsidRPr="00457575">
        <w:tab/>
      </w:r>
      <w:r w:rsidR="00D35611" w:rsidRPr="00457575">
        <w:t>This section</w:t>
      </w:r>
      <w:r w:rsidR="00017974" w:rsidRPr="00457575">
        <w:t xml:space="preserve"> does not apply to a person if the person has a reasonable excuse for failing to comply with the direction.</w:t>
      </w:r>
    </w:p>
    <w:p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(3) (see </w:t>
      </w:r>
      <w:hyperlink r:id="rId109" w:tooltip="A2002-51" w:history="1">
        <w:r w:rsidR="00B457F2" w:rsidRPr="00B457F2">
          <w:rPr>
            <w:rStyle w:val="charCitHyperlinkAbbrev"/>
          </w:rPr>
          <w:t>Criminal Code</w:t>
        </w:r>
      </w:hyperlink>
      <w:r w:rsidRPr="00457575">
        <w:t xml:space="preserve">, </w:t>
      </w:r>
      <w:r w:rsidR="00CA42A4" w:rsidRPr="00457575">
        <w:t>s</w:t>
      </w:r>
      <w:r w:rsidRPr="00457575">
        <w:t> 58).</w:t>
      </w:r>
    </w:p>
    <w:p w:rsidR="00825B6C" w:rsidRPr="00457575" w:rsidRDefault="00C84A57" w:rsidP="00C84A57">
      <w:pPr>
        <w:pStyle w:val="AH5Sec"/>
      </w:pPr>
      <w:bookmarkStart w:id="129" w:name="_Toc527111187"/>
      <w:r w:rsidRPr="0074061D">
        <w:rPr>
          <w:rStyle w:val="CharSectNo"/>
        </w:rPr>
        <w:t>96</w:t>
      </w:r>
      <w:r w:rsidRPr="00457575">
        <w:tab/>
      </w:r>
      <w:r w:rsidR="00825B6C" w:rsidRPr="00457575">
        <w:t xml:space="preserve">Direction to </w:t>
      </w:r>
      <w:r w:rsidR="008836D2" w:rsidRPr="00457575">
        <w:t>leave permitted public unleased land</w:t>
      </w:r>
      <w:bookmarkEnd w:id="129"/>
    </w:p>
    <w:p w:rsidR="00825B6C" w:rsidRPr="00457575" w:rsidRDefault="004805D6" w:rsidP="004805D6">
      <w:pPr>
        <w:pStyle w:val="Amain"/>
      </w:pPr>
      <w:r>
        <w:tab/>
      </w:r>
      <w:r w:rsidR="00C84A57" w:rsidRPr="00457575">
        <w:t>(1)</w:t>
      </w:r>
      <w:r w:rsidR="00C84A57" w:rsidRPr="00457575">
        <w:tab/>
      </w:r>
      <w:r w:rsidR="00825B6C" w:rsidRPr="00457575">
        <w:t xml:space="preserve">This section applies if a police officer or authorised person </w:t>
      </w:r>
      <w:r w:rsidR="00F37C79" w:rsidRPr="00457575">
        <w:t>believes</w:t>
      </w:r>
      <w:r w:rsidR="00F96F3A" w:rsidRPr="00457575">
        <w:t xml:space="preserve"> on reasonable grounds that</w:t>
      </w:r>
      <w:r w:rsidR="00825B6C" w:rsidRPr="00457575">
        <w:t>—</w:t>
      </w:r>
    </w:p>
    <w:p w:rsidR="00F96F3A" w:rsidRPr="00457575" w:rsidRDefault="004805D6" w:rsidP="004805D6">
      <w:pPr>
        <w:pStyle w:val="Apara"/>
      </w:pPr>
      <w:r>
        <w:tab/>
      </w:r>
      <w:r w:rsidR="00C84A57" w:rsidRPr="00457575">
        <w:t>(a)</w:t>
      </w:r>
      <w:r w:rsidR="00C84A57" w:rsidRPr="00457575">
        <w:tab/>
      </w:r>
      <w:r w:rsidR="00F96F3A" w:rsidRPr="00457575">
        <w:t xml:space="preserve">a person is using an area of public unleased land at a </w:t>
      </w:r>
      <w:r w:rsidR="0007386E" w:rsidRPr="00457575">
        <w:t xml:space="preserve">particular </w:t>
      </w:r>
      <w:r w:rsidR="00F96F3A" w:rsidRPr="00457575">
        <w:t>time; and</w:t>
      </w:r>
    </w:p>
    <w:p w:rsidR="00F96F3A" w:rsidRPr="00457575" w:rsidRDefault="004805D6" w:rsidP="004805D6">
      <w:pPr>
        <w:pStyle w:val="Apara"/>
      </w:pPr>
      <w:r>
        <w:tab/>
      </w:r>
      <w:r w:rsidR="00C84A57" w:rsidRPr="00457575">
        <w:t>(b)</w:t>
      </w:r>
      <w:r w:rsidR="00C84A57" w:rsidRPr="00457575">
        <w:tab/>
      </w:r>
      <w:r w:rsidR="00F96F3A" w:rsidRPr="00457575">
        <w:t xml:space="preserve">someone else (the </w:t>
      </w:r>
      <w:r w:rsidR="00F96F3A" w:rsidRPr="004805D6">
        <w:rPr>
          <w:rStyle w:val="charBoldItals"/>
        </w:rPr>
        <w:t>permit</w:t>
      </w:r>
      <w:r w:rsidR="00F96F3A" w:rsidRPr="004805D6">
        <w:rPr>
          <w:rStyle w:val="charBoldItals"/>
        </w:rPr>
        <w:noBreakHyphen/>
        <w:t>holder</w:t>
      </w:r>
      <w:r w:rsidR="00F96F3A" w:rsidRPr="00457575">
        <w:t>) holds a public unleased land permit to exclusively use the area at the time; and</w:t>
      </w:r>
    </w:p>
    <w:p w:rsidR="00F96F3A" w:rsidRPr="00457575" w:rsidRDefault="004805D6" w:rsidP="004805D6">
      <w:pPr>
        <w:pStyle w:val="Apara"/>
      </w:pPr>
      <w:r>
        <w:tab/>
      </w:r>
      <w:r w:rsidR="00C84A57" w:rsidRPr="00457575">
        <w:t>(c)</w:t>
      </w:r>
      <w:r w:rsidR="00C84A57" w:rsidRPr="00457575">
        <w:tab/>
      </w:r>
      <w:r w:rsidR="00F96F3A" w:rsidRPr="00457575">
        <w:t>the person is using the area without the consent of the permit</w:t>
      </w:r>
      <w:r w:rsidR="00F96F3A" w:rsidRPr="00457575">
        <w:noBreakHyphen/>
        <w:t>holder.</w:t>
      </w:r>
    </w:p>
    <w:p w:rsidR="00F96F3A" w:rsidRPr="00457575" w:rsidRDefault="004805D6" w:rsidP="004805D6">
      <w:pPr>
        <w:pStyle w:val="Amain"/>
        <w:keepNext/>
      </w:pPr>
      <w:r>
        <w:lastRenderedPageBreak/>
        <w:tab/>
      </w:r>
      <w:r w:rsidR="00C84A57" w:rsidRPr="00457575">
        <w:t>(2)</w:t>
      </w:r>
      <w:r w:rsidR="00C84A57" w:rsidRPr="00457575">
        <w:tab/>
      </w:r>
      <w:r w:rsidR="00825B6C" w:rsidRPr="00457575">
        <w:t xml:space="preserve">The police officer or authorised person may direct the person to </w:t>
      </w:r>
      <w:r w:rsidR="00F96F3A" w:rsidRPr="00457575">
        <w:t xml:space="preserve">leave the </w:t>
      </w:r>
      <w:r w:rsidR="001C3DFC" w:rsidRPr="00457575">
        <w:t xml:space="preserve">area of permitted </w:t>
      </w:r>
      <w:r w:rsidR="00F96F3A" w:rsidRPr="00457575">
        <w:t>public unleased land</w:t>
      </w:r>
      <w:r w:rsidR="00700146" w:rsidRPr="00457575">
        <w:t xml:space="preserve"> </w:t>
      </w:r>
      <w:r w:rsidR="004B3815" w:rsidRPr="00457575">
        <w:t>during</w:t>
      </w:r>
      <w:r w:rsidR="00700146" w:rsidRPr="00457575">
        <w:t xml:space="preserve"> the permitted time</w:t>
      </w:r>
      <w:r w:rsidR="004B3815" w:rsidRPr="00457575">
        <w:t>s</w:t>
      </w:r>
      <w:r w:rsidR="00F96F3A" w:rsidRPr="00457575">
        <w:t>.</w:t>
      </w:r>
    </w:p>
    <w:p w:rsidR="00825B6C" w:rsidRPr="00457575" w:rsidRDefault="00825B6C" w:rsidP="00825B6C">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10" w:tooltip="A2001-14" w:history="1">
        <w:r w:rsidR="00B457F2" w:rsidRPr="00B457F2">
          <w:rPr>
            <w:rStyle w:val="charCitHyperlinkAbbrev"/>
          </w:rPr>
          <w:t>Legislation Act</w:t>
        </w:r>
      </w:hyperlink>
      <w:r w:rsidRPr="00457575">
        <w:t>, s 46).</w:t>
      </w:r>
    </w:p>
    <w:p w:rsidR="003D1CED" w:rsidRPr="00457575" w:rsidRDefault="004805D6" w:rsidP="004805D6">
      <w:pPr>
        <w:pStyle w:val="Amain"/>
      </w:pPr>
      <w:r>
        <w:tab/>
      </w:r>
      <w:r w:rsidR="00C84A57" w:rsidRPr="00457575">
        <w:t>(3)</w:t>
      </w:r>
      <w:r w:rsidR="00C84A57" w:rsidRPr="00457575">
        <w:tab/>
      </w:r>
      <w:r w:rsidR="003D1CED" w:rsidRPr="00457575">
        <w:t>A direction must be in writing and state—</w:t>
      </w:r>
    </w:p>
    <w:p w:rsidR="003D1CED" w:rsidRPr="00457575" w:rsidRDefault="004805D6" w:rsidP="004805D6">
      <w:pPr>
        <w:pStyle w:val="Apara"/>
      </w:pPr>
      <w:r>
        <w:tab/>
      </w:r>
      <w:r w:rsidR="00C84A57" w:rsidRPr="00457575">
        <w:t>(a)</w:t>
      </w:r>
      <w:r w:rsidR="00C84A57" w:rsidRPr="00457575">
        <w:tab/>
      </w:r>
      <w:r w:rsidR="003D1CED" w:rsidRPr="00457575">
        <w:t>the area of permitted public unleased land; and</w:t>
      </w:r>
    </w:p>
    <w:p w:rsidR="003D1CED" w:rsidRPr="00457575" w:rsidRDefault="004805D6" w:rsidP="004805D6">
      <w:pPr>
        <w:pStyle w:val="Apara"/>
        <w:keepNext/>
      </w:pPr>
      <w:r>
        <w:tab/>
      </w:r>
      <w:r w:rsidR="00C84A57" w:rsidRPr="00457575">
        <w:t>(b)</w:t>
      </w:r>
      <w:r w:rsidR="00C84A57" w:rsidRPr="00457575">
        <w:tab/>
      </w:r>
      <w:r w:rsidR="003D1CED" w:rsidRPr="00457575">
        <w:t>the permitted times.</w:t>
      </w:r>
    </w:p>
    <w:p w:rsidR="003D1CED" w:rsidRPr="00457575" w:rsidRDefault="003D1CED" w:rsidP="003D1CED">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11" w:tooltip="A2001-14" w:history="1">
        <w:r w:rsidR="00B457F2" w:rsidRPr="00B457F2">
          <w:rPr>
            <w:rStyle w:val="charCitHyperlinkAbbrev"/>
          </w:rPr>
          <w:t>Legislation Act</w:t>
        </w:r>
      </w:hyperlink>
      <w:r w:rsidRPr="00457575">
        <w:t>, s 46).</w:t>
      </w:r>
    </w:p>
    <w:p w:rsidR="00825B6C" w:rsidRPr="00457575" w:rsidRDefault="004805D6" w:rsidP="004805D6">
      <w:pPr>
        <w:pStyle w:val="Amain"/>
      </w:pPr>
      <w:r>
        <w:tab/>
      </w:r>
      <w:r w:rsidR="00C84A57" w:rsidRPr="00457575">
        <w:t>(4)</w:t>
      </w:r>
      <w:r w:rsidR="00C84A57" w:rsidRPr="00457575">
        <w:tab/>
      </w:r>
      <w:r w:rsidR="00825B6C" w:rsidRPr="00457575">
        <w:t xml:space="preserve">If </w:t>
      </w:r>
      <w:r w:rsidR="003D1CED" w:rsidRPr="00457575">
        <w:t xml:space="preserve">a police officer or </w:t>
      </w:r>
      <w:r w:rsidR="00710809" w:rsidRPr="00457575">
        <w:t>authorised person</w:t>
      </w:r>
      <w:r w:rsidR="00825B6C" w:rsidRPr="00457575">
        <w:t xml:space="preserve"> gives a di</w:t>
      </w:r>
      <w:r w:rsidR="00710809" w:rsidRPr="00457575">
        <w:t xml:space="preserve">rection to a person, the </w:t>
      </w:r>
      <w:r w:rsidR="00D9079B">
        <w:t xml:space="preserve">police officer or </w:t>
      </w:r>
      <w:r w:rsidR="00710809" w:rsidRPr="00457575">
        <w:t>authorised person</w:t>
      </w:r>
      <w:r w:rsidR="00825B6C" w:rsidRPr="00457575">
        <w:t xml:space="preserve"> must tell the person that it is an offence if the person fails to comply with the direction.</w:t>
      </w:r>
    </w:p>
    <w:p w:rsidR="00825B6C" w:rsidRPr="00457575" w:rsidRDefault="00C84A57" w:rsidP="00C84A57">
      <w:pPr>
        <w:pStyle w:val="AH5Sec"/>
      </w:pPr>
      <w:bookmarkStart w:id="130" w:name="_Toc527111188"/>
      <w:r w:rsidRPr="0074061D">
        <w:rPr>
          <w:rStyle w:val="CharSectNo"/>
        </w:rPr>
        <w:t>97</w:t>
      </w:r>
      <w:r w:rsidRPr="00457575">
        <w:tab/>
      </w:r>
      <w:r w:rsidR="00825B6C" w:rsidRPr="00457575">
        <w:t>Offence—fail to comply with direction</w:t>
      </w:r>
      <w:r w:rsidR="008F4743" w:rsidRPr="00457575">
        <w:t xml:space="preserve"> to leave permitted public unleased land</w:t>
      </w:r>
      <w:bookmarkEnd w:id="130"/>
    </w:p>
    <w:p w:rsidR="00825B6C" w:rsidRPr="00457575" w:rsidRDefault="004805D6" w:rsidP="004805D6">
      <w:pPr>
        <w:pStyle w:val="Amain"/>
      </w:pPr>
      <w:r>
        <w:tab/>
      </w:r>
      <w:r w:rsidR="00C84A57" w:rsidRPr="00457575">
        <w:t>(1)</w:t>
      </w:r>
      <w:r w:rsidR="00C84A57" w:rsidRPr="00457575">
        <w:tab/>
      </w:r>
      <w:r w:rsidR="00825B6C" w:rsidRPr="00457575">
        <w:t>A person commits an offence if the person—</w:t>
      </w:r>
    </w:p>
    <w:p w:rsidR="00825B6C" w:rsidRPr="00457575" w:rsidRDefault="004805D6" w:rsidP="004805D6">
      <w:pPr>
        <w:pStyle w:val="Apara"/>
      </w:pPr>
      <w:r>
        <w:tab/>
      </w:r>
      <w:r w:rsidR="00C84A57" w:rsidRPr="00457575">
        <w:t>(a)</w:t>
      </w:r>
      <w:r w:rsidR="00C84A57" w:rsidRPr="00457575">
        <w:tab/>
      </w:r>
      <w:r w:rsidR="00825B6C" w:rsidRPr="00457575">
        <w:t>is subject to a direction under section </w:t>
      </w:r>
      <w:r w:rsidR="006C6D0D" w:rsidRPr="00457575">
        <w:t>96</w:t>
      </w:r>
      <w:r w:rsidR="00825B6C" w:rsidRPr="00457575">
        <w:t> (2); and</w:t>
      </w:r>
    </w:p>
    <w:p w:rsidR="00825B6C" w:rsidRPr="00457575" w:rsidRDefault="004805D6" w:rsidP="004805D6">
      <w:pPr>
        <w:pStyle w:val="Apara"/>
        <w:keepNext/>
      </w:pPr>
      <w:r>
        <w:tab/>
      </w:r>
      <w:r w:rsidR="00C84A57" w:rsidRPr="00457575">
        <w:t>(b)</w:t>
      </w:r>
      <w:r w:rsidR="00C84A57" w:rsidRPr="00457575">
        <w:tab/>
      </w:r>
      <w:r w:rsidR="00825B6C" w:rsidRPr="00457575">
        <w:t>fails to comply with the direction.</w:t>
      </w:r>
    </w:p>
    <w:p w:rsidR="00825B6C" w:rsidRPr="00457575" w:rsidRDefault="00825B6C" w:rsidP="004805D6">
      <w:pPr>
        <w:pStyle w:val="Penalty"/>
        <w:keepNext/>
      </w:pPr>
      <w:r w:rsidRPr="00457575">
        <w:t>Maximum penalty:  5 penalty units.</w:t>
      </w:r>
    </w:p>
    <w:p w:rsidR="00825B6C" w:rsidRPr="00457575" w:rsidRDefault="004805D6" w:rsidP="004805D6">
      <w:pPr>
        <w:pStyle w:val="Amain"/>
      </w:pPr>
      <w:r>
        <w:tab/>
      </w:r>
      <w:r w:rsidR="00C84A57" w:rsidRPr="00457575">
        <w:t>(2)</w:t>
      </w:r>
      <w:r w:rsidR="00C84A57" w:rsidRPr="00457575">
        <w:tab/>
      </w:r>
      <w:r w:rsidR="00825B6C" w:rsidRPr="00457575">
        <w:t>An offence against this section is a strict liability offence.</w:t>
      </w:r>
    </w:p>
    <w:p w:rsidR="00825B6C" w:rsidRPr="00457575" w:rsidRDefault="004805D6" w:rsidP="004805D6">
      <w:pPr>
        <w:pStyle w:val="Amain"/>
        <w:keepNext/>
      </w:pPr>
      <w:r>
        <w:tab/>
      </w:r>
      <w:r w:rsidR="00C84A57" w:rsidRPr="00457575">
        <w:t>(3)</w:t>
      </w:r>
      <w:r w:rsidR="00C84A57" w:rsidRPr="00457575">
        <w:tab/>
      </w:r>
      <w:r w:rsidR="00825B6C" w:rsidRPr="00457575">
        <w:t xml:space="preserve">This section does not apply to a person if the police officer or authorised person did not, before giving the direction, warn the </w:t>
      </w:r>
      <w:r w:rsidR="001C3DFC" w:rsidRPr="00457575">
        <w:t>person</w:t>
      </w:r>
      <w:r w:rsidR="00825B6C" w:rsidRPr="00457575">
        <w:t xml:space="preserve"> that failure to comply with the direction is an offence.</w:t>
      </w:r>
    </w:p>
    <w:p w:rsidR="00825B6C" w:rsidRPr="00457575" w:rsidRDefault="00825B6C" w:rsidP="00825B6C">
      <w:pPr>
        <w:pStyle w:val="aNote"/>
      </w:pPr>
      <w:r w:rsidRPr="00457575">
        <w:rPr>
          <w:rStyle w:val="charItals"/>
        </w:rPr>
        <w:t>Note</w:t>
      </w:r>
      <w:r w:rsidRPr="00457575">
        <w:rPr>
          <w:rStyle w:val="charItals"/>
        </w:rPr>
        <w:tab/>
      </w:r>
      <w:r w:rsidRPr="00457575">
        <w:t xml:space="preserve">The defendant has an evidential burden in relation </w:t>
      </w:r>
      <w:r w:rsidR="004B4065" w:rsidRPr="00457575">
        <w:t>to the matters mentioned in s (3</w:t>
      </w:r>
      <w:r w:rsidRPr="00457575">
        <w:t xml:space="preserve">) (see </w:t>
      </w:r>
      <w:hyperlink r:id="rId112" w:tooltip="A2002-51" w:history="1">
        <w:r w:rsidR="00B457F2" w:rsidRPr="00B457F2">
          <w:rPr>
            <w:rStyle w:val="charCitHyperlinkAbbrev"/>
          </w:rPr>
          <w:t>Criminal Code</w:t>
        </w:r>
      </w:hyperlink>
      <w:r w:rsidRPr="00457575">
        <w:t>, s 58).</w:t>
      </w:r>
    </w:p>
    <w:p w:rsidR="00017974" w:rsidRPr="00457575" w:rsidRDefault="00C84A57" w:rsidP="00C84A57">
      <w:pPr>
        <w:pStyle w:val="AH5Sec"/>
      </w:pPr>
      <w:bookmarkStart w:id="131" w:name="_Toc527111189"/>
      <w:r w:rsidRPr="0074061D">
        <w:rPr>
          <w:rStyle w:val="CharSectNo"/>
        </w:rPr>
        <w:lastRenderedPageBreak/>
        <w:t>98</w:t>
      </w:r>
      <w:r w:rsidRPr="00457575">
        <w:tab/>
      </w:r>
      <w:r w:rsidR="00825B6C" w:rsidRPr="00457575">
        <w:t>Direction</w:t>
      </w:r>
      <w:r w:rsidR="00017974" w:rsidRPr="00457575">
        <w:t xml:space="preserve"> to remove objects from </w:t>
      </w:r>
      <w:r w:rsidR="00F84F9D" w:rsidRPr="00457575">
        <w:t xml:space="preserve">public </w:t>
      </w:r>
      <w:r w:rsidR="009806C5" w:rsidRPr="00457575">
        <w:t>unleased land</w:t>
      </w:r>
      <w:bookmarkEnd w:id="131"/>
    </w:p>
    <w:p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if a person uses </w:t>
      </w:r>
      <w:r w:rsidR="00F84F9D" w:rsidRPr="00457575">
        <w:t xml:space="preserve">public </w:t>
      </w:r>
      <w:r w:rsidR="00F060F6" w:rsidRPr="00457575">
        <w:t>unleased</w:t>
      </w:r>
      <w:r w:rsidR="009806C5" w:rsidRPr="00457575">
        <w:t xml:space="preserve"> land</w:t>
      </w:r>
      <w:r w:rsidR="00017974" w:rsidRPr="00457575">
        <w:t xml:space="preserve"> by placing an object </w:t>
      </w:r>
      <w:r w:rsidR="00641B51" w:rsidRPr="00457575">
        <w:t>on the public unleased land</w:t>
      </w:r>
      <w:r w:rsidR="00017974" w:rsidRPr="00457575">
        <w:t>.</w:t>
      </w:r>
    </w:p>
    <w:p w:rsidR="00017974" w:rsidRPr="00457575" w:rsidRDefault="00017974" w:rsidP="00017974">
      <w:pPr>
        <w:pStyle w:val="aNote"/>
      </w:pPr>
      <w:r w:rsidRPr="004805D6">
        <w:rPr>
          <w:rStyle w:val="charItals"/>
        </w:rPr>
        <w:t>Note</w:t>
      </w:r>
      <w:r w:rsidRPr="004805D6">
        <w:rPr>
          <w:rStyle w:val="charItals"/>
        </w:rPr>
        <w:tab/>
      </w:r>
      <w:r w:rsidRPr="004805D6">
        <w:rPr>
          <w:rStyle w:val="charBoldItals"/>
        </w:rPr>
        <w:t>Use</w:t>
      </w:r>
      <w:r w:rsidRPr="00457575">
        <w:t xml:space="preserve">, </w:t>
      </w:r>
      <w:r w:rsidR="00F84F9D" w:rsidRPr="00457575">
        <w:t xml:space="preserve">public </w:t>
      </w:r>
      <w:r w:rsidR="00F060F6" w:rsidRPr="00457575">
        <w:t>unleased</w:t>
      </w:r>
      <w:r w:rsidR="009806C5" w:rsidRPr="00457575">
        <w:t xml:space="preserve"> land</w:t>
      </w:r>
      <w:r w:rsidRPr="00457575">
        <w:t xml:space="preserve">—see </w:t>
      </w:r>
      <w:r w:rsidR="00CA42A4" w:rsidRPr="00457575">
        <w:t>s</w:t>
      </w:r>
      <w:r w:rsidRPr="00457575">
        <w:t> </w:t>
      </w:r>
      <w:r w:rsidR="006C6D0D" w:rsidRPr="00457575">
        <w:t>41</w:t>
      </w:r>
      <w:r w:rsidRPr="00457575">
        <w:t>.</w:t>
      </w:r>
    </w:p>
    <w:p w:rsidR="00017974" w:rsidRPr="00457575" w:rsidRDefault="004805D6" w:rsidP="004805D6">
      <w:pPr>
        <w:pStyle w:val="Amain"/>
      </w:pPr>
      <w:r>
        <w:tab/>
      </w:r>
      <w:r w:rsidR="00C84A57" w:rsidRPr="00457575">
        <w:t>(2)</w:t>
      </w:r>
      <w:r w:rsidR="00C84A57" w:rsidRPr="00457575">
        <w:tab/>
      </w:r>
      <w:r w:rsidR="00017974" w:rsidRPr="00457575">
        <w:t xml:space="preserve">However, </w:t>
      </w:r>
      <w:r w:rsidR="00D35611" w:rsidRPr="00457575">
        <w:t>this section</w:t>
      </w:r>
      <w:r w:rsidR="00017974" w:rsidRPr="00457575">
        <w:t xml:space="preserve"> does not apply if—</w:t>
      </w:r>
    </w:p>
    <w:p w:rsidR="00017974" w:rsidRPr="00457575" w:rsidRDefault="004805D6" w:rsidP="004805D6">
      <w:pPr>
        <w:pStyle w:val="Apara"/>
      </w:pPr>
      <w:r>
        <w:tab/>
      </w:r>
      <w:r w:rsidR="00C84A57" w:rsidRPr="00457575">
        <w:t>(a)</w:t>
      </w:r>
      <w:r w:rsidR="00C84A57" w:rsidRPr="00457575">
        <w:tab/>
      </w:r>
      <w:r w:rsidR="00017974" w:rsidRPr="00457575">
        <w:t xml:space="preserve">the placement is authorised under an approval or </w:t>
      </w:r>
      <w:r w:rsidR="00F84F9D" w:rsidRPr="00457575">
        <w:t xml:space="preserve">public </w:t>
      </w:r>
      <w:r w:rsidR="009806C5" w:rsidRPr="00457575">
        <w:t>unleased land</w:t>
      </w:r>
      <w:r w:rsidR="00017974" w:rsidRPr="00457575">
        <w:t xml:space="preserve"> permit under this Act; or</w:t>
      </w:r>
    </w:p>
    <w:p w:rsidR="00017974" w:rsidRPr="00457575" w:rsidRDefault="00017974" w:rsidP="00017974">
      <w:pPr>
        <w:pStyle w:val="aExamHdgpar"/>
      </w:pPr>
      <w:r w:rsidRPr="00457575">
        <w:t>Example—approval that may authorise placement</w:t>
      </w:r>
    </w:p>
    <w:p w:rsidR="00017974" w:rsidRPr="00457575" w:rsidRDefault="00017974" w:rsidP="00017974">
      <w:pPr>
        <w:pStyle w:val="aExamINumpar"/>
      </w:pPr>
      <w:r w:rsidRPr="00457575">
        <w:t>1</w:t>
      </w:r>
      <w:r w:rsidRPr="00457575">
        <w:tab/>
        <w:t>closed road approval</w:t>
      </w:r>
    </w:p>
    <w:p w:rsidR="00017974" w:rsidRPr="00457575" w:rsidRDefault="00017974" w:rsidP="00017974">
      <w:pPr>
        <w:pStyle w:val="aExamINumpar"/>
      </w:pPr>
      <w:r w:rsidRPr="00457575">
        <w:t>2</w:t>
      </w:r>
      <w:r w:rsidRPr="00457575">
        <w:tab/>
        <w:t>work approval</w:t>
      </w:r>
    </w:p>
    <w:p w:rsidR="00017974" w:rsidRPr="00457575" w:rsidRDefault="00017974" w:rsidP="00017974">
      <w:pPr>
        <w:pStyle w:val="aNotepar"/>
      </w:pPr>
      <w:r w:rsidRPr="004805D6">
        <w:rPr>
          <w:rStyle w:val="charItals"/>
        </w:rPr>
        <w:t>Note</w:t>
      </w:r>
      <w:r w:rsidRPr="004805D6">
        <w:rPr>
          <w:rStyle w:val="charItals"/>
        </w:rPr>
        <w:tab/>
      </w:r>
      <w:r w:rsidRPr="00457575">
        <w:t xml:space="preserve">An example </w:t>
      </w:r>
      <w:r w:rsidR="00702AD2" w:rsidRPr="00457575">
        <w:t>is part of</w:t>
      </w:r>
      <w:r w:rsidRPr="00457575">
        <w:t xml:space="preserve"> the Act, is not exhaustive and may extend, but does not limit, the meaning of the provision in which it appears (see </w:t>
      </w:r>
      <w:hyperlink r:id="rId113" w:tooltip="A2001-14" w:history="1">
        <w:r w:rsidR="00B457F2" w:rsidRPr="00B457F2">
          <w:rPr>
            <w:rStyle w:val="charCitHyperlinkAbbrev"/>
          </w:rPr>
          <w:t>Legislation Act</w:t>
        </w:r>
      </w:hyperlink>
      <w:r w:rsidR="00702AD2" w:rsidRPr="00457575">
        <w:t>, s 126 and s 132</w:t>
      </w:r>
      <w:r w:rsidRPr="00457575">
        <w:t>).</w:t>
      </w:r>
    </w:p>
    <w:p w:rsidR="00017974" w:rsidRPr="00457575" w:rsidRDefault="004805D6" w:rsidP="004805D6">
      <w:pPr>
        <w:pStyle w:val="Apara"/>
      </w:pPr>
      <w:r>
        <w:tab/>
      </w:r>
      <w:r w:rsidR="00C84A57" w:rsidRPr="00457575">
        <w:t>(b)</w:t>
      </w:r>
      <w:r w:rsidR="00C84A57" w:rsidRPr="00457575">
        <w:tab/>
      </w:r>
      <w:r w:rsidR="00017974" w:rsidRPr="00457575">
        <w:t>the placement is authorised under another territory law; or</w:t>
      </w:r>
    </w:p>
    <w:p w:rsidR="00017974" w:rsidRPr="004805D6" w:rsidRDefault="004805D6" w:rsidP="004805D6">
      <w:pPr>
        <w:pStyle w:val="Apara"/>
      </w:pPr>
      <w:r w:rsidRPr="004805D6">
        <w:tab/>
      </w:r>
      <w:r w:rsidR="00C84A57" w:rsidRPr="004805D6">
        <w:t>(c)</w:t>
      </w:r>
      <w:r w:rsidR="00C84A57" w:rsidRPr="004805D6">
        <w:tab/>
      </w:r>
      <w:r w:rsidR="00017974" w:rsidRPr="00457575">
        <w:t xml:space="preserve">if the object is a vehicle—the vehicle is parked on a road or road related area in a way that does not contravene the </w:t>
      </w:r>
      <w:hyperlink r:id="rId114" w:tooltip="A1999-80" w:history="1">
        <w:r w:rsidR="00B457F2" w:rsidRPr="00B457F2">
          <w:rPr>
            <w:rStyle w:val="charCitHyperlinkItal"/>
          </w:rPr>
          <w:t>Road Transport (Safety and Traffic Management) Act 1999</w:t>
        </w:r>
      </w:hyperlink>
      <w:r w:rsidR="00017974" w:rsidRPr="00457575">
        <w:rPr>
          <w:rStyle w:val="charItals"/>
        </w:rPr>
        <w:t>.</w:t>
      </w:r>
    </w:p>
    <w:p w:rsidR="00017974" w:rsidRPr="00457575" w:rsidRDefault="00017974" w:rsidP="00017974">
      <w:pPr>
        <w:pStyle w:val="aNotepar"/>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115" w:tooltip="A2001-14" w:history="1">
        <w:r w:rsidR="00B457F2" w:rsidRPr="00B457F2">
          <w:rPr>
            <w:rStyle w:val="charCitHyperlinkAbbrev"/>
          </w:rPr>
          <w:t>Legislation Act</w:t>
        </w:r>
      </w:hyperlink>
      <w:r w:rsidR="00702AD2" w:rsidRPr="00457575">
        <w:t>, s </w:t>
      </w:r>
      <w:r w:rsidRPr="00457575">
        <w:t>104).</w:t>
      </w:r>
    </w:p>
    <w:p w:rsidR="00017974" w:rsidRPr="00457575" w:rsidRDefault="004805D6" w:rsidP="004805D6">
      <w:pPr>
        <w:pStyle w:val="Amain"/>
        <w:keepNext/>
      </w:pPr>
      <w:r>
        <w:tab/>
      </w:r>
      <w:r w:rsidR="00C84A57" w:rsidRPr="00457575">
        <w:t>(3)</w:t>
      </w:r>
      <w:r w:rsidR="00C84A57" w:rsidRPr="00457575">
        <w:tab/>
      </w:r>
      <w:r w:rsidR="00017974" w:rsidRPr="00457575">
        <w:t xml:space="preserve">A police officer or authorised person may direct (a </w:t>
      </w:r>
      <w:r w:rsidR="00017974" w:rsidRPr="004805D6">
        <w:rPr>
          <w:rStyle w:val="charBoldItals"/>
        </w:rPr>
        <w:t>removal direction</w:t>
      </w:r>
      <w:r w:rsidR="00017974" w:rsidRPr="00457575">
        <w:t>) the person to remove the object.</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16" w:tooltip="A2001-14" w:history="1">
        <w:r w:rsidR="00B457F2" w:rsidRPr="00B457F2">
          <w:rPr>
            <w:rStyle w:val="charCitHyperlinkAbbrev"/>
          </w:rPr>
          <w:t>Legislation Act</w:t>
        </w:r>
      </w:hyperlink>
      <w:r w:rsidR="00702AD2" w:rsidRPr="00457575">
        <w:t>, s </w:t>
      </w:r>
      <w:r w:rsidRPr="00457575">
        <w:t>46).</w:t>
      </w:r>
    </w:p>
    <w:p w:rsidR="00017974" w:rsidRPr="00457575" w:rsidRDefault="004805D6" w:rsidP="004805D6">
      <w:pPr>
        <w:pStyle w:val="Amain"/>
      </w:pPr>
      <w:r>
        <w:tab/>
      </w:r>
      <w:r w:rsidR="00C84A57" w:rsidRPr="00457575">
        <w:t>(4)</w:t>
      </w:r>
      <w:r w:rsidR="00C84A57" w:rsidRPr="00457575">
        <w:tab/>
      </w:r>
      <w:r w:rsidR="00017974" w:rsidRPr="00457575">
        <w:t>A removal direction must be in writing and state—</w:t>
      </w:r>
    </w:p>
    <w:p w:rsidR="00017974" w:rsidRPr="00457575" w:rsidRDefault="004805D6" w:rsidP="004805D6">
      <w:pPr>
        <w:pStyle w:val="Apara"/>
      </w:pPr>
      <w:r>
        <w:tab/>
      </w:r>
      <w:r w:rsidR="00C84A57" w:rsidRPr="00457575">
        <w:t>(a)</w:t>
      </w:r>
      <w:r w:rsidR="00C84A57" w:rsidRPr="00457575">
        <w:tab/>
      </w:r>
      <w:r w:rsidR="00017974" w:rsidRPr="00457575">
        <w:t xml:space="preserve">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the object to be removed; and</w:t>
      </w:r>
    </w:p>
    <w:p w:rsidR="00017974" w:rsidRPr="00457575" w:rsidRDefault="004805D6" w:rsidP="00474B59">
      <w:pPr>
        <w:pStyle w:val="Apara"/>
        <w:keepNext/>
      </w:pPr>
      <w:r>
        <w:lastRenderedPageBreak/>
        <w:tab/>
      </w:r>
      <w:r w:rsidR="00C84A57" w:rsidRPr="00457575">
        <w:t>(c)</w:t>
      </w:r>
      <w:r w:rsidR="00C84A57" w:rsidRPr="00457575">
        <w:tab/>
      </w:r>
      <w:r w:rsidR="00017974" w:rsidRPr="00457575">
        <w:t xml:space="preserve">when the direction must be complied with (the </w:t>
      </w:r>
      <w:r w:rsidR="00017974" w:rsidRPr="004805D6">
        <w:rPr>
          <w:rStyle w:val="charBoldItals"/>
        </w:rPr>
        <w:t>due date</w:t>
      </w:r>
      <w:r w:rsidR="00017974" w:rsidRPr="00457575">
        <w:t>), being a day at least—</w:t>
      </w:r>
    </w:p>
    <w:p w:rsidR="00017974" w:rsidRPr="00457575" w:rsidRDefault="004805D6" w:rsidP="004805D6">
      <w:pPr>
        <w:pStyle w:val="Asubpara"/>
      </w:pPr>
      <w:r>
        <w:tab/>
      </w:r>
      <w:r w:rsidR="00C84A57" w:rsidRPr="00457575">
        <w:t>(i)</w:t>
      </w:r>
      <w:r w:rsidR="00C84A57" w:rsidRPr="00457575">
        <w:tab/>
      </w:r>
      <w:r w:rsidR="00017974" w:rsidRPr="00457575">
        <w:t>if the object is a vehicle—2 days after the direction is given to the person; or</w:t>
      </w:r>
    </w:p>
    <w:p w:rsidR="00017974" w:rsidRPr="00457575" w:rsidRDefault="004805D6" w:rsidP="004805D6">
      <w:pPr>
        <w:pStyle w:val="Asubpara"/>
      </w:pPr>
      <w:r>
        <w:tab/>
      </w:r>
      <w:r w:rsidR="00C84A57" w:rsidRPr="00457575">
        <w:t>(ii)</w:t>
      </w:r>
      <w:r w:rsidR="00C84A57" w:rsidRPr="00457575">
        <w:tab/>
      </w:r>
      <w:r w:rsidR="00017974" w:rsidRPr="00457575">
        <w:t>in any other case—7 days after the direction is given to the person; and</w:t>
      </w:r>
    </w:p>
    <w:p w:rsidR="00017974" w:rsidRPr="00457575" w:rsidRDefault="004805D6" w:rsidP="004805D6">
      <w:pPr>
        <w:pStyle w:val="Apara"/>
      </w:pPr>
      <w:r>
        <w:tab/>
      </w:r>
      <w:r w:rsidR="00C84A57" w:rsidRPr="00457575">
        <w:t>(d)</w:t>
      </w:r>
      <w:r w:rsidR="00C84A57" w:rsidRPr="00457575">
        <w:tab/>
      </w:r>
      <w:r w:rsidR="00017974" w:rsidRPr="00457575">
        <w:t>that, if the object is not removed by the due date—</w:t>
      </w:r>
    </w:p>
    <w:p w:rsidR="00017974" w:rsidRPr="00457575" w:rsidRDefault="004805D6" w:rsidP="004805D6">
      <w:pPr>
        <w:pStyle w:val="Asubpara"/>
      </w:pPr>
      <w:r>
        <w:tab/>
      </w:r>
      <w:r w:rsidR="00C84A57" w:rsidRPr="00457575">
        <w:t>(i)</w:t>
      </w:r>
      <w:r w:rsidR="00C84A57" w:rsidRPr="00457575">
        <w:tab/>
      </w:r>
      <w:r w:rsidR="00017974" w:rsidRPr="00457575">
        <w:t xml:space="preserve">the person may be committing an offence under </w:t>
      </w:r>
      <w:r w:rsidR="00F351B2" w:rsidRPr="00075D8E">
        <w:t>section</w:t>
      </w:r>
      <w:r w:rsidR="00F351B2">
        <w:t> </w:t>
      </w:r>
      <w:r w:rsidR="00F351B2" w:rsidRPr="00075D8E">
        <w:t>99 (Offence—fail to comply with removal direction)</w:t>
      </w:r>
      <w:r w:rsidR="00017974" w:rsidRPr="00457575">
        <w:t>; and</w:t>
      </w:r>
    </w:p>
    <w:p w:rsidR="00017974" w:rsidRPr="00457575" w:rsidRDefault="004805D6" w:rsidP="004805D6">
      <w:pPr>
        <w:pStyle w:val="Asubpara"/>
      </w:pPr>
      <w:r>
        <w:tab/>
      </w:r>
      <w:r w:rsidR="00C84A57" w:rsidRPr="00457575">
        <w:t>(ii)</w:t>
      </w:r>
      <w:r w:rsidR="00C84A57" w:rsidRPr="00457575">
        <w:tab/>
      </w:r>
      <w:r w:rsidR="00017974" w:rsidRPr="00457575">
        <w:t xml:space="preserve">the object may be removed and disposed of under </w:t>
      </w:r>
      <w:r w:rsidR="00400AE1" w:rsidRPr="00457575">
        <w:t>section </w:t>
      </w:r>
      <w:r w:rsidR="006C6D0D" w:rsidRPr="00457575">
        <w:t>105</w:t>
      </w:r>
      <w:r w:rsidR="00017974" w:rsidRPr="00457575">
        <w:t xml:space="preserve"> (Removal of objects by Territory) and </w:t>
      </w:r>
      <w:r w:rsidR="00CA42A4" w:rsidRPr="00457575">
        <w:t>section</w:t>
      </w:r>
      <w:r w:rsidR="00017974" w:rsidRPr="00457575">
        <w:t> </w:t>
      </w:r>
      <w:r w:rsidR="006C6D0D" w:rsidRPr="00457575">
        <w:t>106</w:t>
      </w:r>
      <w:r w:rsidR="00B73736" w:rsidRPr="00457575">
        <w:t xml:space="preserve"> </w:t>
      </w:r>
      <w:r w:rsidR="00017974" w:rsidRPr="00457575">
        <w:t>(Disposal of objects by Territory).</w:t>
      </w:r>
    </w:p>
    <w:p w:rsidR="00017974" w:rsidRPr="00457575" w:rsidRDefault="004805D6" w:rsidP="004805D6">
      <w:pPr>
        <w:pStyle w:val="Amain"/>
      </w:pPr>
      <w:r>
        <w:tab/>
      </w:r>
      <w:r w:rsidR="00C84A57" w:rsidRPr="00457575">
        <w:t>(5)</w:t>
      </w:r>
      <w:r w:rsidR="00C84A57" w:rsidRPr="00457575">
        <w:tab/>
      </w:r>
      <w:r w:rsidR="00017974" w:rsidRPr="00457575">
        <w:t>A removal direction may be given to a person by securely attaching the direction to the object in a conspicuous place.</w:t>
      </w:r>
    </w:p>
    <w:p w:rsidR="00017974" w:rsidRPr="00457575" w:rsidRDefault="004805D6" w:rsidP="004805D6">
      <w:pPr>
        <w:pStyle w:val="Amain"/>
      </w:pPr>
      <w:r>
        <w:tab/>
      </w:r>
      <w:r w:rsidR="00C84A57" w:rsidRPr="00457575">
        <w:t>(6)</w:t>
      </w:r>
      <w:r w:rsidR="00C84A57" w:rsidRPr="00457575">
        <w:tab/>
      </w:r>
      <w:r w:rsidR="00017974" w:rsidRPr="00457575">
        <w:t xml:space="preserve">To remove any doubt, a removal direction given to a person in the way mentioned in </w:t>
      </w:r>
      <w:r w:rsidR="005550BE" w:rsidRPr="00457575">
        <w:t>subsection (</w:t>
      </w:r>
      <w:r w:rsidR="00017974" w:rsidRPr="00457575">
        <w:t>5) is taken to be given to the person on the day the direction is attached to the object.</w:t>
      </w:r>
    </w:p>
    <w:p w:rsidR="00017974" w:rsidRPr="00457575" w:rsidRDefault="004805D6" w:rsidP="004805D6">
      <w:pPr>
        <w:pStyle w:val="Amain"/>
        <w:keepNext/>
      </w:pPr>
      <w:r>
        <w:tab/>
      </w:r>
      <w:r w:rsidR="00C84A57" w:rsidRPr="00457575">
        <w:t>(7)</w:t>
      </w:r>
      <w:r w:rsidR="00C84A57" w:rsidRPr="00457575">
        <w:tab/>
      </w:r>
      <w:r w:rsidR="00017974" w:rsidRPr="00457575">
        <w:t xml:space="preserve">In </w:t>
      </w:r>
      <w:r w:rsidR="00D35611" w:rsidRPr="00457575">
        <w:t>this section</w:t>
      </w:r>
      <w:r w:rsidR="00017974" w:rsidRPr="00457575">
        <w:t>:</w:t>
      </w:r>
    </w:p>
    <w:p w:rsidR="009E554E" w:rsidRPr="00395778" w:rsidRDefault="009E554E" w:rsidP="009E554E">
      <w:pPr>
        <w:pStyle w:val="aDef"/>
      </w:pPr>
      <w:r w:rsidRPr="00395778">
        <w:rPr>
          <w:rStyle w:val="charBoldItals"/>
        </w:rPr>
        <w:t>park</w:t>
      </w:r>
      <w:r w:rsidRPr="00395778">
        <w:t xml:space="preserve">—see the </w:t>
      </w:r>
      <w:hyperlink r:id="rId117" w:tooltip="SL2017-43" w:history="1">
        <w:r w:rsidRPr="009E554E">
          <w:rPr>
            <w:rStyle w:val="charCitHyperlinkItal"/>
          </w:rPr>
          <w:t>Road Transport (Road Rules) Regulation 2017</w:t>
        </w:r>
      </w:hyperlink>
      <w:r w:rsidRPr="00395778">
        <w:t>, dictionary.</w:t>
      </w:r>
    </w:p>
    <w:p w:rsidR="00017974" w:rsidRPr="00457575" w:rsidRDefault="00017974" w:rsidP="00C84A57">
      <w:pPr>
        <w:pStyle w:val="aDef"/>
      </w:pPr>
      <w:r w:rsidRPr="004805D6">
        <w:rPr>
          <w:rStyle w:val="charBoldItals"/>
        </w:rPr>
        <w:t>road</w:t>
      </w:r>
      <w:r w:rsidRPr="00457575">
        <w:t xml:space="preserve">—see the </w:t>
      </w:r>
      <w:hyperlink r:id="rId118" w:tooltip="A1999-80" w:history="1">
        <w:r w:rsidR="00B457F2" w:rsidRPr="00B457F2">
          <w:rPr>
            <w:rStyle w:val="charCitHyperlinkItal"/>
          </w:rPr>
          <w:t>Road Transport (Safety and Traffic Management) Act 1999</w:t>
        </w:r>
      </w:hyperlink>
      <w:r w:rsidRPr="004805D6">
        <w:t>, dictionary.</w:t>
      </w:r>
    </w:p>
    <w:p w:rsidR="00017974" w:rsidRPr="004805D6" w:rsidRDefault="00017974" w:rsidP="00C84A57">
      <w:pPr>
        <w:pStyle w:val="aDef"/>
      </w:pPr>
      <w:r w:rsidRPr="004805D6">
        <w:rPr>
          <w:rStyle w:val="charBoldItals"/>
        </w:rPr>
        <w:t>road related area</w:t>
      </w:r>
      <w:r w:rsidRPr="00457575">
        <w:t xml:space="preserve">—see the </w:t>
      </w:r>
      <w:hyperlink r:id="rId119" w:tooltip="A1999-80" w:history="1">
        <w:r w:rsidR="00B457F2" w:rsidRPr="00B457F2">
          <w:rPr>
            <w:rStyle w:val="charCitHyperlinkItal"/>
          </w:rPr>
          <w:t>Road Transport (Safety and Traffic Management) Act 1999</w:t>
        </w:r>
      </w:hyperlink>
      <w:r w:rsidRPr="004805D6">
        <w:t>, dictionary.</w:t>
      </w:r>
    </w:p>
    <w:p w:rsidR="00017974" w:rsidRPr="00457575" w:rsidRDefault="00C84A57" w:rsidP="00C84A57">
      <w:pPr>
        <w:pStyle w:val="AH5Sec"/>
      </w:pPr>
      <w:bookmarkStart w:id="132" w:name="_Toc527111190"/>
      <w:r w:rsidRPr="0074061D">
        <w:rPr>
          <w:rStyle w:val="CharSectNo"/>
        </w:rPr>
        <w:lastRenderedPageBreak/>
        <w:t>99</w:t>
      </w:r>
      <w:r w:rsidRPr="00457575">
        <w:tab/>
      </w:r>
      <w:r w:rsidR="00017974" w:rsidRPr="00457575">
        <w:t>Offence—fail to comply with removal direction</w:t>
      </w:r>
      <w:bookmarkEnd w:id="132"/>
    </w:p>
    <w:p w:rsidR="00017974" w:rsidRPr="00457575" w:rsidRDefault="004805D6" w:rsidP="002B0D51">
      <w:pPr>
        <w:pStyle w:val="Amain"/>
        <w:keepNext/>
      </w:pPr>
      <w:r>
        <w:tab/>
      </w:r>
      <w:r w:rsidR="00C84A57" w:rsidRPr="00457575">
        <w:t>(1)</w:t>
      </w:r>
      <w:r w:rsidR="00C84A57" w:rsidRPr="00457575">
        <w:tab/>
      </w:r>
      <w:r w:rsidR="00017974" w:rsidRPr="00457575">
        <w:t>A person commits an offence if the person—</w:t>
      </w:r>
    </w:p>
    <w:p w:rsidR="00017974" w:rsidRPr="00457575" w:rsidRDefault="004805D6" w:rsidP="002B0D51">
      <w:pPr>
        <w:pStyle w:val="Apara"/>
        <w:keepNext/>
      </w:pPr>
      <w:r>
        <w:tab/>
      </w:r>
      <w:r w:rsidR="00C84A57" w:rsidRPr="00457575">
        <w:t>(a)</w:t>
      </w:r>
      <w:r w:rsidR="00C84A57" w:rsidRPr="00457575">
        <w:tab/>
      </w:r>
      <w:r w:rsidR="00017974" w:rsidRPr="00457575">
        <w:t>is subject to a removal direction;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50028F" w:rsidRPr="0092630A" w:rsidRDefault="0050028F" w:rsidP="0050028F">
      <w:pPr>
        <w:pStyle w:val="AH5Sec"/>
      </w:pPr>
      <w:bookmarkStart w:id="133" w:name="_Toc527111191"/>
      <w:r w:rsidRPr="0074061D">
        <w:rPr>
          <w:rStyle w:val="CharSectNo"/>
        </w:rPr>
        <w:t>99A</w:t>
      </w:r>
      <w:r w:rsidRPr="0092630A">
        <w:tab/>
        <w:t>Offence—hawkers obstructing or endangering public</w:t>
      </w:r>
      <w:bookmarkEnd w:id="133"/>
    </w:p>
    <w:p w:rsidR="0050028F" w:rsidRPr="0092630A" w:rsidRDefault="0050028F" w:rsidP="0050028F">
      <w:pPr>
        <w:pStyle w:val="Amain"/>
      </w:pPr>
      <w:r w:rsidRPr="0092630A">
        <w:tab/>
        <w:t>(1)</w:t>
      </w:r>
      <w:r w:rsidRPr="0092630A">
        <w:tab/>
        <w:t>A person commits an offence if—</w:t>
      </w:r>
    </w:p>
    <w:p w:rsidR="0050028F" w:rsidRPr="0092630A" w:rsidRDefault="0050028F" w:rsidP="0050028F">
      <w:pPr>
        <w:pStyle w:val="Apara"/>
      </w:pPr>
      <w:r w:rsidRPr="0092630A">
        <w:tab/>
        <w:t>(a)</w:t>
      </w:r>
      <w:r w:rsidRPr="0092630A">
        <w:tab/>
        <w:t>the person uses public unleased land to carry on business as a hawker; and</w:t>
      </w:r>
    </w:p>
    <w:p w:rsidR="0050028F" w:rsidRPr="0092630A" w:rsidRDefault="0050028F" w:rsidP="0050028F">
      <w:pPr>
        <w:pStyle w:val="Apara"/>
      </w:pPr>
      <w:r w:rsidRPr="0092630A">
        <w:tab/>
        <w:t>(b)</w:t>
      </w:r>
      <w:r w:rsidRPr="0092630A">
        <w:tab/>
        <w:t>the person—</w:t>
      </w:r>
    </w:p>
    <w:p w:rsidR="0050028F" w:rsidRPr="0092630A" w:rsidRDefault="0050028F" w:rsidP="0050028F">
      <w:pPr>
        <w:pStyle w:val="Asubpara"/>
      </w:pPr>
      <w:r w:rsidRPr="0092630A">
        <w:tab/>
        <w:t>(i)</w:t>
      </w:r>
      <w:r w:rsidRPr="0092630A">
        <w:tab/>
        <w:t>hinders or obstructs the free movement of people or vehicles in public unleased land; or</w:t>
      </w:r>
    </w:p>
    <w:p w:rsidR="0050028F" w:rsidRPr="0092630A" w:rsidRDefault="0050028F" w:rsidP="0050028F">
      <w:pPr>
        <w:pStyle w:val="Asubpara"/>
      </w:pPr>
      <w:r w:rsidRPr="0092630A">
        <w:tab/>
        <w:t>(ii)</w:t>
      </w:r>
      <w:r w:rsidRPr="0092630A">
        <w:tab/>
        <w:t>endangers the safety of members of the public in public unleased land.</w:t>
      </w:r>
    </w:p>
    <w:p w:rsidR="0050028F" w:rsidRPr="0092630A" w:rsidRDefault="0050028F" w:rsidP="0050028F">
      <w:pPr>
        <w:pStyle w:val="Penalty"/>
      </w:pPr>
      <w:r w:rsidRPr="0092630A">
        <w:t>Maximum penalty:  30 penalty units.</w:t>
      </w:r>
    </w:p>
    <w:p w:rsidR="0050028F" w:rsidRPr="0092630A" w:rsidRDefault="0050028F" w:rsidP="0050028F">
      <w:pPr>
        <w:pStyle w:val="Amain"/>
      </w:pPr>
      <w:r w:rsidRPr="0092630A">
        <w:tab/>
        <w:t>(2)</w:t>
      </w:r>
      <w:r w:rsidRPr="0092630A">
        <w:tab/>
        <w:t>An offence against this section is a strict liability offence.</w:t>
      </w:r>
    </w:p>
    <w:p w:rsidR="00017974" w:rsidRPr="00457575" w:rsidRDefault="00C84A57" w:rsidP="00C84A57">
      <w:pPr>
        <w:pStyle w:val="AH4SubDiv"/>
      </w:pPr>
      <w:bookmarkStart w:id="134" w:name="_Toc527111192"/>
      <w:r w:rsidRPr="00457575">
        <w:t>Subdivision 4.3.2</w:t>
      </w:r>
      <w:r w:rsidRPr="00457575">
        <w:tab/>
      </w:r>
      <w:r w:rsidR="00017974" w:rsidRPr="00457575">
        <w:t>Urgent action</w:t>
      </w:r>
      <w:bookmarkEnd w:id="134"/>
    </w:p>
    <w:p w:rsidR="00017974" w:rsidRPr="00457575" w:rsidRDefault="00C84A57" w:rsidP="00C84A57">
      <w:pPr>
        <w:pStyle w:val="AH5Sec"/>
      </w:pPr>
      <w:bookmarkStart w:id="135" w:name="_Toc527111193"/>
      <w:r w:rsidRPr="0074061D">
        <w:rPr>
          <w:rStyle w:val="CharSectNo"/>
        </w:rPr>
        <w:t>100</w:t>
      </w:r>
      <w:r w:rsidRPr="00457575">
        <w:tab/>
      </w:r>
      <w:r w:rsidR="00017974" w:rsidRPr="00457575">
        <w:t>Director</w:t>
      </w:r>
      <w:r w:rsidR="00017974" w:rsidRPr="00457575">
        <w:noBreakHyphen/>
        <w:t>general’</w:t>
      </w:r>
      <w:r w:rsidR="00CA42A4" w:rsidRPr="00457575">
        <w:t>s</w:t>
      </w:r>
      <w:r w:rsidR="00017974" w:rsidRPr="00457575">
        <w:t xml:space="preserve"> directions</w:t>
      </w:r>
      <w:bookmarkEnd w:id="135"/>
    </w:p>
    <w:p w:rsidR="00017974" w:rsidRPr="00457575" w:rsidRDefault="004805D6" w:rsidP="004805D6">
      <w:pPr>
        <w:pStyle w:val="Amain"/>
        <w:rPr>
          <w:lang w:eastAsia="en-AU"/>
        </w:rPr>
      </w:pPr>
      <w:r>
        <w:rPr>
          <w:lang w:eastAsia="en-AU"/>
        </w:rPr>
        <w:tab/>
      </w:r>
      <w:r w:rsidR="00C84A57" w:rsidRPr="00457575">
        <w:rPr>
          <w:lang w:eastAsia="en-AU"/>
        </w:rPr>
        <w:t>(1)</w:t>
      </w:r>
      <w:r w:rsidR="00C84A57" w:rsidRPr="00457575">
        <w:rPr>
          <w:lang w:eastAsia="en-AU"/>
        </w:rPr>
        <w:tab/>
      </w:r>
      <w:r w:rsidR="00D35611" w:rsidRPr="00457575">
        <w:rPr>
          <w:lang w:eastAsia="en-AU"/>
        </w:rPr>
        <w:t>This section</w:t>
      </w:r>
      <w:r w:rsidR="00017974" w:rsidRPr="00457575">
        <w:rPr>
          <w:lang w:eastAsia="en-AU"/>
        </w:rPr>
        <w:t xml:space="preserve"> applies if the director</w:t>
      </w:r>
      <w:r w:rsidR="00017974" w:rsidRPr="00457575">
        <w:rPr>
          <w:lang w:eastAsia="en-AU"/>
        </w:rPr>
        <w:noBreakHyphen/>
        <w:t>general believes on reasonable grounds that there is, or is likely to be—</w:t>
      </w:r>
    </w:p>
    <w:p w:rsidR="00017974" w:rsidRPr="00457575" w:rsidRDefault="004805D6" w:rsidP="004805D6">
      <w:pPr>
        <w:pStyle w:val="Apara"/>
      </w:pPr>
      <w:r>
        <w:tab/>
      </w:r>
      <w:r w:rsidR="00C84A57" w:rsidRPr="00457575">
        <w:t>(a)</w:t>
      </w:r>
      <w:r w:rsidR="00C84A57" w:rsidRPr="00457575">
        <w:tab/>
      </w:r>
      <w:r w:rsidR="00017974" w:rsidRPr="00457575">
        <w:t>either—</w:t>
      </w:r>
    </w:p>
    <w:p w:rsidR="00017974" w:rsidRPr="00457575" w:rsidRDefault="004805D6" w:rsidP="004805D6">
      <w:pPr>
        <w:pStyle w:val="Asubpara"/>
        <w:rPr>
          <w:lang w:eastAsia="en-AU"/>
        </w:rPr>
      </w:pPr>
      <w:r>
        <w:rPr>
          <w:lang w:eastAsia="en-AU"/>
        </w:rPr>
        <w:tab/>
      </w:r>
      <w:r w:rsidR="00C84A57" w:rsidRPr="00457575">
        <w:rPr>
          <w:lang w:eastAsia="en-AU"/>
        </w:rPr>
        <w:t>(i)</w:t>
      </w:r>
      <w:r w:rsidR="00C84A57" w:rsidRPr="00457575">
        <w:rPr>
          <w:lang w:eastAsia="en-AU"/>
        </w:rPr>
        <w:tab/>
      </w:r>
      <w:r w:rsidR="00017974" w:rsidRPr="00457575">
        <w:rPr>
          <w:lang w:eastAsia="en-AU"/>
        </w:rPr>
        <w:t xml:space="preserve">a breach of a </w:t>
      </w:r>
      <w:r w:rsidR="00F84F9D" w:rsidRPr="00457575">
        <w:rPr>
          <w:lang w:eastAsia="en-AU"/>
        </w:rPr>
        <w:t xml:space="preserve">public </w:t>
      </w:r>
      <w:r w:rsidR="009806C5" w:rsidRPr="00457575">
        <w:rPr>
          <w:lang w:eastAsia="en-AU"/>
        </w:rPr>
        <w:t>unleased land</w:t>
      </w:r>
      <w:r w:rsidR="00017974" w:rsidRPr="00457575">
        <w:rPr>
          <w:lang w:eastAsia="en-AU"/>
        </w:rPr>
        <w:t xml:space="preserve"> permit; or</w:t>
      </w:r>
    </w:p>
    <w:p w:rsidR="00017974" w:rsidRPr="00457575" w:rsidRDefault="004805D6" w:rsidP="004805D6">
      <w:pPr>
        <w:pStyle w:val="Asubpara"/>
        <w:rPr>
          <w:lang w:eastAsia="en-AU"/>
        </w:rPr>
      </w:pPr>
      <w:r>
        <w:rPr>
          <w:lang w:eastAsia="en-AU"/>
        </w:rPr>
        <w:tab/>
      </w:r>
      <w:r w:rsidR="00C84A57" w:rsidRPr="00457575">
        <w:rPr>
          <w:lang w:eastAsia="en-AU"/>
        </w:rPr>
        <w:t>(ii)</w:t>
      </w:r>
      <w:r w:rsidR="00C84A57" w:rsidRPr="00457575">
        <w:rPr>
          <w:lang w:eastAsia="en-AU"/>
        </w:rPr>
        <w:tab/>
      </w:r>
      <w:r w:rsidR="00017974" w:rsidRPr="00457575">
        <w:rPr>
          <w:lang w:eastAsia="en-AU"/>
        </w:rPr>
        <w:t>another contravention of this Act; and</w:t>
      </w:r>
    </w:p>
    <w:p w:rsidR="00017974" w:rsidRPr="00457575" w:rsidRDefault="004805D6" w:rsidP="002B0D51">
      <w:pPr>
        <w:pStyle w:val="Apara"/>
        <w:keepNext/>
      </w:pPr>
      <w:r>
        <w:lastRenderedPageBreak/>
        <w:tab/>
      </w:r>
      <w:r w:rsidR="00C84A57" w:rsidRPr="00457575">
        <w:t>(b)</w:t>
      </w:r>
      <w:r w:rsidR="00C84A57" w:rsidRPr="00457575">
        <w:tab/>
      </w:r>
      <w:r w:rsidR="00017974" w:rsidRPr="00457575">
        <w:t>the breach or other contravention is causing, or is likely to cause—</w:t>
      </w:r>
    </w:p>
    <w:p w:rsidR="00017974" w:rsidRPr="00457575" w:rsidRDefault="004805D6" w:rsidP="004805D6">
      <w:pPr>
        <w:pStyle w:val="Asubpara"/>
      </w:pPr>
      <w:r>
        <w:tab/>
      </w:r>
      <w:r w:rsidR="00C84A57" w:rsidRPr="00457575">
        <w:t>(i)</w:t>
      </w:r>
      <w:r w:rsidR="00C84A57" w:rsidRPr="00457575">
        <w:tab/>
      </w:r>
      <w:r w:rsidR="00017974" w:rsidRPr="00457575">
        <w:t>undue disturbance, inconvenience or offence to people lawfully at adjacent or nearby places; or</w:t>
      </w:r>
    </w:p>
    <w:p w:rsidR="00017974" w:rsidRPr="00457575" w:rsidRDefault="004805D6" w:rsidP="004805D6">
      <w:pPr>
        <w:pStyle w:val="Asubpara"/>
        <w:keepNext/>
      </w:pPr>
      <w:r>
        <w:tab/>
      </w:r>
      <w:r w:rsidR="00C84A57" w:rsidRPr="00457575">
        <w:t>(ii)</w:t>
      </w:r>
      <w:r w:rsidR="00C84A57" w:rsidRPr="00457575">
        <w:tab/>
      </w:r>
      <w:r w:rsidR="00017974" w:rsidRPr="00457575">
        <w:t>undue risk to people or property.</w:t>
      </w:r>
    </w:p>
    <w:p w:rsidR="00017974" w:rsidRPr="00457575" w:rsidRDefault="00017974" w:rsidP="00017974">
      <w:pPr>
        <w:pStyle w:val="aNote"/>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120" w:tooltip="A2001-14" w:history="1">
        <w:r w:rsidR="00B457F2" w:rsidRPr="00B457F2">
          <w:rPr>
            <w:rStyle w:val="charCitHyperlinkAbbrev"/>
          </w:rPr>
          <w:t>Legislation Act</w:t>
        </w:r>
      </w:hyperlink>
      <w:r w:rsidR="00702AD2" w:rsidRPr="00457575">
        <w:t>, s </w:t>
      </w:r>
      <w:r w:rsidRPr="00457575">
        <w:t>104).</w:t>
      </w:r>
    </w:p>
    <w:p w:rsidR="00017974" w:rsidRPr="00457575" w:rsidRDefault="004805D6" w:rsidP="004805D6">
      <w:pPr>
        <w:pStyle w:val="Amain"/>
        <w:keepNext/>
        <w:rPr>
          <w:lang w:eastAsia="en-AU"/>
        </w:rPr>
      </w:pPr>
      <w:r>
        <w:rPr>
          <w:lang w:eastAsia="en-AU"/>
        </w:rPr>
        <w:tab/>
      </w:r>
      <w:r w:rsidR="00C84A57" w:rsidRPr="00457575">
        <w:rPr>
          <w:lang w:eastAsia="en-AU"/>
        </w:rPr>
        <w:t>(2)</w:t>
      </w:r>
      <w:r w:rsidR="00C84A57" w:rsidRPr="00457575">
        <w:rPr>
          <w:lang w:eastAsia="en-AU"/>
        </w:rPr>
        <w:tab/>
      </w:r>
      <w:r w:rsidR="00017974" w:rsidRPr="00457575">
        <w:t>The director</w:t>
      </w:r>
      <w:r w:rsidR="00017974" w:rsidRPr="00457575">
        <w:noBreakHyphen/>
        <w:t xml:space="preserve">general may direct (a </w:t>
      </w:r>
      <w:r w:rsidR="00017974" w:rsidRPr="004805D6">
        <w:rPr>
          <w:rStyle w:val="charBoldItals"/>
        </w:rPr>
        <w:t>director</w:t>
      </w:r>
      <w:r w:rsidR="00017974" w:rsidRPr="004805D6">
        <w:rPr>
          <w:rStyle w:val="charBoldItals"/>
        </w:rPr>
        <w:noBreakHyphen/>
        <w:t>general’</w:t>
      </w:r>
      <w:r w:rsidR="00CA42A4" w:rsidRPr="004805D6">
        <w:rPr>
          <w:rStyle w:val="charBoldItals"/>
        </w:rPr>
        <w:t>s</w:t>
      </w:r>
      <w:r w:rsidR="00017974" w:rsidRPr="004805D6">
        <w:rPr>
          <w:rStyle w:val="charBoldItals"/>
        </w:rPr>
        <w:t xml:space="preserve"> direction</w:t>
      </w:r>
      <w:r w:rsidR="00017974" w:rsidRPr="00457575">
        <w:t xml:space="preserve">) 1 or more of the following people to </w:t>
      </w:r>
      <w:r w:rsidR="00017974" w:rsidRPr="00457575">
        <w:rPr>
          <w:rFonts w:ascii="Times-Roman" w:hAnsi="Times-Roman" w:cs="Times-Roman"/>
          <w:szCs w:val="24"/>
          <w:lang w:eastAsia="en-AU"/>
        </w:rPr>
        <w:t>take action to prevent the breach or other contravention:</w:t>
      </w:r>
    </w:p>
    <w:p w:rsidR="00017974" w:rsidRPr="00457575" w:rsidRDefault="004805D6" w:rsidP="004805D6">
      <w:pPr>
        <w:pStyle w:val="Apara"/>
      </w:pPr>
      <w:r>
        <w:tab/>
      </w:r>
      <w:r w:rsidR="00C84A57" w:rsidRPr="00457575">
        <w:t>(a)</w:t>
      </w:r>
      <w:r w:rsidR="00C84A57" w:rsidRPr="00457575">
        <w:tab/>
      </w:r>
      <w:r w:rsidR="00017974" w:rsidRPr="00457575">
        <w:t>a permit</w:t>
      </w:r>
      <w:r w:rsidR="00017974" w:rsidRPr="00457575">
        <w:noBreakHyphen/>
        <w:t>holder;</w:t>
      </w:r>
    </w:p>
    <w:p w:rsidR="00017974" w:rsidRPr="00457575" w:rsidRDefault="004805D6" w:rsidP="004805D6">
      <w:pPr>
        <w:pStyle w:val="Apara"/>
      </w:pPr>
      <w:r>
        <w:tab/>
      </w:r>
      <w:r w:rsidR="00C84A57" w:rsidRPr="00457575">
        <w:t>(b)</w:t>
      </w:r>
      <w:r w:rsidR="00C84A57" w:rsidRPr="00457575">
        <w:tab/>
      </w:r>
      <w:r w:rsidR="00017974" w:rsidRPr="00457575">
        <w:t>an employee of a permit holder;</w:t>
      </w:r>
    </w:p>
    <w:p w:rsidR="00017974" w:rsidRPr="00457575" w:rsidRDefault="004805D6" w:rsidP="00474B59">
      <w:pPr>
        <w:pStyle w:val="Apara"/>
        <w:keepNext/>
      </w:pPr>
      <w:r>
        <w:tab/>
      </w:r>
      <w:r w:rsidR="00C84A57" w:rsidRPr="00457575">
        <w:t>(c)</w:t>
      </w:r>
      <w:r w:rsidR="00C84A57" w:rsidRPr="00457575">
        <w:tab/>
      </w:r>
      <w:r w:rsidR="00017974" w:rsidRPr="00457575">
        <w:t>a person working at the permitted place.</w:t>
      </w:r>
    </w:p>
    <w:p w:rsidR="00017974" w:rsidRPr="00457575" w:rsidRDefault="00017974" w:rsidP="00017974">
      <w:pPr>
        <w:pStyle w:val="aExamHdgss"/>
      </w:pPr>
      <w:r w:rsidRPr="00457575">
        <w:t>Example—director</w:t>
      </w:r>
      <w:r w:rsidRPr="00457575">
        <w:noBreakHyphen/>
        <w:t>general’</w:t>
      </w:r>
      <w:r w:rsidR="00CA42A4" w:rsidRPr="00457575">
        <w:t>s</w:t>
      </w:r>
      <w:r w:rsidRPr="00457575">
        <w:t xml:space="preserve"> direction</w:t>
      </w:r>
    </w:p>
    <w:p w:rsidR="00017974" w:rsidRPr="00457575" w:rsidRDefault="00017974" w:rsidP="00017974">
      <w:pPr>
        <w:pStyle w:val="aExamINumss"/>
        <w:keepNext/>
        <w:tabs>
          <w:tab w:val="left" w:pos="1460"/>
        </w:tabs>
        <w:ind w:left="1460" w:hanging="360"/>
      </w:pPr>
      <w:r w:rsidRPr="00457575">
        <w:t xml:space="preserve">to reduce loud noise coming from the permitted </w:t>
      </w:r>
      <w:r w:rsidR="00F84F9D" w:rsidRPr="00457575">
        <w:t xml:space="preserve">public </w:t>
      </w:r>
      <w:r w:rsidR="009806C5" w:rsidRPr="00457575">
        <w:t>unleased land</w:t>
      </w:r>
    </w:p>
    <w:p w:rsidR="00017974" w:rsidRPr="00457575" w:rsidRDefault="00017974" w:rsidP="00017974">
      <w:pPr>
        <w:pStyle w:val="aNote"/>
      </w:pPr>
      <w:r w:rsidRPr="004805D6">
        <w:rPr>
          <w:rStyle w:val="charItals"/>
        </w:rPr>
        <w:t>Note</w:t>
      </w:r>
      <w:r w:rsidRPr="00457575">
        <w:tab/>
        <w:t xml:space="preserve">An example </w:t>
      </w:r>
      <w:r w:rsidR="00702AD2" w:rsidRPr="00457575">
        <w:t>is part of</w:t>
      </w:r>
      <w:r w:rsidRPr="00457575">
        <w:t xml:space="preserve"> the Act, is not exhaustive and may extend, but does not limit, the meaning of the provision in which it appears (see </w:t>
      </w:r>
      <w:hyperlink r:id="rId121" w:tooltip="A2001-14" w:history="1">
        <w:r w:rsidR="00B457F2" w:rsidRPr="00B457F2">
          <w:rPr>
            <w:rStyle w:val="charCitHyperlinkAbbrev"/>
          </w:rPr>
          <w:t>Legislation Act</w:t>
        </w:r>
      </w:hyperlink>
      <w:r w:rsidR="00702AD2" w:rsidRPr="00457575">
        <w:t>, s 126 and s 132</w:t>
      </w:r>
      <w:r w:rsidRPr="00457575">
        <w:t>).</w:t>
      </w:r>
    </w:p>
    <w:p w:rsidR="00017974" w:rsidRPr="00457575" w:rsidRDefault="004805D6" w:rsidP="004805D6">
      <w:pPr>
        <w:pStyle w:val="Amain"/>
      </w:pPr>
      <w:r>
        <w:tab/>
      </w:r>
      <w:r w:rsidR="00C84A57" w:rsidRPr="00457575">
        <w:t>(3)</w:t>
      </w:r>
      <w:r w:rsidR="00C84A57" w:rsidRPr="00457575">
        <w:tab/>
      </w:r>
      <w:r w:rsidR="00017974" w:rsidRPr="00457575">
        <w:t>A director</w:t>
      </w:r>
      <w:r w:rsidR="00017974" w:rsidRPr="00457575">
        <w:noBreakHyphen/>
        <w:t>general’</w:t>
      </w:r>
      <w:r w:rsidR="00CA42A4" w:rsidRPr="00457575">
        <w:t>s</w:t>
      </w:r>
      <w:r w:rsidR="00017974" w:rsidRPr="00457575">
        <w:t xml:space="preserve"> direction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805D6">
      <w:pPr>
        <w:pStyle w:val="Apara"/>
      </w:pPr>
      <w:r>
        <w:tab/>
      </w:r>
      <w:r w:rsidR="00C84A57" w:rsidRPr="00457575">
        <w:t>(b)</w:t>
      </w:r>
      <w:r w:rsidR="00C84A57" w:rsidRPr="00457575">
        <w:tab/>
      </w:r>
      <w:r w:rsidR="00017974" w:rsidRPr="00457575">
        <w:rPr>
          <w:lang w:eastAsia="en-AU"/>
        </w:rPr>
        <w:t>either—</w:t>
      </w:r>
    </w:p>
    <w:p w:rsidR="00017974" w:rsidRPr="00457575" w:rsidRDefault="004805D6" w:rsidP="004805D6">
      <w:pPr>
        <w:pStyle w:val="Asubpara"/>
      </w:pPr>
      <w:r>
        <w:tab/>
      </w:r>
      <w:r w:rsidR="00C84A57" w:rsidRPr="00457575">
        <w:t>(i)</w:t>
      </w:r>
      <w:r w:rsidR="00C84A57" w:rsidRPr="00457575">
        <w:tab/>
      </w:r>
      <w:r w:rsidR="00017974" w:rsidRPr="00457575">
        <w:rPr>
          <w:lang w:eastAsia="en-AU"/>
        </w:rPr>
        <w:t>state—</w:t>
      </w:r>
    </w:p>
    <w:p w:rsidR="00017974" w:rsidRPr="00457575" w:rsidRDefault="004805D6" w:rsidP="004805D6">
      <w:pPr>
        <w:pStyle w:val="Asubsubpara"/>
      </w:pPr>
      <w:r>
        <w:tab/>
      </w:r>
      <w:r w:rsidR="00C84A57" w:rsidRPr="00457575">
        <w:t>(A)</w:t>
      </w:r>
      <w:r w:rsidR="00C84A57" w:rsidRPr="00457575">
        <w:tab/>
      </w:r>
      <w:r w:rsidR="00017974" w:rsidRPr="00457575">
        <w:rPr>
          <w:lang w:eastAsia="en-AU"/>
        </w:rPr>
        <w:t>the action to be taken; and</w:t>
      </w:r>
    </w:p>
    <w:p w:rsidR="00017974" w:rsidRPr="00457575" w:rsidRDefault="004805D6" w:rsidP="004805D6">
      <w:pPr>
        <w:pStyle w:val="Asubsubpara"/>
      </w:pPr>
      <w:r>
        <w:tab/>
      </w:r>
      <w:r w:rsidR="00C84A57" w:rsidRPr="00457575">
        <w:t>(B)</w:t>
      </w:r>
      <w:r w:rsidR="00C84A57" w:rsidRPr="00457575">
        <w:tab/>
      </w:r>
      <w:r w:rsidR="00017974" w:rsidRPr="00457575">
        <w:t>when the direction must be complied with; or</w:t>
      </w:r>
    </w:p>
    <w:p w:rsidR="00017974" w:rsidRPr="00457575" w:rsidRDefault="004805D6" w:rsidP="002B0D51">
      <w:pPr>
        <w:pStyle w:val="Asubpara"/>
        <w:keepNext/>
      </w:pPr>
      <w:r>
        <w:lastRenderedPageBreak/>
        <w:tab/>
      </w:r>
      <w:r w:rsidR="00C84A57" w:rsidRPr="00457575">
        <w:t>(ii)</w:t>
      </w:r>
      <w:r w:rsidR="00C84A57" w:rsidRPr="00457575">
        <w:tab/>
      </w:r>
      <w:r w:rsidR="00017974" w:rsidRPr="00457575">
        <w:t>state—</w:t>
      </w:r>
    </w:p>
    <w:p w:rsidR="00017974" w:rsidRPr="00457575" w:rsidRDefault="004805D6" w:rsidP="002B0D51">
      <w:pPr>
        <w:pStyle w:val="Asubsubpara"/>
        <w:keepNext/>
      </w:pPr>
      <w:r>
        <w:tab/>
      </w:r>
      <w:r w:rsidR="00C84A57" w:rsidRPr="00457575">
        <w:t>(A)</w:t>
      </w:r>
      <w:r w:rsidR="00C84A57" w:rsidRPr="00457575">
        <w:tab/>
      </w:r>
      <w:r w:rsidR="00017974" w:rsidRPr="00457575">
        <w:t>the conduct not to be undertaken; and</w:t>
      </w:r>
    </w:p>
    <w:p w:rsidR="00017974" w:rsidRPr="00457575" w:rsidRDefault="004805D6" w:rsidP="004805D6">
      <w:pPr>
        <w:pStyle w:val="Asubsubpara"/>
      </w:pPr>
      <w:r>
        <w:tab/>
      </w:r>
      <w:r w:rsidR="00C84A57" w:rsidRPr="00457575">
        <w:t>(B)</w:t>
      </w:r>
      <w:r w:rsidR="00C84A57" w:rsidRPr="00457575">
        <w:tab/>
      </w:r>
      <w:r w:rsidR="00017974" w:rsidRPr="00457575">
        <w:t>how long the direction is in force.</w:t>
      </w:r>
    </w:p>
    <w:p w:rsidR="00017974" w:rsidRPr="00457575" w:rsidRDefault="004805D6" w:rsidP="004805D6">
      <w:pPr>
        <w:pStyle w:val="Amain"/>
        <w:keepNext/>
      </w:pPr>
      <w:r>
        <w:tab/>
      </w:r>
      <w:r w:rsidR="00C84A57" w:rsidRPr="00457575">
        <w:t>(4)</w:t>
      </w:r>
      <w:r w:rsidR="00C84A57" w:rsidRPr="00457575">
        <w:tab/>
      </w:r>
      <w:r w:rsidR="00017974" w:rsidRPr="00457575">
        <w:t>A director</w:t>
      </w:r>
      <w:r w:rsidR="00017974" w:rsidRPr="00457575">
        <w:noBreakHyphen/>
        <w:t>general’</w:t>
      </w:r>
      <w:r w:rsidR="00CA42A4" w:rsidRPr="00457575">
        <w:t>s</w:t>
      </w:r>
      <w:r w:rsidR="00017974" w:rsidRPr="00457575">
        <w:t xml:space="preserve"> direction must not state a day or time for compliance that is earlier than the day or time the person is given the director</w:t>
      </w:r>
      <w:r w:rsidR="00017974" w:rsidRPr="00457575">
        <w:noBreakHyphen/>
        <w:t>general’</w:t>
      </w:r>
      <w:r w:rsidR="00CA42A4" w:rsidRPr="00457575">
        <w:t>s</w:t>
      </w:r>
      <w:r w:rsidR="00017974" w:rsidRPr="00457575">
        <w:t xml:space="preserve"> direction.</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22" w:tooltip="A2001-14" w:history="1">
        <w:r w:rsidR="00B457F2" w:rsidRPr="00B457F2">
          <w:rPr>
            <w:rStyle w:val="charCitHyperlinkAbbrev"/>
          </w:rPr>
          <w:t>Legislation Act</w:t>
        </w:r>
      </w:hyperlink>
      <w:r w:rsidR="00702AD2" w:rsidRPr="00457575">
        <w:t>, s </w:t>
      </w:r>
      <w:r w:rsidRPr="00457575">
        <w:t>46).</w:t>
      </w:r>
    </w:p>
    <w:p w:rsidR="00017974" w:rsidRPr="00457575" w:rsidRDefault="00C84A57" w:rsidP="00C84A57">
      <w:pPr>
        <w:pStyle w:val="AH5Sec"/>
      </w:pPr>
      <w:bookmarkStart w:id="136" w:name="_Toc527111194"/>
      <w:r w:rsidRPr="0074061D">
        <w:rPr>
          <w:rStyle w:val="CharSectNo"/>
        </w:rPr>
        <w:t>101</w:t>
      </w:r>
      <w:r w:rsidRPr="00457575">
        <w:tab/>
      </w:r>
      <w:r w:rsidR="00017974" w:rsidRPr="00457575">
        <w:t>Offence—fail to comply with director</w:t>
      </w:r>
      <w:r w:rsidR="00017974" w:rsidRPr="00457575">
        <w:noBreakHyphen/>
        <w:t>general’</w:t>
      </w:r>
      <w:r w:rsidR="00CA42A4" w:rsidRPr="00457575">
        <w:t>s</w:t>
      </w:r>
      <w:r w:rsidR="00017974" w:rsidRPr="00457575">
        <w:t xml:space="preserve"> direction</w:t>
      </w:r>
      <w:bookmarkEnd w:id="136"/>
    </w:p>
    <w:p w:rsidR="00017974" w:rsidRPr="00457575" w:rsidRDefault="004805D6" w:rsidP="004805D6">
      <w:pPr>
        <w:pStyle w:val="Amain"/>
      </w:pPr>
      <w:r>
        <w:tab/>
      </w:r>
      <w:r w:rsidR="00C84A57" w:rsidRPr="00457575">
        <w:t>(1)</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the person is subject to a director</w:t>
      </w:r>
      <w:r w:rsidR="00017974" w:rsidRPr="00457575">
        <w:noBreakHyphen/>
        <w:t>general’</w:t>
      </w:r>
      <w:r w:rsidR="00CA42A4" w:rsidRPr="00457575">
        <w:t>s</w:t>
      </w:r>
      <w:r w:rsidR="00017974" w:rsidRPr="00457575">
        <w:t xml:space="preserve"> direction; and</w:t>
      </w:r>
    </w:p>
    <w:p w:rsidR="00017974" w:rsidRPr="00457575" w:rsidRDefault="004805D6" w:rsidP="00A11C1C">
      <w:pPr>
        <w:pStyle w:val="Apara"/>
        <w:keepNext/>
      </w:pPr>
      <w:r>
        <w:tab/>
      </w:r>
      <w:r w:rsidR="00C84A57" w:rsidRPr="00457575">
        <w:t>(b)</w:t>
      </w:r>
      <w:r w:rsidR="00C84A57" w:rsidRPr="00457575">
        <w:tab/>
      </w:r>
      <w:r w:rsidR="00017974" w:rsidRPr="00457575">
        <w:t>the person fails to take reasonable steps to comply with the direction.</w:t>
      </w:r>
    </w:p>
    <w:p w:rsidR="00A11C1C" w:rsidRPr="00457575" w:rsidRDefault="00A11C1C" w:rsidP="00A11C1C">
      <w:pPr>
        <w:pStyle w:val="Penalty"/>
      </w:pPr>
      <w:r w:rsidRPr="00457575">
        <w:t>Maximum penalty:  20 penalty units</w:t>
      </w:r>
      <w:r>
        <w:t>.</w:t>
      </w:r>
    </w:p>
    <w:p w:rsidR="00017974" w:rsidRPr="00457575" w:rsidRDefault="004805D6" w:rsidP="00A11C1C">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137" w:name="_Toc527111195"/>
      <w:r w:rsidRPr="0074061D">
        <w:rPr>
          <w:rStyle w:val="CharSectNo"/>
        </w:rPr>
        <w:t>102</w:t>
      </w:r>
      <w:r w:rsidRPr="00457575">
        <w:tab/>
      </w:r>
      <w:r w:rsidR="00017974" w:rsidRPr="00457575">
        <w:t>Emergency closure of permitted place</w:t>
      </w:r>
      <w:bookmarkEnd w:id="137"/>
    </w:p>
    <w:p w:rsidR="00017974" w:rsidRPr="00457575" w:rsidRDefault="004805D6" w:rsidP="004805D6">
      <w:pPr>
        <w:pStyle w:val="Amain"/>
      </w:pPr>
      <w:r>
        <w:tab/>
      </w:r>
      <w:r w:rsidR="00C84A57" w:rsidRPr="00457575">
        <w:t>(1)</w:t>
      </w:r>
      <w:r w:rsidR="00C84A57" w:rsidRPr="00457575">
        <w:tab/>
      </w:r>
      <w:r w:rsidR="00017974" w:rsidRPr="00457575">
        <w:t>A senior police officer may order a permit</w:t>
      </w:r>
      <w:r w:rsidR="00017974" w:rsidRPr="00457575">
        <w:noBreakHyphen/>
        <w:t xml:space="preserve">holder to close a permitted place (an </w:t>
      </w:r>
      <w:r w:rsidR="00017974" w:rsidRPr="004805D6">
        <w:rPr>
          <w:rStyle w:val="charBoldItals"/>
        </w:rPr>
        <w:t>emergency closure order</w:t>
      </w:r>
      <w:r w:rsidR="00017974" w:rsidRPr="00457575">
        <w:t>) if the officer believes on reasonable grounds that—</w:t>
      </w:r>
    </w:p>
    <w:p w:rsidR="00017974" w:rsidRPr="00457575" w:rsidRDefault="004805D6" w:rsidP="004805D6">
      <w:pPr>
        <w:pStyle w:val="Apara"/>
      </w:pPr>
      <w:r>
        <w:tab/>
      </w:r>
      <w:r w:rsidR="00C84A57" w:rsidRPr="00457575">
        <w:t>(a)</w:t>
      </w:r>
      <w:r w:rsidR="00C84A57" w:rsidRPr="00457575">
        <w:tab/>
      </w:r>
      <w:r w:rsidR="00017974" w:rsidRPr="00457575">
        <w:t>a breach of this Act has happened, or is likely to happen; and</w:t>
      </w:r>
    </w:p>
    <w:p w:rsidR="00017974" w:rsidRPr="00457575" w:rsidRDefault="004805D6" w:rsidP="004805D6">
      <w:pPr>
        <w:pStyle w:val="Apara"/>
      </w:pPr>
      <w:r>
        <w:tab/>
      </w:r>
      <w:r w:rsidR="00C84A57" w:rsidRPr="00457575">
        <w:t>(b)</w:t>
      </w:r>
      <w:r w:rsidR="00C84A57" w:rsidRPr="00457575">
        <w:tab/>
      </w:r>
      <w:r w:rsidR="00017974" w:rsidRPr="00457575">
        <w:t>the closure of the place is necessary to prevent or reduce undue risk to people or property.</w:t>
      </w:r>
    </w:p>
    <w:p w:rsidR="00017974" w:rsidRPr="00457575" w:rsidRDefault="004805D6" w:rsidP="004805D6">
      <w:pPr>
        <w:pStyle w:val="Amain"/>
      </w:pPr>
      <w:r>
        <w:tab/>
      </w:r>
      <w:r w:rsidR="00C84A57" w:rsidRPr="00457575">
        <w:t>(2)</w:t>
      </w:r>
      <w:r w:rsidR="00C84A57" w:rsidRPr="00457575">
        <w:tab/>
      </w:r>
      <w:r w:rsidR="00017974" w:rsidRPr="00457575">
        <w:t>If an emergency closure order is made under sub</w:t>
      </w:r>
      <w:r w:rsidR="00CA42A4" w:rsidRPr="00457575">
        <w:t>section</w:t>
      </w:r>
      <w:r w:rsidR="00400AE1" w:rsidRPr="00457575">
        <w:t> </w:t>
      </w:r>
      <w:r w:rsidR="00017974" w:rsidRPr="00457575">
        <w:t>(1), a police officer must, in writing, tell the permit</w:t>
      </w:r>
      <w:r w:rsidR="00017974" w:rsidRPr="00457575">
        <w:noBreakHyphen/>
        <w:t>holder—</w:t>
      </w:r>
    </w:p>
    <w:p w:rsidR="00017974" w:rsidRPr="00457575" w:rsidRDefault="004805D6" w:rsidP="004805D6">
      <w:pPr>
        <w:pStyle w:val="Apara"/>
      </w:pPr>
      <w:r>
        <w:tab/>
      </w:r>
      <w:r w:rsidR="00C84A57" w:rsidRPr="00457575">
        <w:t>(a)</w:t>
      </w:r>
      <w:r w:rsidR="00C84A57" w:rsidRPr="00457575">
        <w:tab/>
      </w:r>
      <w:r w:rsidR="00017974" w:rsidRPr="00457575">
        <w:t>the name of the senior police officer making the order; and</w:t>
      </w:r>
    </w:p>
    <w:p w:rsidR="00017974" w:rsidRPr="00457575" w:rsidRDefault="004805D6" w:rsidP="004805D6">
      <w:pPr>
        <w:pStyle w:val="Apara"/>
      </w:pPr>
      <w:r>
        <w:tab/>
      </w:r>
      <w:r w:rsidR="00C84A57" w:rsidRPr="00457575">
        <w:t>(b)</w:t>
      </w:r>
      <w:r w:rsidR="00C84A57" w:rsidRPr="00457575">
        <w:tab/>
      </w:r>
      <w:r w:rsidR="00017974" w:rsidRPr="00457575">
        <w:t>when the order starts; and</w:t>
      </w:r>
    </w:p>
    <w:p w:rsidR="00017974" w:rsidRPr="00457575" w:rsidRDefault="004805D6" w:rsidP="004805D6">
      <w:pPr>
        <w:pStyle w:val="Apara"/>
        <w:keepNext/>
      </w:pPr>
      <w:r>
        <w:lastRenderedPageBreak/>
        <w:tab/>
      </w:r>
      <w:r w:rsidR="00C84A57" w:rsidRPr="00457575">
        <w:t>(c)</w:t>
      </w:r>
      <w:r w:rsidR="00C84A57" w:rsidRPr="00457575">
        <w:tab/>
      </w:r>
      <w:r w:rsidR="00017974" w:rsidRPr="00457575">
        <w:t>when the order ends.</w:t>
      </w:r>
    </w:p>
    <w:p w:rsidR="00017974" w:rsidRPr="00457575" w:rsidRDefault="00017974" w:rsidP="00017974">
      <w:pPr>
        <w:pStyle w:val="aNote"/>
      </w:pPr>
      <w:r w:rsidRPr="004805D6">
        <w:rPr>
          <w:rStyle w:val="charItals"/>
        </w:rPr>
        <w:t>Note</w:t>
      </w:r>
      <w:r w:rsidRPr="004805D6">
        <w:rPr>
          <w:rStyle w:val="charItals"/>
        </w:rPr>
        <w:tab/>
      </w:r>
      <w:r w:rsidRPr="00457575">
        <w:t>An emergency closure notice for the emergency closure order must be given</w:t>
      </w:r>
      <w:r w:rsidRPr="00457575">
        <w:rPr>
          <w:lang w:val="en-US"/>
        </w:rPr>
        <w:t xml:space="preserve"> to the permit</w:t>
      </w:r>
      <w:r w:rsidRPr="00457575">
        <w:rPr>
          <w:lang w:val="en-US"/>
        </w:rPr>
        <w:noBreakHyphen/>
        <w:t xml:space="preserve">holder as soon as practicable after the order is made (see </w:t>
      </w:r>
      <w:r w:rsidR="00CA42A4" w:rsidRPr="00457575">
        <w:rPr>
          <w:lang w:val="en-US"/>
        </w:rPr>
        <w:t>s</w:t>
      </w:r>
      <w:r w:rsidRPr="00457575">
        <w:rPr>
          <w:lang w:val="en-US"/>
        </w:rPr>
        <w:t> </w:t>
      </w:r>
      <w:r w:rsidR="006C6D0D" w:rsidRPr="00457575">
        <w:t>103</w:t>
      </w:r>
      <w:r w:rsidRPr="00457575">
        <w:rPr>
          <w:lang w:val="en-US"/>
        </w:rPr>
        <w:t xml:space="preserve">). </w:t>
      </w:r>
    </w:p>
    <w:p w:rsidR="00017974" w:rsidRPr="00457575" w:rsidRDefault="004805D6" w:rsidP="004805D6">
      <w:pPr>
        <w:pStyle w:val="Amain"/>
      </w:pPr>
      <w:r>
        <w:tab/>
      </w:r>
      <w:r w:rsidR="00C84A57" w:rsidRPr="00457575">
        <w:t>(3)</w:t>
      </w:r>
      <w:r w:rsidR="00C84A57" w:rsidRPr="00457575">
        <w:tab/>
      </w:r>
      <w:r w:rsidR="00017974" w:rsidRPr="00457575">
        <w:t>If an emergency closure order is in force for a permitted place, the permit is suspended for the period of the order.</w:t>
      </w:r>
    </w:p>
    <w:p w:rsidR="00017974" w:rsidRPr="00457575" w:rsidRDefault="00C84A57" w:rsidP="00C84A57">
      <w:pPr>
        <w:pStyle w:val="AH5Sec"/>
      </w:pPr>
      <w:bookmarkStart w:id="138" w:name="_Toc527111196"/>
      <w:r w:rsidRPr="0074061D">
        <w:rPr>
          <w:rStyle w:val="CharSectNo"/>
        </w:rPr>
        <w:t>103</w:t>
      </w:r>
      <w:r w:rsidRPr="00457575">
        <w:tab/>
      </w:r>
      <w:r w:rsidR="00017974" w:rsidRPr="00457575">
        <w:t>Emergency closure notice</w:t>
      </w:r>
      <w:bookmarkEnd w:id="138"/>
    </w:p>
    <w:p w:rsidR="00017974" w:rsidRDefault="004805D6" w:rsidP="004805D6">
      <w:pPr>
        <w:pStyle w:val="Amain"/>
      </w:pPr>
      <w:r>
        <w:tab/>
      </w:r>
      <w:r w:rsidR="00C84A57" w:rsidRPr="00457575">
        <w:t>(1)</w:t>
      </w:r>
      <w:r w:rsidR="00C84A57" w:rsidRPr="00457575">
        <w:tab/>
      </w:r>
      <w:r w:rsidR="00017974" w:rsidRPr="00457575">
        <w:t xml:space="preserve">If a senior police officer makes an emergency closure order for a permitted place, the officer must, as soon as practicable, give a notice (an </w:t>
      </w:r>
      <w:r w:rsidR="00017974" w:rsidRPr="004805D6">
        <w:rPr>
          <w:rStyle w:val="charBoldItals"/>
        </w:rPr>
        <w:t>emergency closure notice</w:t>
      </w:r>
      <w:r w:rsidR="00017974" w:rsidRPr="00457575">
        <w:t>) to the permit</w:t>
      </w:r>
      <w:r w:rsidR="00017974" w:rsidRPr="00457575">
        <w:noBreakHyphen/>
        <w:t>holder.</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123"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(2)</w:t>
      </w:r>
      <w:r w:rsidR="00C84A57" w:rsidRPr="00457575">
        <w:tab/>
      </w:r>
      <w:r w:rsidR="00017974" w:rsidRPr="00457575">
        <w:t>An emergency closure notice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74B59">
      <w:pPr>
        <w:pStyle w:val="Apara"/>
        <w:keepNext/>
      </w:pPr>
      <w:r>
        <w:tab/>
      </w:r>
      <w:r w:rsidR="00C84A57" w:rsidRPr="00457575">
        <w:t>(b)</w:t>
      </w:r>
      <w:r w:rsidR="00C84A57" w:rsidRPr="00457575">
        <w:tab/>
      </w:r>
      <w:r w:rsidR="00017974" w:rsidRPr="00457575">
        <w:t>state—</w:t>
      </w:r>
    </w:p>
    <w:p w:rsidR="00017974" w:rsidRPr="00457575" w:rsidRDefault="004805D6" w:rsidP="004805D6">
      <w:pPr>
        <w:pStyle w:val="Asubpara"/>
      </w:pPr>
      <w:r>
        <w:tab/>
      </w:r>
      <w:r w:rsidR="00C84A57" w:rsidRPr="00457575">
        <w:t>(i)</w:t>
      </w:r>
      <w:r w:rsidR="00C84A57" w:rsidRPr="00457575">
        <w:tab/>
      </w:r>
      <w:r w:rsidR="00017974" w:rsidRPr="00457575">
        <w:t>the date of issue of the notice; and</w:t>
      </w:r>
    </w:p>
    <w:p w:rsidR="00017974" w:rsidRPr="00457575" w:rsidRDefault="004805D6" w:rsidP="004805D6">
      <w:pPr>
        <w:pStyle w:val="Asubpara"/>
      </w:pPr>
      <w:r>
        <w:tab/>
      </w:r>
      <w:r w:rsidR="00C84A57" w:rsidRPr="00457575">
        <w:t>(ii)</w:t>
      </w:r>
      <w:r w:rsidR="00C84A57" w:rsidRPr="00457575">
        <w:tab/>
      </w:r>
      <w:r w:rsidR="00017974" w:rsidRPr="00457575">
        <w:t>when the order starts; and</w:t>
      </w:r>
    </w:p>
    <w:p w:rsidR="00017974" w:rsidRPr="00457575" w:rsidRDefault="004805D6" w:rsidP="004805D6">
      <w:pPr>
        <w:pStyle w:val="Asubpara"/>
      </w:pPr>
      <w:r>
        <w:tab/>
      </w:r>
      <w:r w:rsidR="00C84A57" w:rsidRPr="00457575">
        <w:t>(iii)</w:t>
      </w:r>
      <w:r w:rsidR="00C84A57" w:rsidRPr="00457575">
        <w:tab/>
      </w:r>
      <w:r w:rsidR="00017974" w:rsidRPr="00457575">
        <w:t>when the order ends; and</w:t>
      </w:r>
    </w:p>
    <w:p w:rsidR="00017974" w:rsidRPr="00457575" w:rsidRDefault="004805D6" w:rsidP="004805D6">
      <w:pPr>
        <w:pStyle w:val="Asubpara"/>
      </w:pPr>
      <w:r>
        <w:tab/>
      </w:r>
      <w:r w:rsidR="00C84A57" w:rsidRPr="00457575">
        <w:t>(iv)</w:t>
      </w:r>
      <w:r w:rsidR="00C84A57" w:rsidRPr="00457575">
        <w:tab/>
      </w:r>
      <w:r w:rsidR="00017974" w:rsidRPr="00457575">
        <w:t>the breach of this Act that the senior police officer believes has happened or is likely to happen; and</w:t>
      </w:r>
    </w:p>
    <w:p w:rsidR="00017974" w:rsidRPr="00457575" w:rsidRDefault="004805D6" w:rsidP="004805D6">
      <w:pPr>
        <w:pStyle w:val="Asubpara"/>
      </w:pPr>
      <w:r>
        <w:tab/>
      </w:r>
      <w:r w:rsidR="00C84A57" w:rsidRPr="00457575">
        <w:t>(v)</w:t>
      </w:r>
      <w:r w:rsidR="00C84A57" w:rsidRPr="00457575">
        <w:tab/>
      </w:r>
      <w:r w:rsidR="00017974" w:rsidRPr="00457575">
        <w:t>the grounds for the officer’</w:t>
      </w:r>
      <w:r w:rsidR="00CA42A4" w:rsidRPr="00457575">
        <w:t>s</w:t>
      </w:r>
      <w:r w:rsidR="00017974" w:rsidRPr="00457575">
        <w:t xml:space="preserve"> belief; and</w:t>
      </w:r>
    </w:p>
    <w:p w:rsidR="00017974" w:rsidRPr="00457575" w:rsidRDefault="004805D6" w:rsidP="004805D6">
      <w:pPr>
        <w:pStyle w:val="Apara"/>
      </w:pPr>
      <w:r>
        <w:tab/>
      </w:r>
      <w:r w:rsidR="00C84A57" w:rsidRPr="00457575">
        <w:t>(c)</w:t>
      </w:r>
      <w:r w:rsidR="00C84A57" w:rsidRPr="00457575">
        <w:tab/>
      </w:r>
      <w:r w:rsidR="00017974" w:rsidRPr="00457575">
        <w:t>be signed by the senior police officer.</w:t>
      </w:r>
    </w:p>
    <w:p w:rsidR="00017974" w:rsidRPr="00457575" w:rsidRDefault="004805D6" w:rsidP="004805D6">
      <w:pPr>
        <w:pStyle w:val="Amain"/>
      </w:pPr>
      <w:r>
        <w:tab/>
      </w:r>
      <w:r w:rsidR="00C84A57" w:rsidRPr="00457575">
        <w:t>(3)</w:t>
      </w:r>
      <w:r w:rsidR="00C84A57" w:rsidRPr="00457575">
        <w:tab/>
      </w:r>
      <w:r w:rsidR="00017974" w:rsidRPr="00457575">
        <w:t>The senior police officer must also—</w:t>
      </w:r>
    </w:p>
    <w:p w:rsidR="00017974" w:rsidRPr="00457575" w:rsidRDefault="004805D6" w:rsidP="004805D6">
      <w:pPr>
        <w:pStyle w:val="Apara"/>
      </w:pPr>
      <w:r>
        <w:tab/>
      </w:r>
      <w:r w:rsidR="00C84A57" w:rsidRPr="00457575">
        <w:t>(a)</w:t>
      </w:r>
      <w:r w:rsidR="00C84A57" w:rsidRPr="00457575">
        <w:tab/>
      </w:r>
      <w:r w:rsidR="00017974" w:rsidRPr="00457575">
        <w:t>keep a record of the emergency closure notice in the police records; and</w:t>
      </w:r>
    </w:p>
    <w:p w:rsidR="00017974" w:rsidRPr="00457575" w:rsidRDefault="004805D6" w:rsidP="004805D6">
      <w:pPr>
        <w:pStyle w:val="Apara"/>
      </w:pPr>
      <w:r>
        <w:tab/>
      </w:r>
      <w:r w:rsidR="00C84A57" w:rsidRPr="00457575">
        <w:t>(b)</w:t>
      </w:r>
      <w:r w:rsidR="00C84A57" w:rsidRPr="00457575">
        <w:tab/>
      </w:r>
      <w:r w:rsidR="00017974" w:rsidRPr="00457575">
        <w:t>give a copy of the notice to the director</w:t>
      </w:r>
      <w:r w:rsidR="00017974" w:rsidRPr="00457575">
        <w:noBreakHyphen/>
        <w:t>general.</w:t>
      </w:r>
    </w:p>
    <w:p w:rsidR="00017974" w:rsidRPr="00457575" w:rsidRDefault="00C84A57" w:rsidP="00C84A57">
      <w:pPr>
        <w:pStyle w:val="AH5Sec"/>
      </w:pPr>
      <w:bookmarkStart w:id="139" w:name="_Toc527111197"/>
      <w:r w:rsidRPr="0074061D">
        <w:rPr>
          <w:rStyle w:val="CharSectNo"/>
        </w:rPr>
        <w:lastRenderedPageBreak/>
        <w:t>104</w:t>
      </w:r>
      <w:r w:rsidRPr="00457575">
        <w:tab/>
      </w:r>
      <w:r w:rsidR="00017974" w:rsidRPr="00457575">
        <w:t>Offence—fail to comply with emergency closure order</w:t>
      </w:r>
      <w:bookmarkEnd w:id="139"/>
    </w:p>
    <w:p w:rsidR="00017974" w:rsidRPr="00457575" w:rsidRDefault="004805D6" w:rsidP="004805D6">
      <w:pPr>
        <w:pStyle w:val="Amain"/>
      </w:pPr>
      <w:r>
        <w:tab/>
      </w:r>
      <w:r w:rsidR="00C84A57" w:rsidRPr="00457575">
        <w:t>(1)</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rsidR="00017974" w:rsidRPr="00457575" w:rsidRDefault="004805D6" w:rsidP="004805D6">
      <w:pPr>
        <w:pStyle w:val="Apara"/>
      </w:pPr>
      <w:r>
        <w:tab/>
      </w:r>
      <w:r w:rsidR="00C84A57" w:rsidRPr="00457575">
        <w:t>(b)</w:t>
      </w:r>
      <w:r w:rsidR="00C84A57" w:rsidRPr="00457575">
        <w:tab/>
      </w:r>
      <w:r w:rsidR="00017974" w:rsidRPr="00457575">
        <w:t>an emergency closure order is in force for the person; and</w:t>
      </w:r>
    </w:p>
    <w:p w:rsidR="00017974" w:rsidRPr="00457575" w:rsidRDefault="004805D6" w:rsidP="004805D6">
      <w:pPr>
        <w:pStyle w:val="Apara"/>
        <w:keepNext/>
      </w:pPr>
      <w:r>
        <w:tab/>
      </w:r>
      <w:r w:rsidR="00C84A57" w:rsidRPr="00457575">
        <w:t>(c)</w:t>
      </w:r>
      <w:r w:rsidR="00C84A57" w:rsidRPr="00457575">
        <w:tab/>
      </w:r>
      <w:r w:rsidR="00017974" w:rsidRPr="00457575">
        <w:t>the person fails to comply with the emergency closure order.</w:t>
      </w:r>
    </w:p>
    <w:p w:rsidR="00017974" w:rsidRPr="00457575" w:rsidRDefault="00E90866" w:rsidP="004805D6">
      <w:pPr>
        <w:pStyle w:val="Penalty"/>
        <w:keepNext/>
      </w:pPr>
      <w:r w:rsidRPr="00457575">
        <w:t>Maximum penalty</w:t>
      </w:r>
      <w:r w:rsidR="00017974" w:rsidRPr="00457575">
        <w:t>:  30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74061D" w:rsidRDefault="00C84A57" w:rsidP="00C84A57">
      <w:pPr>
        <w:pStyle w:val="AH3Div"/>
      </w:pPr>
      <w:bookmarkStart w:id="140" w:name="_Toc527111198"/>
      <w:r w:rsidRPr="0074061D">
        <w:rPr>
          <w:rStyle w:val="CharDivNo"/>
        </w:rPr>
        <w:t>Division 4.4</w:t>
      </w:r>
      <w:r w:rsidRPr="00457575">
        <w:tab/>
      </w:r>
      <w:r w:rsidR="00017974" w:rsidRPr="0074061D">
        <w:rPr>
          <w:rStyle w:val="CharDivText"/>
        </w:rPr>
        <w:t xml:space="preserve">Removal and disposal of objects </w:t>
      </w:r>
      <w:r w:rsidR="00E83363" w:rsidRPr="0074061D">
        <w:rPr>
          <w:rStyle w:val="CharDivText"/>
        </w:rPr>
        <w:t>on public unleased land</w:t>
      </w:r>
      <w:r w:rsidR="00017974" w:rsidRPr="0074061D">
        <w:rPr>
          <w:rStyle w:val="CharDivText"/>
        </w:rPr>
        <w:t xml:space="preserve"> by Territory</w:t>
      </w:r>
      <w:bookmarkEnd w:id="140"/>
    </w:p>
    <w:p w:rsidR="00017974" w:rsidRPr="00457575" w:rsidRDefault="00C84A57" w:rsidP="00C84A57">
      <w:pPr>
        <w:pStyle w:val="AH5Sec"/>
      </w:pPr>
      <w:bookmarkStart w:id="141" w:name="_Toc527111199"/>
      <w:r w:rsidRPr="0074061D">
        <w:rPr>
          <w:rStyle w:val="CharSectNo"/>
        </w:rPr>
        <w:t>105</w:t>
      </w:r>
      <w:r w:rsidRPr="00457575">
        <w:tab/>
      </w:r>
      <w:r w:rsidR="00017974" w:rsidRPr="00457575">
        <w:t>Removal of objects by Territory</w:t>
      </w:r>
      <w:bookmarkEnd w:id="141"/>
    </w:p>
    <w:p w:rsidR="00017974" w:rsidRPr="00457575" w:rsidRDefault="004805D6" w:rsidP="00474B59">
      <w:pPr>
        <w:pStyle w:val="Amain"/>
        <w:keepNext/>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74B59">
      <w:pPr>
        <w:pStyle w:val="Apara"/>
        <w:keepNext/>
      </w:pPr>
      <w:r>
        <w:tab/>
      </w:r>
      <w:r w:rsidR="00C84A57" w:rsidRPr="00457575">
        <w:t>(a)</w:t>
      </w:r>
      <w:r w:rsidR="00C84A57" w:rsidRPr="00457575">
        <w:tab/>
      </w:r>
      <w:r w:rsidR="00017974" w:rsidRPr="00457575">
        <w:t>a person—</w:t>
      </w:r>
    </w:p>
    <w:p w:rsidR="00017974" w:rsidRPr="00457575" w:rsidRDefault="004805D6" w:rsidP="004805D6">
      <w:pPr>
        <w:pStyle w:val="Asubpara"/>
      </w:pPr>
      <w:r>
        <w:tab/>
      </w:r>
      <w:r w:rsidR="00C84A57" w:rsidRPr="00457575">
        <w:t>(i)</w:t>
      </w:r>
      <w:r w:rsidR="00C84A57" w:rsidRPr="00457575">
        <w:tab/>
      </w:r>
      <w:r w:rsidR="00017974" w:rsidRPr="00457575">
        <w:t>is subject to a removal direction for an object; and</w:t>
      </w:r>
    </w:p>
    <w:p w:rsidR="00017974" w:rsidRPr="00457575" w:rsidRDefault="00017974" w:rsidP="00017974">
      <w:pPr>
        <w:pStyle w:val="aNotesubpar"/>
      </w:pPr>
      <w:r w:rsidRPr="004805D6">
        <w:rPr>
          <w:rStyle w:val="charItals"/>
        </w:rPr>
        <w:t>Note</w:t>
      </w:r>
      <w:r w:rsidRPr="004805D6">
        <w:rPr>
          <w:rStyle w:val="charItals"/>
        </w:rPr>
        <w:tab/>
      </w:r>
      <w:r w:rsidRPr="004805D6">
        <w:rPr>
          <w:rStyle w:val="charBoldItals"/>
        </w:rPr>
        <w:t>Removal direction</w:t>
      </w:r>
      <w:r w:rsidRPr="00457575">
        <w:t xml:space="preserve">—see </w:t>
      </w:r>
      <w:r w:rsidR="00CA42A4" w:rsidRPr="00457575">
        <w:t>s</w:t>
      </w:r>
      <w:r w:rsidRPr="00457575">
        <w:t> </w:t>
      </w:r>
      <w:r w:rsidR="00E90866" w:rsidRPr="00457575">
        <w:t>98</w:t>
      </w:r>
      <w:r w:rsidRPr="00457575">
        <w:t xml:space="preserve"> (3).</w:t>
      </w:r>
    </w:p>
    <w:p w:rsidR="00017974" w:rsidRPr="00457575" w:rsidRDefault="004805D6" w:rsidP="004805D6">
      <w:pPr>
        <w:pStyle w:val="Asubpara"/>
      </w:pPr>
      <w:r>
        <w:tab/>
      </w:r>
      <w:r w:rsidR="00C84A57" w:rsidRPr="00457575">
        <w:t>(ii)</w:t>
      </w:r>
      <w:r w:rsidR="00C84A57" w:rsidRPr="00457575">
        <w:tab/>
      </w:r>
      <w:r w:rsidR="00017974" w:rsidRPr="00457575">
        <w:t>fails to comply with the direction; or</w:t>
      </w:r>
    </w:p>
    <w:p w:rsidR="00017974" w:rsidRPr="00457575" w:rsidRDefault="004805D6" w:rsidP="004805D6">
      <w:pPr>
        <w:pStyle w:val="Apara"/>
      </w:pPr>
      <w:r>
        <w:tab/>
      </w:r>
      <w:r w:rsidR="00C84A57" w:rsidRPr="00457575">
        <w:t>(b)</w:t>
      </w:r>
      <w:r w:rsidR="00C84A57" w:rsidRPr="00457575">
        <w:tab/>
      </w:r>
      <w:r w:rsidR="00017974" w:rsidRPr="00457575">
        <w:t xml:space="preserve">an object is </w:t>
      </w:r>
      <w:r w:rsidR="00E83363" w:rsidRPr="00457575">
        <w:t>on public unleased land</w:t>
      </w:r>
      <w:r w:rsidR="00017974" w:rsidRPr="00457575">
        <w:t xml:space="preserve"> and an authorised person reasonably believes that the object is—</w:t>
      </w:r>
    </w:p>
    <w:p w:rsidR="00017974" w:rsidRPr="00457575" w:rsidRDefault="004805D6" w:rsidP="004805D6">
      <w:pPr>
        <w:pStyle w:val="Asubpara"/>
      </w:pPr>
      <w:r>
        <w:tab/>
      </w:r>
      <w:r w:rsidR="00C84A57" w:rsidRPr="00457575">
        <w:t>(i)</w:t>
      </w:r>
      <w:r w:rsidR="00C84A57" w:rsidRPr="00457575">
        <w:tab/>
      </w:r>
      <w:r w:rsidR="00017974" w:rsidRPr="00457575">
        <w:t>abandoned; or</w:t>
      </w:r>
    </w:p>
    <w:p w:rsidR="00017974" w:rsidRPr="00457575" w:rsidRDefault="004805D6" w:rsidP="004805D6">
      <w:pPr>
        <w:pStyle w:val="Asubpara"/>
      </w:pPr>
      <w:r>
        <w:tab/>
      </w:r>
      <w:r w:rsidR="00C84A57" w:rsidRPr="00457575">
        <w:t>(ii)</w:t>
      </w:r>
      <w:r w:rsidR="00C84A57" w:rsidRPr="00457575">
        <w:tab/>
      </w:r>
      <w:r w:rsidR="00017974" w:rsidRPr="00457575">
        <w:t xml:space="preserve">causing an obstruction or hazard for people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w:t>
      </w:r>
    </w:p>
    <w:p w:rsidR="00017974" w:rsidRPr="00457575" w:rsidRDefault="00017974" w:rsidP="00017974">
      <w:pPr>
        <w:pStyle w:val="aNotepar"/>
      </w:pPr>
      <w:r w:rsidRPr="004805D6">
        <w:rPr>
          <w:rStyle w:val="charItals"/>
        </w:rPr>
        <w:t>Note</w:t>
      </w:r>
      <w:r w:rsidRPr="004805D6">
        <w:rPr>
          <w:rStyle w:val="charItals"/>
        </w:rPr>
        <w:tab/>
      </w:r>
      <w:r w:rsidRPr="00457575">
        <w:t xml:space="preserve">If an authorised person reasonably believes that a vehicle </w:t>
      </w:r>
      <w:r w:rsidR="00E83363" w:rsidRPr="00457575">
        <w:t>on public unleased land</w:t>
      </w:r>
      <w:r w:rsidRPr="00457575">
        <w:t xml:space="preserve"> is abandoned or causing an obstruction or hazard, the authorised person may give the owner a removal direction for the vehicle.</w:t>
      </w:r>
    </w:p>
    <w:p w:rsidR="00017974" w:rsidRPr="00457575" w:rsidRDefault="004805D6" w:rsidP="004805D6">
      <w:pPr>
        <w:pStyle w:val="Amain"/>
      </w:pPr>
      <w:r>
        <w:tab/>
      </w:r>
      <w:r w:rsidR="00C84A57" w:rsidRPr="00457575">
        <w:t>(2)</w:t>
      </w:r>
      <w:r w:rsidR="00C84A57" w:rsidRPr="00457575">
        <w:tab/>
      </w:r>
      <w:r w:rsidR="00017974" w:rsidRPr="00457575">
        <w:t>An authorised person may move the object to a retention area.</w:t>
      </w:r>
    </w:p>
    <w:p w:rsidR="00017974" w:rsidRPr="00457575" w:rsidRDefault="00C84A57" w:rsidP="00C84A57">
      <w:pPr>
        <w:pStyle w:val="AH5Sec"/>
      </w:pPr>
      <w:bookmarkStart w:id="142" w:name="_Toc527111200"/>
      <w:r w:rsidRPr="0074061D">
        <w:rPr>
          <w:rStyle w:val="CharSectNo"/>
        </w:rPr>
        <w:lastRenderedPageBreak/>
        <w:t>106</w:t>
      </w:r>
      <w:r w:rsidRPr="00457575">
        <w:tab/>
      </w:r>
      <w:r w:rsidR="00017974" w:rsidRPr="00457575">
        <w:t>Disposal of objects by Territory</w:t>
      </w:r>
      <w:bookmarkEnd w:id="142"/>
    </w:p>
    <w:p w:rsidR="00017974" w:rsidRPr="00457575" w:rsidRDefault="004805D6" w:rsidP="004805D6">
      <w:pPr>
        <w:pStyle w:val="Amain"/>
      </w:pPr>
      <w:r>
        <w:tab/>
      </w:r>
      <w:r w:rsidR="00C84A57" w:rsidRPr="00457575">
        <w:t>(1)</w:t>
      </w:r>
      <w:r w:rsidR="00C84A57" w:rsidRPr="00457575">
        <w:tab/>
      </w:r>
      <w:r w:rsidR="00017974" w:rsidRPr="00457575">
        <w:t xml:space="preserve">If an object is moved to a retention area under </w:t>
      </w:r>
      <w:r w:rsidR="00CA42A4" w:rsidRPr="00457575">
        <w:t>section</w:t>
      </w:r>
      <w:r w:rsidR="00017974" w:rsidRPr="00457575">
        <w:t> </w:t>
      </w:r>
      <w:r w:rsidR="006C6D0D" w:rsidRPr="00457575">
        <w:t>105</w:t>
      </w:r>
      <w:r w:rsidR="00017974" w:rsidRPr="00457575">
        <w:t>—</w:t>
      </w:r>
    </w:p>
    <w:p w:rsidR="00017974" w:rsidRPr="00457575" w:rsidRDefault="004805D6" w:rsidP="004805D6">
      <w:pPr>
        <w:pStyle w:val="Apara"/>
      </w:pPr>
      <w:r>
        <w:tab/>
      </w:r>
      <w:r w:rsidR="00C84A57" w:rsidRPr="00457575">
        <w:t>(a)</w:t>
      </w:r>
      <w:r w:rsidR="00C84A57" w:rsidRPr="00457575">
        <w:tab/>
      </w:r>
      <w:r w:rsidR="00017974" w:rsidRPr="00457575">
        <w:t xml:space="preserve">the object is taken to be uncollected goods under the </w:t>
      </w:r>
      <w:hyperlink r:id="rId124" w:tooltip="A1996-86" w:history="1">
        <w:r w:rsidR="00B457F2" w:rsidRPr="00B457F2">
          <w:rPr>
            <w:rStyle w:val="charCitHyperlinkItal"/>
          </w:rPr>
          <w:t>Uncollected Goods Act 1996</w:t>
        </w:r>
      </w:hyperlink>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the director-general is taken to be the possessor of the goods for that Act; and</w:t>
      </w:r>
    </w:p>
    <w:p w:rsidR="00017974" w:rsidRPr="00457575" w:rsidRDefault="004805D6" w:rsidP="004805D6">
      <w:pPr>
        <w:pStyle w:val="Apara"/>
      </w:pPr>
      <w:r>
        <w:tab/>
      </w:r>
      <w:r w:rsidR="00C84A57" w:rsidRPr="00457575">
        <w:t>(c)</w:t>
      </w:r>
      <w:r w:rsidR="00C84A57" w:rsidRPr="00457575">
        <w:tab/>
      </w:r>
      <w:r w:rsidR="00017974" w:rsidRPr="00457575">
        <w:t xml:space="preserve">the director-general may dispose of the goods under that </w:t>
      </w:r>
      <w:r w:rsidR="000267C1" w:rsidRPr="000B45A3">
        <w:rPr>
          <w:rStyle w:val="charCitHyperlinkAbbrev"/>
          <w:color w:val="auto"/>
        </w:rPr>
        <w:t>Act</w:t>
      </w:r>
      <w:r w:rsidR="00017974" w:rsidRPr="00457575">
        <w:t xml:space="preserve">, </w:t>
      </w:r>
      <w:r w:rsidR="00CA42A4" w:rsidRPr="00457575">
        <w:t>part</w:t>
      </w:r>
      <w:r w:rsidR="00017974" w:rsidRPr="00457575">
        <w:t> 3 (Disposal of uncollected goods); and</w:t>
      </w:r>
    </w:p>
    <w:p w:rsidR="00017974" w:rsidRPr="00457575" w:rsidRDefault="004805D6" w:rsidP="004805D6">
      <w:pPr>
        <w:pStyle w:val="Apara"/>
      </w:pPr>
      <w:r>
        <w:tab/>
      </w:r>
      <w:r w:rsidR="00C84A57" w:rsidRPr="00457575">
        <w:t>(d)</w:t>
      </w:r>
      <w:r w:rsidR="00C84A57" w:rsidRPr="00457575">
        <w:tab/>
      </w:r>
      <w:r w:rsidR="00017974" w:rsidRPr="00457575">
        <w:t xml:space="preserve">for that </w:t>
      </w:r>
      <w:r w:rsidR="000267C1" w:rsidRPr="00304BF7">
        <w:t>Act</w:t>
      </w:r>
      <w:r w:rsidR="00017974" w:rsidRPr="00457575">
        <w:t xml:space="preserve">, </w:t>
      </w:r>
      <w:r w:rsidR="00CA42A4" w:rsidRPr="00457575">
        <w:t>section</w:t>
      </w:r>
      <w:r w:rsidR="00017974" w:rsidRPr="00457575">
        <w:t xml:space="preserve"> 26 (2) (a) (Claim by owner before disposal) and </w:t>
      </w:r>
      <w:r w:rsidR="00CA42A4" w:rsidRPr="00457575">
        <w:t>section</w:t>
      </w:r>
      <w:r w:rsidR="00017974" w:rsidRPr="00457575">
        <w:t xml:space="preserve"> 30 (1) (a) (Proceeds of sale), the reasonable costs incurred by the director-general in complying with that Act are taken to include the cost of removing the object from the </w:t>
      </w:r>
      <w:r w:rsidR="00F84F9D" w:rsidRPr="00457575">
        <w:t xml:space="preserve">public </w:t>
      </w:r>
      <w:r w:rsidR="009806C5" w:rsidRPr="00457575">
        <w:t>unleased land</w:t>
      </w:r>
      <w:r w:rsidR="00017974" w:rsidRPr="00457575">
        <w:t xml:space="preserve"> to the retention area.</w:t>
      </w:r>
    </w:p>
    <w:p w:rsidR="00017974" w:rsidRPr="00457575" w:rsidRDefault="004805D6" w:rsidP="004805D6">
      <w:pPr>
        <w:pStyle w:val="Amain"/>
      </w:pPr>
      <w:r>
        <w:tab/>
      </w:r>
      <w:r w:rsidR="00C84A57" w:rsidRPr="00457575">
        <w:t>(2)</w:t>
      </w:r>
      <w:r w:rsidR="00C84A57" w:rsidRPr="00457575">
        <w:tab/>
      </w:r>
      <w:r w:rsidR="00017974" w:rsidRPr="00457575">
        <w:t>However, if the object is a vehicle—</w:t>
      </w:r>
    </w:p>
    <w:p w:rsidR="00017974" w:rsidRPr="00457575" w:rsidRDefault="004805D6" w:rsidP="004805D6">
      <w:pPr>
        <w:pStyle w:val="Apara"/>
      </w:pPr>
      <w:r>
        <w:tab/>
      </w:r>
      <w:r w:rsidR="00C84A57" w:rsidRPr="00457575">
        <w:t>(a)</w:t>
      </w:r>
      <w:r w:rsidR="00C84A57" w:rsidRPr="00457575">
        <w:tab/>
      </w:r>
      <w:r w:rsidR="00017974" w:rsidRPr="00457575">
        <w:t xml:space="preserve">the director-general must give the registered operator of the vehicle a written notice (a </w:t>
      </w:r>
      <w:r w:rsidR="00017974" w:rsidRPr="004805D6">
        <w:rPr>
          <w:rStyle w:val="charBoldItals"/>
        </w:rPr>
        <w:t>retention notice</w:t>
      </w:r>
      <w:r w:rsidR="00017974" w:rsidRPr="00457575">
        <w:t>) stating—</w:t>
      </w:r>
    </w:p>
    <w:p w:rsidR="00017974" w:rsidRPr="00457575" w:rsidRDefault="004805D6" w:rsidP="004805D6">
      <w:pPr>
        <w:pStyle w:val="Asubpara"/>
      </w:pPr>
      <w:r>
        <w:tab/>
      </w:r>
      <w:r w:rsidR="00C84A57" w:rsidRPr="00457575">
        <w:t>(i)</w:t>
      </w:r>
      <w:r w:rsidR="00C84A57" w:rsidRPr="00457575">
        <w:tab/>
      </w:r>
      <w:r w:rsidR="00017974" w:rsidRPr="00457575">
        <w:t>that the vehicle has been moved to a retention area; and</w:t>
      </w:r>
    </w:p>
    <w:p w:rsidR="00017974" w:rsidRPr="00457575" w:rsidRDefault="004805D6" w:rsidP="004805D6">
      <w:pPr>
        <w:pStyle w:val="Asubpara"/>
      </w:pPr>
      <w:r>
        <w:tab/>
      </w:r>
      <w:r w:rsidR="00C84A57" w:rsidRPr="00457575">
        <w:t>(ii)</w:t>
      </w:r>
      <w:r w:rsidR="00C84A57" w:rsidRPr="00457575">
        <w:tab/>
      </w:r>
      <w:r w:rsidR="00017974" w:rsidRPr="00457575">
        <w:t>when and where the vehicle may be collected; and</w:t>
      </w:r>
    </w:p>
    <w:p w:rsidR="00017974" w:rsidRDefault="004805D6" w:rsidP="004805D6">
      <w:pPr>
        <w:pStyle w:val="Asubpara"/>
        <w:rPr>
          <w:iCs/>
        </w:rPr>
      </w:pPr>
      <w:r>
        <w:tab/>
      </w:r>
      <w:r w:rsidR="00C84A57" w:rsidRPr="00457575">
        <w:t>(iii)</w:t>
      </w:r>
      <w:r w:rsidR="00C84A57" w:rsidRPr="00457575">
        <w:tab/>
      </w:r>
      <w:r w:rsidR="00017974" w:rsidRPr="00457575">
        <w:t xml:space="preserve">that, if the registered operator does not collect the vehicle </w:t>
      </w:r>
      <w:r w:rsidR="00017974" w:rsidRPr="00457575">
        <w:rPr>
          <w:iCs/>
        </w:rPr>
        <w:t xml:space="preserve">within 7 days after the retention notice is given to the registered operator, </w:t>
      </w:r>
      <w:r w:rsidR="00017974" w:rsidRPr="00457575">
        <w:t xml:space="preserve">the vehicle may be disposed of under the </w:t>
      </w:r>
      <w:hyperlink r:id="rId125" w:tooltip="A1996-86" w:history="1">
        <w:r w:rsidR="00B457F2" w:rsidRPr="00B457F2">
          <w:rPr>
            <w:rStyle w:val="charCitHyperlinkItal"/>
          </w:rPr>
          <w:t>Uncollected Goods Act 1996</w:t>
        </w:r>
      </w:hyperlink>
      <w:r w:rsidR="00017974" w:rsidRPr="00457575">
        <w:rPr>
          <w:iCs/>
        </w:rPr>
        <w:t>; and</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126" w:tooltip="A2001-14" w:history="1">
        <w:r w:rsidRPr="00591A0F">
          <w:rPr>
            <w:rStyle w:val="charCitHyperlinkAbbrev"/>
          </w:rPr>
          <w:t>Legislation Act</w:t>
        </w:r>
      </w:hyperlink>
      <w:r w:rsidRPr="00591A0F">
        <w:t>, pt 19.5.</w:t>
      </w:r>
    </w:p>
    <w:p w:rsidR="00017974" w:rsidRPr="00457575" w:rsidRDefault="004805D6" w:rsidP="004805D6">
      <w:pPr>
        <w:pStyle w:val="Apara"/>
      </w:pPr>
      <w:r>
        <w:tab/>
      </w:r>
      <w:r w:rsidR="00C84A57" w:rsidRPr="00457575">
        <w:t>(b)</w:t>
      </w:r>
      <w:r w:rsidR="00C84A57" w:rsidRPr="00457575">
        <w:tab/>
      </w:r>
      <w:r w:rsidR="00017974" w:rsidRPr="00457575">
        <w:t xml:space="preserve">the vehicle is taken to be uncollected goods under </w:t>
      </w:r>
      <w:r w:rsidR="005550BE" w:rsidRPr="00457575">
        <w:t>subsection (</w:t>
      </w:r>
      <w:r w:rsidR="00017974" w:rsidRPr="00457575">
        <w:t>1) (a) only if the vehicle has not been collected within 7 days after the day the retention notice is given to the registered operator.</w:t>
      </w:r>
    </w:p>
    <w:p w:rsidR="00017974" w:rsidRPr="0074061D" w:rsidRDefault="00C84A57" w:rsidP="00C84A57">
      <w:pPr>
        <w:pStyle w:val="AH3Div"/>
      </w:pPr>
      <w:bookmarkStart w:id="143" w:name="_Toc527111201"/>
      <w:r w:rsidRPr="0074061D">
        <w:rPr>
          <w:rStyle w:val="CharDivNo"/>
        </w:rPr>
        <w:lastRenderedPageBreak/>
        <w:t>Division 4.5</w:t>
      </w:r>
      <w:r w:rsidRPr="00457575">
        <w:tab/>
      </w:r>
      <w:r w:rsidR="00017974" w:rsidRPr="0074061D">
        <w:rPr>
          <w:rStyle w:val="CharDivText"/>
        </w:rPr>
        <w:t>Powers of authorised people</w:t>
      </w:r>
      <w:bookmarkEnd w:id="143"/>
    </w:p>
    <w:p w:rsidR="00017974" w:rsidRPr="00457575" w:rsidRDefault="00C84A57" w:rsidP="00C84A57">
      <w:pPr>
        <w:pStyle w:val="AH5Sec"/>
      </w:pPr>
      <w:bookmarkStart w:id="144" w:name="_Toc527111202"/>
      <w:r w:rsidRPr="0074061D">
        <w:rPr>
          <w:rStyle w:val="CharSectNo"/>
        </w:rPr>
        <w:t>107</w:t>
      </w:r>
      <w:r w:rsidRPr="00457575">
        <w:tab/>
      </w:r>
      <w:r w:rsidR="00017974" w:rsidRPr="00457575">
        <w:t>Power to enter premises</w:t>
      </w:r>
      <w:bookmarkEnd w:id="144"/>
    </w:p>
    <w:p w:rsidR="00017974" w:rsidRPr="00457575" w:rsidRDefault="004805D6" w:rsidP="00AA2BEF">
      <w:pPr>
        <w:pStyle w:val="Amain"/>
        <w:keepNext/>
      </w:pPr>
      <w:r>
        <w:tab/>
      </w:r>
      <w:r w:rsidR="00C84A57" w:rsidRPr="00457575">
        <w:t>(1)</w:t>
      </w:r>
      <w:r w:rsidR="00C84A57" w:rsidRPr="00457575">
        <w:tab/>
      </w:r>
      <w:r w:rsidR="00017974" w:rsidRPr="00457575">
        <w:t>For this Act, an authorised person may—</w:t>
      </w:r>
    </w:p>
    <w:p w:rsidR="00017974" w:rsidRPr="00457575" w:rsidRDefault="004805D6" w:rsidP="004805D6">
      <w:pPr>
        <w:pStyle w:val="Apara"/>
      </w:pPr>
      <w:r>
        <w:tab/>
      </w:r>
      <w:r w:rsidR="00C84A57" w:rsidRPr="00457575">
        <w:t>(a)</w:t>
      </w:r>
      <w:r w:rsidR="00C84A57" w:rsidRPr="00457575">
        <w:tab/>
      </w:r>
      <w:r w:rsidR="00017974" w:rsidRPr="00457575">
        <w:t>at any reasonable time, enter premises that the public is entitled to use or that are open to the public (whether or not on payment of money); or</w:t>
      </w:r>
    </w:p>
    <w:p w:rsidR="00017974" w:rsidRPr="00457575" w:rsidRDefault="004805D6" w:rsidP="004805D6">
      <w:pPr>
        <w:pStyle w:val="Apara"/>
      </w:pPr>
      <w:r>
        <w:tab/>
      </w:r>
      <w:r w:rsidR="00C84A57" w:rsidRPr="00457575">
        <w:t>(b)</w:t>
      </w:r>
      <w:r w:rsidR="00C84A57" w:rsidRPr="00457575">
        <w:tab/>
      </w:r>
      <w:r w:rsidR="00096C88">
        <w:t>at any time when the premises are</w:t>
      </w:r>
      <w:r w:rsidR="00017974" w:rsidRPr="00457575">
        <w:t xml:space="preserve"> open for business, enter the premises; or</w:t>
      </w:r>
    </w:p>
    <w:p w:rsidR="00017974" w:rsidRPr="00457575" w:rsidRDefault="004805D6" w:rsidP="004805D6">
      <w:pPr>
        <w:pStyle w:val="Apara"/>
      </w:pPr>
      <w:r>
        <w:tab/>
      </w:r>
      <w:r w:rsidR="00C84A57" w:rsidRPr="00457575">
        <w:t>(c)</w:t>
      </w:r>
      <w:r w:rsidR="00C84A57" w:rsidRPr="00457575">
        <w:tab/>
      </w:r>
      <w:r w:rsidR="00017974" w:rsidRPr="00457575">
        <w:t>at any time, enter premises with the occupier’</w:t>
      </w:r>
      <w:r w:rsidR="00CA42A4" w:rsidRPr="00457575">
        <w:t>s</w:t>
      </w:r>
      <w:r w:rsidR="00017974" w:rsidRPr="00457575">
        <w:t xml:space="preserve"> consent; or</w:t>
      </w:r>
    </w:p>
    <w:p w:rsidR="00017974" w:rsidRPr="00457575" w:rsidRDefault="004805D6" w:rsidP="004805D6">
      <w:pPr>
        <w:pStyle w:val="Apara"/>
      </w:pPr>
      <w:r>
        <w:tab/>
      </w:r>
      <w:r w:rsidR="00C84A57" w:rsidRPr="00457575">
        <w:t>(d)</w:t>
      </w:r>
      <w:r w:rsidR="00C84A57" w:rsidRPr="00457575">
        <w:tab/>
      </w:r>
      <w:r w:rsidR="00017974" w:rsidRPr="00457575">
        <w:t xml:space="preserve">enter premises in accordance with a </w:t>
      </w:r>
      <w:r w:rsidR="00F84F9D" w:rsidRPr="00457575">
        <w:t xml:space="preserve">public </w:t>
      </w:r>
      <w:r w:rsidR="009806C5" w:rsidRPr="00457575">
        <w:t>unleased land</w:t>
      </w:r>
      <w:r w:rsidR="00017974" w:rsidRPr="00457575">
        <w:t xml:space="preserve"> permit condition; or</w:t>
      </w:r>
    </w:p>
    <w:p w:rsidR="00017974" w:rsidRPr="00457575" w:rsidRDefault="004805D6" w:rsidP="004805D6">
      <w:pPr>
        <w:pStyle w:val="Apara"/>
      </w:pPr>
      <w:r>
        <w:tab/>
      </w:r>
      <w:r w:rsidR="00C84A57" w:rsidRPr="00457575">
        <w:t>(e)</w:t>
      </w:r>
      <w:r w:rsidR="00C84A57" w:rsidRPr="00457575">
        <w:tab/>
      </w:r>
      <w:r w:rsidR="00017974" w:rsidRPr="00457575">
        <w:t>enter premises in a</w:t>
      </w:r>
      <w:r w:rsidR="00C40CE4" w:rsidRPr="00457575">
        <w:t>ccordance with a search warrant; or</w:t>
      </w:r>
    </w:p>
    <w:p w:rsidR="00C40CE4" w:rsidRPr="00457575" w:rsidRDefault="004805D6" w:rsidP="004805D6">
      <w:pPr>
        <w:pStyle w:val="Apara"/>
      </w:pPr>
      <w:r>
        <w:tab/>
      </w:r>
      <w:r w:rsidR="00C84A57" w:rsidRPr="00457575">
        <w:t>(f)</w:t>
      </w:r>
      <w:r w:rsidR="00C84A57" w:rsidRPr="00457575">
        <w:tab/>
      </w:r>
      <w:r w:rsidR="00C40CE4" w:rsidRPr="00457575">
        <w:t>at any time, enter premises if the authorised person believes on reasonable grounds that the circumstances are so serious and urgent that immediate entry to the premises without the authority of a search warrant is necessary.</w:t>
      </w:r>
    </w:p>
    <w:p w:rsidR="00017974" w:rsidRPr="00457575" w:rsidRDefault="004805D6" w:rsidP="004805D6">
      <w:pPr>
        <w:pStyle w:val="Amain"/>
      </w:pPr>
      <w:r>
        <w:tab/>
      </w:r>
      <w:r w:rsidR="00C84A57" w:rsidRPr="00457575">
        <w:t>(2)</w:t>
      </w:r>
      <w:r w:rsidR="00C84A57" w:rsidRPr="00457575">
        <w:tab/>
      </w:r>
      <w:r w:rsidR="00017974" w:rsidRPr="00457575">
        <w:t xml:space="preserve">However, </w:t>
      </w:r>
      <w:r w:rsidR="005550BE" w:rsidRPr="00457575">
        <w:t>subsection (</w:t>
      </w:r>
      <w:r w:rsidR="00017974" w:rsidRPr="00457575">
        <w:t xml:space="preserve">1) (a) and (b) do not authorise entry into a </w:t>
      </w:r>
      <w:r w:rsidR="00CA42A4" w:rsidRPr="00457575">
        <w:t>part</w:t>
      </w:r>
      <w:r w:rsidR="00017974" w:rsidRPr="00457575">
        <w:t xml:space="preserve"> of premises that is being used only for residential purposes.</w:t>
      </w:r>
    </w:p>
    <w:p w:rsidR="00017974" w:rsidRPr="00457575" w:rsidRDefault="004805D6" w:rsidP="004805D6">
      <w:pPr>
        <w:pStyle w:val="Amain"/>
      </w:pPr>
      <w:r>
        <w:tab/>
      </w:r>
      <w:r w:rsidR="00C84A57" w:rsidRPr="00457575">
        <w:t>(3)</w:t>
      </w:r>
      <w:r w:rsidR="00C84A57" w:rsidRPr="00457575">
        <w:tab/>
      </w:r>
      <w:r w:rsidR="00017974" w:rsidRPr="00457575">
        <w:t>An authorised person may, without the consent of the occupier of premises, enter land around the premises to ask for consent to enter the premises.</w:t>
      </w:r>
    </w:p>
    <w:p w:rsidR="00017974" w:rsidRPr="00457575" w:rsidRDefault="004805D6" w:rsidP="004805D6">
      <w:pPr>
        <w:pStyle w:val="Amain"/>
      </w:pPr>
      <w:r>
        <w:tab/>
      </w:r>
      <w:r w:rsidR="00C84A57" w:rsidRPr="00457575">
        <w:t>(4)</w:t>
      </w:r>
      <w:r w:rsidR="00C84A57" w:rsidRPr="00457575">
        <w:tab/>
      </w:r>
      <w:r w:rsidR="00017974" w:rsidRPr="00457575">
        <w:t xml:space="preserve">To remove any doubt, an authorised person may enter premises under </w:t>
      </w:r>
      <w:r w:rsidR="005550BE" w:rsidRPr="00457575">
        <w:t>subsection (</w:t>
      </w:r>
      <w:r w:rsidR="00017974" w:rsidRPr="00457575">
        <w:t>1) without payment of an entry fee or other charge.</w:t>
      </w:r>
    </w:p>
    <w:p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rsidR="00017974" w:rsidRPr="00457575" w:rsidRDefault="00017974" w:rsidP="00C84A57">
      <w:pPr>
        <w:pStyle w:val="aDef"/>
      </w:pPr>
      <w:r w:rsidRPr="00457575">
        <w:rPr>
          <w:rStyle w:val="charBoldItals"/>
        </w:rPr>
        <w:t xml:space="preserve">at any reasonable time </w:t>
      </w:r>
      <w:r w:rsidRPr="00457575">
        <w:t>includes at any time when the public is entitled to use the premises, or when the premises are open to or used by the public (whether or not on payment of money).</w:t>
      </w:r>
    </w:p>
    <w:p w:rsidR="00017974" w:rsidRPr="00457575" w:rsidRDefault="00C84A57" w:rsidP="00C84A57">
      <w:pPr>
        <w:pStyle w:val="AH5Sec"/>
      </w:pPr>
      <w:bookmarkStart w:id="145" w:name="_Toc527111203"/>
      <w:r w:rsidRPr="0074061D">
        <w:rPr>
          <w:rStyle w:val="CharSectNo"/>
        </w:rPr>
        <w:lastRenderedPageBreak/>
        <w:t>108</w:t>
      </w:r>
      <w:r w:rsidRPr="00457575">
        <w:tab/>
      </w:r>
      <w:r w:rsidR="00017974" w:rsidRPr="00457575">
        <w:t>Production of identity card</w:t>
      </w:r>
      <w:bookmarkEnd w:id="145"/>
    </w:p>
    <w:p w:rsidR="00017974" w:rsidRPr="00457575" w:rsidRDefault="004805D6" w:rsidP="004805D6">
      <w:pPr>
        <w:pStyle w:val="Amain"/>
      </w:pPr>
      <w:r>
        <w:tab/>
      </w:r>
      <w:r w:rsidR="00C84A57" w:rsidRPr="00457575">
        <w:t>(1)</w:t>
      </w:r>
      <w:r w:rsidR="00C84A57" w:rsidRPr="00457575">
        <w:tab/>
      </w:r>
      <w:r w:rsidR="00017974" w:rsidRPr="00457575">
        <w:t xml:space="preserve">An authorised person must not remain at premises entered under </w:t>
      </w:r>
      <w:r w:rsidR="001000A9" w:rsidRPr="00457575">
        <w:t>this part</w:t>
      </w:r>
      <w:r w:rsidR="00017974" w:rsidRPr="00457575">
        <w:t xml:space="preserve"> if the authorised person does not produce his or her identity card when asked by the occupier.</w:t>
      </w:r>
    </w:p>
    <w:p w:rsidR="00017974" w:rsidRPr="00457575" w:rsidRDefault="004805D6" w:rsidP="004805D6">
      <w:pPr>
        <w:pStyle w:val="Amain"/>
      </w:pPr>
      <w:r>
        <w:tab/>
      </w:r>
      <w:r w:rsidR="00C84A57" w:rsidRPr="00457575">
        <w:t>(2)</w:t>
      </w:r>
      <w:r w:rsidR="00C84A57" w:rsidRPr="00457575">
        <w:tab/>
      </w:r>
      <w:r w:rsidR="00017974" w:rsidRPr="00457575">
        <w:t xml:space="preserve">A police officer must not remain at premises entered under </w:t>
      </w:r>
      <w:r w:rsidR="001000A9" w:rsidRPr="00457575">
        <w:t>this part</w:t>
      </w:r>
      <w:r w:rsidR="00017974" w:rsidRPr="00457575">
        <w:t xml:space="preserve"> if the officer does not produce evidence that the officer is a police officer when asked by the occupier.</w:t>
      </w:r>
    </w:p>
    <w:p w:rsidR="00017974" w:rsidRPr="00457575" w:rsidRDefault="00C84A57" w:rsidP="00C84A57">
      <w:pPr>
        <w:pStyle w:val="AH5Sec"/>
      </w:pPr>
      <w:bookmarkStart w:id="146" w:name="_Toc527111204"/>
      <w:r w:rsidRPr="0074061D">
        <w:rPr>
          <w:rStyle w:val="CharSectNo"/>
        </w:rPr>
        <w:t>109</w:t>
      </w:r>
      <w:r w:rsidRPr="00457575">
        <w:tab/>
      </w:r>
      <w:r w:rsidR="00017974" w:rsidRPr="00457575">
        <w:t>Consent to entry</w:t>
      </w:r>
      <w:bookmarkEnd w:id="146"/>
    </w:p>
    <w:p w:rsidR="00017974" w:rsidRPr="00457575" w:rsidRDefault="004805D6" w:rsidP="004805D6">
      <w:pPr>
        <w:pStyle w:val="Amain"/>
      </w:pPr>
      <w:r>
        <w:tab/>
      </w:r>
      <w:r w:rsidR="00C84A57" w:rsidRPr="00457575">
        <w:t>(1)</w:t>
      </w:r>
      <w:r w:rsidR="00C84A57" w:rsidRPr="00457575">
        <w:tab/>
      </w:r>
      <w:r w:rsidR="00017974" w:rsidRPr="00457575">
        <w:t xml:space="preserve">When seeking the consent of an occupier of premises to enter premises under </w:t>
      </w:r>
      <w:r w:rsidR="00CA42A4" w:rsidRPr="00457575">
        <w:t>section</w:t>
      </w:r>
      <w:r w:rsidR="00017974" w:rsidRPr="00457575">
        <w:t> </w:t>
      </w:r>
      <w:r w:rsidR="006C6D0D" w:rsidRPr="00457575">
        <w:t>107</w:t>
      </w:r>
      <w:r w:rsidR="00017974" w:rsidRPr="00457575">
        <w:t> (1) (c), an authorised person must—</w:t>
      </w:r>
    </w:p>
    <w:p w:rsidR="00017974" w:rsidRPr="00457575" w:rsidRDefault="004805D6" w:rsidP="004805D6">
      <w:pPr>
        <w:pStyle w:val="Apara"/>
      </w:pPr>
      <w:r>
        <w:tab/>
      </w:r>
      <w:r w:rsidR="00C84A57" w:rsidRPr="00457575">
        <w:t>(a)</w:t>
      </w:r>
      <w:r w:rsidR="00C84A57" w:rsidRPr="00457575">
        <w:tab/>
      </w:r>
      <w:r w:rsidR="00017974" w:rsidRPr="00457575">
        <w:t>either—</w:t>
      </w:r>
    </w:p>
    <w:p w:rsidR="00017974" w:rsidRPr="00457575" w:rsidRDefault="004805D6" w:rsidP="004805D6">
      <w:pPr>
        <w:pStyle w:val="Asubpara"/>
      </w:pPr>
      <w:r>
        <w:tab/>
      </w:r>
      <w:r w:rsidR="00C84A57" w:rsidRPr="00457575">
        <w:t>(i)</w:t>
      </w:r>
      <w:r w:rsidR="00C84A57" w:rsidRPr="00457575">
        <w:tab/>
      </w:r>
      <w:r w:rsidR="00017974" w:rsidRPr="00457575">
        <w:t>if the person is an authorised person—produce his or her identity card; or</w:t>
      </w:r>
    </w:p>
    <w:p w:rsidR="00017974" w:rsidRPr="00457575" w:rsidRDefault="004805D6" w:rsidP="004805D6">
      <w:pPr>
        <w:pStyle w:val="Asubpara"/>
      </w:pPr>
      <w:r>
        <w:tab/>
      </w:r>
      <w:r w:rsidR="00C84A57" w:rsidRPr="00457575">
        <w:t>(ii)</w:t>
      </w:r>
      <w:r w:rsidR="00C84A57" w:rsidRPr="00457575">
        <w:tab/>
      </w:r>
      <w:r w:rsidR="00017974" w:rsidRPr="00457575">
        <w:t>if the person is a police officer—produce evidence that he or she is a police officer; and</w:t>
      </w:r>
    </w:p>
    <w:p w:rsidR="00017974" w:rsidRPr="00457575" w:rsidRDefault="004805D6" w:rsidP="004805D6">
      <w:pPr>
        <w:pStyle w:val="Apara"/>
      </w:pPr>
      <w:r>
        <w:tab/>
      </w:r>
      <w:r w:rsidR="00C84A57" w:rsidRPr="00457575">
        <w:t>(b)</w:t>
      </w:r>
      <w:r w:rsidR="00C84A57" w:rsidRPr="00457575">
        <w:tab/>
      </w:r>
      <w:r w:rsidR="00017974" w:rsidRPr="00457575">
        <w:t>tell the occupier—</w:t>
      </w:r>
    </w:p>
    <w:p w:rsidR="00017974" w:rsidRPr="00457575" w:rsidRDefault="004805D6" w:rsidP="004805D6">
      <w:pPr>
        <w:pStyle w:val="Asubpara"/>
      </w:pPr>
      <w:r>
        <w:tab/>
      </w:r>
      <w:r w:rsidR="00C84A57" w:rsidRPr="00457575">
        <w:t>(i)</w:t>
      </w:r>
      <w:r w:rsidR="00C84A57" w:rsidRPr="00457575">
        <w:tab/>
      </w:r>
      <w:r w:rsidR="00017974" w:rsidRPr="00457575">
        <w:t>the purpose of the entry; and</w:t>
      </w:r>
    </w:p>
    <w:p w:rsidR="00017974" w:rsidRPr="00457575" w:rsidRDefault="004805D6" w:rsidP="004805D6">
      <w:pPr>
        <w:pStyle w:val="Asubpara"/>
      </w:pPr>
      <w:r>
        <w:tab/>
      </w:r>
      <w:r w:rsidR="00C84A57" w:rsidRPr="00457575">
        <w:t>(ii)</w:t>
      </w:r>
      <w:r w:rsidR="00C84A57" w:rsidRPr="00457575">
        <w:tab/>
      </w:r>
      <w:r w:rsidR="00017974" w:rsidRPr="00457575">
        <w:t xml:space="preserve">that anything found and seized under </w:t>
      </w:r>
      <w:r w:rsidR="001000A9" w:rsidRPr="00457575">
        <w:t>this part</w:t>
      </w:r>
      <w:r w:rsidR="00017974" w:rsidRPr="00457575">
        <w:t xml:space="preserve"> may be used in evidence in court; and</w:t>
      </w:r>
    </w:p>
    <w:p w:rsidR="00017974" w:rsidRPr="00457575" w:rsidRDefault="004805D6" w:rsidP="004805D6">
      <w:pPr>
        <w:pStyle w:val="Asubpara"/>
      </w:pPr>
      <w:r>
        <w:tab/>
      </w:r>
      <w:r w:rsidR="00C84A57" w:rsidRPr="00457575">
        <w:t>(iii)</w:t>
      </w:r>
      <w:r w:rsidR="00C84A57" w:rsidRPr="00457575">
        <w:tab/>
      </w:r>
      <w:r w:rsidR="00017974" w:rsidRPr="00457575">
        <w:t>that consent may be refused.</w:t>
      </w:r>
    </w:p>
    <w:p w:rsidR="00017974" w:rsidRPr="00457575" w:rsidRDefault="004805D6" w:rsidP="004805D6">
      <w:pPr>
        <w:pStyle w:val="Amain"/>
      </w:pPr>
      <w:r>
        <w:tab/>
      </w:r>
      <w:r w:rsidR="00C84A57" w:rsidRPr="00457575">
        <w:t>(2)</w:t>
      </w:r>
      <w:r w:rsidR="00C84A57" w:rsidRPr="00457575">
        <w:tab/>
      </w:r>
      <w:r w:rsidR="00017974" w:rsidRPr="00457575">
        <w:t xml:space="preserve">If the occupier consents, the authorised person must ask the occupier to sign a written acknowledgment (an </w:t>
      </w:r>
      <w:r w:rsidR="00017974" w:rsidRPr="00457575">
        <w:rPr>
          <w:rStyle w:val="charBoldItals"/>
        </w:rPr>
        <w:t>acknowledgment of consent</w:t>
      </w:r>
      <w:r w:rsidR="00017974" w:rsidRPr="00457575">
        <w:t>)—</w:t>
      </w:r>
    </w:p>
    <w:p w:rsidR="00017974" w:rsidRPr="00457575" w:rsidRDefault="004805D6" w:rsidP="004805D6">
      <w:pPr>
        <w:pStyle w:val="Apara"/>
      </w:pPr>
      <w:r>
        <w:tab/>
      </w:r>
      <w:r w:rsidR="00C84A57" w:rsidRPr="00457575">
        <w:t>(a)</w:t>
      </w:r>
      <w:r w:rsidR="00C84A57" w:rsidRPr="00457575">
        <w:tab/>
      </w:r>
      <w:r w:rsidR="00017974" w:rsidRPr="00457575">
        <w:t>that the occupier was told—</w:t>
      </w:r>
    </w:p>
    <w:p w:rsidR="00017974" w:rsidRPr="00457575" w:rsidRDefault="004805D6" w:rsidP="004805D6">
      <w:pPr>
        <w:pStyle w:val="Asubpara"/>
      </w:pPr>
      <w:r>
        <w:tab/>
      </w:r>
      <w:r w:rsidR="00C84A57" w:rsidRPr="00457575">
        <w:t>(i)</w:t>
      </w:r>
      <w:r w:rsidR="00C84A57" w:rsidRPr="00457575">
        <w:tab/>
      </w:r>
      <w:r w:rsidR="00017974" w:rsidRPr="00457575">
        <w:t>the purpose of the entry; and</w:t>
      </w:r>
    </w:p>
    <w:p w:rsidR="00017974" w:rsidRPr="00457575" w:rsidRDefault="004805D6" w:rsidP="004805D6">
      <w:pPr>
        <w:pStyle w:val="Asubpara"/>
      </w:pPr>
      <w:r>
        <w:tab/>
      </w:r>
      <w:r w:rsidR="00C84A57" w:rsidRPr="00457575">
        <w:t>(ii)</w:t>
      </w:r>
      <w:r w:rsidR="00C84A57" w:rsidRPr="00457575">
        <w:tab/>
      </w:r>
      <w:r w:rsidR="00017974" w:rsidRPr="00457575">
        <w:t xml:space="preserve">that anything found and seized under </w:t>
      </w:r>
      <w:r w:rsidR="001000A9" w:rsidRPr="00457575">
        <w:t>this part</w:t>
      </w:r>
      <w:r w:rsidR="00017974" w:rsidRPr="00457575">
        <w:t xml:space="preserve"> may be used in evidence in court; and</w:t>
      </w:r>
    </w:p>
    <w:p w:rsidR="00017974" w:rsidRPr="00457575" w:rsidRDefault="004805D6" w:rsidP="004805D6">
      <w:pPr>
        <w:pStyle w:val="Asubpara"/>
      </w:pPr>
      <w:r>
        <w:lastRenderedPageBreak/>
        <w:tab/>
      </w:r>
      <w:r w:rsidR="00C84A57" w:rsidRPr="00457575">
        <w:t>(iii)</w:t>
      </w:r>
      <w:r w:rsidR="00C84A57" w:rsidRPr="00457575">
        <w:tab/>
      </w:r>
      <w:r w:rsidR="00017974" w:rsidRPr="00457575">
        <w:t>that consent may be refused; and</w:t>
      </w:r>
    </w:p>
    <w:p w:rsidR="00017974" w:rsidRPr="00457575" w:rsidRDefault="004805D6" w:rsidP="004805D6">
      <w:pPr>
        <w:pStyle w:val="Apara"/>
      </w:pPr>
      <w:r>
        <w:tab/>
      </w:r>
      <w:r w:rsidR="00C84A57" w:rsidRPr="00457575">
        <w:t>(b)</w:t>
      </w:r>
      <w:r w:rsidR="00C84A57" w:rsidRPr="00457575">
        <w:tab/>
      </w:r>
      <w:r w:rsidR="00017974" w:rsidRPr="00457575">
        <w:t>that the occupier consented to the entry; and</w:t>
      </w:r>
    </w:p>
    <w:p w:rsidR="00017974" w:rsidRPr="00457575" w:rsidRDefault="004805D6" w:rsidP="004805D6">
      <w:pPr>
        <w:pStyle w:val="Apara"/>
      </w:pPr>
      <w:r>
        <w:tab/>
      </w:r>
      <w:r w:rsidR="00C84A57" w:rsidRPr="00457575">
        <w:t>(c)</w:t>
      </w:r>
      <w:r w:rsidR="00C84A57" w:rsidRPr="00457575">
        <w:tab/>
      </w:r>
      <w:r w:rsidR="00017974" w:rsidRPr="00457575">
        <w:t>stating the time and date when consent was given.</w:t>
      </w:r>
    </w:p>
    <w:p w:rsidR="00017974" w:rsidRPr="00457575" w:rsidRDefault="004805D6" w:rsidP="004805D6">
      <w:pPr>
        <w:pStyle w:val="Amain"/>
      </w:pPr>
      <w:r>
        <w:tab/>
      </w:r>
      <w:r w:rsidR="00C84A57" w:rsidRPr="00457575">
        <w:t>(3)</w:t>
      </w:r>
      <w:r w:rsidR="00C84A57" w:rsidRPr="00457575">
        <w:tab/>
      </w:r>
      <w:r w:rsidR="00017974" w:rsidRPr="00457575">
        <w:t>If the occupier signs an acknowledgment of consent, the authorised person must immediately give a copy to the occupier.</w:t>
      </w:r>
    </w:p>
    <w:p w:rsidR="00017974" w:rsidRPr="00457575" w:rsidRDefault="004805D6" w:rsidP="00474B59">
      <w:pPr>
        <w:pStyle w:val="Amain"/>
        <w:keepNext/>
      </w:pPr>
      <w:r>
        <w:tab/>
      </w:r>
      <w:r w:rsidR="00C84A57" w:rsidRPr="00457575">
        <w:t>(4)</w:t>
      </w:r>
      <w:r w:rsidR="00C84A57" w:rsidRPr="00457575">
        <w:tab/>
      </w:r>
      <w:r w:rsidR="00017974" w:rsidRPr="00457575">
        <w:t xml:space="preserve">A court must find that the occupier did not consent to entry to the premises by the authorised person under </w:t>
      </w:r>
      <w:r w:rsidR="001000A9" w:rsidRPr="00457575">
        <w:t>this part</w:t>
      </w:r>
      <w:r w:rsidR="00017974" w:rsidRPr="00457575">
        <w:t xml:space="preserve"> if—</w:t>
      </w:r>
    </w:p>
    <w:p w:rsidR="00017974" w:rsidRPr="00457575" w:rsidRDefault="004805D6" w:rsidP="004805D6">
      <w:pPr>
        <w:pStyle w:val="Apara"/>
      </w:pPr>
      <w:r>
        <w:tab/>
      </w:r>
      <w:r w:rsidR="00C84A57" w:rsidRPr="00457575">
        <w:t>(a)</w:t>
      </w:r>
      <w:r w:rsidR="00C84A57" w:rsidRPr="00457575">
        <w:tab/>
      </w:r>
      <w:r w:rsidR="00017974" w:rsidRPr="00457575">
        <w:t>the question arises in a proceeding in the court whether the occupier consented to the entry; and</w:t>
      </w:r>
    </w:p>
    <w:p w:rsidR="00017974" w:rsidRPr="00457575" w:rsidRDefault="004805D6" w:rsidP="004805D6">
      <w:pPr>
        <w:pStyle w:val="Apara"/>
      </w:pPr>
      <w:r>
        <w:tab/>
      </w:r>
      <w:r w:rsidR="00C84A57" w:rsidRPr="00457575">
        <w:t>(b)</w:t>
      </w:r>
      <w:r w:rsidR="00C84A57" w:rsidRPr="00457575">
        <w:tab/>
      </w:r>
      <w:r w:rsidR="00017974" w:rsidRPr="00457575">
        <w:t>an acknowledgment of consent is not produced in evidence; and</w:t>
      </w:r>
    </w:p>
    <w:p w:rsidR="00017974" w:rsidRPr="00457575" w:rsidRDefault="004805D6" w:rsidP="004805D6">
      <w:pPr>
        <w:pStyle w:val="Apara"/>
      </w:pPr>
      <w:r>
        <w:tab/>
      </w:r>
      <w:r w:rsidR="00C84A57" w:rsidRPr="00457575">
        <w:t>(c)</w:t>
      </w:r>
      <w:r w:rsidR="00C84A57" w:rsidRPr="00457575">
        <w:tab/>
      </w:r>
      <w:r w:rsidR="00017974" w:rsidRPr="00457575">
        <w:t>it is not proved that the occupier consented to the entry.</w:t>
      </w:r>
    </w:p>
    <w:p w:rsidR="00017974" w:rsidRPr="00457575" w:rsidRDefault="00C84A57" w:rsidP="00C84A57">
      <w:pPr>
        <w:pStyle w:val="AH5Sec"/>
      </w:pPr>
      <w:bookmarkStart w:id="147" w:name="_Toc527111205"/>
      <w:r w:rsidRPr="0074061D">
        <w:rPr>
          <w:rStyle w:val="CharSectNo"/>
        </w:rPr>
        <w:t>110</w:t>
      </w:r>
      <w:r w:rsidRPr="00457575">
        <w:tab/>
      </w:r>
      <w:r w:rsidR="00017974" w:rsidRPr="00457575">
        <w:t>General powers on entry to premises</w:t>
      </w:r>
      <w:bookmarkEnd w:id="147"/>
    </w:p>
    <w:p w:rsidR="00017974" w:rsidRPr="00457575" w:rsidRDefault="004805D6" w:rsidP="004805D6">
      <w:pPr>
        <w:pStyle w:val="Amain"/>
        <w:keepNext/>
      </w:pPr>
      <w:r>
        <w:tab/>
      </w:r>
      <w:r w:rsidR="00C84A57" w:rsidRPr="00457575">
        <w:t>(1)</w:t>
      </w:r>
      <w:r w:rsidR="00C84A57" w:rsidRPr="00457575">
        <w:tab/>
      </w:r>
      <w:r w:rsidR="00017974" w:rsidRPr="00457575">
        <w:t xml:space="preserve">An authorised person who enters premises under </w:t>
      </w:r>
      <w:r w:rsidR="001000A9" w:rsidRPr="00457575">
        <w:t>this part</w:t>
      </w:r>
      <w:r w:rsidR="00017974" w:rsidRPr="00457575">
        <w:t xml:space="preserve"> may, for this Act, do 1 or more of the following in relation to the premises or anything at the premises:</w:t>
      </w:r>
    </w:p>
    <w:p w:rsidR="00017974" w:rsidRPr="00457575" w:rsidRDefault="004805D6" w:rsidP="004805D6">
      <w:pPr>
        <w:pStyle w:val="Apara"/>
      </w:pPr>
      <w:r>
        <w:tab/>
      </w:r>
      <w:r w:rsidR="00C84A57" w:rsidRPr="00457575">
        <w:t>(a)</w:t>
      </w:r>
      <w:r w:rsidR="00C84A57" w:rsidRPr="00457575">
        <w:tab/>
      </w:r>
      <w:r w:rsidR="00017974" w:rsidRPr="00457575">
        <w:t>inspect or examine;</w:t>
      </w:r>
    </w:p>
    <w:p w:rsidR="00017974" w:rsidRPr="00457575" w:rsidRDefault="004805D6" w:rsidP="004805D6">
      <w:pPr>
        <w:pStyle w:val="Apara"/>
      </w:pPr>
      <w:r>
        <w:tab/>
      </w:r>
      <w:r w:rsidR="00C84A57" w:rsidRPr="00457575">
        <w:t>(b)</w:t>
      </w:r>
      <w:r w:rsidR="00C84A57" w:rsidRPr="00457575">
        <w:tab/>
      </w:r>
      <w:r w:rsidR="00017974" w:rsidRPr="00457575">
        <w:t>take measurements or conduct tests;</w:t>
      </w:r>
    </w:p>
    <w:p w:rsidR="00017974" w:rsidRPr="00457575" w:rsidRDefault="004805D6" w:rsidP="004805D6">
      <w:pPr>
        <w:pStyle w:val="Apara"/>
      </w:pPr>
      <w:r>
        <w:tab/>
      </w:r>
      <w:r w:rsidR="00C84A57" w:rsidRPr="00457575">
        <w:t>(c)</w:t>
      </w:r>
      <w:r w:rsidR="00C84A57" w:rsidRPr="00457575">
        <w:tab/>
      </w:r>
      <w:r w:rsidR="00017974" w:rsidRPr="00457575">
        <w:t>take samples;</w:t>
      </w:r>
    </w:p>
    <w:p w:rsidR="00017974" w:rsidRPr="00457575" w:rsidRDefault="004805D6" w:rsidP="004805D6">
      <w:pPr>
        <w:pStyle w:val="Apara"/>
      </w:pPr>
      <w:r>
        <w:tab/>
      </w:r>
      <w:r w:rsidR="00C84A57" w:rsidRPr="00457575">
        <w:t>(d)</w:t>
      </w:r>
      <w:r w:rsidR="00C84A57" w:rsidRPr="00457575">
        <w:tab/>
      </w:r>
      <w:r w:rsidR="00017974" w:rsidRPr="00457575">
        <w:t>take photographs, films, or audio, video or other recordings;</w:t>
      </w:r>
    </w:p>
    <w:p w:rsidR="00017974" w:rsidRPr="00457575" w:rsidRDefault="004805D6" w:rsidP="004805D6">
      <w:pPr>
        <w:pStyle w:val="Apara"/>
        <w:keepNext/>
      </w:pPr>
      <w:r>
        <w:tab/>
      </w:r>
      <w:r w:rsidR="00C84A57" w:rsidRPr="00457575">
        <w:t>(e)</w:t>
      </w:r>
      <w:r w:rsidR="00C84A57" w:rsidRPr="00457575">
        <w:tab/>
      </w:r>
      <w:r w:rsidR="00017974" w:rsidRPr="00457575">
        <w:t xml:space="preserve">require the occupier, or anyone at the premises, to give the authorised person reasonable help to exercise a power under </w:t>
      </w:r>
      <w:r w:rsidR="001000A9" w:rsidRPr="00457575">
        <w:t>this part</w:t>
      </w:r>
      <w:r w:rsidR="00017974" w:rsidRPr="00457575">
        <w:t>.</w:t>
      </w:r>
    </w:p>
    <w:p w:rsidR="00017974" w:rsidRPr="00457575" w:rsidRDefault="00017974" w:rsidP="00017974">
      <w:pPr>
        <w:pStyle w:val="aNote"/>
      </w:pPr>
      <w:r w:rsidRPr="00457575">
        <w:rPr>
          <w:rStyle w:val="charItals"/>
        </w:rPr>
        <w:t>Note</w:t>
      </w:r>
      <w:r w:rsidRPr="00457575">
        <w:rPr>
          <w:rStyle w:val="charItals"/>
        </w:rPr>
        <w:tab/>
      </w:r>
      <w:r w:rsidRPr="00457575">
        <w:t xml:space="preserve">The </w:t>
      </w:r>
      <w:hyperlink r:id="rId127" w:tooltip="A2001-14" w:history="1">
        <w:r w:rsidR="00B457F2" w:rsidRPr="00B457F2">
          <w:rPr>
            <w:rStyle w:val="charCitHyperlinkAbbrev"/>
          </w:rPr>
          <w:t>Legislation Act</w:t>
        </w:r>
      </w:hyperlink>
      <w:r w:rsidR="00702AD2" w:rsidRPr="00457575">
        <w:t>, s </w:t>
      </w:r>
      <w:r w:rsidRPr="00457575">
        <w:t xml:space="preserve">170 and </w:t>
      </w:r>
      <w:r w:rsidR="00CA42A4" w:rsidRPr="00457575">
        <w:t>s</w:t>
      </w:r>
      <w:r w:rsidRPr="00457575">
        <w:t> 171 deal with the application of the privilege against self</w:t>
      </w:r>
      <w:r w:rsidR="00E20A77">
        <w:t>-</w:t>
      </w:r>
      <w:r w:rsidRPr="00457575">
        <w:t>incrimination and client legal privilege.</w:t>
      </w:r>
    </w:p>
    <w:p w:rsidR="00017974" w:rsidRPr="00457575" w:rsidRDefault="004805D6" w:rsidP="004805D6">
      <w:pPr>
        <w:pStyle w:val="Amain"/>
        <w:keepNext/>
      </w:pPr>
      <w:r>
        <w:tab/>
      </w:r>
      <w:r w:rsidR="00C84A57" w:rsidRPr="00457575">
        <w:t>(2)</w:t>
      </w:r>
      <w:r w:rsidR="00C84A57" w:rsidRPr="00457575">
        <w:tab/>
      </w:r>
      <w:r w:rsidR="00017974" w:rsidRPr="00457575">
        <w:t xml:space="preserve">A person must take reasonable steps to comply with a requirement made of the person under </w:t>
      </w:r>
      <w:r w:rsidR="005550BE" w:rsidRPr="00457575">
        <w:t>subsection (</w:t>
      </w:r>
      <w:r w:rsidR="00017974" w:rsidRPr="00457575">
        <w:t>1) (e).</w:t>
      </w:r>
    </w:p>
    <w:p w:rsidR="00017974" w:rsidRPr="00457575" w:rsidRDefault="00017974" w:rsidP="00474B59">
      <w:pPr>
        <w:pStyle w:val="Penalty"/>
      </w:pPr>
      <w:r w:rsidRPr="00457575">
        <w:t>Maximum penalty:  20 penalty units.</w:t>
      </w:r>
    </w:p>
    <w:p w:rsidR="00017974" w:rsidRPr="00457575" w:rsidRDefault="00C84A57" w:rsidP="00C84A57">
      <w:pPr>
        <w:pStyle w:val="AH5Sec"/>
      </w:pPr>
      <w:bookmarkStart w:id="148" w:name="_Toc527111206"/>
      <w:r w:rsidRPr="0074061D">
        <w:rPr>
          <w:rStyle w:val="CharSectNo"/>
        </w:rPr>
        <w:lastRenderedPageBreak/>
        <w:t>111</w:t>
      </w:r>
      <w:r w:rsidRPr="00457575">
        <w:tab/>
      </w:r>
      <w:r w:rsidR="00017974" w:rsidRPr="00457575">
        <w:t>Power to seize things</w:t>
      </w:r>
      <w:bookmarkEnd w:id="148"/>
    </w:p>
    <w:p w:rsidR="00017974" w:rsidRPr="00457575" w:rsidRDefault="004805D6" w:rsidP="00474B59">
      <w:pPr>
        <w:pStyle w:val="Amain"/>
        <w:keepNext/>
      </w:pPr>
      <w:r>
        <w:tab/>
      </w:r>
      <w:r w:rsidR="00C84A57" w:rsidRPr="00457575">
        <w:t>(1)</w:t>
      </w:r>
      <w:r w:rsidR="00C84A57" w:rsidRPr="00457575">
        <w:tab/>
      </w:r>
      <w:r w:rsidR="00017974" w:rsidRPr="00457575">
        <w:t xml:space="preserve">An authorised person who enters premises under </w:t>
      </w:r>
      <w:r w:rsidR="001000A9" w:rsidRPr="00457575">
        <w:t>this part</w:t>
      </w:r>
      <w:r w:rsidR="00017974" w:rsidRPr="00457575">
        <w:t xml:space="preserve"> with the occupier’</w:t>
      </w:r>
      <w:r w:rsidR="00CA42A4" w:rsidRPr="00457575">
        <w:t>s</w:t>
      </w:r>
      <w:r w:rsidR="00017974" w:rsidRPr="00457575">
        <w:t xml:space="preserve"> consent may seize anything at the premises if—</w:t>
      </w:r>
    </w:p>
    <w:p w:rsidR="00017974" w:rsidRPr="00457575" w:rsidRDefault="004805D6" w:rsidP="004805D6">
      <w:pPr>
        <w:pStyle w:val="Apara"/>
      </w:pPr>
      <w:r>
        <w:tab/>
      </w:r>
      <w:r w:rsidR="00C84A57" w:rsidRPr="00457575">
        <w:t>(a)</w:t>
      </w:r>
      <w:r w:rsidR="00C84A57" w:rsidRPr="00457575">
        <w:tab/>
      </w:r>
      <w:r w:rsidR="00017974" w:rsidRPr="00457575">
        <w:t>the authorised person is satisfied on reasonable grounds that the thing is connected with an offence against this Act; and</w:t>
      </w:r>
    </w:p>
    <w:p w:rsidR="00017974" w:rsidRPr="00457575" w:rsidRDefault="004805D6" w:rsidP="004805D6">
      <w:pPr>
        <w:pStyle w:val="Apara"/>
      </w:pPr>
      <w:r>
        <w:tab/>
      </w:r>
      <w:r w:rsidR="00C84A57" w:rsidRPr="00457575">
        <w:t>(b)</w:t>
      </w:r>
      <w:r w:rsidR="00C84A57" w:rsidRPr="00457575">
        <w:tab/>
      </w:r>
      <w:r w:rsidR="00017974" w:rsidRPr="00457575">
        <w:t>seizure of the thing is consistent with the purpose of the entry told to the occupier when seeking the occupier’</w:t>
      </w:r>
      <w:r w:rsidR="00CA42A4" w:rsidRPr="00457575">
        <w:t>s</w:t>
      </w:r>
      <w:r w:rsidR="00017974" w:rsidRPr="00457575">
        <w:t xml:space="preserve"> consent.</w:t>
      </w:r>
    </w:p>
    <w:p w:rsidR="00017974" w:rsidRPr="00457575" w:rsidRDefault="004805D6" w:rsidP="004805D6">
      <w:pPr>
        <w:pStyle w:val="Amain"/>
      </w:pPr>
      <w:r>
        <w:tab/>
      </w:r>
      <w:r w:rsidR="00C84A57" w:rsidRPr="00457575">
        <w:t>(2)</w:t>
      </w:r>
      <w:r w:rsidR="00C84A57" w:rsidRPr="00457575">
        <w:tab/>
      </w:r>
      <w:r w:rsidR="00017974" w:rsidRPr="00457575">
        <w:t xml:space="preserve">An authorised person who enters premises under a warrant under </w:t>
      </w:r>
      <w:r w:rsidR="001000A9" w:rsidRPr="00457575">
        <w:t>this part</w:t>
      </w:r>
      <w:r w:rsidR="00017974" w:rsidRPr="00457575">
        <w:t xml:space="preserve"> may seize anything at the premises that the authorised person is authorised to seize under the warrant.</w:t>
      </w:r>
    </w:p>
    <w:p w:rsidR="00017974" w:rsidRPr="00457575" w:rsidRDefault="004805D6" w:rsidP="004805D6">
      <w:pPr>
        <w:pStyle w:val="Amain"/>
      </w:pPr>
      <w:r>
        <w:tab/>
      </w:r>
      <w:r w:rsidR="00C84A57" w:rsidRPr="00457575">
        <w:t>(3)</w:t>
      </w:r>
      <w:r w:rsidR="00C84A57" w:rsidRPr="00457575">
        <w:tab/>
      </w:r>
      <w:r w:rsidR="00017974" w:rsidRPr="00457575">
        <w:t xml:space="preserve">An authorised person who enters premises under </w:t>
      </w:r>
      <w:r w:rsidR="001000A9" w:rsidRPr="00457575">
        <w:t>this part</w:t>
      </w:r>
      <w:r w:rsidR="00017974" w:rsidRPr="00457575">
        <w:t xml:space="preserve"> (whether with the occupier’</w:t>
      </w:r>
      <w:r w:rsidR="00CA42A4" w:rsidRPr="00457575">
        <w:t>s</w:t>
      </w:r>
      <w:r w:rsidR="00017974" w:rsidRPr="00457575">
        <w:t xml:space="preserve"> consent, under a warrant or otherwise) may seize anything at the premises if satisfied on reasonable grounds that—</w:t>
      </w:r>
    </w:p>
    <w:p w:rsidR="00017974" w:rsidRPr="00457575" w:rsidRDefault="004805D6" w:rsidP="004805D6">
      <w:pPr>
        <w:pStyle w:val="Apara"/>
      </w:pPr>
      <w:r>
        <w:tab/>
      </w:r>
      <w:r w:rsidR="00C84A57" w:rsidRPr="00457575">
        <w:t>(a)</w:t>
      </w:r>
      <w:r w:rsidR="00C84A57" w:rsidRPr="00457575">
        <w:tab/>
      </w:r>
      <w:r w:rsidR="00017974" w:rsidRPr="00457575">
        <w:t>the thing is connected with an offence against this Act; and</w:t>
      </w:r>
    </w:p>
    <w:p w:rsidR="00017974" w:rsidRPr="00457575" w:rsidRDefault="004805D6" w:rsidP="004805D6">
      <w:pPr>
        <w:pStyle w:val="Apara"/>
      </w:pPr>
      <w:r>
        <w:tab/>
      </w:r>
      <w:r w:rsidR="00C84A57" w:rsidRPr="00457575">
        <w:t>(b)</w:t>
      </w:r>
      <w:r w:rsidR="00C84A57" w:rsidRPr="00457575">
        <w:tab/>
      </w:r>
      <w:r w:rsidR="00017974" w:rsidRPr="00457575">
        <w:t>the seizure is necessary to prevent the thing from being—</w:t>
      </w:r>
    </w:p>
    <w:p w:rsidR="00017974" w:rsidRPr="00457575" w:rsidRDefault="004805D6" w:rsidP="004805D6">
      <w:pPr>
        <w:pStyle w:val="Asubpara"/>
      </w:pPr>
      <w:r>
        <w:tab/>
      </w:r>
      <w:r w:rsidR="00C84A57" w:rsidRPr="00457575">
        <w:t>(i)</w:t>
      </w:r>
      <w:r w:rsidR="00C84A57" w:rsidRPr="00457575">
        <w:tab/>
      </w:r>
      <w:r w:rsidR="00017974" w:rsidRPr="00457575">
        <w:t>concealed, lost or destroyed; or</w:t>
      </w:r>
    </w:p>
    <w:p w:rsidR="00017974" w:rsidRPr="00457575" w:rsidRDefault="004805D6" w:rsidP="004805D6">
      <w:pPr>
        <w:pStyle w:val="Asubpara"/>
      </w:pPr>
      <w:r>
        <w:tab/>
      </w:r>
      <w:r w:rsidR="00C84A57" w:rsidRPr="00457575">
        <w:t>(ii)</w:t>
      </w:r>
      <w:r w:rsidR="00C84A57" w:rsidRPr="00457575">
        <w:tab/>
      </w:r>
      <w:r w:rsidR="00017974" w:rsidRPr="00457575">
        <w:t>used to commit, continue or repeat the offence.</w:t>
      </w:r>
    </w:p>
    <w:p w:rsidR="00017974" w:rsidRPr="00457575" w:rsidRDefault="004805D6" w:rsidP="004805D6">
      <w:pPr>
        <w:pStyle w:val="Amain"/>
      </w:pPr>
      <w:r>
        <w:tab/>
      </w:r>
      <w:r w:rsidR="00C84A57" w:rsidRPr="00457575">
        <w:t>(4)</w:t>
      </w:r>
      <w:r w:rsidR="00C84A57" w:rsidRPr="00457575">
        <w:tab/>
      </w:r>
      <w:r w:rsidR="00017974" w:rsidRPr="00457575">
        <w:t xml:space="preserve">Also, an authorised person who enters premises under </w:t>
      </w:r>
      <w:r w:rsidR="001000A9" w:rsidRPr="00457575">
        <w:t>this part</w:t>
      </w:r>
      <w:r w:rsidR="00017974" w:rsidRPr="00457575">
        <w:t xml:space="preserve"> (whether with the occupier’</w:t>
      </w:r>
      <w:r w:rsidR="00CA42A4" w:rsidRPr="00457575">
        <w:t>s</w:t>
      </w:r>
      <w:r w:rsidR="00017974" w:rsidRPr="00457575">
        <w:t xml:space="preserve"> consent, under a warrant or otherwise) may seize anything at the premises if satisfied on reasonable grounds that the thing </w:t>
      </w:r>
      <w:r w:rsidR="00017974" w:rsidRPr="00457575">
        <w:rPr>
          <w:snapToGrid w:val="0"/>
        </w:rPr>
        <w:t>poses a risk to the health or safety of people or of damage to property or the environment</w:t>
      </w:r>
      <w:r w:rsidR="00017974" w:rsidRPr="00457575">
        <w:t>.</w:t>
      </w:r>
    </w:p>
    <w:p w:rsidR="00017974" w:rsidRPr="00457575" w:rsidRDefault="004805D6" w:rsidP="004805D6">
      <w:pPr>
        <w:pStyle w:val="Amain"/>
      </w:pPr>
      <w:r>
        <w:tab/>
      </w:r>
      <w:r w:rsidR="00C84A57" w:rsidRPr="00457575">
        <w:t>(5)</w:t>
      </w:r>
      <w:r w:rsidR="00C84A57" w:rsidRPr="00457575">
        <w:tab/>
      </w:r>
      <w:r w:rsidR="00017974" w:rsidRPr="00457575">
        <w:t>The powers of an authorised person under sub</w:t>
      </w:r>
      <w:r w:rsidR="00CA42A4" w:rsidRPr="00457575">
        <w:t>section</w:t>
      </w:r>
      <w:r w:rsidR="00017974" w:rsidRPr="00457575">
        <w:t>s (3) and (4) are additional to any powers of the authorised person under sub</w:t>
      </w:r>
      <w:r w:rsidR="00CA42A4" w:rsidRPr="00457575">
        <w:t>section</w:t>
      </w:r>
      <w:r w:rsidR="00017974" w:rsidRPr="00457575">
        <w:t>s (1) or (2) or any other territory law.</w:t>
      </w:r>
    </w:p>
    <w:p w:rsidR="00017974" w:rsidRPr="00457575" w:rsidRDefault="004805D6" w:rsidP="004805D6">
      <w:pPr>
        <w:pStyle w:val="Amain"/>
      </w:pPr>
      <w:r>
        <w:tab/>
      </w:r>
      <w:r w:rsidR="00C84A57" w:rsidRPr="00457575">
        <w:t>(6)</w:t>
      </w:r>
      <w:r w:rsidR="00C84A57" w:rsidRPr="00457575">
        <w:tab/>
      </w:r>
      <w:r w:rsidR="00017974" w:rsidRPr="00457575">
        <w:t>Having seized a thing, an authorised person may—</w:t>
      </w:r>
    </w:p>
    <w:p w:rsidR="00017974" w:rsidRPr="00457575" w:rsidRDefault="004805D6" w:rsidP="004805D6">
      <w:pPr>
        <w:pStyle w:val="Apara"/>
      </w:pPr>
      <w:r>
        <w:tab/>
      </w:r>
      <w:r w:rsidR="00C84A57" w:rsidRPr="00457575">
        <w:t>(a)</w:t>
      </w:r>
      <w:r w:rsidR="00C84A57" w:rsidRPr="00457575">
        <w:tab/>
      </w:r>
      <w:r w:rsidR="00017974" w:rsidRPr="00457575">
        <w:t>remove the thing from the premises where it was seized (the</w:t>
      </w:r>
      <w:r w:rsidR="009010EC">
        <w:t> </w:t>
      </w:r>
      <w:r w:rsidR="00017974" w:rsidRPr="00457575">
        <w:rPr>
          <w:rStyle w:val="charBoldItals"/>
        </w:rPr>
        <w:t>place of seizure</w:t>
      </w:r>
      <w:r w:rsidR="00017974" w:rsidRPr="00457575">
        <w:t>) to another place; or</w:t>
      </w:r>
    </w:p>
    <w:p w:rsidR="00017974" w:rsidRPr="00457575" w:rsidRDefault="004805D6" w:rsidP="004805D6">
      <w:pPr>
        <w:pStyle w:val="Apara"/>
      </w:pPr>
      <w:r>
        <w:lastRenderedPageBreak/>
        <w:tab/>
      </w:r>
      <w:r w:rsidR="00C84A57" w:rsidRPr="00457575">
        <w:t>(b)</w:t>
      </w:r>
      <w:r w:rsidR="00C84A57" w:rsidRPr="00457575">
        <w:tab/>
      </w:r>
      <w:r w:rsidR="00017974" w:rsidRPr="00457575">
        <w:t>leave the thing at the place of seizure but restrict access to it.</w:t>
      </w:r>
    </w:p>
    <w:p w:rsidR="00017974" w:rsidRPr="00457575" w:rsidRDefault="004805D6" w:rsidP="004805D6">
      <w:pPr>
        <w:pStyle w:val="Amain"/>
      </w:pPr>
      <w:r>
        <w:tab/>
      </w:r>
      <w:r w:rsidR="00C84A57" w:rsidRPr="00457575">
        <w:t>(7)</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 xml:space="preserve">the person interferes with a seized thing, or anything containing a seized thing, to which access has been restricted under </w:t>
      </w:r>
      <w:r w:rsidR="005550BE" w:rsidRPr="00457575">
        <w:t>subsection (</w:t>
      </w:r>
      <w:r w:rsidR="00017974" w:rsidRPr="00457575">
        <w:t>6); and</w:t>
      </w:r>
    </w:p>
    <w:p w:rsidR="00017974" w:rsidRPr="00457575" w:rsidRDefault="004805D6" w:rsidP="004805D6">
      <w:pPr>
        <w:pStyle w:val="Apara"/>
        <w:keepNext/>
      </w:pPr>
      <w:r>
        <w:tab/>
      </w:r>
      <w:r w:rsidR="00C84A57" w:rsidRPr="00457575">
        <w:t>(b)</w:t>
      </w:r>
      <w:r w:rsidR="00C84A57" w:rsidRPr="00457575">
        <w:tab/>
      </w:r>
      <w:r w:rsidR="00017974" w:rsidRPr="00457575">
        <w:t>the person does not have an authorised person’</w:t>
      </w:r>
      <w:r w:rsidR="00CA42A4" w:rsidRPr="00457575">
        <w:t>s</w:t>
      </w:r>
      <w:r w:rsidR="00017974" w:rsidRPr="00457575">
        <w:t xml:space="preserve"> approval to interfere with the thing.</w:t>
      </w:r>
    </w:p>
    <w:p w:rsidR="00017974" w:rsidRPr="00457575" w:rsidRDefault="00017974" w:rsidP="004805D6">
      <w:pPr>
        <w:pStyle w:val="Penalty"/>
        <w:keepNext/>
      </w:pPr>
      <w:r w:rsidRPr="00457575">
        <w:t>Maximum penalty:  20 penalty units.</w:t>
      </w:r>
    </w:p>
    <w:p w:rsidR="00017974" w:rsidRPr="00457575" w:rsidRDefault="004805D6" w:rsidP="004805D6">
      <w:pPr>
        <w:pStyle w:val="Amain"/>
      </w:pPr>
      <w:r>
        <w:tab/>
      </w:r>
      <w:r w:rsidR="00C84A57" w:rsidRPr="00457575">
        <w:t>(8)</w:t>
      </w:r>
      <w:r w:rsidR="00C84A57" w:rsidRPr="00457575">
        <w:tab/>
      </w:r>
      <w:r w:rsidR="00017974" w:rsidRPr="00457575">
        <w:t xml:space="preserve">An offence against </w:t>
      </w:r>
      <w:r w:rsidR="00D35611" w:rsidRPr="00457575">
        <w:t>this section</w:t>
      </w:r>
      <w:r w:rsidR="00017974" w:rsidRPr="00457575">
        <w:t> is a strict liability offence.</w:t>
      </w:r>
    </w:p>
    <w:p w:rsidR="00017974" w:rsidRPr="0074061D" w:rsidRDefault="00C84A57" w:rsidP="00C84A57">
      <w:pPr>
        <w:pStyle w:val="AH3Div"/>
      </w:pPr>
      <w:bookmarkStart w:id="149" w:name="_Toc527111207"/>
      <w:r w:rsidRPr="0074061D">
        <w:rPr>
          <w:rStyle w:val="CharDivNo"/>
        </w:rPr>
        <w:t>Division 4.6</w:t>
      </w:r>
      <w:r w:rsidRPr="00457575">
        <w:tab/>
      </w:r>
      <w:r w:rsidR="00017974" w:rsidRPr="0074061D">
        <w:rPr>
          <w:rStyle w:val="CharDivText"/>
        </w:rPr>
        <w:t>Search warrants</w:t>
      </w:r>
      <w:bookmarkEnd w:id="149"/>
    </w:p>
    <w:p w:rsidR="00017974" w:rsidRPr="00457575" w:rsidRDefault="00C84A57" w:rsidP="00C84A57">
      <w:pPr>
        <w:pStyle w:val="AH5Sec"/>
      </w:pPr>
      <w:bookmarkStart w:id="150" w:name="_Toc527111208"/>
      <w:r w:rsidRPr="0074061D">
        <w:rPr>
          <w:rStyle w:val="CharSectNo"/>
        </w:rPr>
        <w:t>112</w:t>
      </w:r>
      <w:r w:rsidRPr="00457575">
        <w:tab/>
      </w:r>
      <w:r w:rsidR="00017974" w:rsidRPr="00457575">
        <w:t>Warrants generally</w:t>
      </w:r>
      <w:bookmarkEnd w:id="150"/>
    </w:p>
    <w:p w:rsidR="00017974" w:rsidRPr="00457575" w:rsidRDefault="004805D6" w:rsidP="004805D6">
      <w:pPr>
        <w:pStyle w:val="Amain"/>
      </w:pPr>
      <w:r>
        <w:tab/>
      </w:r>
      <w:r w:rsidR="00C84A57" w:rsidRPr="00457575">
        <w:t>(1)</w:t>
      </w:r>
      <w:r w:rsidR="00C84A57" w:rsidRPr="00457575">
        <w:tab/>
      </w:r>
      <w:r w:rsidR="00017974" w:rsidRPr="00457575">
        <w:t>An authorised person may apply to a magistrate for a warrant to enter premises.</w:t>
      </w:r>
    </w:p>
    <w:p w:rsidR="00017974" w:rsidRPr="00457575" w:rsidRDefault="004805D6" w:rsidP="004805D6">
      <w:pPr>
        <w:pStyle w:val="Amain"/>
      </w:pPr>
      <w:r>
        <w:tab/>
      </w:r>
      <w:r w:rsidR="00C84A57" w:rsidRPr="00457575">
        <w:t>(2)</w:t>
      </w:r>
      <w:r w:rsidR="00C84A57" w:rsidRPr="00457575">
        <w:tab/>
      </w:r>
      <w:r w:rsidR="00017974" w:rsidRPr="00457575">
        <w:t>The application must be sworn and state the grounds on which the warrant is sought.</w:t>
      </w:r>
    </w:p>
    <w:p w:rsidR="00017974" w:rsidRPr="00457575" w:rsidRDefault="004805D6" w:rsidP="004805D6">
      <w:pPr>
        <w:pStyle w:val="Amain"/>
      </w:pPr>
      <w:r>
        <w:tab/>
      </w:r>
      <w:r w:rsidR="00C84A57" w:rsidRPr="00457575">
        <w:t>(3)</w:t>
      </w:r>
      <w:r w:rsidR="00C84A57" w:rsidRPr="00457575">
        <w:tab/>
      </w:r>
      <w:r w:rsidR="00017974" w:rsidRPr="00457575">
        <w:t>The magistrate may refuse to consider the application until the authorised person gives the magistrate all the information the magistrate requires about the application in the way the magistrate requires.</w:t>
      </w:r>
    </w:p>
    <w:p w:rsidR="00017974" w:rsidRPr="00457575" w:rsidRDefault="004805D6" w:rsidP="004805D6">
      <w:pPr>
        <w:pStyle w:val="Amain"/>
      </w:pPr>
      <w:r>
        <w:tab/>
      </w:r>
      <w:r w:rsidR="00C84A57" w:rsidRPr="00457575">
        <w:t>(4)</w:t>
      </w:r>
      <w:r w:rsidR="00C84A57" w:rsidRPr="00457575">
        <w:tab/>
      </w:r>
      <w:r w:rsidR="00017974" w:rsidRPr="00457575">
        <w:t>The magistrate may issue a warrant only if satisfied there are reasonable grounds for suspecting—</w:t>
      </w:r>
    </w:p>
    <w:p w:rsidR="00017974" w:rsidRPr="00457575" w:rsidRDefault="004805D6" w:rsidP="004805D6">
      <w:pPr>
        <w:pStyle w:val="Apara"/>
      </w:pPr>
      <w:r>
        <w:tab/>
      </w:r>
      <w:r w:rsidR="00C84A57" w:rsidRPr="00457575">
        <w:t>(a)</w:t>
      </w:r>
      <w:r w:rsidR="00C84A57" w:rsidRPr="00457575">
        <w:tab/>
      </w:r>
      <w:r w:rsidR="00017974" w:rsidRPr="00457575">
        <w:t>there is a particular thing or activity connected with an offence against this Act; and</w:t>
      </w:r>
    </w:p>
    <w:p w:rsidR="00017974" w:rsidRPr="00457575" w:rsidRDefault="004805D6" w:rsidP="00AA2BEF">
      <w:pPr>
        <w:pStyle w:val="Apara"/>
        <w:keepNext/>
      </w:pPr>
      <w:r>
        <w:tab/>
      </w:r>
      <w:r w:rsidR="00C84A57" w:rsidRPr="00457575">
        <w:t>(b)</w:t>
      </w:r>
      <w:r w:rsidR="00C84A57" w:rsidRPr="00457575">
        <w:tab/>
      </w:r>
      <w:r w:rsidR="00017974" w:rsidRPr="00457575">
        <w:t>the thing or activity—</w:t>
      </w:r>
    </w:p>
    <w:p w:rsidR="00017974" w:rsidRPr="00457575" w:rsidRDefault="004805D6" w:rsidP="004805D6">
      <w:pPr>
        <w:pStyle w:val="Asubpara"/>
      </w:pPr>
      <w:r>
        <w:tab/>
      </w:r>
      <w:r w:rsidR="00C84A57" w:rsidRPr="00457575">
        <w:t>(i)</w:t>
      </w:r>
      <w:r w:rsidR="00C84A57" w:rsidRPr="00457575">
        <w:tab/>
      </w:r>
      <w:r w:rsidR="00017974" w:rsidRPr="00457575">
        <w:t>is, or is being engaged in, at the premises; or</w:t>
      </w:r>
    </w:p>
    <w:p w:rsidR="00017974" w:rsidRPr="00457575" w:rsidRDefault="004805D6" w:rsidP="004805D6">
      <w:pPr>
        <w:pStyle w:val="Asubpara"/>
      </w:pPr>
      <w:r>
        <w:tab/>
      </w:r>
      <w:r w:rsidR="00C84A57" w:rsidRPr="00457575">
        <w:t>(ii)</w:t>
      </w:r>
      <w:r w:rsidR="00C84A57" w:rsidRPr="00457575">
        <w:tab/>
      </w:r>
      <w:r w:rsidR="00017974" w:rsidRPr="00457575">
        <w:t>may be, or may be engaged in, at the premises within the next 7 days.</w:t>
      </w:r>
    </w:p>
    <w:p w:rsidR="00017974" w:rsidRPr="00457575" w:rsidRDefault="004805D6" w:rsidP="004805D6">
      <w:pPr>
        <w:pStyle w:val="Amain"/>
      </w:pPr>
      <w:r>
        <w:lastRenderedPageBreak/>
        <w:tab/>
      </w:r>
      <w:r w:rsidR="00C84A57" w:rsidRPr="00457575">
        <w:t>(5)</w:t>
      </w:r>
      <w:r w:rsidR="00C84A57" w:rsidRPr="00457575">
        <w:tab/>
      </w:r>
      <w:r w:rsidR="00017974" w:rsidRPr="00457575">
        <w:t>The warrant must state—</w:t>
      </w:r>
    </w:p>
    <w:p w:rsidR="00017974" w:rsidRPr="00457575" w:rsidRDefault="004805D6" w:rsidP="004805D6">
      <w:pPr>
        <w:pStyle w:val="Apara"/>
      </w:pPr>
      <w:r>
        <w:tab/>
      </w:r>
      <w:r w:rsidR="00C84A57" w:rsidRPr="00457575">
        <w:t>(a)</w:t>
      </w:r>
      <w:r w:rsidR="00C84A57" w:rsidRPr="00457575">
        <w:tab/>
      </w:r>
      <w:r w:rsidR="00017974" w:rsidRPr="00457575">
        <w:t>that an authorised person may, with any necessary assistance and force, enter the premises and exercise the authorised person’</w:t>
      </w:r>
      <w:r w:rsidR="00CA42A4" w:rsidRPr="00457575">
        <w:t>s</w:t>
      </w:r>
      <w:r w:rsidR="00017974" w:rsidRPr="00457575">
        <w:t xml:space="preserve"> powers under </w:t>
      </w:r>
      <w:r w:rsidR="001000A9" w:rsidRPr="00457575">
        <w:t>this part</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the offence for which the warrant is issued; and</w:t>
      </w:r>
    </w:p>
    <w:p w:rsidR="00017974" w:rsidRPr="00457575" w:rsidRDefault="004805D6" w:rsidP="004805D6">
      <w:pPr>
        <w:pStyle w:val="Apara"/>
      </w:pPr>
      <w:r>
        <w:tab/>
      </w:r>
      <w:r w:rsidR="00C84A57" w:rsidRPr="00457575">
        <w:t>(c)</w:t>
      </w:r>
      <w:r w:rsidR="00C84A57" w:rsidRPr="00457575">
        <w:tab/>
      </w:r>
      <w:r w:rsidR="00017974" w:rsidRPr="00457575">
        <w:t>the things that may be seized under the warrant; and</w:t>
      </w:r>
    </w:p>
    <w:p w:rsidR="00017974" w:rsidRPr="00457575" w:rsidRDefault="004805D6" w:rsidP="004805D6">
      <w:pPr>
        <w:pStyle w:val="Apara"/>
      </w:pPr>
      <w:r>
        <w:tab/>
      </w:r>
      <w:r w:rsidR="00C84A57" w:rsidRPr="00457575">
        <w:t>(d)</w:t>
      </w:r>
      <w:r w:rsidR="00C84A57" w:rsidRPr="00457575">
        <w:tab/>
      </w:r>
      <w:r w:rsidR="00017974" w:rsidRPr="00457575">
        <w:t>the hours when the premises may be entered; and</w:t>
      </w:r>
    </w:p>
    <w:p w:rsidR="00017974" w:rsidRPr="00457575" w:rsidRDefault="004805D6" w:rsidP="004805D6">
      <w:pPr>
        <w:pStyle w:val="Apara"/>
      </w:pPr>
      <w:r>
        <w:tab/>
      </w:r>
      <w:r w:rsidR="00C84A57" w:rsidRPr="00457575">
        <w:t>(e)</w:t>
      </w:r>
      <w:r w:rsidR="00C84A57" w:rsidRPr="00457575">
        <w:tab/>
      </w:r>
      <w:r w:rsidR="00017974" w:rsidRPr="00457575">
        <w:t>the date, within 7 days after the day of the warrant’</w:t>
      </w:r>
      <w:r w:rsidR="00CA42A4" w:rsidRPr="00457575">
        <w:t>s</w:t>
      </w:r>
      <w:r w:rsidR="00017974" w:rsidRPr="00457575">
        <w:t xml:space="preserve"> issue, the warrant ends.</w:t>
      </w:r>
    </w:p>
    <w:p w:rsidR="00017974" w:rsidRPr="00457575" w:rsidRDefault="00C84A57" w:rsidP="00C84A57">
      <w:pPr>
        <w:pStyle w:val="AH5Sec"/>
      </w:pPr>
      <w:bookmarkStart w:id="151" w:name="_Toc527111209"/>
      <w:r w:rsidRPr="0074061D">
        <w:rPr>
          <w:rStyle w:val="CharSectNo"/>
        </w:rPr>
        <w:t>113</w:t>
      </w:r>
      <w:r w:rsidRPr="00457575">
        <w:tab/>
      </w:r>
      <w:r w:rsidR="00017974" w:rsidRPr="00457575">
        <w:t>Warrants—application made other than in person</w:t>
      </w:r>
      <w:bookmarkEnd w:id="151"/>
      <w:r w:rsidR="00017974" w:rsidRPr="00457575">
        <w:t xml:space="preserve"> </w:t>
      </w:r>
    </w:p>
    <w:p w:rsidR="00017974" w:rsidRPr="00457575" w:rsidRDefault="004805D6" w:rsidP="004805D6">
      <w:pPr>
        <w:pStyle w:val="Amain"/>
      </w:pPr>
      <w:r>
        <w:tab/>
      </w:r>
      <w:r w:rsidR="00C84A57" w:rsidRPr="00457575">
        <w:t>(1)</w:t>
      </w:r>
      <w:r w:rsidR="00C84A57" w:rsidRPr="00457575">
        <w:tab/>
      </w:r>
      <w:r w:rsidR="00017974" w:rsidRPr="00457575">
        <w:t>An authorised person may apply for a warrant by phone, fax, email, radio or other form of communication if the authorised person considers it necessary because of—</w:t>
      </w:r>
    </w:p>
    <w:p w:rsidR="00017974" w:rsidRPr="00457575" w:rsidRDefault="004805D6" w:rsidP="004805D6">
      <w:pPr>
        <w:pStyle w:val="Apara"/>
      </w:pPr>
      <w:r>
        <w:tab/>
      </w:r>
      <w:r w:rsidR="00C84A57" w:rsidRPr="00457575">
        <w:t>(a)</w:t>
      </w:r>
      <w:r w:rsidR="00C84A57" w:rsidRPr="00457575">
        <w:tab/>
      </w:r>
      <w:r w:rsidR="00017974" w:rsidRPr="00457575">
        <w:t>urgent circumstances; or</w:t>
      </w:r>
    </w:p>
    <w:p w:rsidR="00017974" w:rsidRPr="00457575" w:rsidRDefault="004805D6" w:rsidP="004805D6">
      <w:pPr>
        <w:pStyle w:val="Apara"/>
      </w:pPr>
      <w:r>
        <w:tab/>
      </w:r>
      <w:r w:rsidR="00C84A57" w:rsidRPr="00457575">
        <w:t>(b)</w:t>
      </w:r>
      <w:r w:rsidR="00C84A57" w:rsidRPr="00457575">
        <w:tab/>
      </w:r>
      <w:r w:rsidR="00017974" w:rsidRPr="00457575">
        <w:t>other special circumstances.</w:t>
      </w:r>
    </w:p>
    <w:p w:rsidR="00017974" w:rsidRPr="00457575" w:rsidRDefault="004805D6" w:rsidP="004805D6">
      <w:pPr>
        <w:pStyle w:val="Amain"/>
      </w:pPr>
      <w:r>
        <w:tab/>
      </w:r>
      <w:r w:rsidR="00C84A57" w:rsidRPr="00457575">
        <w:t>(2)</w:t>
      </w:r>
      <w:r w:rsidR="00C84A57" w:rsidRPr="00457575">
        <w:tab/>
      </w:r>
      <w:r w:rsidR="00017974" w:rsidRPr="00457575">
        <w:t>Before applying for the warrant, the authorised person must prepare an application stating the grounds on which the warrant is sought.</w:t>
      </w:r>
    </w:p>
    <w:p w:rsidR="00017974" w:rsidRPr="00457575" w:rsidRDefault="004805D6" w:rsidP="004805D6">
      <w:pPr>
        <w:pStyle w:val="Amain"/>
      </w:pPr>
      <w:r>
        <w:tab/>
      </w:r>
      <w:r w:rsidR="00C84A57" w:rsidRPr="00457575">
        <w:t>(3)</w:t>
      </w:r>
      <w:r w:rsidR="00C84A57" w:rsidRPr="00457575">
        <w:tab/>
      </w:r>
      <w:r w:rsidR="00017974" w:rsidRPr="00457575">
        <w:t>The authorised person may apply for the warrant before the application is sworn.</w:t>
      </w:r>
    </w:p>
    <w:p w:rsidR="00017974" w:rsidRPr="00457575" w:rsidRDefault="004805D6" w:rsidP="004805D6">
      <w:pPr>
        <w:pStyle w:val="Amain"/>
      </w:pPr>
      <w:r>
        <w:tab/>
      </w:r>
      <w:r w:rsidR="00C84A57" w:rsidRPr="00457575">
        <w:t>(4)</w:t>
      </w:r>
      <w:r w:rsidR="00C84A57" w:rsidRPr="00457575">
        <w:tab/>
      </w:r>
      <w:r w:rsidR="00017974" w:rsidRPr="00457575">
        <w:t xml:space="preserve">After issuing the warrant, the magistrate must immediately </w:t>
      </w:r>
      <w:r w:rsidR="00CF13CF" w:rsidRPr="009F221C">
        <w:t>provide a written copy</w:t>
      </w:r>
      <w:r w:rsidR="00017974" w:rsidRPr="00457575">
        <w:t xml:space="preserve"> to the authorised person if it is practicable to do so.</w:t>
      </w:r>
    </w:p>
    <w:p w:rsidR="00017974" w:rsidRPr="00457575" w:rsidRDefault="004805D6" w:rsidP="00AA2BEF">
      <w:pPr>
        <w:pStyle w:val="Amain"/>
        <w:keepNext/>
      </w:pPr>
      <w:r>
        <w:tab/>
      </w:r>
      <w:r w:rsidR="00C84A57" w:rsidRPr="00457575">
        <w:t>(5)</w:t>
      </w:r>
      <w:r w:rsidR="00C84A57" w:rsidRPr="00457575">
        <w:tab/>
      </w:r>
      <w:r w:rsidR="00017974" w:rsidRPr="00457575">
        <w:t xml:space="preserve">If it is not practicable to </w:t>
      </w:r>
      <w:r w:rsidR="00CF13CF" w:rsidRPr="009F221C">
        <w:t>provide a written copy</w:t>
      </w:r>
      <w:r w:rsidR="00017974" w:rsidRPr="00457575">
        <w:t xml:space="preserve"> to the authorised person—</w:t>
      </w:r>
    </w:p>
    <w:p w:rsidR="00017974" w:rsidRPr="00457575" w:rsidRDefault="004805D6" w:rsidP="004805D6">
      <w:pPr>
        <w:pStyle w:val="Apara"/>
      </w:pPr>
      <w:r>
        <w:tab/>
      </w:r>
      <w:r w:rsidR="00C84A57" w:rsidRPr="00457575">
        <w:t>(a)</w:t>
      </w:r>
      <w:r w:rsidR="00C84A57" w:rsidRPr="00457575">
        <w:tab/>
      </w:r>
      <w:r w:rsidR="00017974" w:rsidRPr="00457575">
        <w:t>the magistrate must tell the authorised person—</w:t>
      </w:r>
    </w:p>
    <w:p w:rsidR="00017974" w:rsidRPr="00457575" w:rsidRDefault="004805D6" w:rsidP="004805D6">
      <w:pPr>
        <w:pStyle w:val="Asubpara"/>
      </w:pPr>
      <w:r>
        <w:tab/>
      </w:r>
      <w:r w:rsidR="00C84A57" w:rsidRPr="00457575">
        <w:t>(i)</w:t>
      </w:r>
      <w:r w:rsidR="00C84A57" w:rsidRPr="00457575">
        <w:tab/>
      </w:r>
      <w:r w:rsidR="00017974" w:rsidRPr="00457575">
        <w:t>the terms of the warrant; and</w:t>
      </w:r>
    </w:p>
    <w:p w:rsidR="00017974" w:rsidRPr="00457575" w:rsidRDefault="004805D6" w:rsidP="004805D6">
      <w:pPr>
        <w:pStyle w:val="Asubpara"/>
      </w:pPr>
      <w:r>
        <w:tab/>
      </w:r>
      <w:r w:rsidR="00C84A57" w:rsidRPr="00457575">
        <w:t>(ii)</w:t>
      </w:r>
      <w:r w:rsidR="00C84A57" w:rsidRPr="00457575">
        <w:tab/>
      </w:r>
      <w:r w:rsidR="00017974" w:rsidRPr="00457575">
        <w:t>the date and time the warrant was issued; and</w:t>
      </w:r>
    </w:p>
    <w:p w:rsidR="00017974" w:rsidRPr="00457575" w:rsidRDefault="004805D6" w:rsidP="004805D6">
      <w:pPr>
        <w:pStyle w:val="Apara"/>
      </w:pPr>
      <w:r>
        <w:lastRenderedPageBreak/>
        <w:tab/>
      </w:r>
      <w:r w:rsidR="00C84A57" w:rsidRPr="00457575">
        <w:t>(b)</w:t>
      </w:r>
      <w:r w:rsidR="00C84A57" w:rsidRPr="00457575">
        <w:tab/>
      </w:r>
      <w:r w:rsidR="00017974" w:rsidRPr="00457575">
        <w:t>the authorised person must complete a form of warrant (the</w:t>
      </w:r>
      <w:r w:rsidR="009010EC">
        <w:t> </w:t>
      </w:r>
      <w:r w:rsidR="00017974" w:rsidRPr="00457575">
        <w:rPr>
          <w:rStyle w:val="charBoldItals"/>
        </w:rPr>
        <w:t>warrant form</w:t>
      </w:r>
      <w:r w:rsidR="00017974" w:rsidRPr="00457575">
        <w:t>) and write on it—</w:t>
      </w:r>
    </w:p>
    <w:p w:rsidR="00017974" w:rsidRPr="00457575" w:rsidRDefault="004805D6" w:rsidP="004805D6">
      <w:pPr>
        <w:pStyle w:val="Asubpara"/>
      </w:pPr>
      <w:r>
        <w:tab/>
      </w:r>
      <w:r w:rsidR="00C84A57" w:rsidRPr="00457575">
        <w:t>(i)</w:t>
      </w:r>
      <w:r w:rsidR="00C84A57" w:rsidRPr="00457575">
        <w:tab/>
      </w:r>
      <w:r w:rsidR="00017974" w:rsidRPr="00457575">
        <w:t>the magistrate’</w:t>
      </w:r>
      <w:r w:rsidR="00CA42A4" w:rsidRPr="00457575">
        <w:t>s</w:t>
      </w:r>
      <w:r w:rsidR="00017974" w:rsidRPr="00457575">
        <w:t xml:space="preserve"> name; and</w:t>
      </w:r>
    </w:p>
    <w:p w:rsidR="00017974" w:rsidRPr="00457575" w:rsidRDefault="004805D6" w:rsidP="004805D6">
      <w:pPr>
        <w:pStyle w:val="Asubpara"/>
      </w:pPr>
      <w:r>
        <w:tab/>
      </w:r>
      <w:r w:rsidR="00C84A57" w:rsidRPr="00457575">
        <w:t>(ii)</w:t>
      </w:r>
      <w:r w:rsidR="00C84A57" w:rsidRPr="00457575">
        <w:tab/>
      </w:r>
      <w:r w:rsidR="00017974" w:rsidRPr="00457575">
        <w:t>the date and time the magistrate issued the warrant; and</w:t>
      </w:r>
    </w:p>
    <w:p w:rsidR="00017974" w:rsidRPr="00457575" w:rsidRDefault="004805D6" w:rsidP="004805D6">
      <w:pPr>
        <w:pStyle w:val="Asubpara"/>
      </w:pPr>
      <w:r>
        <w:tab/>
      </w:r>
      <w:r w:rsidR="00C84A57" w:rsidRPr="00457575">
        <w:t>(iii)</w:t>
      </w:r>
      <w:r w:rsidR="00C84A57" w:rsidRPr="00457575">
        <w:tab/>
      </w:r>
      <w:r w:rsidR="00017974" w:rsidRPr="00457575">
        <w:t>the warrant’</w:t>
      </w:r>
      <w:r w:rsidR="00CA42A4" w:rsidRPr="00457575">
        <w:t>s</w:t>
      </w:r>
      <w:r w:rsidR="00017974" w:rsidRPr="00457575">
        <w:t xml:space="preserve"> terms.</w:t>
      </w:r>
    </w:p>
    <w:p w:rsidR="00017974" w:rsidRPr="00457575" w:rsidRDefault="004805D6" w:rsidP="004805D6">
      <w:pPr>
        <w:pStyle w:val="Amain"/>
      </w:pPr>
      <w:r>
        <w:tab/>
      </w:r>
      <w:r w:rsidR="00C84A57" w:rsidRPr="00457575">
        <w:t>(6)</w:t>
      </w:r>
      <w:r w:rsidR="00C84A57" w:rsidRPr="00457575">
        <w:tab/>
      </w:r>
      <w:r w:rsidR="00017974" w:rsidRPr="00457575">
        <w:t xml:space="preserve">The </w:t>
      </w:r>
      <w:r w:rsidR="00CF13CF" w:rsidRPr="009F221C">
        <w:t>written</w:t>
      </w:r>
      <w:r w:rsidR="00017974" w:rsidRPr="00457575">
        <w:t xml:space="preserve"> copy of the warrant, or the warrant form properly completed by the authorised person, authorises the entry and the exercise of the authorised person’</w:t>
      </w:r>
      <w:r w:rsidR="00CA42A4" w:rsidRPr="00457575">
        <w:t>s</w:t>
      </w:r>
      <w:r w:rsidR="00017974" w:rsidRPr="00457575">
        <w:t xml:space="preserve"> powers under </w:t>
      </w:r>
      <w:r w:rsidR="001000A9" w:rsidRPr="00457575">
        <w:t>this part</w:t>
      </w:r>
      <w:r w:rsidR="00017974" w:rsidRPr="00457575">
        <w:t>.</w:t>
      </w:r>
    </w:p>
    <w:p w:rsidR="00017974" w:rsidRPr="00457575" w:rsidRDefault="004805D6" w:rsidP="004805D6">
      <w:pPr>
        <w:pStyle w:val="Amain"/>
      </w:pPr>
      <w:r>
        <w:tab/>
      </w:r>
      <w:r w:rsidR="00C84A57" w:rsidRPr="00457575">
        <w:t>(7)</w:t>
      </w:r>
      <w:r w:rsidR="00C84A57" w:rsidRPr="00457575">
        <w:tab/>
      </w:r>
      <w:r w:rsidR="00017974" w:rsidRPr="00457575">
        <w:t>The authorised person must, at the first reasonable opportunity, send to the magistrate—</w:t>
      </w:r>
    </w:p>
    <w:p w:rsidR="00017974" w:rsidRPr="00457575" w:rsidRDefault="004805D6" w:rsidP="004805D6">
      <w:pPr>
        <w:pStyle w:val="Apara"/>
      </w:pPr>
      <w:r>
        <w:tab/>
      </w:r>
      <w:r w:rsidR="00C84A57" w:rsidRPr="00457575">
        <w:t>(a)</w:t>
      </w:r>
      <w:r w:rsidR="00C84A57" w:rsidRPr="00457575">
        <w:tab/>
      </w:r>
      <w:r w:rsidR="00017974" w:rsidRPr="00457575">
        <w:t>the sworn application; and</w:t>
      </w:r>
    </w:p>
    <w:p w:rsidR="00017974" w:rsidRPr="00457575" w:rsidRDefault="004805D6" w:rsidP="004805D6">
      <w:pPr>
        <w:pStyle w:val="Apara"/>
      </w:pPr>
      <w:r>
        <w:tab/>
      </w:r>
      <w:r w:rsidR="00C84A57" w:rsidRPr="00457575">
        <w:t>(b)</w:t>
      </w:r>
      <w:r w:rsidR="00C84A57" w:rsidRPr="00457575">
        <w:tab/>
      </w:r>
      <w:r w:rsidR="00017974" w:rsidRPr="00457575">
        <w:t>if the authorised person completed a warrant form—the completed warrant form.</w:t>
      </w:r>
    </w:p>
    <w:p w:rsidR="00017974" w:rsidRPr="00457575" w:rsidRDefault="004805D6" w:rsidP="004805D6">
      <w:pPr>
        <w:pStyle w:val="Amain"/>
      </w:pPr>
      <w:r>
        <w:tab/>
      </w:r>
      <w:r w:rsidR="00C84A57" w:rsidRPr="00457575">
        <w:t>(8)</w:t>
      </w:r>
      <w:r w:rsidR="00C84A57" w:rsidRPr="00457575">
        <w:tab/>
      </w:r>
      <w:r w:rsidR="00017974" w:rsidRPr="00457575">
        <w:t>On receiving the documents, the magistrate must attach them to the warrant.</w:t>
      </w:r>
    </w:p>
    <w:p w:rsidR="00017974" w:rsidRPr="00457575" w:rsidRDefault="004805D6" w:rsidP="00A77CF3">
      <w:pPr>
        <w:pStyle w:val="Amain"/>
        <w:keepNext/>
      </w:pPr>
      <w:r>
        <w:tab/>
      </w:r>
      <w:r w:rsidR="00C84A57" w:rsidRPr="00457575">
        <w:t>(9)</w:t>
      </w:r>
      <w:r w:rsidR="00C84A57" w:rsidRPr="00457575">
        <w:tab/>
      </w:r>
      <w:r w:rsidR="00017974" w:rsidRPr="00457575">
        <w:t xml:space="preserve">A court must find that a power exercised by the authorised person was not authorised by a warrant under </w:t>
      </w:r>
      <w:r w:rsidR="00D35611" w:rsidRPr="00457575">
        <w:t>this section</w:t>
      </w:r>
      <w:r w:rsidR="00017974" w:rsidRPr="00457575">
        <w:t> if—</w:t>
      </w:r>
    </w:p>
    <w:p w:rsidR="00017974" w:rsidRPr="00457575" w:rsidRDefault="004805D6" w:rsidP="004805D6">
      <w:pPr>
        <w:pStyle w:val="Apara"/>
      </w:pPr>
      <w:r>
        <w:tab/>
      </w:r>
      <w:r w:rsidR="00C84A57" w:rsidRPr="00457575">
        <w:t>(a)</w:t>
      </w:r>
      <w:r w:rsidR="00C84A57" w:rsidRPr="00457575">
        <w:tab/>
      </w:r>
      <w:r w:rsidR="00017974" w:rsidRPr="00457575">
        <w:t>the question arises in a proceeding in the court whether the exercise of power was authorised by a warrant; and</w:t>
      </w:r>
    </w:p>
    <w:p w:rsidR="00017974" w:rsidRPr="00457575" w:rsidRDefault="004805D6" w:rsidP="004805D6">
      <w:pPr>
        <w:pStyle w:val="Apara"/>
      </w:pPr>
      <w:r>
        <w:tab/>
      </w:r>
      <w:r w:rsidR="00C84A57" w:rsidRPr="00457575">
        <w:t>(b)</w:t>
      </w:r>
      <w:r w:rsidR="00C84A57" w:rsidRPr="00457575">
        <w:tab/>
      </w:r>
      <w:r w:rsidR="00017974" w:rsidRPr="00457575">
        <w:t>the warrant is not produced in evidence; and</w:t>
      </w:r>
    </w:p>
    <w:p w:rsidR="00017974" w:rsidRPr="00457575" w:rsidRDefault="004805D6" w:rsidP="004805D6">
      <w:pPr>
        <w:pStyle w:val="Apara"/>
      </w:pPr>
      <w:r>
        <w:tab/>
      </w:r>
      <w:r w:rsidR="00C84A57" w:rsidRPr="00457575">
        <w:t>(c)</w:t>
      </w:r>
      <w:r w:rsidR="00C84A57" w:rsidRPr="00457575">
        <w:tab/>
      </w:r>
      <w:r w:rsidR="00017974" w:rsidRPr="00457575">
        <w:t xml:space="preserve">it is not proved that the exercise of power was authorised by a warrant under </w:t>
      </w:r>
      <w:r w:rsidR="00D35611" w:rsidRPr="00457575">
        <w:t>this section</w:t>
      </w:r>
      <w:r w:rsidR="00017974" w:rsidRPr="00457575">
        <w:t>.</w:t>
      </w:r>
    </w:p>
    <w:p w:rsidR="00017974" w:rsidRPr="00457575" w:rsidRDefault="00C84A57" w:rsidP="00C84A57">
      <w:pPr>
        <w:pStyle w:val="AH5Sec"/>
      </w:pPr>
      <w:bookmarkStart w:id="152" w:name="_Toc527111210"/>
      <w:r w:rsidRPr="0074061D">
        <w:rPr>
          <w:rStyle w:val="CharSectNo"/>
        </w:rPr>
        <w:t>114</w:t>
      </w:r>
      <w:r w:rsidRPr="00457575">
        <w:tab/>
      </w:r>
      <w:r w:rsidR="00017974" w:rsidRPr="00457575">
        <w:t>Search warrants—announcement before entry</w:t>
      </w:r>
      <w:bookmarkEnd w:id="152"/>
    </w:p>
    <w:p w:rsidR="00017974" w:rsidRPr="00457575" w:rsidRDefault="004805D6" w:rsidP="004805D6">
      <w:pPr>
        <w:pStyle w:val="Amain"/>
      </w:pPr>
      <w:r>
        <w:tab/>
      </w:r>
      <w:r w:rsidR="00C84A57" w:rsidRPr="00457575">
        <w:t>(1)</w:t>
      </w:r>
      <w:r w:rsidR="00C84A57" w:rsidRPr="00457575">
        <w:tab/>
      </w:r>
      <w:r w:rsidR="00017974" w:rsidRPr="00457575">
        <w:t>An authorised person must, before anyone enters premises under a search warrant—</w:t>
      </w:r>
    </w:p>
    <w:p w:rsidR="00017974" w:rsidRPr="00457575" w:rsidRDefault="004805D6" w:rsidP="004805D6">
      <w:pPr>
        <w:pStyle w:val="Apara"/>
      </w:pPr>
      <w:r>
        <w:tab/>
      </w:r>
      <w:r w:rsidR="00C84A57" w:rsidRPr="00457575">
        <w:t>(a)</w:t>
      </w:r>
      <w:r w:rsidR="00C84A57" w:rsidRPr="00457575">
        <w:tab/>
      </w:r>
      <w:r w:rsidR="00017974" w:rsidRPr="00457575">
        <w:t>announce that the authorised person is authorised to enter the premises; and</w:t>
      </w:r>
    </w:p>
    <w:p w:rsidR="00017974" w:rsidRPr="00457575" w:rsidRDefault="004805D6" w:rsidP="004805D6">
      <w:pPr>
        <w:pStyle w:val="Apara"/>
      </w:pPr>
      <w:r>
        <w:lastRenderedPageBreak/>
        <w:tab/>
      </w:r>
      <w:r w:rsidR="00C84A57" w:rsidRPr="00457575">
        <w:t>(b)</w:t>
      </w:r>
      <w:r w:rsidR="00C84A57" w:rsidRPr="00457575">
        <w:tab/>
      </w:r>
      <w:r w:rsidR="00017974" w:rsidRPr="00457575">
        <w:t>give anyone at the premises an opportunity to allow entry to the premises; and</w:t>
      </w:r>
    </w:p>
    <w:p w:rsidR="00017974" w:rsidRPr="00457575" w:rsidRDefault="004805D6" w:rsidP="004805D6">
      <w:pPr>
        <w:pStyle w:val="Apara"/>
      </w:pPr>
      <w:r>
        <w:tab/>
      </w:r>
      <w:r w:rsidR="00C84A57" w:rsidRPr="00457575">
        <w:t>(c)</w:t>
      </w:r>
      <w:r w:rsidR="00C84A57" w:rsidRPr="00457575">
        <w:tab/>
      </w:r>
      <w:r w:rsidR="00017974" w:rsidRPr="00457575">
        <w:t>if the occupier of the premises, or someone else who apparently represents the occupier, is present at the premises—identify himself or herself to the person.</w:t>
      </w:r>
    </w:p>
    <w:p w:rsidR="00017974" w:rsidRPr="00457575" w:rsidRDefault="004805D6" w:rsidP="004805D6">
      <w:pPr>
        <w:pStyle w:val="Amain"/>
      </w:pPr>
      <w:r>
        <w:tab/>
      </w:r>
      <w:r w:rsidR="00C84A57" w:rsidRPr="00457575">
        <w:t>(2)</w:t>
      </w:r>
      <w:r w:rsidR="00C84A57" w:rsidRPr="00457575">
        <w:tab/>
      </w:r>
      <w:r w:rsidR="00017974" w:rsidRPr="00457575">
        <w:t xml:space="preserve">The authorised person is not required to comply with </w:t>
      </w:r>
      <w:r w:rsidR="005550BE" w:rsidRPr="00457575">
        <w:t>subsection (</w:t>
      </w:r>
      <w:r w:rsidR="00017974" w:rsidRPr="00457575">
        <w:t>1) if the authorised person believes on reasonable grounds that immediate entry to the premises is required to ensure—</w:t>
      </w:r>
    </w:p>
    <w:p w:rsidR="00017974" w:rsidRPr="00457575" w:rsidRDefault="004805D6" w:rsidP="004805D6">
      <w:pPr>
        <w:pStyle w:val="Apara"/>
      </w:pPr>
      <w:r>
        <w:tab/>
      </w:r>
      <w:r w:rsidR="00C84A57" w:rsidRPr="00457575">
        <w:t>(a)</w:t>
      </w:r>
      <w:r w:rsidR="00C84A57" w:rsidRPr="00457575">
        <w:tab/>
      </w:r>
      <w:r w:rsidR="00017974" w:rsidRPr="00457575">
        <w:t>the safety of anyone (including the authorised person or any person assisting); or</w:t>
      </w:r>
    </w:p>
    <w:p w:rsidR="00017974" w:rsidRPr="00457575" w:rsidRDefault="004805D6" w:rsidP="004805D6">
      <w:pPr>
        <w:pStyle w:val="Apara"/>
      </w:pPr>
      <w:r>
        <w:tab/>
      </w:r>
      <w:r w:rsidR="00C84A57" w:rsidRPr="00457575">
        <w:t>(b)</w:t>
      </w:r>
      <w:r w:rsidR="00C84A57" w:rsidRPr="00457575">
        <w:tab/>
      </w:r>
      <w:r w:rsidR="00017974" w:rsidRPr="00457575">
        <w:t>that the effective execution of the warrant is not frustrated.</w:t>
      </w:r>
    </w:p>
    <w:p w:rsidR="00017974" w:rsidRPr="00457575" w:rsidRDefault="00C84A57" w:rsidP="00C84A57">
      <w:pPr>
        <w:pStyle w:val="AH5Sec"/>
      </w:pPr>
      <w:bookmarkStart w:id="153" w:name="_Toc527111211"/>
      <w:r w:rsidRPr="0074061D">
        <w:rPr>
          <w:rStyle w:val="CharSectNo"/>
        </w:rPr>
        <w:t>115</w:t>
      </w:r>
      <w:r w:rsidRPr="00457575">
        <w:tab/>
      </w:r>
      <w:r w:rsidR="00017974" w:rsidRPr="00457575">
        <w:t>Details of search warrant to be given to occupier etc</w:t>
      </w:r>
      <w:bookmarkEnd w:id="153"/>
      <w:r w:rsidR="00017974" w:rsidRPr="00457575">
        <w:t xml:space="preserve"> </w:t>
      </w:r>
    </w:p>
    <w:p w:rsidR="00017974" w:rsidRPr="00457575" w:rsidRDefault="00017974" w:rsidP="00A77CF3">
      <w:pPr>
        <w:pStyle w:val="Amainreturn"/>
        <w:keepNext/>
      </w:pPr>
      <w:r w:rsidRPr="00457575">
        <w:t>If the occupier of premises, or someone else who apparently represents the occupier, is present at the premises while a search warrant is being executed, the authorised person or a person assisting must make available to the person—</w:t>
      </w:r>
    </w:p>
    <w:p w:rsidR="00017974" w:rsidRPr="00457575" w:rsidRDefault="004805D6" w:rsidP="004805D6">
      <w:pPr>
        <w:pStyle w:val="Apara"/>
      </w:pPr>
      <w:r>
        <w:tab/>
      </w:r>
      <w:r w:rsidR="00C84A57" w:rsidRPr="00457575">
        <w:t>(a)</w:t>
      </w:r>
      <w:r w:rsidR="00C84A57" w:rsidRPr="00457575">
        <w:tab/>
      </w:r>
      <w:r w:rsidR="00017974" w:rsidRPr="00457575">
        <w:t>a copy of the warrant; and</w:t>
      </w:r>
    </w:p>
    <w:p w:rsidR="00017974" w:rsidRPr="00457575" w:rsidRDefault="004805D6" w:rsidP="004805D6">
      <w:pPr>
        <w:pStyle w:val="Apara"/>
      </w:pPr>
      <w:r>
        <w:tab/>
      </w:r>
      <w:r w:rsidR="00C84A57" w:rsidRPr="00457575">
        <w:t>(b)</w:t>
      </w:r>
      <w:r w:rsidR="00C84A57" w:rsidRPr="00457575">
        <w:tab/>
      </w:r>
      <w:r w:rsidR="00017974" w:rsidRPr="00457575">
        <w:t>a document setting out the rights and obligations of the person.</w:t>
      </w:r>
    </w:p>
    <w:p w:rsidR="00017974" w:rsidRPr="00457575" w:rsidRDefault="00C84A57" w:rsidP="00C84A57">
      <w:pPr>
        <w:pStyle w:val="AH5Sec"/>
      </w:pPr>
      <w:bookmarkStart w:id="154" w:name="_Toc527111212"/>
      <w:r w:rsidRPr="0074061D">
        <w:rPr>
          <w:rStyle w:val="CharSectNo"/>
        </w:rPr>
        <w:t>116</w:t>
      </w:r>
      <w:r w:rsidRPr="00457575">
        <w:tab/>
      </w:r>
      <w:r w:rsidR="00017974" w:rsidRPr="00457575">
        <w:t>Occupier entitled to be present during search etc</w:t>
      </w:r>
      <w:bookmarkEnd w:id="154"/>
      <w:r w:rsidR="00017974" w:rsidRPr="00457575">
        <w:t xml:space="preserve"> </w:t>
      </w:r>
    </w:p>
    <w:p w:rsidR="00017974" w:rsidRPr="00457575" w:rsidRDefault="004805D6" w:rsidP="004805D6">
      <w:pPr>
        <w:pStyle w:val="Amain"/>
      </w:pPr>
      <w:r>
        <w:tab/>
      </w:r>
      <w:r w:rsidR="00C84A57" w:rsidRPr="00457575">
        <w:t>(1)</w:t>
      </w:r>
      <w:r w:rsidR="00C84A57" w:rsidRPr="00457575">
        <w:tab/>
      </w:r>
      <w:r w:rsidR="00017974" w:rsidRPr="00457575">
        <w:t>If the occupier of premises, or someone else who apparently represents the occupier, is present at the premises while a search warrant is being executed, the person is entitled to observe the search being conducted.</w:t>
      </w:r>
    </w:p>
    <w:p w:rsidR="00017974" w:rsidRPr="00457575" w:rsidRDefault="004805D6" w:rsidP="002B0D51">
      <w:pPr>
        <w:pStyle w:val="Amain"/>
        <w:keepNext/>
      </w:pPr>
      <w:r>
        <w:tab/>
      </w:r>
      <w:r w:rsidR="00C84A57" w:rsidRPr="00457575">
        <w:t>(2)</w:t>
      </w:r>
      <w:r w:rsidR="00C84A57" w:rsidRPr="00457575">
        <w:tab/>
      </w:r>
      <w:r w:rsidR="00017974" w:rsidRPr="00457575">
        <w:t>However, the person is not entitled to observe the search if—</w:t>
      </w:r>
    </w:p>
    <w:p w:rsidR="00017974" w:rsidRPr="00457575" w:rsidRDefault="004805D6" w:rsidP="004805D6">
      <w:pPr>
        <w:pStyle w:val="Apara"/>
      </w:pPr>
      <w:r>
        <w:tab/>
      </w:r>
      <w:r w:rsidR="00C84A57" w:rsidRPr="00457575">
        <w:t>(a)</w:t>
      </w:r>
      <w:r w:rsidR="00C84A57" w:rsidRPr="00457575">
        <w:tab/>
      </w:r>
      <w:r w:rsidR="00017974" w:rsidRPr="00457575">
        <w:t>to do so would impede the search; or</w:t>
      </w:r>
    </w:p>
    <w:p w:rsidR="00017974" w:rsidRPr="00457575" w:rsidRDefault="004805D6" w:rsidP="004805D6">
      <w:pPr>
        <w:pStyle w:val="Apara"/>
      </w:pPr>
      <w:r>
        <w:tab/>
      </w:r>
      <w:r w:rsidR="00C84A57" w:rsidRPr="00457575">
        <w:t>(b)</w:t>
      </w:r>
      <w:r w:rsidR="00C84A57" w:rsidRPr="00457575">
        <w:tab/>
      </w:r>
      <w:r w:rsidR="00017974" w:rsidRPr="00457575">
        <w:t>the person is under arrest, and allowing the person to observe the search being conducted would interfere with the objectives of the search.</w:t>
      </w:r>
    </w:p>
    <w:p w:rsidR="00017974" w:rsidRPr="00457575" w:rsidRDefault="004805D6" w:rsidP="004805D6">
      <w:pPr>
        <w:pStyle w:val="Amain"/>
      </w:pPr>
      <w:r>
        <w:lastRenderedPageBreak/>
        <w:tab/>
      </w:r>
      <w:r w:rsidR="00C84A57" w:rsidRPr="00457575">
        <w:t>(3)</w:t>
      </w:r>
      <w:r w:rsidR="00C84A57" w:rsidRPr="00457575">
        <w:tab/>
      </w:r>
      <w:r w:rsidR="00D35611" w:rsidRPr="00457575">
        <w:t>This section</w:t>
      </w:r>
      <w:r w:rsidR="00017974" w:rsidRPr="00457575">
        <w:t xml:space="preserve"> does not prevent 2 or more areas of the premises being searched at the same time.</w:t>
      </w:r>
    </w:p>
    <w:p w:rsidR="00017974" w:rsidRPr="0074061D" w:rsidRDefault="00C84A57" w:rsidP="00C84A57">
      <w:pPr>
        <w:pStyle w:val="AH3Div"/>
      </w:pPr>
      <w:bookmarkStart w:id="155" w:name="_Toc527111213"/>
      <w:r w:rsidRPr="0074061D">
        <w:rPr>
          <w:rStyle w:val="CharDivNo"/>
        </w:rPr>
        <w:t>Division 4.7</w:t>
      </w:r>
      <w:r w:rsidRPr="00457575">
        <w:tab/>
      </w:r>
      <w:r w:rsidR="00017974" w:rsidRPr="0074061D">
        <w:rPr>
          <w:rStyle w:val="CharDivText"/>
        </w:rPr>
        <w:t>Return and forfeiture of things seized</w:t>
      </w:r>
      <w:bookmarkEnd w:id="155"/>
    </w:p>
    <w:p w:rsidR="00017974" w:rsidRPr="00457575" w:rsidRDefault="00C84A57" w:rsidP="00C84A57">
      <w:pPr>
        <w:pStyle w:val="AH5Sec"/>
      </w:pPr>
      <w:bookmarkStart w:id="156" w:name="_Toc527111214"/>
      <w:r w:rsidRPr="0074061D">
        <w:rPr>
          <w:rStyle w:val="CharSectNo"/>
        </w:rPr>
        <w:t>117</w:t>
      </w:r>
      <w:r w:rsidRPr="00457575">
        <w:tab/>
      </w:r>
      <w:r w:rsidR="00017974" w:rsidRPr="00457575">
        <w:t>Receipt for things seized</w:t>
      </w:r>
      <w:bookmarkEnd w:id="156"/>
    </w:p>
    <w:p w:rsidR="00017974" w:rsidRPr="00457575" w:rsidRDefault="004805D6" w:rsidP="004805D6">
      <w:pPr>
        <w:pStyle w:val="Amain"/>
      </w:pPr>
      <w:r>
        <w:tab/>
      </w:r>
      <w:r w:rsidR="00C84A57" w:rsidRPr="00457575">
        <w:t>(1)</w:t>
      </w:r>
      <w:r w:rsidR="00C84A57" w:rsidRPr="00457575">
        <w:tab/>
      </w:r>
      <w:r w:rsidR="00017974" w:rsidRPr="00457575">
        <w:t xml:space="preserve">As soon as practicable after an authorised person seizes a thing under </w:t>
      </w:r>
      <w:r w:rsidR="001000A9" w:rsidRPr="00457575">
        <w:t>this part</w:t>
      </w:r>
      <w:r w:rsidR="00017974" w:rsidRPr="00457575">
        <w:t>, the authorised person must give a receipt for it to the person from whom it was seized.</w:t>
      </w:r>
    </w:p>
    <w:p w:rsidR="00017974" w:rsidRPr="00457575" w:rsidRDefault="004805D6" w:rsidP="004805D6">
      <w:pPr>
        <w:pStyle w:val="Amain"/>
      </w:pPr>
      <w:r>
        <w:tab/>
      </w:r>
      <w:r w:rsidR="00C84A57" w:rsidRPr="00457575">
        <w:t>(2)</w:t>
      </w:r>
      <w:r w:rsidR="00C84A57" w:rsidRPr="00457575">
        <w:tab/>
      </w:r>
      <w:r w:rsidR="00017974" w:rsidRPr="00457575">
        <w:t xml:space="preserve">If, for any reason, it is not practicable to comply with </w:t>
      </w:r>
      <w:r w:rsidR="005550BE" w:rsidRPr="00457575">
        <w:t>subsection (</w:t>
      </w:r>
      <w:r w:rsidR="00017974" w:rsidRPr="00457575">
        <w:t xml:space="preserve">1), the authorised person must leave the receipt, secured conspicuously, at the place of seizure under </w:t>
      </w:r>
      <w:r w:rsidR="00CA42A4" w:rsidRPr="00457575">
        <w:t>section</w:t>
      </w:r>
      <w:r w:rsidR="00017974" w:rsidRPr="00457575">
        <w:t> </w:t>
      </w:r>
      <w:r w:rsidR="006C6D0D" w:rsidRPr="00457575">
        <w:t>111</w:t>
      </w:r>
      <w:r w:rsidR="00017974" w:rsidRPr="00457575">
        <w:t xml:space="preserve"> (Power to seize things).</w:t>
      </w:r>
    </w:p>
    <w:p w:rsidR="00017974" w:rsidRPr="00457575" w:rsidRDefault="004805D6" w:rsidP="004805D6">
      <w:pPr>
        <w:pStyle w:val="Amain"/>
        <w:keepNext/>
      </w:pPr>
      <w:r>
        <w:tab/>
      </w:r>
      <w:r w:rsidR="00C84A57" w:rsidRPr="00457575">
        <w:t>(3)</w:t>
      </w:r>
      <w:r w:rsidR="00C84A57" w:rsidRPr="00457575">
        <w:tab/>
      </w:r>
      <w:r w:rsidR="00017974" w:rsidRPr="00457575">
        <w:t xml:space="preserve">A receipt under </w:t>
      </w:r>
      <w:r w:rsidR="00D35611" w:rsidRPr="00457575">
        <w:t>this section</w:t>
      </w:r>
      <w:r w:rsidR="00017974" w:rsidRPr="00457575">
        <w:t xml:space="preserve"> must include the following:</w:t>
      </w:r>
    </w:p>
    <w:p w:rsidR="00017974" w:rsidRPr="00457575" w:rsidRDefault="004805D6" w:rsidP="004805D6">
      <w:pPr>
        <w:pStyle w:val="Apara"/>
      </w:pPr>
      <w:r>
        <w:tab/>
      </w:r>
      <w:r w:rsidR="00C84A57" w:rsidRPr="00457575">
        <w:t>(a)</w:t>
      </w:r>
      <w:r w:rsidR="00C84A57" w:rsidRPr="00457575">
        <w:tab/>
      </w:r>
      <w:r w:rsidR="00017974" w:rsidRPr="00457575">
        <w:t>a description of the thing seized;</w:t>
      </w:r>
    </w:p>
    <w:p w:rsidR="00017974" w:rsidRPr="00457575" w:rsidRDefault="004805D6" w:rsidP="004805D6">
      <w:pPr>
        <w:pStyle w:val="Apara"/>
      </w:pPr>
      <w:r>
        <w:tab/>
      </w:r>
      <w:r w:rsidR="00C84A57" w:rsidRPr="00457575">
        <w:t>(b)</w:t>
      </w:r>
      <w:r w:rsidR="00C84A57" w:rsidRPr="00457575">
        <w:tab/>
      </w:r>
      <w:r w:rsidR="00017974" w:rsidRPr="00457575">
        <w:t>an explanation of why the thing was seized;</w:t>
      </w:r>
    </w:p>
    <w:p w:rsidR="00017974" w:rsidRPr="00457575" w:rsidRDefault="004805D6" w:rsidP="004805D6">
      <w:pPr>
        <w:pStyle w:val="Apara"/>
      </w:pPr>
      <w:r>
        <w:tab/>
      </w:r>
      <w:r w:rsidR="00C84A57" w:rsidRPr="00457575">
        <w:t>(c)</w:t>
      </w:r>
      <w:r w:rsidR="00C84A57" w:rsidRPr="00457575">
        <w:tab/>
      </w:r>
      <w:r w:rsidR="00017974" w:rsidRPr="00457575">
        <w:t>the authorised person’</w:t>
      </w:r>
      <w:r w:rsidR="00CA42A4" w:rsidRPr="00457575">
        <w:t>s</w:t>
      </w:r>
      <w:r w:rsidR="00017974" w:rsidRPr="00457575">
        <w:t xml:space="preserve"> name, and how to contact the authorised person;</w:t>
      </w:r>
    </w:p>
    <w:p w:rsidR="00017974" w:rsidRPr="00457575" w:rsidRDefault="004805D6" w:rsidP="004805D6">
      <w:pPr>
        <w:pStyle w:val="Apara"/>
        <w:keepNext/>
      </w:pPr>
      <w:r>
        <w:tab/>
      </w:r>
      <w:r w:rsidR="00C84A57" w:rsidRPr="00457575">
        <w:t>(d)</w:t>
      </w:r>
      <w:r w:rsidR="00C84A57" w:rsidRPr="00457575">
        <w:tab/>
      </w:r>
      <w:r w:rsidR="00017974" w:rsidRPr="00457575">
        <w:t>if the thing is moved from the premises where it is seized—where the thing is to be taken.</w:t>
      </w:r>
    </w:p>
    <w:p w:rsidR="00017974" w:rsidRPr="00457575" w:rsidRDefault="00017974" w:rsidP="00017974">
      <w:pPr>
        <w:pStyle w:val="aNote"/>
      </w:pPr>
      <w:r w:rsidRPr="004805D6">
        <w:rPr>
          <w:rStyle w:val="charItals"/>
        </w:rPr>
        <w:t>Note</w:t>
      </w:r>
      <w:r w:rsidRPr="00457575">
        <w:tab/>
        <w:t xml:space="preserve">If a form is approved under </w:t>
      </w:r>
      <w:r w:rsidR="000E5A06" w:rsidRPr="00457575">
        <w:t>s </w:t>
      </w:r>
      <w:r w:rsidR="006C6D0D" w:rsidRPr="00457575">
        <w:t>131</w:t>
      </w:r>
      <w:r w:rsidRPr="00457575">
        <w:t xml:space="preserve"> for this provision, the form must be used.</w:t>
      </w:r>
    </w:p>
    <w:p w:rsidR="00017974" w:rsidRPr="00457575" w:rsidRDefault="00C84A57" w:rsidP="00C84A57">
      <w:pPr>
        <w:pStyle w:val="AH5Sec"/>
      </w:pPr>
      <w:bookmarkStart w:id="157" w:name="_Toc527111215"/>
      <w:r w:rsidRPr="0074061D">
        <w:rPr>
          <w:rStyle w:val="CharSectNo"/>
        </w:rPr>
        <w:t>118</w:t>
      </w:r>
      <w:r w:rsidRPr="00457575">
        <w:tab/>
      </w:r>
      <w:r w:rsidR="00017974" w:rsidRPr="00457575">
        <w:t>Moving things to another place for examination or processing under search warrant</w:t>
      </w:r>
      <w:bookmarkEnd w:id="157"/>
    </w:p>
    <w:p w:rsidR="00017974" w:rsidRPr="00457575" w:rsidRDefault="004805D6" w:rsidP="004805D6">
      <w:pPr>
        <w:pStyle w:val="Amain"/>
      </w:pPr>
      <w:r>
        <w:tab/>
      </w:r>
      <w:r w:rsidR="00C84A57" w:rsidRPr="00457575">
        <w:t>(1)</w:t>
      </w:r>
      <w:r w:rsidR="00C84A57" w:rsidRPr="00457575">
        <w:tab/>
      </w:r>
      <w:r w:rsidR="00017974" w:rsidRPr="00457575">
        <w:t>A thing found at premises entered under a search warrant may be moved to another place for examination or processing to decide whether it may be seized under the warrant if—</w:t>
      </w:r>
    </w:p>
    <w:p w:rsidR="00017974" w:rsidRPr="00457575" w:rsidRDefault="004805D6" w:rsidP="004805D6">
      <w:pPr>
        <w:pStyle w:val="Apara"/>
        <w:keepNext/>
      </w:pPr>
      <w:r>
        <w:tab/>
      </w:r>
      <w:r w:rsidR="00C84A57" w:rsidRPr="00457575">
        <w:t>(a)</w:t>
      </w:r>
      <w:r w:rsidR="00C84A57" w:rsidRPr="00457575">
        <w:tab/>
      </w:r>
      <w:r w:rsidR="00017974" w:rsidRPr="00457575">
        <w:t>both of the following apply:</w:t>
      </w:r>
    </w:p>
    <w:p w:rsidR="00017974" w:rsidRPr="00457575" w:rsidRDefault="004805D6" w:rsidP="004805D6">
      <w:pPr>
        <w:pStyle w:val="Asubpara"/>
      </w:pPr>
      <w:r>
        <w:tab/>
      </w:r>
      <w:r w:rsidR="00C84A57" w:rsidRPr="00457575">
        <w:t>(i)</w:t>
      </w:r>
      <w:r w:rsidR="00C84A57" w:rsidRPr="00457575">
        <w:tab/>
      </w:r>
      <w:r w:rsidR="00017974" w:rsidRPr="00457575">
        <w:t>there are reasonable grounds for believing that the thing is or contains something to which the warrant relates;</w:t>
      </w:r>
    </w:p>
    <w:p w:rsidR="00017974" w:rsidRPr="00457575" w:rsidRDefault="004805D6" w:rsidP="004805D6">
      <w:pPr>
        <w:pStyle w:val="Asubpara"/>
      </w:pPr>
      <w:r>
        <w:lastRenderedPageBreak/>
        <w:tab/>
      </w:r>
      <w:r w:rsidR="00C84A57" w:rsidRPr="00457575">
        <w:t>(ii)</w:t>
      </w:r>
      <w:r w:rsidR="00C84A57" w:rsidRPr="00457575">
        <w:tab/>
      </w:r>
      <w:r w:rsidR="00017974" w:rsidRPr="00457575">
        <w:t>it is significantly more practicable to do so having regard to the timeliness and cost of examining or processing the thing at another place and the availability of expert assistance; or</w:t>
      </w:r>
    </w:p>
    <w:p w:rsidR="00017974" w:rsidRPr="00457575" w:rsidRDefault="004805D6" w:rsidP="004805D6">
      <w:pPr>
        <w:pStyle w:val="Apara"/>
      </w:pPr>
      <w:r>
        <w:tab/>
      </w:r>
      <w:r w:rsidR="00C84A57" w:rsidRPr="00457575">
        <w:t>(b)</w:t>
      </w:r>
      <w:r w:rsidR="00C84A57" w:rsidRPr="00457575">
        <w:tab/>
      </w:r>
      <w:r w:rsidR="00017974" w:rsidRPr="00457575">
        <w:t>the occupier of the premises agrees in writing.</w:t>
      </w:r>
    </w:p>
    <w:p w:rsidR="00017974" w:rsidRPr="00457575" w:rsidRDefault="004805D6" w:rsidP="004805D6">
      <w:pPr>
        <w:pStyle w:val="Amain"/>
      </w:pPr>
      <w:r>
        <w:tab/>
      </w:r>
      <w:r w:rsidR="00C84A57" w:rsidRPr="00457575">
        <w:t>(2)</w:t>
      </w:r>
      <w:r w:rsidR="00C84A57" w:rsidRPr="00457575">
        <w:tab/>
      </w:r>
      <w:r w:rsidR="00017974" w:rsidRPr="00457575">
        <w:t>The thing may be moved to another place for examination or processing for not longer than 72</w:t>
      </w:r>
      <w:r w:rsidR="00812CFC" w:rsidRPr="00457575">
        <w:t> hours</w:t>
      </w:r>
      <w:r w:rsidR="00017974" w:rsidRPr="00457575">
        <w:t>.</w:t>
      </w:r>
    </w:p>
    <w:p w:rsidR="00017974" w:rsidRPr="00457575" w:rsidRDefault="004805D6" w:rsidP="004805D6">
      <w:pPr>
        <w:pStyle w:val="Amain"/>
      </w:pPr>
      <w:r>
        <w:tab/>
      </w:r>
      <w:r w:rsidR="00C84A57" w:rsidRPr="00457575">
        <w:t>(3)</w:t>
      </w:r>
      <w:r w:rsidR="00C84A57" w:rsidRPr="00457575">
        <w:tab/>
      </w:r>
      <w:r w:rsidR="00017974" w:rsidRPr="00457575">
        <w:t>An authorised person may apply to a magistrate for an extension of time if the authorised person believes on reasonable grounds that the thing cannot be examined or processed within 72</w:t>
      </w:r>
      <w:r w:rsidR="00812CFC" w:rsidRPr="00457575">
        <w:t> hours</w:t>
      </w:r>
      <w:r w:rsidR="00017974" w:rsidRPr="00457575">
        <w:t>.</w:t>
      </w:r>
    </w:p>
    <w:p w:rsidR="00017974" w:rsidRPr="00457575" w:rsidRDefault="004805D6" w:rsidP="004805D6">
      <w:pPr>
        <w:pStyle w:val="Amain"/>
      </w:pPr>
      <w:r>
        <w:tab/>
      </w:r>
      <w:r w:rsidR="00C84A57" w:rsidRPr="00457575">
        <w:t>(4)</w:t>
      </w:r>
      <w:r w:rsidR="00C84A57" w:rsidRPr="00457575">
        <w:tab/>
      </w:r>
      <w:r w:rsidR="00017974" w:rsidRPr="00457575">
        <w:t>The authorised person must give notice of the application to the occupier of the premises, and the occupier is entitled to be heard on the application.</w:t>
      </w:r>
    </w:p>
    <w:p w:rsidR="00017974" w:rsidRPr="00457575" w:rsidRDefault="004805D6" w:rsidP="004805D6">
      <w:pPr>
        <w:pStyle w:val="Amain"/>
      </w:pPr>
      <w:r>
        <w:tab/>
      </w:r>
      <w:r w:rsidR="00C84A57" w:rsidRPr="00457575">
        <w:t>(5)</w:t>
      </w:r>
      <w:r w:rsidR="00C84A57" w:rsidRPr="00457575">
        <w:tab/>
      </w:r>
      <w:r w:rsidR="00017974" w:rsidRPr="00457575">
        <w:t xml:space="preserve">If a thing is moved to another place under </w:t>
      </w:r>
      <w:r w:rsidR="00D35611" w:rsidRPr="00457575">
        <w:t>this section</w:t>
      </w:r>
      <w:r w:rsidR="00017974" w:rsidRPr="00457575">
        <w:t>, the authorised person must, if practicable—</w:t>
      </w:r>
    </w:p>
    <w:p w:rsidR="00017974" w:rsidRPr="00457575" w:rsidRDefault="004805D6" w:rsidP="004805D6">
      <w:pPr>
        <w:pStyle w:val="Apara"/>
      </w:pPr>
      <w:r>
        <w:tab/>
      </w:r>
      <w:r w:rsidR="00C84A57" w:rsidRPr="00457575">
        <w:t>(a)</w:t>
      </w:r>
      <w:r w:rsidR="00C84A57" w:rsidRPr="00457575">
        <w:tab/>
      </w:r>
      <w:r w:rsidR="00017974" w:rsidRPr="00457575">
        <w:t>tell the occupier of the premises the address of the place where, and time when, the examination or processing will be carried out; and</w:t>
      </w:r>
    </w:p>
    <w:p w:rsidR="00017974" w:rsidRPr="00457575" w:rsidRDefault="004805D6" w:rsidP="004805D6">
      <w:pPr>
        <w:pStyle w:val="Apara"/>
      </w:pPr>
      <w:r>
        <w:tab/>
      </w:r>
      <w:r w:rsidR="00C84A57" w:rsidRPr="00457575">
        <w:t>(b)</w:t>
      </w:r>
      <w:r w:rsidR="00C84A57" w:rsidRPr="00457575">
        <w:tab/>
      </w:r>
      <w:r w:rsidR="00017974" w:rsidRPr="00457575">
        <w:t>allow the occupier or the occupier’</w:t>
      </w:r>
      <w:r w:rsidR="00CA42A4" w:rsidRPr="00457575">
        <w:t>s</w:t>
      </w:r>
      <w:r w:rsidR="00017974" w:rsidRPr="00457575">
        <w:t xml:space="preserve"> representative to be present during the examination or processing.</w:t>
      </w:r>
    </w:p>
    <w:p w:rsidR="00017974" w:rsidRPr="00457575" w:rsidRDefault="004805D6" w:rsidP="004805D6">
      <w:pPr>
        <w:pStyle w:val="Amain"/>
      </w:pPr>
      <w:r>
        <w:tab/>
      </w:r>
      <w:r w:rsidR="00C84A57" w:rsidRPr="00457575">
        <w:t>(6)</w:t>
      </w:r>
      <w:r w:rsidR="00C84A57" w:rsidRPr="00457575">
        <w:tab/>
      </w:r>
      <w:r w:rsidR="00017974" w:rsidRPr="00457575">
        <w:t xml:space="preserve">The provisions of </w:t>
      </w:r>
      <w:r w:rsidR="001000A9" w:rsidRPr="00457575">
        <w:t>this part</w:t>
      </w:r>
      <w:r w:rsidR="00017974" w:rsidRPr="00457575">
        <w:t xml:space="preserve"> relating to the issue of search warrants apply, with any necessary changes, to the giving of an extension under </w:t>
      </w:r>
      <w:r w:rsidR="00D35611" w:rsidRPr="00457575">
        <w:t>this section</w:t>
      </w:r>
      <w:r w:rsidR="00017974" w:rsidRPr="00457575">
        <w:t>.</w:t>
      </w:r>
    </w:p>
    <w:p w:rsidR="00017974" w:rsidRPr="00457575" w:rsidRDefault="00C84A57" w:rsidP="00C84A57">
      <w:pPr>
        <w:pStyle w:val="AH5Sec"/>
      </w:pPr>
      <w:bookmarkStart w:id="158" w:name="_Toc527111216"/>
      <w:r w:rsidRPr="0074061D">
        <w:rPr>
          <w:rStyle w:val="CharSectNo"/>
        </w:rPr>
        <w:t>119</w:t>
      </w:r>
      <w:r w:rsidRPr="00457575">
        <w:tab/>
      </w:r>
      <w:r w:rsidR="00017974" w:rsidRPr="00457575">
        <w:t>Access to things seized</w:t>
      </w:r>
      <w:bookmarkEnd w:id="158"/>
    </w:p>
    <w:p w:rsidR="00017974" w:rsidRPr="00457575" w:rsidRDefault="00017974" w:rsidP="00017974">
      <w:pPr>
        <w:pStyle w:val="Amainreturn"/>
      </w:pPr>
      <w:r w:rsidRPr="00457575">
        <w:t xml:space="preserve">A person who would, apart from the seizure, be entitled to inspect a thing seized under </w:t>
      </w:r>
      <w:r w:rsidR="001000A9" w:rsidRPr="00457575">
        <w:t>this part</w:t>
      </w:r>
      <w:r w:rsidRPr="00457575">
        <w:t xml:space="preserve"> may—</w:t>
      </w:r>
    </w:p>
    <w:p w:rsidR="00017974" w:rsidRPr="00457575" w:rsidRDefault="004805D6" w:rsidP="004805D6">
      <w:pPr>
        <w:pStyle w:val="Apara"/>
      </w:pPr>
      <w:r>
        <w:tab/>
      </w:r>
      <w:r w:rsidR="00C84A57" w:rsidRPr="00457575">
        <w:t>(a)</w:t>
      </w:r>
      <w:r w:rsidR="00C84A57" w:rsidRPr="00457575">
        <w:tab/>
      </w:r>
      <w:r w:rsidR="00017974" w:rsidRPr="00457575">
        <w:t>inspect it; and</w:t>
      </w:r>
    </w:p>
    <w:p w:rsidR="00017974" w:rsidRPr="00457575" w:rsidRDefault="004805D6" w:rsidP="004805D6">
      <w:pPr>
        <w:pStyle w:val="Apara"/>
      </w:pPr>
      <w:r>
        <w:tab/>
      </w:r>
      <w:r w:rsidR="00C84A57" w:rsidRPr="00457575">
        <w:t>(b)</w:t>
      </w:r>
      <w:r w:rsidR="00C84A57" w:rsidRPr="00457575">
        <w:tab/>
      </w:r>
      <w:r w:rsidR="00017974" w:rsidRPr="00457575">
        <w:t>if it is a document—take extracts from it or make copies of it.</w:t>
      </w:r>
    </w:p>
    <w:p w:rsidR="00017974" w:rsidRPr="00457575" w:rsidRDefault="00C84A57" w:rsidP="00C84A57">
      <w:pPr>
        <w:pStyle w:val="AH5Sec"/>
      </w:pPr>
      <w:bookmarkStart w:id="159" w:name="_Toc527111217"/>
      <w:r w:rsidRPr="0074061D">
        <w:rPr>
          <w:rStyle w:val="CharSectNo"/>
        </w:rPr>
        <w:lastRenderedPageBreak/>
        <w:t>120</w:t>
      </w:r>
      <w:r w:rsidRPr="00457575">
        <w:tab/>
      </w:r>
      <w:r w:rsidR="00017974" w:rsidRPr="00457575">
        <w:t>Return of things seized</w:t>
      </w:r>
      <w:bookmarkEnd w:id="159"/>
    </w:p>
    <w:p w:rsidR="00017974" w:rsidRPr="00457575" w:rsidRDefault="004805D6" w:rsidP="004805D6">
      <w:pPr>
        <w:pStyle w:val="Amain"/>
      </w:pPr>
      <w:r>
        <w:tab/>
      </w:r>
      <w:r w:rsidR="00C84A57" w:rsidRPr="00457575">
        <w:t>(1)</w:t>
      </w:r>
      <w:r w:rsidR="00C84A57" w:rsidRPr="00457575">
        <w:tab/>
      </w:r>
      <w:r w:rsidR="00017974" w:rsidRPr="00457575">
        <w:t xml:space="preserve">A thing seized under </w:t>
      </w:r>
      <w:r w:rsidR="001000A9" w:rsidRPr="00457575">
        <w:t>this part</w:t>
      </w:r>
      <w:r w:rsidR="00017974" w:rsidRPr="00457575">
        <w:t xml:space="preserve"> must be returned to its owner, or reasonable compensation must be paid to the owner by the Territory for the loss of the thing, unless—</w:t>
      </w:r>
    </w:p>
    <w:p w:rsidR="00017974" w:rsidRPr="00457575" w:rsidRDefault="004805D6" w:rsidP="004805D6">
      <w:pPr>
        <w:pStyle w:val="Apara"/>
      </w:pPr>
      <w:r>
        <w:tab/>
      </w:r>
      <w:r w:rsidR="00C84A57" w:rsidRPr="00457575">
        <w:t>(a)</w:t>
      </w:r>
      <w:r w:rsidR="00C84A57" w:rsidRPr="00457575">
        <w:tab/>
      </w:r>
      <w:r w:rsidR="00017974" w:rsidRPr="00457575">
        <w:t>a prosecution for an offence against a territory law in connection with the thing is begun within 1 year after the day the seizure is made and the thing is required to be produced in evidence in the prosecution; or</w:t>
      </w:r>
    </w:p>
    <w:p w:rsidR="00017974" w:rsidRPr="00457575" w:rsidRDefault="004805D6" w:rsidP="00CD640E">
      <w:pPr>
        <w:pStyle w:val="Apara"/>
        <w:keepLines/>
      </w:pPr>
      <w:r>
        <w:tab/>
      </w:r>
      <w:r w:rsidR="00C84A57" w:rsidRPr="00457575">
        <w:t>(b)</w:t>
      </w:r>
      <w:r w:rsidR="00C84A57" w:rsidRPr="00457575">
        <w:tab/>
      </w:r>
      <w:r w:rsidR="00017974" w:rsidRPr="00457575">
        <w:t xml:space="preserve">an application for the forfeiture of the seized thing is made to a court under the </w:t>
      </w:r>
      <w:hyperlink r:id="rId128" w:tooltip="A2003-8" w:history="1">
        <w:r w:rsidR="00B457F2" w:rsidRPr="00B457F2">
          <w:rPr>
            <w:rStyle w:val="charCitHyperlinkItal"/>
          </w:rPr>
          <w:t>Confiscation of Criminal Assets Act 2003</w:t>
        </w:r>
      </w:hyperlink>
      <w:r w:rsidR="00017974" w:rsidRPr="00457575">
        <w:t xml:space="preserve"> or another territory law within 1 year after the day the seizure is made; or</w:t>
      </w:r>
    </w:p>
    <w:p w:rsidR="00017974" w:rsidRPr="00457575" w:rsidRDefault="004805D6" w:rsidP="004805D6">
      <w:pPr>
        <w:pStyle w:val="Apara"/>
      </w:pPr>
      <w:r>
        <w:tab/>
      </w:r>
      <w:r w:rsidR="00C84A57" w:rsidRPr="00457575">
        <w:t>(c)</w:t>
      </w:r>
      <w:r w:rsidR="00C84A57" w:rsidRPr="00457575">
        <w:tab/>
      </w:r>
      <w:r w:rsidR="00017974" w:rsidRPr="00457575">
        <w:t>all proceedings in relation to the offence with which the seizure was connected have ended and the court has not made an order about the thing.</w:t>
      </w:r>
    </w:p>
    <w:p w:rsidR="00017974" w:rsidRPr="00457575" w:rsidRDefault="004805D6" w:rsidP="004805D6">
      <w:pPr>
        <w:pStyle w:val="Amain"/>
      </w:pPr>
      <w:r>
        <w:tab/>
      </w:r>
      <w:r w:rsidR="00C84A57" w:rsidRPr="00457575">
        <w:t>(2)</w:t>
      </w:r>
      <w:r w:rsidR="00C84A57" w:rsidRPr="00457575">
        <w:tab/>
      </w:r>
      <w:r w:rsidR="00017974" w:rsidRPr="00457575">
        <w:t xml:space="preserve">However, </w:t>
      </w:r>
      <w:r w:rsidR="00D35611" w:rsidRPr="00457575">
        <w:t>this section</w:t>
      </w:r>
      <w:r w:rsidR="00017974" w:rsidRPr="00457575">
        <w:t xml:space="preserve"> does not apply to a thing—</w:t>
      </w:r>
    </w:p>
    <w:p w:rsidR="00017974" w:rsidRPr="00457575" w:rsidRDefault="004805D6" w:rsidP="004805D6">
      <w:pPr>
        <w:pStyle w:val="Apara"/>
      </w:pPr>
      <w:r>
        <w:tab/>
      </w:r>
      <w:r w:rsidR="00C84A57" w:rsidRPr="00457575">
        <w:t>(a)</w:t>
      </w:r>
      <w:r w:rsidR="00C84A57" w:rsidRPr="00457575">
        <w:tab/>
      </w:r>
      <w:r w:rsidR="00017974" w:rsidRPr="00457575">
        <w:t>if the director</w:t>
      </w:r>
      <w:r w:rsidR="00017974" w:rsidRPr="00457575">
        <w:noBreakHyphen/>
        <w:t>general believes on reasonable grounds that the only practical use of the thing in relation to the premises where it was seized would be an offence against this Act; or</w:t>
      </w:r>
    </w:p>
    <w:p w:rsidR="00017974" w:rsidRPr="00457575" w:rsidRDefault="004805D6" w:rsidP="004805D6">
      <w:pPr>
        <w:pStyle w:val="Apara"/>
      </w:pPr>
      <w:r>
        <w:tab/>
      </w:r>
      <w:r w:rsidR="00C84A57" w:rsidRPr="00457575">
        <w:t>(b)</w:t>
      </w:r>
      <w:r w:rsidR="00C84A57" w:rsidRPr="00457575">
        <w:tab/>
      </w:r>
      <w:r w:rsidR="00017974" w:rsidRPr="00457575">
        <w:t>if possession of it by its owner would be an offence.</w:t>
      </w:r>
    </w:p>
    <w:p w:rsidR="00017974" w:rsidRPr="00457575" w:rsidRDefault="00C84A57" w:rsidP="00C84A57">
      <w:pPr>
        <w:pStyle w:val="AH5Sec"/>
      </w:pPr>
      <w:bookmarkStart w:id="160" w:name="_Toc527111218"/>
      <w:r w:rsidRPr="0074061D">
        <w:rPr>
          <w:rStyle w:val="CharSectNo"/>
        </w:rPr>
        <w:t>121</w:t>
      </w:r>
      <w:r w:rsidRPr="00457575">
        <w:tab/>
      </w:r>
      <w:r w:rsidR="00017974" w:rsidRPr="00457575">
        <w:t>Forfeiture of seized things</w:t>
      </w:r>
      <w:bookmarkEnd w:id="160"/>
      <w:r w:rsidR="00017974" w:rsidRPr="00457575">
        <w:t xml:space="preserve"> </w:t>
      </w:r>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 xml:space="preserve">anything seized under </w:t>
      </w:r>
      <w:r w:rsidR="001000A9" w:rsidRPr="00457575">
        <w:t>this part</w:t>
      </w:r>
      <w:r w:rsidR="00017974" w:rsidRPr="00457575">
        <w:t xml:space="preserve"> has not been returned under </w:t>
      </w:r>
      <w:r w:rsidR="00CA42A4" w:rsidRPr="00457575">
        <w:t>section</w:t>
      </w:r>
      <w:r w:rsidR="00017974" w:rsidRPr="00457575">
        <w:t> </w:t>
      </w:r>
      <w:r w:rsidR="006C6D0D" w:rsidRPr="00457575">
        <w:t>120</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an application for disallowance of the seizure under </w:t>
      </w:r>
      <w:r w:rsidR="00522101" w:rsidRPr="00457575">
        <w:t>section </w:t>
      </w:r>
      <w:r w:rsidR="006C6D0D" w:rsidRPr="00457575">
        <w:t>123</w:t>
      </w:r>
      <w:r w:rsidR="00017974" w:rsidRPr="00457575">
        <w:t>—</w:t>
      </w:r>
    </w:p>
    <w:p w:rsidR="00017974" w:rsidRPr="00457575" w:rsidRDefault="004805D6" w:rsidP="004805D6">
      <w:pPr>
        <w:pStyle w:val="Asubpara"/>
      </w:pPr>
      <w:r>
        <w:tab/>
      </w:r>
      <w:r w:rsidR="00C84A57" w:rsidRPr="00457575">
        <w:t>(i)</w:t>
      </w:r>
      <w:r w:rsidR="00C84A57" w:rsidRPr="00457575">
        <w:tab/>
      </w:r>
      <w:r w:rsidR="00017974" w:rsidRPr="00457575">
        <w:t>has not been made within 10 days</w:t>
      </w:r>
      <w:r w:rsidR="00017974" w:rsidRPr="00457575">
        <w:rPr>
          <w:b/>
          <w:bCs/>
        </w:rPr>
        <w:t xml:space="preserve"> </w:t>
      </w:r>
      <w:r w:rsidR="00017974" w:rsidRPr="00457575">
        <w:t>after the day of the seizure; or</w:t>
      </w:r>
    </w:p>
    <w:p w:rsidR="00017974" w:rsidRPr="00457575" w:rsidRDefault="004805D6" w:rsidP="004805D6">
      <w:pPr>
        <w:pStyle w:val="Asubpara"/>
      </w:pPr>
      <w:r>
        <w:lastRenderedPageBreak/>
        <w:tab/>
      </w:r>
      <w:r w:rsidR="00C84A57" w:rsidRPr="00457575">
        <w:t>(ii)</w:t>
      </w:r>
      <w:r w:rsidR="00C84A57" w:rsidRPr="00457575">
        <w:tab/>
      </w:r>
      <w:r w:rsidR="00017974" w:rsidRPr="00457575">
        <w:t>has been made within the 10-day period, but the application has been refused or withdrawn before a decision in relation to the application had been made.</w:t>
      </w:r>
    </w:p>
    <w:p w:rsidR="00017974" w:rsidRPr="00457575" w:rsidRDefault="004805D6" w:rsidP="004805D6">
      <w:pPr>
        <w:pStyle w:val="Amain"/>
      </w:pPr>
      <w:r>
        <w:tab/>
      </w:r>
      <w:r w:rsidR="00C84A57" w:rsidRPr="00457575">
        <w:t>(2)</w:t>
      </w:r>
      <w:r w:rsidR="00C84A57" w:rsidRPr="00457575">
        <w:tab/>
      </w:r>
      <w:r w:rsidR="00017974" w:rsidRPr="00457575">
        <w:t xml:space="preserve">If </w:t>
      </w:r>
      <w:r w:rsidR="00D35611" w:rsidRPr="00457575">
        <w:t>this section</w:t>
      </w:r>
      <w:r w:rsidR="00017974" w:rsidRPr="00457575">
        <w:t xml:space="preserve"> applies to the seized thing—</w:t>
      </w:r>
    </w:p>
    <w:p w:rsidR="00017974" w:rsidRPr="00457575" w:rsidRDefault="004805D6" w:rsidP="004805D6">
      <w:pPr>
        <w:pStyle w:val="Apara"/>
      </w:pPr>
      <w:r>
        <w:tab/>
      </w:r>
      <w:r w:rsidR="00C84A57" w:rsidRPr="00457575">
        <w:t>(a)</w:t>
      </w:r>
      <w:r w:rsidR="00C84A57" w:rsidRPr="00457575">
        <w:tab/>
      </w:r>
      <w:r w:rsidR="00017974" w:rsidRPr="00457575">
        <w:t>it is forfeited to the Territory; and</w:t>
      </w:r>
    </w:p>
    <w:p w:rsidR="00017974" w:rsidRPr="00457575" w:rsidRDefault="004805D6" w:rsidP="004805D6">
      <w:pPr>
        <w:pStyle w:val="Apara"/>
      </w:pPr>
      <w:r>
        <w:tab/>
      </w:r>
      <w:r w:rsidR="00C84A57" w:rsidRPr="00457575">
        <w:t>(b)</w:t>
      </w:r>
      <w:r w:rsidR="00C84A57" w:rsidRPr="00457575">
        <w:tab/>
      </w:r>
      <w:r w:rsidR="00017974" w:rsidRPr="00457575">
        <w:t>it may be sold, destroyed or otherwise disposed of as the director</w:t>
      </w:r>
      <w:r w:rsidR="00017974" w:rsidRPr="00457575">
        <w:noBreakHyphen/>
        <w:t>general directs.</w:t>
      </w:r>
    </w:p>
    <w:p w:rsidR="00017974" w:rsidRPr="00457575" w:rsidRDefault="00C84A57" w:rsidP="00C84A57">
      <w:pPr>
        <w:pStyle w:val="AH5Sec"/>
      </w:pPr>
      <w:bookmarkStart w:id="161" w:name="_Toc527111219"/>
      <w:r w:rsidRPr="0074061D">
        <w:rPr>
          <w:rStyle w:val="CharSectNo"/>
        </w:rPr>
        <w:t>122</w:t>
      </w:r>
      <w:r w:rsidRPr="00457575">
        <w:tab/>
      </w:r>
      <w:r w:rsidR="00017974" w:rsidRPr="00457575">
        <w:t>Power to destroy unsafe things</w:t>
      </w:r>
      <w:bookmarkEnd w:id="161"/>
      <w:r w:rsidR="00017974" w:rsidRPr="00457575">
        <w:t xml:space="preserve"> </w:t>
      </w:r>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to anything inspected or seized under </w:t>
      </w:r>
      <w:r w:rsidR="001000A9" w:rsidRPr="00457575">
        <w:t>this part</w:t>
      </w:r>
      <w:r w:rsidR="00017974" w:rsidRPr="00457575">
        <w:t xml:space="preserve"> by an authorised person if the authorised person is satisfied on reasonable grounds that the thing </w:t>
      </w:r>
      <w:r w:rsidR="00017974" w:rsidRPr="00457575">
        <w:rPr>
          <w:snapToGrid w:val="0"/>
        </w:rPr>
        <w:t>poses a risk to the health or safety of people or of damage to property or the environment</w:t>
      </w:r>
      <w:r w:rsidR="00017974" w:rsidRPr="00457575">
        <w:t>.</w:t>
      </w:r>
    </w:p>
    <w:p w:rsidR="00017974" w:rsidRPr="00457575" w:rsidRDefault="004805D6" w:rsidP="004805D6">
      <w:pPr>
        <w:pStyle w:val="Amain"/>
      </w:pPr>
      <w:r>
        <w:tab/>
      </w:r>
      <w:r w:rsidR="00C84A57" w:rsidRPr="00457575">
        <w:t>(2)</w:t>
      </w:r>
      <w:r w:rsidR="00C84A57" w:rsidRPr="00457575">
        <w:tab/>
      </w:r>
      <w:r w:rsidR="00017974" w:rsidRPr="00457575">
        <w:t>The authorised person may direct a person in charge of the premises where the thing is to destroy or otherwise dispose of the thing.</w:t>
      </w:r>
    </w:p>
    <w:p w:rsidR="00017974" w:rsidRPr="00457575" w:rsidRDefault="004805D6" w:rsidP="004805D6">
      <w:pPr>
        <w:pStyle w:val="Amain"/>
        <w:keepNext/>
      </w:pPr>
      <w:r>
        <w:tab/>
      </w:r>
      <w:r w:rsidR="00C84A57" w:rsidRPr="00457575">
        <w:t>(3)</w:t>
      </w:r>
      <w:r w:rsidR="00C84A57" w:rsidRPr="00457575">
        <w:tab/>
      </w:r>
      <w:r w:rsidR="00017974" w:rsidRPr="00457575">
        <w:t>The direction may state 1 or more of the following:</w:t>
      </w:r>
    </w:p>
    <w:p w:rsidR="00017974" w:rsidRPr="00457575" w:rsidRDefault="004805D6" w:rsidP="002B0D51">
      <w:pPr>
        <w:pStyle w:val="Apara"/>
        <w:keepNext/>
        <w:rPr>
          <w:snapToGrid w:val="0"/>
        </w:rPr>
      </w:pPr>
      <w:r>
        <w:rPr>
          <w:snapToGrid w:val="0"/>
        </w:rPr>
        <w:tab/>
      </w:r>
      <w:r w:rsidR="00C84A57" w:rsidRPr="00457575">
        <w:rPr>
          <w:snapToGrid w:val="0"/>
        </w:rPr>
        <w:t>(a)</w:t>
      </w:r>
      <w:r w:rsidR="00C84A57" w:rsidRPr="00457575">
        <w:rPr>
          <w:snapToGrid w:val="0"/>
        </w:rPr>
        <w:tab/>
      </w:r>
      <w:r w:rsidR="00017974" w:rsidRPr="00457575">
        <w:rPr>
          <w:snapToGrid w:val="0"/>
        </w:rPr>
        <w:t>how the thing must be destroyed or otherwise disposed of;</w:t>
      </w:r>
    </w:p>
    <w:p w:rsidR="00017974" w:rsidRPr="00457575" w:rsidRDefault="004805D6" w:rsidP="002B0D51">
      <w:pPr>
        <w:pStyle w:val="Apara"/>
        <w:keepNext/>
        <w:rPr>
          <w:snapToGrid w:val="0"/>
        </w:rPr>
      </w:pPr>
      <w:r>
        <w:rPr>
          <w:snapToGrid w:val="0"/>
        </w:rPr>
        <w:tab/>
      </w:r>
      <w:r w:rsidR="00C84A57" w:rsidRPr="00457575">
        <w:rPr>
          <w:snapToGrid w:val="0"/>
        </w:rPr>
        <w:t>(b)</w:t>
      </w:r>
      <w:r w:rsidR="00C84A57" w:rsidRPr="00457575">
        <w:rPr>
          <w:snapToGrid w:val="0"/>
        </w:rPr>
        <w:tab/>
      </w:r>
      <w:r w:rsidR="00017974" w:rsidRPr="00457575">
        <w:rPr>
          <w:snapToGrid w:val="0"/>
        </w:rPr>
        <w:t>how the thing must be kept until it is destroyed or otherwise disposed of;</w:t>
      </w:r>
    </w:p>
    <w:p w:rsidR="00017974" w:rsidRPr="00457575" w:rsidRDefault="004805D6" w:rsidP="004805D6">
      <w:pPr>
        <w:pStyle w:val="Apara"/>
        <w:rPr>
          <w:snapToGrid w:val="0"/>
        </w:rPr>
      </w:pPr>
      <w:r>
        <w:rPr>
          <w:snapToGrid w:val="0"/>
        </w:rPr>
        <w:tab/>
      </w:r>
      <w:r w:rsidR="00C84A57" w:rsidRPr="00457575">
        <w:rPr>
          <w:snapToGrid w:val="0"/>
        </w:rPr>
        <w:t>(c)</w:t>
      </w:r>
      <w:r w:rsidR="00C84A57" w:rsidRPr="00457575">
        <w:rPr>
          <w:snapToGrid w:val="0"/>
        </w:rPr>
        <w:tab/>
      </w:r>
      <w:r w:rsidR="00017974" w:rsidRPr="00457575">
        <w:rPr>
          <w:snapToGrid w:val="0"/>
        </w:rPr>
        <w:t>the period within which the thing must be destroyed or otherwise disposed of.</w:t>
      </w:r>
    </w:p>
    <w:p w:rsidR="00017974" w:rsidRPr="00457575" w:rsidRDefault="004805D6" w:rsidP="004805D6">
      <w:pPr>
        <w:pStyle w:val="Amain"/>
        <w:keepNext/>
      </w:pPr>
      <w:r>
        <w:tab/>
      </w:r>
      <w:r w:rsidR="00C84A57" w:rsidRPr="00457575">
        <w:t>(4)</w:t>
      </w:r>
      <w:r w:rsidR="00C84A57" w:rsidRPr="00457575">
        <w:tab/>
      </w:r>
      <w:r w:rsidR="00017974" w:rsidRPr="00457575">
        <w:t xml:space="preserve">A person in charge of the premises where the </w:t>
      </w:r>
      <w:r w:rsidR="00017974" w:rsidRPr="00457575">
        <w:rPr>
          <w:snapToGrid w:val="0"/>
        </w:rPr>
        <w:t>thing</w:t>
      </w:r>
      <w:r w:rsidR="00017974" w:rsidRPr="00457575">
        <w:t xml:space="preserve"> is commits an offence if the person contravenes a direction given to the person under </w:t>
      </w:r>
      <w:r w:rsidR="005550BE" w:rsidRPr="00457575">
        <w:t>subsection (</w:t>
      </w:r>
      <w:r w:rsidR="00017974" w:rsidRPr="00457575">
        <w:t>2).</w:t>
      </w:r>
    </w:p>
    <w:p w:rsidR="00017974" w:rsidRPr="00457575" w:rsidRDefault="00017974" w:rsidP="004805D6">
      <w:pPr>
        <w:pStyle w:val="Penalty"/>
        <w:keepNext/>
        <w:rPr>
          <w:snapToGrid w:val="0"/>
        </w:rPr>
      </w:pPr>
      <w:r w:rsidRPr="00457575">
        <w:rPr>
          <w:snapToGrid w:val="0"/>
        </w:rPr>
        <w:t>Maximum penalty:  20 penalty units.</w:t>
      </w:r>
    </w:p>
    <w:p w:rsidR="00017974" w:rsidRPr="00457575" w:rsidRDefault="004805D6" w:rsidP="004805D6">
      <w:pPr>
        <w:pStyle w:val="Amain"/>
      </w:pPr>
      <w:r>
        <w:tab/>
      </w:r>
      <w:r w:rsidR="00C84A57" w:rsidRPr="00457575">
        <w:t>(5)</w:t>
      </w:r>
      <w:r w:rsidR="00C84A57" w:rsidRPr="00457575">
        <w:tab/>
      </w:r>
      <w:r w:rsidR="00017974" w:rsidRPr="00457575">
        <w:t xml:space="preserve">Alternatively, if the thing has been seized under </w:t>
      </w:r>
      <w:r w:rsidR="001000A9" w:rsidRPr="00457575">
        <w:t>this part</w:t>
      </w:r>
      <w:r w:rsidR="00017974" w:rsidRPr="00457575">
        <w:t>, the authorised person may destroy or otherwise dispose of the thing.</w:t>
      </w:r>
    </w:p>
    <w:p w:rsidR="00017974" w:rsidRPr="00457575" w:rsidRDefault="004805D6" w:rsidP="004805D6">
      <w:pPr>
        <w:pStyle w:val="Amain"/>
        <w:keepNext/>
      </w:pPr>
      <w:r>
        <w:lastRenderedPageBreak/>
        <w:tab/>
      </w:r>
      <w:r w:rsidR="00C84A57" w:rsidRPr="00457575">
        <w:t>(6)</w:t>
      </w:r>
      <w:r w:rsidR="00C84A57" w:rsidRPr="00457575">
        <w:tab/>
      </w:r>
      <w:r w:rsidR="00017974" w:rsidRPr="00457575">
        <w:t xml:space="preserve">Costs incurred by the Territory in relation to the disposal of a thing under </w:t>
      </w:r>
      <w:r w:rsidR="005550BE" w:rsidRPr="00457575">
        <w:t>subsection (</w:t>
      </w:r>
      <w:r w:rsidR="00017974" w:rsidRPr="00457575">
        <w:t>5) are a debt owing to the Territory by, and</w:t>
      </w:r>
      <w:r w:rsidR="00017974" w:rsidRPr="00457575">
        <w:rPr>
          <w:lang w:val="en-US"/>
        </w:rPr>
        <w:t xml:space="preserve"> are recoverable together and separately from, the following people:</w:t>
      </w:r>
    </w:p>
    <w:p w:rsidR="00017974" w:rsidRPr="00457575" w:rsidRDefault="004805D6" w:rsidP="004805D6">
      <w:pPr>
        <w:pStyle w:val="Apara"/>
        <w:rPr>
          <w:lang w:val="en-US"/>
        </w:rPr>
      </w:pPr>
      <w:r>
        <w:rPr>
          <w:lang w:val="en-US"/>
        </w:rPr>
        <w:tab/>
      </w:r>
      <w:r w:rsidR="00C84A57" w:rsidRPr="00457575">
        <w:rPr>
          <w:lang w:val="en-US"/>
        </w:rPr>
        <w:t>(a)</w:t>
      </w:r>
      <w:r w:rsidR="00C84A57" w:rsidRPr="00457575">
        <w:rPr>
          <w:lang w:val="en-US"/>
        </w:rPr>
        <w:tab/>
      </w:r>
      <w:r w:rsidR="00017974" w:rsidRPr="00457575">
        <w:rPr>
          <w:lang w:val="en-US"/>
        </w:rPr>
        <w:t>the person who owned the thing;</w:t>
      </w:r>
    </w:p>
    <w:p w:rsidR="00017974" w:rsidRPr="00457575" w:rsidRDefault="004805D6" w:rsidP="004805D6">
      <w:pPr>
        <w:pStyle w:val="Apara"/>
        <w:keepNext/>
        <w:rPr>
          <w:lang w:val="en-US"/>
        </w:rPr>
      </w:pPr>
      <w:r>
        <w:rPr>
          <w:lang w:val="en-US"/>
        </w:rPr>
        <w:tab/>
      </w:r>
      <w:r w:rsidR="00C84A57" w:rsidRPr="00457575">
        <w:rPr>
          <w:lang w:val="en-US"/>
        </w:rPr>
        <w:t>(b)</w:t>
      </w:r>
      <w:r w:rsidR="00C84A57" w:rsidRPr="00457575">
        <w:rPr>
          <w:lang w:val="en-US"/>
        </w:rPr>
        <w:tab/>
      </w:r>
      <w:r w:rsidR="00017974" w:rsidRPr="00457575">
        <w:t>each person in control of the premises where the thing was.</w:t>
      </w:r>
    </w:p>
    <w:p w:rsidR="00746342" w:rsidRPr="00457575" w:rsidRDefault="00746342" w:rsidP="00746342">
      <w:pPr>
        <w:pStyle w:val="aNote"/>
        <w:rPr>
          <w:lang w:eastAsia="en-AU"/>
        </w:rPr>
      </w:pPr>
      <w:r w:rsidRPr="004805D6">
        <w:rPr>
          <w:rStyle w:val="charItals"/>
        </w:rPr>
        <w:t>Note</w:t>
      </w:r>
      <w:r w:rsidRPr="004805D6">
        <w:rPr>
          <w:rStyle w:val="charItals"/>
        </w:rPr>
        <w:tab/>
      </w:r>
      <w:r w:rsidRPr="00457575">
        <w:rPr>
          <w:lang w:eastAsia="en-AU"/>
        </w:rPr>
        <w:t xml:space="preserve">An amount owing under a law may be recovered as a debt in a court of competent jurisdiction or the ACAT (see </w:t>
      </w:r>
      <w:hyperlink r:id="rId129" w:tooltip="A2001-14" w:history="1">
        <w:r w:rsidR="00B457F2" w:rsidRPr="00B457F2">
          <w:rPr>
            <w:rStyle w:val="charCitHyperlinkAbbrev"/>
          </w:rPr>
          <w:t>Legislation Act</w:t>
        </w:r>
      </w:hyperlink>
      <w:r w:rsidRPr="00457575">
        <w:rPr>
          <w:lang w:eastAsia="en-AU"/>
        </w:rPr>
        <w:t>, s 177).</w:t>
      </w:r>
    </w:p>
    <w:p w:rsidR="00017974" w:rsidRPr="00457575" w:rsidRDefault="004805D6" w:rsidP="004805D6">
      <w:pPr>
        <w:pStyle w:val="Amain"/>
      </w:pPr>
      <w:r>
        <w:tab/>
      </w:r>
      <w:r w:rsidR="00C84A57" w:rsidRPr="00457575">
        <w:t>(7)</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162" w:name="_Toc527111220"/>
      <w:r w:rsidRPr="0074061D">
        <w:rPr>
          <w:rStyle w:val="CharSectNo"/>
        </w:rPr>
        <w:t>123</w:t>
      </w:r>
      <w:r w:rsidRPr="00457575">
        <w:tab/>
      </w:r>
      <w:r w:rsidR="00017974" w:rsidRPr="00457575">
        <w:t>Application for order disallowing seizure</w:t>
      </w:r>
      <w:bookmarkEnd w:id="162"/>
    </w:p>
    <w:p w:rsidR="00017974" w:rsidRPr="00457575" w:rsidRDefault="004805D6" w:rsidP="004805D6">
      <w:pPr>
        <w:pStyle w:val="Amain"/>
      </w:pPr>
      <w:r>
        <w:tab/>
      </w:r>
      <w:r w:rsidR="00C84A57" w:rsidRPr="00457575">
        <w:t>(1)</w:t>
      </w:r>
      <w:r w:rsidR="00C84A57" w:rsidRPr="00457575">
        <w:tab/>
      </w:r>
      <w:r w:rsidR="00017974" w:rsidRPr="00457575">
        <w:t xml:space="preserve">A person claiming to be entitled to anything seized under </w:t>
      </w:r>
      <w:r w:rsidR="001000A9" w:rsidRPr="00457575">
        <w:t>this part</w:t>
      </w:r>
      <w:r w:rsidR="00017974" w:rsidRPr="00457575">
        <w:t xml:space="preserve"> may apply to the Magistrates Court within 10 days after the day of the seizure for an order disallowing the seizure.</w:t>
      </w:r>
    </w:p>
    <w:p w:rsidR="00017974" w:rsidRPr="00457575" w:rsidRDefault="004805D6" w:rsidP="004805D6">
      <w:pPr>
        <w:pStyle w:val="Amain"/>
      </w:pPr>
      <w:r>
        <w:tab/>
      </w:r>
      <w:r w:rsidR="00C84A57" w:rsidRPr="00457575">
        <w:t>(2)</w:t>
      </w:r>
      <w:r w:rsidR="00C84A57" w:rsidRPr="00457575">
        <w:tab/>
      </w:r>
      <w:r w:rsidR="00017974" w:rsidRPr="00457575">
        <w:t>The application may be heard only if the applicant has served a copy of the application on the director</w:t>
      </w:r>
      <w:r w:rsidR="00017974" w:rsidRPr="00457575">
        <w:noBreakHyphen/>
        <w:t>general.</w:t>
      </w:r>
    </w:p>
    <w:p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general is entitled to appear as respondent at the hearing of the application.</w:t>
      </w:r>
    </w:p>
    <w:p w:rsidR="00017974" w:rsidRPr="00457575" w:rsidRDefault="00C84A57" w:rsidP="00C84A57">
      <w:pPr>
        <w:pStyle w:val="AH5Sec"/>
      </w:pPr>
      <w:bookmarkStart w:id="163" w:name="_Toc527111221"/>
      <w:r w:rsidRPr="0074061D">
        <w:rPr>
          <w:rStyle w:val="CharSectNo"/>
        </w:rPr>
        <w:t>124</w:t>
      </w:r>
      <w:r w:rsidRPr="00457575">
        <w:tab/>
      </w:r>
      <w:r w:rsidR="00017974" w:rsidRPr="00457575">
        <w:t>Order for return of seized thing</w:t>
      </w:r>
      <w:bookmarkEnd w:id="163"/>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person claiming to be entitled to anything seized under </w:t>
      </w:r>
      <w:r w:rsidR="001000A9" w:rsidRPr="00457575">
        <w:t>this part</w:t>
      </w:r>
      <w:r w:rsidR="00017974" w:rsidRPr="00457575">
        <w:t xml:space="preserve"> applies to the Magistrates Court under </w:t>
      </w:r>
      <w:r w:rsidR="00CA42A4" w:rsidRPr="00457575">
        <w:t>section</w:t>
      </w:r>
      <w:r w:rsidR="00522101" w:rsidRPr="00457575">
        <w:t> </w:t>
      </w:r>
      <w:r w:rsidR="006C6D0D" w:rsidRPr="00457575">
        <w:t>123</w:t>
      </w:r>
      <w:r w:rsidR="00017974" w:rsidRPr="00457575">
        <w:t xml:space="preserve"> for an order disallowing the seizure.</w:t>
      </w:r>
    </w:p>
    <w:p w:rsidR="00017974" w:rsidRPr="00457575" w:rsidRDefault="004805D6" w:rsidP="004805D6">
      <w:pPr>
        <w:pStyle w:val="Amain"/>
      </w:pPr>
      <w:r>
        <w:tab/>
      </w:r>
      <w:r w:rsidR="00C84A57" w:rsidRPr="00457575">
        <w:t>(2)</w:t>
      </w:r>
      <w:r w:rsidR="00C84A57" w:rsidRPr="00457575">
        <w:tab/>
      </w:r>
      <w:r w:rsidR="00017974" w:rsidRPr="00457575">
        <w:t>The Magistrates Court must make an order disallowing the seizure if satisfied that—</w:t>
      </w:r>
    </w:p>
    <w:p w:rsidR="00017974" w:rsidRPr="00457575" w:rsidRDefault="004805D6" w:rsidP="004805D6">
      <w:pPr>
        <w:pStyle w:val="Apara"/>
      </w:pPr>
      <w:r>
        <w:tab/>
      </w:r>
      <w:r w:rsidR="00C84A57" w:rsidRPr="00457575">
        <w:t>(a)</w:t>
      </w:r>
      <w:r w:rsidR="00C84A57" w:rsidRPr="00457575">
        <w:tab/>
      </w:r>
      <w:r w:rsidR="00017974" w:rsidRPr="00457575">
        <w:t>the applicant would, apart from the seizure, be entitled to the return of the seized thing; and</w:t>
      </w:r>
    </w:p>
    <w:p w:rsidR="00017974" w:rsidRPr="00457575" w:rsidRDefault="004805D6" w:rsidP="004805D6">
      <w:pPr>
        <w:pStyle w:val="Apara"/>
      </w:pPr>
      <w:r>
        <w:tab/>
      </w:r>
      <w:r w:rsidR="00C84A57" w:rsidRPr="00457575">
        <w:t>(b)</w:t>
      </w:r>
      <w:r w:rsidR="00C84A57" w:rsidRPr="00457575">
        <w:tab/>
      </w:r>
      <w:r w:rsidR="00017974" w:rsidRPr="00457575">
        <w:t>the thing is not connected with an offence against this Act; and</w:t>
      </w:r>
    </w:p>
    <w:p w:rsidR="00017974" w:rsidRPr="00457575" w:rsidRDefault="004805D6" w:rsidP="004805D6">
      <w:pPr>
        <w:pStyle w:val="Apara"/>
      </w:pPr>
      <w:r>
        <w:tab/>
      </w:r>
      <w:r w:rsidR="00C84A57" w:rsidRPr="00457575">
        <w:t>(c)</w:t>
      </w:r>
      <w:r w:rsidR="00C84A57" w:rsidRPr="00457575">
        <w:tab/>
      </w:r>
      <w:r w:rsidR="00017974" w:rsidRPr="00457575">
        <w:t>possession of the thing by the person would not be an offence.</w:t>
      </w:r>
    </w:p>
    <w:p w:rsidR="00017974" w:rsidRPr="00457575" w:rsidRDefault="004805D6" w:rsidP="004805D6">
      <w:pPr>
        <w:pStyle w:val="Amain"/>
      </w:pPr>
      <w:r>
        <w:lastRenderedPageBreak/>
        <w:tab/>
      </w:r>
      <w:r w:rsidR="00C84A57" w:rsidRPr="00457575">
        <w:t>(3)</w:t>
      </w:r>
      <w:r w:rsidR="00C84A57" w:rsidRPr="00457575">
        <w:tab/>
      </w:r>
      <w:r w:rsidR="00017974" w:rsidRPr="00457575">
        <w:t>The Magistrates Court may also make an order disallowing the seizure if satisfied there are exceptional circumstances justifying the making of the order.</w:t>
      </w:r>
    </w:p>
    <w:p w:rsidR="00017974" w:rsidRPr="00457575" w:rsidRDefault="004805D6" w:rsidP="004805D6">
      <w:pPr>
        <w:pStyle w:val="Amain"/>
        <w:keepNext/>
      </w:pPr>
      <w:r>
        <w:tab/>
      </w:r>
      <w:r w:rsidR="00C84A57" w:rsidRPr="00457575">
        <w:t>(4)</w:t>
      </w:r>
      <w:r w:rsidR="00C84A57" w:rsidRPr="00457575">
        <w:tab/>
      </w:r>
      <w:r w:rsidR="00017974" w:rsidRPr="00457575">
        <w:t>If the Magistrates Court makes an order disallowing the seizure, the court may make 1 or more of the following ancillary orders:</w:t>
      </w:r>
    </w:p>
    <w:p w:rsidR="00017974" w:rsidRPr="00457575" w:rsidRDefault="004805D6" w:rsidP="004805D6">
      <w:pPr>
        <w:pStyle w:val="Apara"/>
      </w:pPr>
      <w:r>
        <w:tab/>
      </w:r>
      <w:r w:rsidR="00C84A57" w:rsidRPr="00457575">
        <w:t>(a)</w:t>
      </w:r>
      <w:r w:rsidR="00C84A57" w:rsidRPr="00457575">
        <w:tab/>
      </w:r>
      <w:r w:rsidR="00017974" w:rsidRPr="00457575">
        <w:t>an order directing the director</w:t>
      </w:r>
      <w:r w:rsidR="00017974" w:rsidRPr="00457575">
        <w:noBreakHyphen/>
        <w:t>general to return the thing to the applicant or to someone else who appears to be entitled to it;</w:t>
      </w:r>
    </w:p>
    <w:p w:rsidR="00017974" w:rsidRPr="00457575" w:rsidRDefault="004805D6" w:rsidP="004805D6">
      <w:pPr>
        <w:pStyle w:val="Apara"/>
      </w:pPr>
      <w:r>
        <w:tab/>
      </w:r>
      <w:r w:rsidR="00C84A57" w:rsidRPr="00457575">
        <w:t>(b)</w:t>
      </w:r>
      <w:r w:rsidR="00C84A57" w:rsidRPr="00457575">
        <w:tab/>
      </w:r>
      <w:r w:rsidR="00017974" w:rsidRPr="00457575">
        <w:t>if the thing cannot be returned or has depreciated in value because of the seizure—an order directing the Territory to pay reasonable compensation;</w:t>
      </w:r>
    </w:p>
    <w:p w:rsidR="00017974" w:rsidRPr="00457575" w:rsidRDefault="004805D6" w:rsidP="004805D6">
      <w:pPr>
        <w:pStyle w:val="Apara"/>
      </w:pPr>
      <w:r>
        <w:tab/>
      </w:r>
      <w:r w:rsidR="00C84A57" w:rsidRPr="00457575">
        <w:t>(c)</w:t>
      </w:r>
      <w:r w:rsidR="00C84A57" w:rsidRPr="00457575">
        <w:tab/>
      </w:r>
      <w:r w:rsidR="00017974" w:rsidRPr="00457575">
        <w:t>an order about the payment of costs in relation to the application.</w:t>
      </w:r>
    </w:p>
    <w:p w:rsidR="00017974" w:rsidRPr="0074061D" w:rsidRDefault="00C84A57" w:rsidP="00C84A57">
      <w:pPr>
        <w:pStyle w:val="AH3Div"/>
      </w:pPr>
      <w:bookmarkStart w:id="164" w:name="_Toc527111222"/>
      <w:r w:rsidRPr="0074061D">
        <w:rPr>
          <w:rStyle w:val="CharDivNo"/>
        </w:rPr>
        <w:t>Division 4.8</w:t>
      </w:r>
      <w:r w:rsidRPr="00457575">
        <w:tab/>
      </w:r>
      <w:r w:rsidR="00017974" w:rsidRPr="0074061D">
        <w:rPr>
          <w:rStyle w:val="CharDivText"/>
        </w:rPr>
        <w:t>Enforcement—miscellaneous</w:t>
      </w:r>
      <w:bookmarkEnd w:id="164"/>
    </w:p>
    <w:p w:rsidR="00017974" w:rsidRPr="00457575" w:rsidRDefault="00C84A57" w:rsidP="00C84A57">
      <w:pPr>
        <w:pStyle w:val="AH5Sec"/>
      </w:pPr>
      <w:bookmarkStart w:id="165" w:name="_Toc527111223"/>
      <w:r w:rsidRPr="0074061D">
        <w:rPr>
          <w:rStyle w:val="CharSectNo"/>
        </w:rPr>
        <w:t>125</w:t>
      </w:r>
      <w:r w:rsidRPr="00457575">
        <w:tab/>
      </w:r>
      <w:r w:rsidR="00017974" w:rsidRPr="00457575">
        <w:t>Damage etc to be minimised</w:t>
      </w:r>
      <w:bookmarkEnd w:id="165"/>
    </w:p>
    <w:p w:rsidR="00017974" w:rsidRPr="00457575" w:rsidRDefault="004805D6" w:rsidP="002B0D51">
      <w:pPr>
        <w:pStyle w:val="Amain"/>
        <w:keepNext/>
      </w:pPr>
      <w:r>
        <w:tab/>
      </w:r>
      <w:r w:rsidR="00C84A57" w:rsidRPr="00457575">
        <w:t>(1)</w:t>
      </w:r>
      <w:r w:rsidR="00C84A57" w:rsidRPr="00457575">
        <w:tab/>
      </w:r>
      <w:r w:rsidR="00017974" w:rsidRPr="00457575">
        <w:t xml:space="preserve">In the exercise, or purported exercise, of a function under </w:t>
      </w:r>
      <w:r w:rsidR="001000A9" w:rsidRPr="00457575">
        <w:t>this part</w:t>
      </w:r>
      <w:r w:rsidR="00017974" w:rsidRPr="00457575">
        <w:t>, an authorised person must take all reasonable steps to ensure that the person causes as little inconvenience, detriment and damage as practicable.</w:t>
      </w:r>
    </w:p>
    <w:p w:rsidR="00017974" w:rsidRPr="00457575" w:rsidRDefault="004805D6" w:rsidP="00AA2BEF">
      <w:pPr>
        <w:pStyle w:val="Amain"/>
        <w:keepLines/>
      </w:pPr>
      <w:r>
        <w:tab/>
      </w:r>
      <w:r w:rsidR="00C84A57" w:rsidRPr="00457575">
        <w:t>(2)</w:t>
      </w:r>
      <w:r w:rsidR="00C84A57" w:rsidRPr="00457575">
        <w:tab/>
      </w:r>
      <w:r w:rsidR="00017974" w:rsidRPr="00457575">
        <w:t xml:space="preserve">If an authorised person damages anything in the exercise or purported exercise of a function under </w:t>
      </w:r>
      <w:r w:rsidR="001000A9" w:rsidRPr="00457575">
        <w:t>this part</w:t>
      </w:r>
      <w:r w:rsidR="00017974" w:rsidRPr="00457575">
        <w:t>, the authorised person must give written notice of the particulars of the damage to the person the authorised person believes on reasonable grounds is the owner of the thing.</w:t>
      </w:r>
    </w:p>
    <w:p w:rsidR="00017974" w:rsidRPr="00457575" w:rsidRDefault="004805D6" w:rsidP="004805D6">
      <w:pPr>
        <w:pStyle w:val="Amain"/>
      </w:pPr>
      <w:r>
        <w:tab/>
      </w:r>
      <w:r w:rsidR="00C84A57" w:rsidRPr="00457575">
        <w:t>(3)</w:t>
      </w:r>
      <w:r w:rsidR="00C84A57" w:rsidRPr="00457575">
        <w:tab/>
      </w:r>
      <w:r w:rsidR="00017974" w:rsidRPr="00457575">
        <w:t>The notice must state that—</w:t>
      </w:r>
    </w:p>
    <w:p w:rsidR="00017974" w:rsidRPr="00457575" w:rsidRDefault="004805D6" w:rsidP="004805D6">
      <w:pPr>
        <w:pStyle w:val="Apara"/>
      </w:pPr>
      <w:r>
        <w:tab/>
      </w:r>
      <w:r w:rsidR="00C84A57" w:rsidRPr="00457575">
        <w:t>(a)</w:t>
      </w:r>
      <w:r w:rsidR="00C84A57" w:rsidRPr="00457575">
        <w:tab/>
      </w:r>
      <w:r w:rsidR="00017974" w:rsidRPr="00457575">
        <w:t>the person may claim compensation from the Territory if the person suffers loss or expense because of the damage; and</w:t>
      </w:r>
    </w:p>
    <w:p w:rsidR="00017974" w:rsidRPr="00457575" w:rsidRDefault="004805D6" w:rsidP="004805D6">
      <w:pPr>
        <w:pStyle w:val="Apara"/>
      </w:pPr>
      <w:r>
        <w:tab/>
      </w:r>
      <w:r w:rsidR="00C84A57" w:rsidRPr="00457575">
        <w:t>(b)</w:t>
      </w:r>
      <w:r w:rsidR="00C84A57" w:rsidRPr="00457575">
        <w:tab/>
      </w:r>
      <w:r w:rsidR="00017974" w:rsidRPr="00457575">
        <w:t>compensation may be claimed and ordered in a proceeding for compensation brought in a court of competent jurisdiction; and</w:t>
      </w:r>
    </w:p>
    <w:p w:rsidR="00017974" w:rsidRPr="00457575" w:rsidRDefault="004805D6" w:rsidP="004805D6">
      <w:pPr>
        <w:pStyle w:val="Apara"/>
      </w:pPr>
      <w:r>
        <w:lastRenderedPageBreak/>
        <w:tab/>
      </w:r>
      <w:r w:rsidR="00C84A57" w:rsidRPr="00457575">
        <w:t>(c)</w:t>
      </w:r>
      <w:r w:rsidR="00C84A57" w:rsidRPr="00457575">
        <w:tab/>
      </w:r>
      <w:r w:rsidR="00017974" w:rsidRPr="00457575">
        <w:t>the court may order the payment of reasonable compensation for the loss or expense only if satisfied it is just to make the order in the circumstances of the particular case.</w:t>
      </w:r>
    </w:p>
    <w:p w:rsidR="00017974" w:rsidRPr="00457575" w:rsidRDefault="004805D6" w:rsidP="004805D6">
      <w:pPr>
        <w:pStyle w:val="Amain"/>
      </w:pPr>
      <w:r>
        <w:tab/>
      </w:r>
      <w:r w:rsidR="00C84A57" w:rsidRPr="00457575">
        <w:t>(4)</w:t>
      </w:r>
      <w:r w:rsidR="00C84A57" w:rsidRPr="00457575">
        <w:tab/>
      </w:r>
      <w:r w:rsidR="00017974" w:rsidRPr="00457575">
        <w:t xml:space="preserve">If the damage happens at premises entered under </w:t>
      </w:r>
      <w:r w:rsidR="001000A9" w:rsidRPr="00457575">
        <w:t>this part</w:t>
      </w:r>
      <w:r w:rsidR="00017974" w:rsidRPr="00457575">
        <w:t xml:space="preserve"> in the absence of the occupier, the notice may be given by leaving it, secured conspicuously, at the premises.</w:t>
      </w:r>
    </w:p>
    <w:p w:rsidR="00017974" w:rsidRPr="00457575" w:rsidRDefault="00C84A57" w:rsidP="00C84A57">
      <w:pPr>
        <w:pStyle w:val="AH5Sec"/>
      </w:pPr>
      <w:bookmarkStart w:id="166" w:name="_Toc527111224"/>
      <w:r w:rsidRPr="0074061D">
        <w:rPr>
          <w:rStyle w:val="CharSectNo"/>
        </w:rPr>
        <w:t>126</w:t>
      </w:r>
      <w:r w:rsidRPr="00457575">
        <w:tab/>
      </w:r>
      <w:r w:rsidR="00017974" w:rsidRPr="00457575">
        <w:t>Compensation for exercise of enforcement powers</w:t>
      </w:r>
      <w:bookmarkEnd w:id="166"/>
    </w:p>
    <w:p w:rsidR="00017974" w:rsidRPr="00457575" w:rsidRDefault="004805D6" w:rsidP="002B0D51">
      <w:pPr>
        <w:pStyle w:val="Amain"/>
        <w:keepNext/>
      </w:pPr>
      <w:r>
        <w:tab/>
      </w:r>
      <w:r w:rsidR="00C84A57" w:rsidRPr="00457575">
        <w:t>(1)</w:t>
      </w:r>
      <w:r w:rsidR="00C84A57" w:rsidRPr="00457575">
        <w:tab/>
      </w:r>
      <w:r w:rsidR="00017974" w:rsidRPr="00457575">
        <w:t xml:space="preserve">A person may claim compensation from the Territory if the person suffers loss or expense because of the exercise, or purported exercise, of a function under </w:t>
      </w:r>
      <w:r w:rsidR="001000A9" w:rsidRPr="00457575">
        <w:t>this part</w:t>
      </w:r>
      <w:r w:rsidR="00017974" w:rsidRPr="00457575">
        <w:t xml:space="preserve"> by an authorised person.</w:t>
      </w:r>
    </w:p>
    <w:p w:rsidR="00017974" w:rsidRPr="00457575" w:rsidRDefault="004805D6" w:rsidP="002B0D51">
      <w:pPr>
        <w:pStyle w:val="Amain"/>
        <w:keepNext/>
      </w:pPr>
      <w:r>
        <w:tab/>
      </w:r>
      <w:r w:rsidR="00C84A57" w:rsidRPr="00457575">
        <w:t>(2)</w:t>
      </w:r>
      <w:r w:rsidR="00C84A57" w:rsidRPr="00457575">
        <w:tab/>
      </w:r>
      <w:r w:rsidR="00017974" w:rsidRPr="00457575">
        <w:t>Compensation may be claimed and ordered in a proceeding for—</w:t>
      </w:r>
    </w:p>
    <w:p w:rsidR="00017974" w:rsidRPr="00457575" w:rsidRDefault="004805D6" w:rsidP="002B0D51">
      <w:pPr>
        <w:pStyle w:val="Apara"/>
        <w:keepNext/>
      </w:pPr>
      <w:r>
        <w:tab/>
      </w:r>
      <w:r w:rsidR="00C84A57" w:rsidRPr="00457575">
        <w:t>(a)</w:t>
      </w:r>
      <w:r w:rsidR="00C84A57" w:rsidRPr="00457575">
        <w:tab/>
      </w:r>
      <w:r w:rsidR="00017974" w:rsidRPr="00457575">
        <w:t>compensation brought in a court of competent jurisdiction; or</w:t>
      </w:r>
    </w:p>
    <w:p w:rsidR="00017974" w:rsidRPr="00457575" w:rsidRDefault="004805D6" w:rsidP="004805D6">
      <w:pPr>
        <w:pStyle w:val="Apara"/>
      </w:pPr>
      <w:r>
        <w:tab/>
      </w:r>
      <w:r w:rsidR="00C84A57" w:rsidRPr="00457575">
        <w:t>(b)</w:t>
      </w:r>
      <w:r w:rsidR="00C84A57" w:rsidRPr="00457575">
        <w:tab/>
      </w:r>
      <w:r w:rsidR="00017974" w:rsidRPr="00457575">
        <w:t>an offence against this Act brought against the person making the claim for compensation.</w:t>
      </w:r>
    </w:p>
    <w:p w:rsidR="00017974" w:rsidRPr="00457575" w:rsidRDefault="004805D6" w:rsidP="004805D6">
      <w:pPr>
        <w:pStyle w:val="Amain"/>
      </w:pPr>
      <w:r>
        <w:tab/>
      </w:r>
      <w:r w:rsidR="00C84A57" w:rsidRPr="00457575">
        <w:t>(3)</w:t>
      </w:r>
      <w:r w:rsidR="00C84A57" w:rsidRPr="00457575">
        <w:tab/>
      </w:r>
      <w:r w:rsidR="00017974" w:rsidRPr="00457575">
        <w:t>A court may order the payment of reasonable compensation for the loss or expense only if satisfied it is just to make the order in the circumstances of the particular case.</w:t>
      </w:r>
    </w:p>
    <w:p w:rsidR="00017974" w:rsidRPr="00457575" w:rsidRDefault="004805D6" w:rsidP="004805D6">
      <w:pPr>
        <w:pStyle w:val="Amain"/>
      </w:pPr>
      <w:r>
        <w:tab/>
      </w:r>
      <w:r w:rsidR="00C84A57" w:rsidRPr="00457575">
        <w:t>(4)</w:t>
      </w:r>
      <w:r w:rsidR="00C84A57" w:rsidRPr="00457575">
        <w:tab/>
      </w:r>
      <w:r w:rsidR="00017974" w:rsidRPr="00457575">
        <w:t>A regulation may prescribe matters that may, must or must not be taken into account by the court in considering whether it is just to make the order.</w:t>
      </w:r>
    </w:p>
    <w:p w:rsidR="00065CDC" w:rsidRPr="00457575" w:rsidRDefault="00065CDC" w:rsidP="00CF188E">
      <w:pPr>
        <w:pStyle w:val="PageBreak"/>
        <w:suppressLineNumbers/>
      </w:pPr>
      <w:r w:rsidRPr="00457575">
        <w:br w:type="page"/>
      </w:r>
    </w:p>
    <w:p w:rsidR="00017974" w:rsidRPr="0074061D" w:rsidRDefault="00C84A57" w:rsidP="00C84A57">
      <w:pPr>
        <w:pStyle w:val="AH2Part"/>
      </w:pPr>
      <w:bookmarkStart w:id="167" w:name="_Toc527111225"/>
      <w:r w:rsidRPr="0074061D">
        <w:rPr>
          <w:rStyle w:val="CharPartNo"/>
        </w:rPr>
        <w:lastRenderedPageBreak/>
        <w:t>Part 5</w:t>
      </w:r>
      <w:r w:rsidRPr="00457575">
        <w:tab/>
      </w:r>
      <w:r w:rsidR="00017974" w:rsidRPr="0074061D">
        <w:rPr>
          <w:rStyle w:val="CharPartText"/>
        </w:rPr>
        <w:t>Notification and review of decisions</w:t>
      </w:r>
      <w:bookmarkEnd w:id="167"/>
    </w:p>
    <w:p w:rsidR="00E143F7" w:rsidRDefault="00E143F7" w:rsidP="00CF188E">
      <w:pPr>
        <w:pStyle w:val="Placeholder"/>
        <w:suppressLineNumbers/>
      </w:pPr>
      <w:r>
        <w:rPr>
          <w:rStyle w:val="CharDivNo"/>
        </w:rPr>
        <w:t xml:space="preserve">  </w:t>
      </w:r>
      <w:r>
        <w:rPr>
          <w:rStyle w:val="CharDivText"/>
        </w:rPr>
        <w:t xml:space="preserve">  </w:t>
      </w:r>
    </w:p>
    <w:p w:rsidR="00017974" w:rsidRPr="004805D6" w:rsidRDefault="00C84A57" w:rsidP="00C84A57">
      <w:pPr>
        <w:pStyle w:val="AH5Sec"/>
        <w:rPr>
          <w:rStyle w:val="charItals"/>
        </w:rPr>
      </w:pPr>
      <w:bookmarkStart w:id="168" w:name="_Toc527111226"/>
      <w:r w:rsidRPr="0074061D">
        <w:rPr>
          <w:rStyle w:val="CharSectNo"/>
        </w:rPr>
        <w:t>127</w:t>
      </w:r>
      <w:r w:rsidRPr="00457575">
        <w:tab/>
      </w:r>
      <w:r w:rsidR="00017974" w:rsidRPr="00457575">
        <w:t xml:space="preserve">What is a </w:t>
      </w:r>
      <w:r w:rsidR="00017974" w:rsidRPr="00457575">
        <w:rPr>
          <w:rStyle w:val="charItals"/>
        </w:rPr>
        <w:t>reviewable decision</w:t>
      </w:r>
      <w:r w:rsidR="00017974" w:rsidRPr="004805D6">
        <w:rPr>
          <w:rFonts w:cs="Arial"/>
        </w:rPr>
        <w:t>?—</w:t>
      </w:r>
      <w:r w:rsidR="007124C4" w:rsidRPr="004805D6">
        <w:rPr>
          <w:rFonts w:cs="Arial"/>
        </w:rPr>
        <w:t>pt</w:t>
      </w:r>
      <w:r w:rsidR="006C6D0D" w:rsidRPr="004805D6">
        <w:rPr>
          <w:rFonts w:cs="Arial"/>
        </w:rPr>
        <w:t xml:space="preserve"> 5</w:t>
      </w:r>
      <w:bookmarkEnd w:id="168"/>
    </w:p>
    <w:p w:rsidR="00017974" w:rsidRPr="00457575" w:rsidRDefault="00017974" w:rsidP="004805D6">
      <w:pPr>
        <w:pStyle w:val="Amainreturn"/>
        <w:keepNext/>
      </w:pPr>
      <w:r w:rsidRPr="00457575">
        <w:t xml:space="preserve">In </w:t>
      </w:r>
      <w:r w:rsidR="001000A9" w:rsidRPr="00457575">
        <w:t>this part</w:t>
      </w:r>
      <w:r w:rsidRPr="00457575">
        <w:t>:</w:t>
      </w:r>
    </w:p>
    <w:p w:rsidR="00017974" w:rsidRPr="00457575" w:rsidRDefault="00017974" w:rsidP="00C84A57">
      <w:pPr>
        <w:pStyle w:val="aDef"/>
      </w:pPr>
      <w:r w:rsidRPr="00457575">
        <w:rPr>
          <w:rStyle w:val="charBoldItals"/>
        </w:rPr>
        <w:t>reviewable decision</w:t>
      </w:r>
      <w:r w:rsidRPr="00457575">
        <w:t xml:space="preserve"> means a decision mentioned in schedule 1, column 3 under a provision of this Act mentioned in column 2 in relation to the decision.</w:t>
      </w:r>
    </w:p>
    <w:p w:rsidR="00017974" w:rsidRPr="00457575" w:rsidRDefault="00C84A57" w:rsidP="00C84A57">
      <w:pPr>
        <w:pStyle w:val="AH5Sec"/>
      </w:pPr>
      <w:bookmarkStart w:id="169" w:name="_Toc527111227"/>
      <w:r w:rsidRPr="0074061D">
        <w:rPr>
          <w:rStyle w:val="CharSectNo"/>
        </w:rPr>
        <w:t>128</w:t>
      </w:r>
      <w:r w:rsidRPr="00457575">
        <w:tab/>
      </w:r>
      <w:r w:rsidR="00017974" w:rsidRPr="00457575">
        <w:t>Reviewable decision notices</w:t>
      </w:r>
      <w:bookmarkEnd w:id="169"/>
    </w:p>
    <w:p w:rsidR="00017974" w:rsidRPr="00457575" w:rsidRDefault="00017974" w:rsidP="004805D6">
      <w:pPr>
        <w:pStyle w:val="Amainreturn"/>
        <w:keepNext/>
      </w:pPr>
      <w:r w:rsidRPr="00457575">
        <w:t>If the director</w:t>
      </w:r>
      <w:r w:rsidRPr="00457575">
        <w:noBreakHyphen/>
        <w:t>general makes a reviewable decision, the director</w:t>
      </w:r>
      <w:r w:rsidRPr="00457575">
        <w:noBreakHyphen/>
        <w:t>general must give a reviewable decision notice to each entity mentioned in schedule 1, column 4 in relation to the decision.</w:t>
      </w:r>
    </w:p>
    <w:p w:rsidR="003C1655" w:rsidRPr="00457575" w:rsidRDefault="003C1655" w:rsidP="003C1655">
      <w:pPr>
        <w:pStyle w:val="aNote"/>
      </w:pPr>
      <w:r w:rsidRPr="004805D6">
        <w:rPr>
          <w:rStyle w:val="charItals"/>
        </w:rPr>
        <w:t>Note 1</w:t>
      </w:r>
      <w:r w:rsidRPr="004805D6">
        <w:rPr>
          <w:rStyle w:val="charItals"/>
        </w:rPr>
        <w:tab/>
      </w:r>
      <w:r w:rsidRPr="00457575">
        <w:rPr>
          <w:iCs/>
        </w:rPr>
        <w:t xml:space="preserve">The </w:t>
      </w:r>
      <w:r w:rsidRPr="00457575">
        <w:t>director</w:t>
      </w:r>
      <w:r w:rsidRPr="00457575">
        <w:noBreakHyphen/>
        <w:t xml:space="preserve">general </w:t>
      </w:r>
      <w:r w:rsidRPr="00457575">
        <w:rPr>
          <w:iCs/>
        </w:rPr>
        <w:t xml:space="preserve">must also take reasonable steps </w:t>
      </w:r>
      <w:r w:rsidRPr="00457575">
        <w:t xml:space="preserve">to give a reviewable decision notice to any other person whose interests are affected by the decision (see </w:t>
      </w:r>
      <w:hyperlink r:id="rId130" w:tooltip="A2008-35" w:history="1">
        <w:r w:rsidR="00B457F2" w:rsidRPr="00B457F2">
          <w:rPr>
            <w:rStyle w:val="charCitHyperlinkItal"/>
          </w:rPr>
          <w:t>ACT Civil and Administrative Tribunal Act 2008</w:t>
        </w:r>
      </w:hyperlink>
      <w:r w:rsidRPr="00457575">
        <w:t xml:space="preserve">, s 67A). </w:t>
      </w:r>
    </w:p>
    <w:p w:rsidR="003C1655" w:rsidRPr="00457575" w:rsidRDefault="003C1655" w:rsidP="003C1655">
      <w:pPr>
        <w:pStyle w:val="aNote"/>
      </w:pPr>
      <w:r w:rsidRPr="004805D6">
        <w:rPr>
          <w:rStyle w:val="charItals"/>
        </w:rPr>
        <w:t>Note 2</w:t>
      </w:r>
      <w:r w:rsidRPr="004805D6">
        <w:rPr>
          <w:rStyle w:val="charItals"/>
        </w:rPr>
        <w:tab/>
      </w:r>
      <w:r w:rsidRPr="00457575">
        <w:t xml:space="preserve">The requirements for a reviewable decision notice are prescribed under the </w:t>
      </w:r>
      <w:hyperlink r:id="rId131" w:tooltip="A2008-35" w:history="1">
        <w:r w:rsidR="00B457F2" w:rsidRPr="00B457F2">
          <w:rPr>
            <w:rStyle w:val="charCitHyperlinkItal"/>
          </w:rPr>
          <w:t>ACT Civil and Administrative Tribunal Act 2008</w:t>
        </w:r>
      </w:hyperlink>
      <w:r w:rsidRPr="00457575">
        <w:t>.</w:t>
      </w:r>
    </w:p>
    <w:p w:rsidR="00017974" w:rsidRPr="00457575" w:rsidRDefault="00C84A57" w:rsidP="00C84A57">
      <w:pPr>
        <w:pStyle w:val="AH5Sec"/>
      </w:pPr>
      <w:bookmarkStart w:id="170" w:name="_Toc527111228"/>
      <w:r w:rsidRPr="0074061D">
        <w:rPr>
          <w:rStyle w:val="CharSectNo"/>
        </w:rPr>
        <w:t>129</w:t>
      </w:r>
      <w:r w:rsidRPr="00457575">
        <w:tab/>
      </w:r>
      <w:r w:rsidR="00017974" w:rsidRPr="00457575">
        <w:t>Applications for review</w:t>
      </w:r>
      <w:bookmarkEnd w:id="170"/>
    </w:p>
    <w:p w:rsidR="00017974" w:rsidRPr="00457575" w:rsidRDefault="00017974" w:rsidP="004805D6">
      <w:pPr>
        <w:pStyle w:val="Amainreturn"/>
        <w:keepNext/>
      </w:pPr>
      <w:r w:rsidRPr="00457575">
        <w:t>The following may apply to the ACAT for a review of a reviewable decision:</w:t>
      </w:r>
    </w:p>
    <w:p w:rsidR="00017974" w:rsidRPr="00457575" w:rsidRDefault="004805D6" w:rsidP="004805D6">
      <w:pPr>
        <w:pStyle w:val="Apara"/>
      </w:pPr>
      <w:r>
        <w:tab/>
      </w:r>
      <w:r w:rsidR="00C84A57" w:rsidRPr="00457575">
        <w:t>(a)</w:t>
      </w:r>
      <w:r w:rsidR="00C84A57" w:rsidRPr="00457575">
        <w:tab/>
      </w:r>
      <w:r w:rsidR="00017974" w:rsidRPr="00457575">
        <w:t>an entity mentioned in schedule 1, column 4 in relation to the decision;</w:t>
      </w:r>
    </w:p>
    <w:p w:rsidR="00017974" w:rsidRPr="00457575" w:rsidRDefault="004805D6" w:rsidP="004805D6">
      <w:pPr>
        <w:pStyle w:val="Apara"/>
        <w:keepNext/>
      </w:pPr>
      <w:r>
        <w:tab/>
      </w:r>
      <w:r w:rsidR="00C84A57" w:rsidRPr="00457575">
        <w:t>(b)</w:t>
      </w:r>
      <w:r w:rsidR="00C84A57" w:rsidRPr="00457575">
        <w:tab/>
      </w:r>
      <w:r w:rsidR="00017974" w:rsidRPr="00457575">
        <w:t>any other person whose interests are affected by the decision.</w:t>
      </w:r>
    </w:p>
    <w:p w:rsidR="00017974" w:rsidRPr="00457575" w:rsidRDefault="00017974" w:rsidP="00017974">
      <w:pPr>
        <w:pStyle w:val="aNote"/>
      </w:pPr>
      <w:r w:rsidRPr="004805D6">
        <w:rPr>
          <w:rStyle w:val="charItals"/>
        </w:rPr>
        <w:t>Note</w:t>
      </w:r>
      <w:r w:rsidRPr="004805D6">
        <w:rPr>
          <w:rStyle w:val="charItals"/>
        </w:rPr>
        <w:tab/>
      </w:r>
      <w:r w:rsidRPr="00457575">
        <w:t xml:space="preserve">If a form is approved under the </w:t>
      </w:r>
      <w:hyperlink r:id="rId132" w:tooltip="A2008-35" w:history="1">
        <w:r w:rsidR="00B457F2" w:rsidRPr="00B457F2">
          <w:rPr>
            <w:rStyle w:val="charCitHyperlinkItal"/>
          </w:rPr>
          <w:t>ACT Civil and Administrative Tribunal Act 2008</w:t>
        </w:r>
      </w:hyperlink>
      <w:r w:rsidRPr="004805D6">
        <w:rPr>
          <w:rStyle w:val="charItals"/>
        </w:rPr>
        <w:t xml:space="preserve"> </w:t>
      </w:r>
      <w:r w:rsidRPr="00457575">
        <w:t>for the application, the form must be used.</w:t>
      </w:r>
    </w:p>
    <w:p w:rsidR="000A47BC" w:rsidRPr="00457575" w:rsidRDefault="000A47BC" w:rsidP="00CF188E">
      <w:pPr>
        <w:pStyle w:val="PageBreak"/>
        <w:suppressLineNumbers/>
      </w:pPr>
      <w:r w:rsidRPr="00457575">
        <w:br w:type="page"/>
      </w:r>
    </w:p>
    <w:p w:rsidR="00017974" w:rsidRPr="0074061D" w:rsidRDefault="00C84A57" w:rsidP="00C84A57">
      <w:pPr>
        <w:pStyle w:val="AH2Part"/>
      </w:pPr>
      <w:bookmarkStart w:id="171" w:name="_Toc527111229"/>
      <w:r w:rsidRPr="0074061D">
        <w:rPr>
          <w:rStyle w:val="CharPartNo"/>
        </w:rPr>
        <w:lastRenderedPageBreak/>
        <w:t>Part 6</w:t>
      </w:r>
      <w:r w:rsidRPr="00457575">
        <w:tab/>
      </w:r>
      <w:r w:rsidR="00017974" w:rsidRPr="0074061D">
        <w:rPr>
          <w:rStyle w:val="CharPartText"/>
        </w:rPr>
        <w:t>Miscellaneous</w:t>
      </w:r>
      <w:bookmarkEnd w:id="171"/>
    </w:p>
    <w:p w:rsidR="00017974" w:rsidRPr="00457575" w:rsidRDefault="00C84A57" w:rsidP="00C84A57">
      <w:pPr>
        <w:pStyle w:val="AH5Sec"/>
      </w:pPr>
      <w:bookmarkStart w:id="172" w:name="_Toc527111230"/>
      <w:r w:rsidRPr="0074061D">
        <w:rPr>
          <w:rStyle w:val="CharSectNo"/>
        </w:rPr>
        <w:t>130</w:t>
      </w:r>
      <w:r w:rsidRPr="00457575">
        <w:tab/>
      </w:r>
      <w:r w:rsidR="00017974" w:rsidRPr="00457575">
        <w:t>Determination of fees etc</w:t>
      </w:r>
      <w:bookmarkEnd w:id="172"/>
    </w:p>
    <w:p w:rsidR="00017974" w:rsidRPr="00457575" w:rsidRDefault="004805D6" w:rsidP="004805D6">
      <w:pPr>
        <w:pStyle w:val="Amain"/>
      </w:pPr>
      <w:r>
        <w:tab/>
      </w:r>
      <w:r w:rsidR="00C84A57" w:rsidRPr="00457575">
        <w:t>(1)</w:t>
      </w:r>
      <w:r w:rsidR="00C84A57" w:rsidRPr="00457575">
        <w:tab/>
      </w:r>
      <w:r w:rsidR="00017974" w:rsidRPr="00457575">
        <w:t>The Minister may determine—</w:t>
      </w:r>
    </w:p>
    <w:p w:rsidR="00017974" w:rsidRPr="00457575" w:rsidRDefault="004805D6" w:rsidP="004805D6">
      <w:pPr>
        <w:pStyle w:val="Apara"/>
      </w:pPr>
      <w:r>
        <w:tab/>
      </w:r>
      <w:r w:rsidR="00C84A57" w:rsidRPr="00457575">
        <w:t>(a)</w:t>
      </w:r>
      <w:r w:rsidR="00C84A57" w:rsidRPr="00457575">
        <w:tab/>
      </w:r>
      <w:r w:rsidR="00017974" w:rsidRPr="00457575">
        <w:t>fees for this Act; and</w:t>
      </w:r>
    </w:p>
    <w:p w:rsidR="00017974" w:rsidRPr="00457575" w:rsidRDefault="004805D6" w:rsidP="004805D6">
      <w:pPr>
        <w:pStyle w:val="Apara"/>
      </w:pPr>
      <w:r>
        <w:tab/>
      </w:r>
      <w:r w:rsidR="00C84A57" w:rsidRPr="00457575">
        <w:t>(b)</w:t>
      </w:r>
      <w:r w:rsidR="00C84A57" w:rsidRPr="00457575">
        <w:tab/>
      </w:r>
      <w:r w:rsidR="00017974" w:rsidRPr="00457575">
        <w:t xml:space="preserve">the annual percentage rate at which interest payable under </w:t>
      </w:r>
      <w:r w:rsidR="00CA42A4" w:rsidRPr="00457575">
        <w:t>section</w:t>
      </w:r>
      <w:r w:rsidR="00017974" w:rsidRPr="00457575">
        <w:t> </w:t>
      </w:r>
      <w:r w:rsidR="006C6D0D" w:rsidRPr="00457575">
        <w:t>66</w:t>
      </w:r>
      <w:r w:rsidR="00017974" w:rsidRPr="00457575">
        <w:t> (4) (Financial assurance condition—recovery of extra costs) is to be calculated; and</w:t>
      </w:r>
    </w:p>
    <w:p w:rsidR="00017974" w:rsidRPr="00457575" w:rsidRDefault="004805D6" w:rsidP="004805D6">
      <w:pPr>
        <w:pStyle w:val="Apara"/>
        <w:keepNext/>
      </w:pPr>
      <w:r>
        <w:tab/>
      </w:r>
      <w:r w:rsidR="00C84A57" w:rsidRPr="00457575">
        <w:t>(c)</w:t>
      </w:r>
      <w:r w:rsidR="00C84A57" w:rsidRPr="00457575">
        <w:tab/>
      </w:r>
      <w:r w:rsidR="00017974" w:rsidRPr="00457575">
        <w:t xml:space="preserve">the annual percentage rate at which interest accruing under </w:t>
      </w:r>
      <w:r w:rsidR="00CA42A4" w:rsidRPr="00457575">
        <w:t>section</w:t>
      </w:r>
      <w:r w:rsidR="00F721D9" w:rsidRPr="00457575">
        <w:t> </w:t>
      </w:r>
      <w:r w:rsidR="006C6D0D" w:rsidRPr="00457575">
        <w:t>67</w:t>
      </w:r>
      <w:r w:rsidR="00017974" w:rsidRPr="00457575">
        <w:t> (a) (Financial assurance condition—money held by Territory) is to be calculated.</w:t>
      </w:r>
    </w:p>
    <w:p w:rsidR="00017974" w:rsidRPr="00457575" w:rsidRDefault="00017974" w:rsidP="00017974">
      <w:pPr>
        <w:pStyle w:val="aNote"/>
      </w:pPr>
      <w:r w:rsidRPr="004805D6">
        <w:rPr>
          <w:rStyle w:val="charItals"/>
        </w:rPr>
        <w:t>Note</w:t>
      </w:r>
      <w:r w:rsidRPr="00457575">
        <w:tab/>
        <w:t xml:space="preserve">The </w:t>
      </w:r>
      <w:hyperlink r:id="rId133" w:tooltip="A2001-14" w:history="1">
        <w:r w:rsidR="00B457F2" w:rsidRPr="00B457F2">
          <w:rPr>
            <w:rStyle w:val="charCitHyperlinkAbbrev"/>
          </w:rPr>
          <w:t>Legislation Act</w:t>
        </w:r>
      </w:hyperlink>
      <w:r w:rsidRPr="004805D6">
        <w:t xml:space="preserve"> </w:t>
      </w:r>
      <w:r w:rsidRPr="00457575">
        <w:t xml:space="preserve">contains provisions about the making of determinations and regulations relating to fees, charges and other amounts (see </w:t>
      </w:r>
      <w:r w:rsidR="00CA42A4" w:rsidRPr="00457575">
        <w:t>pt</w:t>
      </w:r>
      <w:r w:rsidRPr="00457575">
        <w:t xml:space="preserve"> 6.3).</w:t>
      </w:r>
    </w:p>
    <w:p w:rsidR="00017974" w:rsidRPr="00457575" w:rsidRDefault="004805D6" w:rsidP="004805D6">
      <w:pPr>
        <w:pStyle w:val="Amain"/>
        <w:keepNext/>
      </w:pPr>
      <w:r>
        <w:tab/>
      </w:r>
      <w:r w:rsidR="00C84A57" w:rsidRPr="00457575">
        <w:t>(2)</w:t>
      </w:r>
      <w:r w:rsidR="00C84A57" w:rsidRPr="00457575">
        <w:tab/>
      </w:r>
      <w:r w:rsidR="00017974" w:rsidRPr="00457575">
        <w:t>A determination is a disallowable instrument.</w:t>
      </w:r>
    </w:p>
    <w:p w:rsidR="00017974" w:rsidRPr="00457575" w:rsidRDefault="00017974" w:rsidP="00017974">
      <w:pPr>
        <w:pStyle w:val="aNote"/>
      </w:pPr>
      <w:r w:rsidRPr="004805D6">
        <w:rPr>
          <w:rStyle w:val="charItals"/>
        </w:rPr>
        <w:t>Note</w:t>
      </w:r>
      <w:r w:rsidRPr="00457575">
        <w:tab/>
        <w:t xml:space="preserve">A disallowable instrument must be notified, and presented to the Legislative Assembly, under the </w:t>
      </w:r>
      <w:hyperlink r:id="rId134" w:tooltip="A2001-14" w:history="1">
        <w:r w:rsidR="00B457F2" w:rsidRPr="00B457F2">
          <w:rPr>
            <w:rStyle w:val="charCitHyperlinkAbbrev"/>
          </w:rPr>
          <w:t>Legislation Act</w:t>
        </w:r>
      </w:hyperlink>
      <w:r w:rsidRPr="00457575">
        <w:t>.</w:t>
      </w:r>
    </w:p>
    <w:p w:rsidR="00017974" w:rsidRPr="00457575" w:rsidRDefault="00C84A57" w:rsidP="00C84A57">
      <w:pPr>
        <w:pStyle w:val="AH5Sec"/>
      </w:pPr>
      <w:bookmarkStart w:id="173" w:name="_Toc527111231"/>
      <w:r w:rsidRPr="0074061D">
        <w:rPr>
          <w:rStyle w:val="CharSectNo"/>
        </w:rPr>
        <w:t>131</w:t>
      </w:r>
      <w:r w:rsidRPr="00457575">
        <w:tab/>
      </w:r>
      <w:r w:rsidR="00017974" w:rsidRPr="00457575">
        <w:t>Approved forms</w:t>
      </w:r>
      <w:bookmarkEnd w:id="173"/>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approve forms for this Act.</w:t>
      </w:r>
    </w:p>
    <w:p w:rsidR="00017974" w:rsidRPr="00457575" w:rsidRDefault="004805D6" w:rsidP="004805D6">
      <w:pPr>
        <w:pStyle w:val="Amain"/>
        <w:keepNext/>
      </w:pPr>
      <w:r>
        <w:tab/>
      </w:r>
      <w:r w:rsidR="00C84A57" w:rsidRPr="00457575">
        <w:t>(2)</w:t>
      </w:r>
      <w:r w:rsidR="00C84A57" w:rsidRPr="00457575">
        <w:tab/>
      </w:r>
      <w:r w:rsidR="00017974" w:rsidRPr="00457575">
        <w:t>If the director</w:t>
      </w:r>
      <w:r w:rsidR="00017974" w:rsidRPr="00457575">
        <w:noBreakHyphen/>
        <w:t>general approves a form for a particular purpose, the approved form must be used for that purpose.</w:t>
      </w:r>
    </w:p>
    <w:p w:rsidR="00017974" w:rsidRPr="00457575" w:rsidRDefault="00017974" w:rsidP="00017974">
      <w:pPr>
        <w:pStyle w:val="aNote"/>
      </w:pPr>
      <w:r w:rsidRPr="00457575">
        <w:rPr>
          <w:rStyle w:val="charItals"/>
        </w:rPr>
        <w:t>Note</w:t>
      </w:r>
      <w:r w:rsidRPr="00457575">
        <w:tab/>
        <w:t xml:space="preserve">For other provisions about forms, see the </w:t>
      </w:r>
      <w:hyperlink r:id="rId135" w:tooltip="A2001-14" w:history="1">
        <w:r w:rsidR="00B457F2" w:rsidRPr="00B457F2">
          <w:rPr>
            <w:rStyle w:val="charCitHyperlinkAbbrev"/>
          </w:rPr>
          <w:t>Legislation Act</w:t>
        </w:r>
      </w:hyperlink>
      <w:r w:rsidR="00702AD2" w:rsidRPr="00457575">
        <w:t>, s </w:t>
      </w:r>
      <w:r w:rsidRPr="00457575">
        <w:t>255.</w:t>
      </w:r>
    </w:p>
    <w:p w:rsidR="00017974" w:rsidRPr="00457575" w:rsidRDefault="004805D6" w:rsidP="004805D6">
      <w:pPr>
        <w:pStyle w:val="Amain"/>
        <w:keepNext/>
      </w:pPr>
      <w:r>
        <w:tab/>
      </w:r>
      <w:r w:rsidR="00C84A57" w:rsidRPr="00457575">
        <w:t>(3)</w:t>
      </w:r>
      <w:r w:rsidR="00C84A57" w:rsidRPr="00457575">
        <w:tab/>
      </w:r>
      <w:r w:rsidR="00017974" w:rsidRPr="00457575">
        <w:t>An approved form is a notifiable instrument.</w:t>
      </w:r>
    </w:p>
    <w:p w:rsidR="00017974" w:rsidRPr="00457575" w:rsidRDefault="00017974" w:rsidP="00017974">
      <w:pPr>
        <w:pStyle w:val="aNote"/>
      </w:pPr>
      <w:r w:rsidRPr="00457575">
        <w:rPr>
          <w:rStyle w:val="charItals"/>
        </w:rPr>
        <w:t>Note</w:t>
      </w:r>
      <w:r w:rsidRPr="00457575">
        <w:rPr>
          <w:rStyle w:val="charItals"/>
        </w:rPr>
        <w:tab/>
      </w:r>
      <w:r w:rsidRPr="00457575">
        <w:t xml:space="preserve">A notifiable instrument must be notified under the </w:t>
      </w:r>
      <w:hyperlink r:id="rId136" w:tooltip="A2001-14" w:history="1">
        <w:r w:rsidR="00B457F2" w:rsidRPr="00B457F2">
          <w:rPr>
            <w:rStyle w:val="charCitHyperlinkAbbrev"/>
          </w:rPr>
          <w:t>Legislation Act</w:t>
        </w:r>
      </w:hyperlink>
      <w:r w:rsidRPr="00457575">
        <w:t>.</w:t>
      </w:r>
    </w:p>
    <w:p w:rsidR="00017974" w:rsidRPr="00457575" w:rsidRDefault="00C84A57" w:rsidP="00C84A57">
      <w:pPr>
        <w:pStyle w:val="AH5Sec"/>
      </w:pPr>
      <w:bookmarkStart w:id="174" w:name="_Toc527111232"/>
      <w:r w:rsidRPr="0074061D">
        <w:rPr>
          <w:rStyle w:val="CharSectNo"/>
        </w:rPr>
        <w:t>132</w:t>
      </w:r>
      <w:r w:rsidRPr="00457575">
        <w:tab/>
      </w:r>
      <w:r w:rsidR="00017974" w:rsidRPr="00457575">
        <w:t>Regulation-making power</w:t>
      </w:r>
      <w:bookmarkEnd w:id="174"/>
    </w:p>
    <w:p w:rsidR="00017974" w:rsidRPr="00457575" w:rsidRDefault="00017974" w:rsidP="00017974">
      <w:pPr>
        <w:pStyle w:val="Amainreturn"/>
        <w:keepNext/>
      </w:pPr>
      <w:r w:rsidRPr="00457575">
        <w:t>The Executive may make regulations for this Act.</w:t>
      </w:r>
    </w:p>
    <w:p w:rsidR="00017974" w:rsidRPr="00457575" w:rsidRDefault="00017974" w:rsidP="00017974">
      <w:pPr>
        <w:pStyle w:val="aNote"/>
      </w:pPr>
      <w:r w:rsidRPr="00457575">
        <w:rPr>
          <w:rStyle w:val="charItals"/>
        </w:rPr>
        <w:t>Note</w:t>
      </w:r>
      <w:r w:rsidRPr="00457575">
        <w:rPr>
          <w:rStyle w:val="charItals"/>
        </w:rPr>
        <w:tab/>
      </w:r>
      <w:r w:rsidRPr="00457575">
        <w:t xml:space="preserve">Regulations must be notified, and presented to the Legislative Assembly, under the </w:t>
      </w:r>
      <w:hyperlink r:id="rId137" w:tooltip="A2001-14" w:history="1">
        <w:r w:rsidR="00B457F2" w:rsidRPr="00B457F2">
          <w:rPr>
            <w:rStyle w:val="charCitHyperlinkAbbrev"/>
          </w:rPr>
          <w:t>Legislation Act</w:t>
        </w:r>
      </w:hyperlink>
      <w:r w:rsidRPr="00457575">
        <w:t>.</w:t>
      </w:r>
    </w:p>
    <w:p w:rsidR="00235CE3" w:rsidRDefault="00235CE3" w:rsidP="00235CE3">
      <w:pPr>
        <w:pStyle w:val="02Text"/>
        <w:sectPr w:rsidR="00235CE3">
          <w:headerReference w:type="even" r:id="rId138"/>
          <w:headerReference w:type="default" r:id="rId139"/>
          <w:footerReference w:type="even" r:id="rId140"/>
          <w:footerReference w:type="default" r:id="rId141"/>
          <w:footerReference w:type="first" r:id="rId142"/>
          <w:pgSz w:w="11907" w:h="16839" w:code="9"/>
          <w:pgMar w:top="3880" w:right="1900" w:bottom="3100" w:left="2300" w:header="2280" w:footer="1760" w:gutter="0"/>
          <w:pgNumType w:start="1"/>
          <w:cols w:space="720"/>
          <w:titlePg/>
          <w:docGrid w:linePitch="254"/>
        </w:sectPr>
      </w:pPr>
    </w:p>
    <w:p w:rsidR="00B23440" w:rsidRPr="00457575" w:rsidRDefault="00B23440" w:rsidP="00CF188E">
      <w:pPr>
        <w:pStyle w:val="PageBreak"/>
        <w:suppressLineNumbers/>
      </w:pPr>
      <w:r w:rsidRPr="00457575">
        <w:br w:type="page"/>
      </w:r>
    </w:p>
    <w:p w:rsidR="002C19FF" w:rsidRPr="0074061D" w:rsidRDefault="00C84A57" w:rsidP="00C84A57">
      <w:pPr>
        <w:pStyle w:val="Sched-heading"/>
      </w:pPr>
      <w:bookmarkStart w:id="175" w:name="_Toc527111233"/>
      <w:r w:rsidRPr="0074061D">
        <w:rPr>
          <w:rStyle w:val="CharChapNo"/>
        </w:rPr>
        <w:lastRenderedPageBreak/>
        <w:t>Schedule 1</w:t>
      </w:r>
      <w:r w:rsidRPr="00457575">
        <w:tab/>
      </w:r>
      <w:r w:rsidR="00AA7069" w:rsidRPr="0074061D">
        <w:rPr>
          <w:rStyle w:val="CharChapText"/>
        </w:rPr>
        <w:t>Reviewable decisions</w:t>
      </w:r>
      <w:bookmarkEnd w:id="175"/>
    </w:p>
    <w:p w:rsidR="00E143F7" w:rsidRDefault="00E143F7" w:rsidP="00CF188E">
      <w:pPr>
        <w:pStyle w:val="Placeholder"/>
        <w:suppressLineNumbers/>
      </w:pPr>
      <w:r>
        <w:rPr>
          <w:rStyle w:val="CharPartNo"/>
        </w:rPr>
        <w:t xml:space="preserve">  </w:t>
      </w:r>
      <w:r>
        <w:rPr>
          <w:rStyle w:val="CharPartText"/>
        </w:rPr>
        <w:t xml:space="preserve">  </w:t>
      </w:r>
    </w:p>
    <w:p w:rsidR="00AA7069" w:rsidRPr="00457575" w:rsidRDefault="00AA7069" w:rsidP="00AA7069">
      <w:pPr>
        <w:pStyle w:val="ref"/>
      </w:pPr>
      <w:r w:rsidRPr="00457575">
        <w:t xml:space="preserve">(see </w:t>
      </w:r>
      <w:r w:rsidR="007124C4" w:rsidRPr="00457575">
        <w:t>pt</w:t>
      </w:r>
      <w:r w:rsidR="006C6D0D" w:rsidRPr="00457575">
        <w:t xml:space="preserve"> 5</w:t>
      </w:r>
      <w:r w:rsidRPr="00457575">
        <w:t>)</w:t>
      </w:r>
    </w:p>
    <w:p w:rsidR="00AA7069" w:rsidRPr="00457575" w:rsidRDefault="00AA7069" w:rsidP="0058053A">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080"/>
        <w:gridCol w:w="3720"/>
        <w:gridCol w:w="2080"/>
      </w:tblGrid>
      <w:tr w:rsidR="00AA7069" w:rsidRPr="00457575" w:rsidTr="00714BB0">
        <w:trPr>
          <w:cantSplit/>
          <w:tblHeader/>
        </w:trPr>
        <w:tc>
          <w:tcPr>
            <w:tcW w:w="1068" w:type="dxa"/>
            <w:tcBorders>
              <w:bottom w:val="single" w:sz="4" w:space="0" w:color="auto"/>
            </w:tcBorders>
          </w:tcPr>
          <w:p w:rsidR="00AA7069" w:rsidRPr="00457575" w:rsidRDefault="00AA7069" w:rsidP="00714BB0">
            <w:pPr>
              <w:pStyle w:val="TableColHd"/>
            </w:pPr>
            <w:r w:rsidRPr="00457575">
              <w:t>column 1</w:t>
            </w:r>
          </w:p>
          <w:p w:rsidR="00AA7069" w:rsidRPr="00457575" w:rsidRDefault="00AA7069" w:rsidP="00714BB0">
            <w:pPr>
              <w:pStyle w:val="TableColHd"/>
            </w:pPr>
            <w:r w:rsidRPr="00457575">
              <w:t>item</w:t>
            </w:r>
          </w:p>
        </w:tc>
        <w:tc>
          <w:tcPr>
            <w:tcW w:w="1080" w:type="dxa"/>
            <w:tcBorders>
              <w:bottom w:val="single" w:sz="4" w:space="0" w:color="auto"/>
            </w:tcBorders>
          </w:tcPr>
          <w:p w:rsidR="00AA7069" w:rsidRPr="00457575" w:rsidRDefault="00AA7069" w:rsidP="00714BB0">
            <w:pPr>
              <w:pStyle w:val="TableColHd"/>
            </w:pPr>
            <w:r w:rsidRPr="00457575">
              <w:t>column 2</w:t>
            </w:r>
          </w:p>
          <w:p w:rsidR="00AA7069" w:rsidRPr="00457575" w:rsidRDefault="00AA7069" w:rsidP="00714BB0">
            <w:pPr>
              <w:pStyle w:val="TableColHd"/>
            </w:pPr>
            <w:r w:rsidRPr="00457575">
              <w:t>section</w:t>
            </w:r>
          </w:p>
        </w:tc>
        <w:tc>
          <w:tcPr>
            <w:tcW w:w="3720" w:type="dxa"/>
            <w:tcBorders>
              <w:bottom w:val="single" w:sz="4" w:space="0" w:color="auto"/>
            </w:tcBorders>
          </w:tcPr>
          <w:p w:rsidR="00AA7069" w:rsidRPr="00457575" w:rsidRDefault="00AA7069" w:rsidP="00714BB0">
            <w:pPr>
              <w:pStyle w:val="TableColHd"/>
            </w:pPr>
            <w:r w:rsidRPr="00457575">
              <w:t>column 3</w:t>
            </w:r>
          </w:p>
          <w:p w:rsidR="00AA7069" w:rsidRPr="00457575" w:rsidRDefault="00AA7069" w:rsidP="00714BB0">
            <w:pPr>
              <w:pStyle w:val="TableColHd"/>
            </w:pPr>
            <w:r w:rsidRPr="00457575">
              <w:t>decision</w:t>
            </w:r>
          </w:p>
        </w:tc>
        <w:tc>
          <w:tcPr>
            <w:tcW w:w="2080" w:type="dxa"/>
            <w:tcBorders>
              <w:bottom w:val="single" w:sz="4" w:space="0" w:color="auto"/>
            </w:tcBorders>
          </w:tcPr>
          <w:p w:rsidR="00AA7069" w:rsidRPr="00457575" w:rsidRDefault="00AA7069" w:rsidP="00714BB0">
            <w:pPr>
              <w:pStyle w:val="TableColHd"/>
            </w:pPr>
            <w:r w:rsidRPr="00457575">
              <w:t>column 4</w:t>
            </w:r>
          </w:p>
          <w:p w:rsidR="00AA7069" w:rsidRPr="00457575" w:rsidRDefault="00AA7069" w:rsidP="00714BB0">
            <w:pPr>
              <w:pStyle w:val="TableColHd"/>
            </w:pPr>
            <w:r w:rsidRPr="00457575">
              <w:t>entity</w:t>
            </w:r>
          </w:p>
        </w:tc>
      </w:tr>
      <w:tr w:rsidR="00AA7069" w:rsidRPr="00457575" w:rsidTr="00714BB0">
        <w:trPr>
          <w:cantSplit/>
        </w:trPr>
        <w:tc>
          <w:tcPr>
            <w:tcW w:w="1068" w:type="dxa"/>
            <w:tcBorders>
              <w:top w:val="single" w:sz="4" w:space="0" w:color="auto"/>
            </w:tcBorders>
          </w:tcPr>
          <w:p w:rsidR="00AA7069" w:rsidRPr="00457575" w:rsidRDefault="00C84A57" w:rsidP="00C84A57">
            <w:pPr>
              <w:pStyle w:val="TableNumbered"/>
              <w:numPr>
                <w:ilvl w:val="0"/>
                <w:numId w:val="0"/>
              </w:numPr>
              <w:ind w:left="360" w:hanging="360"/>
            </w:pPr>
            <w:r w:rsidRPr="00457575">
              <w:t xml:space="preserve">1 </w:t>
            </w:r>
          </w:p>
        </w:tc>
        <w:tc>
          <w:tcPr>
            <w:tcW w:w="1080" w:type="dxa"/>
            <w:tcBorders>
              <w:top w:val="single" w:sz="4" w:space="0" w:color="auto"/>
            </w:tcBorders>
          </w:tcPr>
          <w:p w:rsidR="00AA7069" w:rsidRPr="00457575" w:rsidRDefault="006C6D0D" w:rsidP="00714BB0">
            <w:pPr>
              <w:pStyle w:val="TableText"/>
              <w:rPr>
                <w:sz w:val="20"/>
              </w:rPr>
            </w:pPr>
            <w:r w:rsidRPr="00457575">
              <w:rPr>
                <w:sz w:val="20"/>
              </w:rPr>
              <w:t>12</w:t>
            </w:r>
            <w:r w:rsidR="00AA7069" w:rsidRPr="00457575">
              <w:rPr>
                <w:sz w:val="20"/>
              </w:rPr>
              <w:t xml:space="preserve"> (4)</w:t>
            </w:r>
          </w:p>
        </w:tc>
        <w:tc>
          <w:tcPr>
            <w:tcW w:w="3720" w:type="dxa"/>
            <w:tcBorders>
              <w:top w:val="single" w:sz="4" w:space="0" w:color="auto"/>
            </w:tcBorders>
          </w:tcPr>
          <w:p w:rsidR="00AA7069" w:rsidRPr="00457575" w:rsidRDefault="00AA7069" w:rsidP="00714BB0">
            <w:pPr>
              <w:pStyle w:val="TableText"/>
              <w:rPr>
                <w:sz w:val="20"/>
              </w:rPr>
            </w:pPr>
            <w:r w:rsidRPr="00457575">
              <w:rPr>
                <w:sz w:val="20"/>
              </w:rPr>
              <w:t>refuse to issue closed road approval</w:t>
            </w:r>
          </w:p>
        </w:tc>
        <w:tc>
          <w:tcPr>
            <w:tcW w:w="2080" w:type="dxa"/>
            <w:tcBorders>
              <w:top w:val="single" w:sz="4" w:space="0" w:color="auto"/>
            </w:tcBorders>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2 </w:t>
            </w:r>
          </w:p>
        </w:tc>
        <w:tc>
          <w:tcPr>
            <w:tcW w:w="1080" w:type="dxa"/>
          </w:tcPr>
          <w:p w:rsidR="00AA7069" w:rsidRPr="00457575" w:rsidRDefault="006C6D0D" w:rsidP="00714BB0">
            <w:pPr>
              <w:pStyle w:val="TableText"/>
              <w:rPr>
                <w:sz w:val="20"/>
              </w:rPr>
            </w:pPr>
            <w:r w:rsidRPr="00457575">
              <w:rPr>
                <w:sz w:val="20"/>
              </w:rPr>
              <w:t>12</w:t>
            </w:r>
            <w:r w:rsidR="00AA7069" w:rsidRPr="00457575">
              <w:rPr>
                <w:sz w:val="20"/>
              </w:rPr>
              <w:t xml:space="preserve"> (5)</w:t>
            </w:r>
          </w:p>
        </w:tc>
        <w:tc>
          <w:tcPr>
            <w:tcW w:w="3720" w:type="dxa"/>
          </w:tcPr>
          <w:p w:rsidR="00AA7069" w:rsidRPr="00457575" w:rsidRDefault="00AA7069" w:rsidP="00714BB0">
            <w:pPr>
              <w:pStyle w:val="TableText"/>
              <w:rPr>
                <w:sz w:val="20"/>
              </w:rPr>
            </w:pPr>
            <w:r w:rsidRPr="00457575">
              <w:rPr>
                <w:sz w:val="20"/>
              </w:rPr>
              <w:t>impose condition on closed road approval</w:t>
            </w:r>
          </w:p>
        </w:tc>
        <w:tc>
          <w:tcPr>
            <w:tcW w:w="2080" w:type="dxa"/>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3 </w:t>
            </w:r>
          </w:p>
        </w:tc>
        <w:tc>
          <w:tcPr>
            <w:tcW w:w="1080" w:type="dxa"/>
          </w:tcPr>
          <w:p w:rsidR="00AA7069" w:rsidRPr="00457575" w:rsidRDefault="006C6D0D" w:rsidP="00714BB0">
            <w:pPr>
              <w:pStyle w:val="TableText"/>
              <w:rPr>
                <w:sz w:val="20"/>
              </w:rPr>
            </w:pPr>
            <w:r w:rsidRPr="00457575">
              <w:rPr>
                <w:sz w:val="20"/>
              </w:rPr>
              <w:t>15</w:t>
            </w:r>
            <w:r w:rsidR="00AA7069" w:rsidRPr="00457575">
              <w:rPr>
                <w:sz w:val="20"/>
              </w:rPr>
              <w:t xml:space="preserve"> (2)</w:t>
            </w:r>
          </w:p>
        </w:tc>
        <w:tc>
          <w:tcPr>
            <w:tcW w:w="3720" w:type="dxa"/>
          </w:tcPr>
          <w:p w:rsidR="00AA7069" w:rsidRPr="00457575" w:rsidRDefault="00AA7069" w:rsidP="00714BB0">
            <w:pPr>
              <w:pStyle w:val="TableText"/>
              <w:rPr>
                <w:sz w:val="20"/>
              </w:rPr>
            </w:pPr>
            <w:r w:rsidRPr="00457575">
              <w:rPr>
                <w:sz w:val="20"/>
              </w:rPr>
              <w:t>issue drainage direction</w:t>
            </w:r>
          </w:p>
        </w:tc>
        <w:tc>
          <w:tcPr>
            <w:tcW w:w="2080" w:type="dxa"/>
          </w:tcPr>
          <w:p w:rsidR="00AA7069" w:rsidRPr="00457575" w:rsidRDefault="00AA7069" w:rsidP="00714BB0">
            <w:pPr>
              <w:pStyle w:val="TableText"/>
              <w:rPr>
                <w:sz w:val="20"/>
              </w:rPr>
            </w:pPr>
            <w:r w:rsidRPr="00457575">
              <w:rPr>
                <w:sz w:val="20"/>
              </w:rPr>
              <w:t>person directed</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4 </w:t>
            </w:r>
          </w:p>
        </w:tc>
        <w:tc>
          <w:tcPr>
            <w:tcW w:w="1080" w:type="dxa"/>
          </w:tcPr>
          <w:p w:rsidR="00AA7069" w:rsidRPr="00457575" w:rsidRDefault="006C6D0D" w:rsidP="00D57C55">
            <w:pPr>
              <w:pStyle w:val="TableText"/>
              <w:rPr>
                <w:sz w:val="20"/>
              </w:rPr>
            </w:pPr>
            <w:r w:rsidRPr="00457575">
              <w:rPr>
                <w:sz w:val="20"/>
              </w:rPr>
              <w:t>19</w:t>
            </w:r>
            <w:r w:rsidR="00AA7069" w:rsidRPr="00457575">
              <w:rPr>
                <w:sz w:val="20"/>
              </w:rPr>
              <w:t xml:space="preserve"> (</w:t>
            </w:r>
            <w:r w:rsidR="00D57C55">
              <w:rPr>
                <w:sz w:val="20"/>
              </w:rPr>
              <w:t>5</w:t>
            </w:r>
            <w:r w:rsidR="00AA7069" w:rsidRPr="00457575">
              <w:rPr>
                <w:sz w:val="20"/>
              </w:rPr>
              <w:t>)</w:t>
            </w:r>
          </w:p>
        </w:tc>
        <w:tc>
          <w:tcPr>
            <w:tcW w:w="3720" w:type="dxa"/>
          </w:tcPr>
          <w:p w:rsidR="00AA7069" w:rsidRPr="00457575" w:rsidRDefault="00AA7069" w:rsidP="00714BB0">
            <w:pPr>
              <w:pStyle w:val="TableText"/>
              <w:rPr>
                <w:sz w:val="20"/>
              </w:rPr>
            </w:pPr>
            <w:r w:rsidRPr="00457575">
              <w:rPr>
                <w:sz w:val="20"/>
              </w:rPr>
              <w:t>refuse to issue work approval</w:t>
            </w:r>
          </w:p>
        </w:tc>
        <w:tc>
          <w:tcPr>
            <w:tcW w:w="2080" w:type="dxa"/>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5 </w:t>
            </w:r>
          </w:p>
        </w:tc>
        <w:tc>
          <w:tcPr>
            <w:tcW w:w="1080" w:type="dxa"/>
          </w:tcPr>
          <w:p w:rsidR="00AA7069" w:rsidRPr="00457575" w:rsidRDefault="006C6D0D" w:rsidP="00D57C55">
            <w:pPr>
              <w:pStyle w:val="TableText"/>
              <w:rPr>
                <w:sz w:val="20"/>
              </w:rPr>
            </w:pPr>
            <w:r w:rsidRPr="00457575">
              <w:rPr>
                <w:sz w:val="20"/>
              </w:rPr>
              <w:t>19</w:t>
            </w:r>
            <w:r w:rsidR="00AA7069" w:rsidRPr="00457575">
              <w:rPr>
                <w:sz w:val="20"/>
              </w:rPr>
              <w:t xml:space="preserve"> (</w:t>
            </w:r>
            <w:r w:rsidR="00D57C55">
              <w:rPr>
                <w:sz w:val="20"/>
              </w:rPr>
              <w:t>6</w:t>
            </w:r>
            <w:r w:rsidR="00AA7069" w:rsidRPr="00457575">
              <w:rPr>
                <w:sz w:val="20"/>
              </w:rPr>
              <w:t>)</w:t>
            </w:r>
          </w:p>
        </w:tc>
        <w:tc>
          <w:tcPr>
            <w:tcW w:w="3720" w:type="dxa"/>
          </w:tcPr>
          <w:p w:rsidR="00AA7069" w:rsidRPr="00457575" w:rsidRDefault="00AA7069" w:rsidP="00714BB0">
            <w:pPr>
              <w:pStyle w:val="TableText"/>
              <w:rPr>
                <w:sz w:val="20"/>
              </w:rPr>
            </w:pPr>
            <w:r w:rsidRPr="00457575">
              <w:rPr>
                <w:sz w:val="20"/>
              </w:rPr>
              <w:t>impose condition on work approval</w:t>
            </w:r>
          </w:p>
        </w:tc>
        <w:tc>
          <w:tcPr>
            <w:tcW w:w="2080" w:type="dxa"/>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6 </w:t>
            </w:r>
          </w:p>
        </w:tc>
        <w:tc>
          <w:tcPr>
            <w:tcW w:w="1080" w:type="dxa"/>
          </w:tcPr>
          <w:p w:rsidR="00AA7069" w:rsidRPr="00457575" w:rsidRDefault="006C6D0D" w:rsidP="00714BB0">
            <w:pPr>
              <w:pStyle w:val="TableText"/>
              <w:rPr>
                <w:sz w:val="20"/>
              </w:rPr>
            </w:pPr>
            <w:r w:rsidRPr="00457575">
              <w:rPr>
                <w:sz w:val="20"/>
              </w:rPr>
              <w:t>21</w:t>
            </w:r>
            <w:r w:rsidR="00AA7069" w:rsidRPr="00457575">
              <w:rPr>
                <w:sz w:val="20"/>
              </w:rPr>
              <w:t xml:space="preserve"> (2) </w:t>
            </w:r>
          </w:p>
        </w:tc>
        <w:tc>
          <w:tcPr>
            <w:tcW w:w="3720" w:type="dxa"/>
          </w:tcPr>
          <w:p w:rsidR="00AA7069" w:rsidRPr="00457575" w:rsidRDefault="00AA7069" w:rsidP="00714BB0">
            <w:pPr>
              <w:pStyle w:val="TableText"/>
              <w:rPr>
                <w:sz w:val="20"/>
              </w:rPr>
            </w:pPr>
            <w:r w:rsidRPr="00457575">
              <w:rPr>
                <w:sz w:val="20"/>
              </w:rPr>
              <w:t>issue repair damage direction</w:t>
            </w:r>
          </w:p>
        </w:tc>
        <w:tc>
          <w:tcPr>
            <w:tcW w:w="2080" w:type="dxa"/>
          </w:tcPr>
          <w:p w:rsidR="00AA7069" w:rsidRPr="00457575" w:rsidRDefault="00AA7069" w:rsidP="00714BB0">
            <w:pPr>
              <w:pStyle w:val="TableText"/>
              <w:rPr>
                <w:sz w:val="20"/>
              </w:rPr>
            </w:pPr>
            <w:r w:rsidRPr="00457575">
              <w:rPr>
                <w:sz w:val="20"/>
              </w:rPr>
              <w:t>person directed</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7 </w:t>
            </w:r>
          </w:p>
        </w:tc>
        <w:tc>
          <w:tcPr>
            <w:tcW w:w="1080" w:type="dxa"/>
          </w:tcPr>
          <w:p w:rsidR="00AA7069" w:rsidRPr="00457575" w:rsidRDefault="006C6D0D" w:rsidP="00714BB0">
            <w:pPr>
              <w:pStyle w:val="TableText"/>
              <w:rPr>
                <w:sz w:val="20"/>
              </w:rPr>
            </w:pPr>
            <w:r w:rsidRPr="00457575">
              <w:rPr>
                <w:sz w:val="20"/>
              </w:rPr>
              <w:t>25</w:t>
            </w:r>
            <w:r w:rsidR="00AA7069" w:rsidRPr="00457575">
              <w:rPr>
                <w:sz w:val="20"/>
              </w:rPr>
              <w:t xml:space="preserve"> (4)</w:t>
            </w:r>
          </w:p>
        </w:tc>
        <w:tc>
          <w:tcPr>
            <w:tcW w:w="3720" w:type="dxa"/>
          </w:tcPr>
          <w:p w:rsidR="00AA7069" w:rsidRPr="00457575" w:rsidRDefault="00AA7069" w:rsidP="00714BB0">
            <w:pPr>
              <w:pStyle w:val="TableText"/>
              <w:rPr>
                <w:sz w:val="20"/>
              </w:rPr>
            </w:pPr>
            <w:r w:rsidRPr="00457575">
              <w:rPr>
                <w:sz w:val="20"/>
              </w:rPr>
              <w:t>refuse to issue sign approval</w:t>
            </w:r>
          </w:p>
        </w:tc>
        <w:tc>
          <w:tcPr>
            <w:tcW w:w="2080" w:type="dxa"/>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8 </w:t>
            </w:r>
          </w:p>
        </w:tc>
        <w:tc>
          <w:tcPr>
            <w:tcW w:w="1080" w:type="dxa"/>
          </w:tcPr>
          <w:p w:rsidR="00AA7069" w:rsidRPr="00457575" w:rsidRDefault="006C6D0D" w:rsidP="00714BB0">
            <w:pPr>
              <w:pStyle w:val="TableText"/>
              <w:rPr>
                <w:sz w:val="20"/>
              </w:rPr>
            </w:pPr>
            <w:r w:rsidRPr="00457575">
              <w:rPr>
                <w:sz w:val="20"/>
              </w:rPr>
              <w:t>25</w:t>
            </w:r>
            <w:r w:rsidR="00AA7069" w:rsidRPr="00457575">
              <w:rPr>
                <w:sz w:val="20"/>
              </w:rPr>
              <w:t xml:space="preserve"> (6)</w:t>
            </w:r>
          </w:p>
        </w:tc>
        <w:tc>
          <w:tcPr>
            <w:tcW w:w="3720" w:type="dxa"/>
          </w:tcPr>
          <w:p w:rsidR="00AA7069" w:rsidRPr="00457575" w:rsidRDefault="00AA7069" w:rsidP="00714BB0">
            <w:pPr>
              <w:pStyle w:val="TableText"/>
              <w:rPr>
                <w:sz w:val="20"/>
              </w:rPr>
            </w:pPr>
            <w:r w:rsidRPr="00457575">
              <w:rPr>
                <w:sz w:val="20"/>
              </w:rPr>
              <w:t>impose condition on sign approval</w:t>
            </w:r>
          </w:p>
        </w:tc>
        <w:tc>
          <w:tcPr>
            <w:tcW w:w="2080" w:type="dxa"/>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9 </w:t>
            </w:r>
          </w:p>
        </w:tc>
        <w:tc>
          <w:tcPr>
            <w:tcW w:w="1080" w:type="dxa"/>
          </w:tcPr>
          <w:p w:rsidR="00AA7069" w:rsidRPr="00457575" w:rsidRDefault="006C6D0D" w:rsidP="00714BB0">
            <w:pPr>
              <w:pStyle w:val="TableText"/>
              <w:rPr>
                <w:sz w:val="20"/>
              </w:rPr>
            </w:pPr>
            <w:r w:rsidRPr="00457575">
              <w:rPr>
                <w:sz w:val="20"/>
              </w:rPr>
              <w:t>31</w:t>
            </w:r>
            <w:r w:rsidR="00AA7069" w:rsidRPr="00457575">
              <w:rPr>
                <w:sz w:val="20"/>
              </w:rPr>
              <w:t xml:space="preserve"> (2)</w:t>
            </w:r>
          </w:p>
        </w:tc>
        <w:tc>
          <w:tcPr>
            <w:tcW w:w="3720" w:type="dxa"/>
          </w:tcPr>
          <w:p w:rsidR="00AA7069" w:rsidRPr="00457575" w:rsidRDefault="00AA7069" w:rsidP="00714BB0">
            <w:pPr>
              <w:pStyle w:val="TableText"/>
              <w:rPr>
                <w:sz w:val="20"/>
              </w:rPr>
            </w:pPr>
            <w:r w:rsidRPr="00457575">
              <w:rPr>
                <w:sz w:val="20"/>
              </w:rPr>
              <w:t>issue plant pruning direction</w:t>
            </w:r>
          </w:p>
        </w:tc>
        <w:tc>
          <w:tcPr>
            <w:tcW w:w="2080" w:type="dxa"/>
          </w:tcPr>
          <w:p w:rsidR="00AA7069" w:rsidRPr="00457575" w:rsidRDefault="00AA7069" w:rsidP="00714BB0">
            <w:pPr>
              <w:pStyle w:val="TableText"/>
              <w:rPr>
                <w:sz w:val="20"/>
              </w:rPr>
            </w:pPr>
            <w:r w:rsidRPr="00457575">
              <w:rPr>
                <w:sz w:val="20"/>
              </w:rPr>
              <w:t>person directed</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10 </w:t>
            </w:r>
          </w:p>
        </w:tc>
        <w:tc>
          <w:tcPr>
            <w:tcW w:w="1080" w:type="dxa"/>
          </w:tcPr>
          <w:p w:rsidR="00AA7069" w:rsidRPr="00457575" w:rsidRDefault="006C6D0D" w:rsidP="00714BB0">
            <w:pPr>
              <w:pStyle w:val="TableText"/>
              <w:rPr>
                <w:sz w:val="20"/>
              </w:rPr>
            </w:pPr>
            <w:r w:rsidRPr="00457575">
              <w:rPr>
                <w:sz w:val="20"/>
              </w:rPr>
              <w:t>34</w:t>
            </w:r>
            <w:r w:rsidR="00AA7069" w:rsidRPr="00457575">
              <w:rPr>
                <w:sz w:val="20"/>
              </w:rPr>
              <w:t xml:space="preserve"> (2)</w:t>
            </w:r>
          </w:p>
        </w:tc>
        <w:tc>
          <w:tcPr>
            <w:tcW w:w="3720" w:type="dxa"/>
          </w:tcPr>
          <w:p w:rsidR="00AA7069" w:rsidRPr="00457575" w:rsidRDefault="00AA7069" w:rsidP="00714BB0">
            <w:pPr>
              <w:pStyle w:val="TableText"/>
              <w:rPr>
                <w:sz w:val="20"/>
              </w:rPr>
            </w:pPr>
            <w:r w:rsidRPr="00457575">
              <w:rPr>
                <w:sz w:val="20"/>
              </w:rPr>
              <w:t>issue plant removal direction</w:t>
            </w:r>
          </w:p>
        </w:tc>
        <w:tc>
          <w:tcPr>
            <w:tcW w:w="2080" w:type="dxa"/>
          </w:tcPr>
          <w:p w:rsidR="00AA7069" w:rsidRPr="00457575" w:rsidRDefault="00AA7069" w:rsidP="00714BB0">
            <w:pPr>
              <w:pStyle w:val="TableText"/>
              <w:rPr>
                <w:sz w:val="20"/>
              </w:rPr>
            </w:pPr>
            <w:r w:rsidRPr="00457575">
              <w:rPr>
                <w:sz w:val="20"/>
              </w:rPr>
              <w:t>person directed</w:t>
            </w:r>
          </w:p>
        </w:tc>
      </w:tr>
      <w:tr w:rsidR="00914296" w:rsidRPr="00457575" w:rsidTr="00714BB0">
        <w:trPr>
          <w:cantSplit/>
        </w:trPr>
        <w:tc>
          <w:tcPr>
            <w:tcW w:w="1068" w:type="dxa"/>
          </w:tcPr>
          <w:p w:rsidR="00914296" w:rsidRPr="00457575" w:rsidRDefault="00C84A57" w:rsidP="00C84A57">
            <w:pPr>
              <w:pStyle w:val="TableNumbered"/>
              <w:numPr>
                <w:ilvl w:val="0"/>
                <w:numId w:val="0"/>
              </w:numPr>
              <w:ind w:left="360" w:hanging="360"/>
            </w:pPr>
            <w:r w:rsidRPr="00457575">
              <w:t xml:space="preserve">11 </w:t>
            </w:r>
          </w:p>
        </w:tc>
        <w:tc>
          <w:tcPr>
            <w:tcW w:w="1080" w:type="dxa"/>
          </w:tcPr>
          <w:p w:rsidR="00914296" w:rsidRPr="00457575" w:rsidRDefault="006C6D0D" w:rsidP="00714BB0">
            <w:pPr>
              <w:pStyle w:val="TableText"/>
              <w:rPr>
                <w:sz w:val="20"/>
              </w:rPr>
            </w:pPr>
            <w:r w:rsidRPr="00457575">
              <w:rPr>
                <w:sz w:val="20"/>
              </w:rPr>
              <w:t>57</w:t>
            </w:r>
            <w:r w:rsidR="00914296" w:rsidRPr="00457575">
              <w:rPr>
                <w:sz w:val="20"/>
              </w:rPr>
              <w:t xml:space="preserve"> (2)</w:t>
            </w:r>
          </w:p>
        </w:tc>
        <w:tc>
          <w:tcPr>
            <w:tcW w:w="3720" w:type="dxa"/>
          </w:tcPr>
          <w:p w:rsidR="00914296" w:rsidRPr="00457575" w:rsidRDefault="00914296" w:rsidP="00714BB0">
            <w:pPr>
              <w:pStyle w:val="TableText"/>
              <w:rPr>
                <w:sz w:val="20"/>
              </w:rPr>
            </w:pPr>
            <w:r w:rsidRPr="00457575">
              <w:rPr>
                <w:sz w:val="20"/>
              </w:rPr>
              <w:t xml:space="preserve">refuse to issue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914296" w:rsidRPr="00457575" w:rsidRDefault="00914296" w:rsidP="00714BB0">
            <w:pPr>
              <w:pStyle w:val="TableText"/>
              <w:rPr>
                <w:sz w:val="20"/>
              </w:rPr>
            </w:pPr>
            <w:r w:rsidRPr="00457575">
              <w:rPr>
                <w:sz w:val="20"/>
              </w:rPr>
              <w:t>applicant for permit</w:t>
            </w:r>
          </w:p>
        </w:tc>
      </w:tr>
      <w:tr w:rsidR="00403284" w:rsidRPr="00457575" w:rsidTr="00714BB0">
        <w:trPr>
          <w:cantSplit/>
        </w:trPr>
        <w:tc>
          <w:tcPr>
            <w:tcW w:w="1068" w:type="dxa"/>
          </w:tcPr>
          <w:p w:rsidR="00403284" w:rsidRPr="00457575" w:rsidRDefault="00C84A57" w:rsidP="00C84A57">
            <w:pPr>
              <w:pStyle w:val="TableNumbered"/>
              <w:numPr>
                <w:ilvl w:val="0"/>
                <w:numId w:val="0"/>
              </w:numPr>
              <w:ind w:left="360" w:hanging="360"/>
            </w:pPr>
            <w:r w:rsidRPr="00457575">
              <w:t xml:space="preserve">12 </w:t>
            </w:r>
          </w:p>
        </w:tc>
        <w:tc>
          <w:tcPr>
            <w:tcW w:w="1080" w:type="dxa"/>
          </w:tcPr>
          <w:p w:rsidR="00403284" w:rsidRPr="00457575" w:rsidRDefault="006C6D0D" w:rsidP="009D4CCE">
            <w:pPr>
              <w:pStyle w:val="TableText"/>
              <w:rPr>
                <w:sz w:val="20"/>
              </w:rPr>
            </w:pPr>
            <w:r w:rsidRPr="00457575">
              <w:rPr>
                <w:sz w:val="20"/>
              </w:rPr>
              <w:t>57</w:t>
            </w:r>
            <w:r w:rsidR="00403284" w:rsidRPr="00457575">
              <w:rPr>
                <w:sz w:val="20"/>
              </w:rPr>
              <w:t xml:space="preserve"> (</w:t>
            </w:r>
            <w:r w:rsidR="009D4CCE">
              <w:rPr>
                <w:sz w:val="20"/>
              </w:rPr>
              <w:t>4</w:t>
            </w:r>
            <w:r w:rsidR="00403284" w:rsidRPr="00457575">
              <w:rPr>
                <w:sz w:val="20"/>
              </w:rPr>
              <w:t>)</w:t>
            </w:r>
          </w:p>
        </w:tc>
        <w:tc>
          <w:tcPr>
            <w:tcW w:w="3720" w:type="dxa"/>
          </w:tcPr>
          <w:p w:rsidR="00403284" w:rsidRPr="00457575" w:rsidRDefault="004A60EF" w:rsidP="009E5A50">
            <w:pPr>
              <w:pStyle w:val="TableText"/>
              <w:rPr>
                <w:sz w:val="20"/>
              </w:rPr>
            </w:pPr>
            <w:r w:rsidRPr="00457575">
              <w:rPr>
                <w:sz w:val="20"/>
              </w:rPr>
              <w:t xml:space="preserve">issue </w:t>
            </w:r>
            <w:r w:rsidR="00F84F9D" w:rsidRPr="00457575">
              <w:rPr>
                <w:sz w:val="20"/>
              </w:rPr>
              <w:t xml:space="preserve">public </w:t>
            </w:r>
            <w:r w:rsidR="009806C5" w:rsidRPr="00457575">
              <w:rPr>
                <w:sz w:val="20"/>
              </w:rPr>
              <w:t>unleased land</w:t>
            </w:r>
            <w:r w:rsidRPr="00457575">
              <w:rPr>
                <w:sz w:val="20"/>
              </w:rPr>
              <w:t xml:space="preserve"> permit—impose </w:t>
            </w:r>
            <w:r w:rsidR="00403284" w:rsidRPr="00457575">
              <w:rPr>
                <w:sz w:val="20"/>
              </w:rPr>
              <w:t>condition</w:t>
            </w:r>
          </w:p>
        </w:tc>
        <w:tc>
          <w:tcPr>
            <w:tcW w:w="2080" w:type="dxa"/>
          </w:tcPr>
          <w:p w:rsidR="00403284" w:rsidRPr="00457575" w:rsidRDefault="00403284" w:rsidP="009F658E">
            <w:pPr>
              <w:pStyle w:val="TableText"/>
              <w:rPr>
                <w:sz w:val="20"/>
              </w:rPr>
            </w:pPr>
            <w:r w:rsidRPr="00457575">
              <w:rPr>
                <w:sz w:val="20"/>
              </w:rPr>
              <w:t>permit</w:t>
            </w:r>
            <w:r w:rsidRPr="00457575">
              <w:rPr>
                <w:sz w:val="20"/>
              </w:rPr>
              <w:noBreakHyphen/>
              <w:t>holder</w:t>
            </w:r>
          </w:p>
        </w:tc>
      </w:tr>
      <w:tr w:rsidR="003D1A46" w:rsidRPr="00457575" w:rsidTr="00714BB0">
        <w:trPr>
          <w:cantSplit/>
        </w:trPr>
        <w:tc>
          <w:tcPr>
            <w:tcW w:w="1068" w:type="dxa"/>
          </w:tcPr>
          <w:p w:rsidR="003D1A46" w:rsidRPr="00457575" w:rsidRDefault="00C84A57" w:rsidP="00C84A57">
            <w:pPr>
              <w:pStyle w:val="TableNumbered"/>
              <w:numPr>
                <w:ilvl w:val="0"/>
                <w:numId w:val="0"/>
              </w:numPr>
              <w:ind w:left="360" w:hanging="360"/>
            </w:pPr>
            <w:r w:rsidRPr="00457575">
              <w:t xml:space="preserve">13 </w:t>
            </w:r>
          </w:p>
        </w:tc>
        <w:tc>
          <w:tcPr>
            <w:tcW w:w="1080" w:type="dxa"/>
          </w:tcPr>
          <w:p w:rsidR="003D1A46" w:rsidRPr="00457575" w:rsidRDefault="003D1A46" w:rsidP="00586F36">
            <w:pPr>
              <w:pStyle w:val="TableText"/>
              <w:rPr>
                <w:sz w:val="20"/>
              </w:rPr>
            </w:pPr>
            <w:r w:rsidRPr="00457575">
              <w:rPr>
                <w:sz w:val="20"/>
              </w:rPr>
              <w:t xml:space="preserve">61 </w:t>
            </w:r>
            <w:r w:rsidR="002E70AA" w:rsidRPr="00457575">
              <w:rPr>
                <w:sz w:val="20"/>
              </w:rPr>
              <w:t>(1)</w:t>
            </w:r>
          </w:p>
        </w:tc>
        <w:tc>
          <w:tcPr>
            <w:tcW w:w="3720" w:type="dxa"/>
          </w:tcPr>
          <w:p w:rsidR="003D1A46" w:rsidRPr="00457575" w:rsidRDefault="003D1A46" w:rsidP="003D1A46">
            <w:pPr>
              <w:pStyle w:val="TableText"/>
              <w:rPr>
                <w:sz w:val="20"/>
              </w:rPr>
            </w:pPr>
            <w:r w:rsidRPr="00457575">
              <w:t>i</w:t>
            </w:r>
            <w:r w:rsidRPr="00457575">
              <w:rPr>
                <w:sz w:val="20"/>
              </w:rPr>
              <w:t>mpose financial assurance condition on public unleased land permit</w:t>
            </w:r>
          </w:p>
        </w:tc>
        <w:tc>
          <w:tcPr>
            <w:tcW w:w="2080" w:type="dxa"/>
          </w:tcPr>
          <w:p w:rsidR="003D1A46" w:rsidRPr="00457575" w:rsidRDefault="003D1A46" w:rsidP="002179FF">
            <w:pPr>
              <w:pStyle w:val="TableText"/>
              <w:rPr>
                <w:sz w:val="20"/>
              </w:rPr>
            </w:pPr>
            <w:r w:rsidRPr="00457575">
              <w:rPr>
                <w:sz w:val="20"/>
              </w:rPr>
              <w:t>permit</w:t>
            </w:r>
            <w:r w:rsidRPr="00457575">
              <w:rPr>
                <w:sz w:val="20"/>
              </w:rPr>
              <w:noBreakHyphen/>
              <w:t>holder</w:t>
            </w:r>
          </w:p>
        </w:tc>
      </w:tr>
      <w:tr w:rsidR="003762E1" w:rsidRPr="00457575" w:rsidTr="00714BB0">
        <w:trPr>
          <w:cantSplit/>
        </w:trPr>
        <w:tc>
          <w:tcPr>
            <w:tcW w:w="1068" w:type="dxa"/>
          </w:tcPr>
          <w:p w:rsidR="003762E1" w:rsidRPr="00457575" w:rsidRDefault="00C84A57" w:rsidP="00C84A57">
            <w:pPr>
              <w:pStyle w:val="TableNumbered"/>
              <w:numPr>
                <w:ilvl w:val="0"/>
                <w:numId w:val="0"/>
              </w:numPr>
              <w:ind w:left="360" w:hanging="360"/>
            </w:pPr>
            <w:r w:rsidRPr="00457575">
              <w:t xml:space="preserve">14 </w:t>
            </w:r>
          </w:p>
        </w:tc>
        <w:tc>
          <w:tcPr>
            <w:tcW w:w="1080" w:type="dxa"/>
          </w:tcPr>
          <w:p w:rsidR="003762E1" w:rsidRPr="00457575" w:rsidRDefault="003762E1" w:rsidP="00714BB0">
            <w:pPr>
              <w:pStyle w:val="TableText"/>
              <w:rPr>
                <w:sz w:val="20"/>
              </w:rPr>
            </w:pPr>
            <w:r w:rsidRPr="00457575">
              <w:rPr>
                <w:sz w:val="20"/>
              </w:rPr>
              <w:t>66</w:t>
            </w:r>
          </w:p>
        </w:tc>
        <w:tc>
          <w:tcPr>
            <w:tcW w:w="3720" w:type="dxa"/>
          </w:tcPr>
          <w:p w:rsidR="003762E1" w:rsidRPr="00457575" w:rsidRDefault="00A86C15" w:rsidP="00714BB0">
            <w:pPr>
              <w:pStyle w:val="TableText"/>
              <w:rPr>
                <w:sz w:val="20"/>
              </w:rPr>
            </w:pPr>
            <w:r w:rsidRPr="00457575">
              <w:rPr>
                <w:sz w:val="20"/>
              </w:rPr>
              <w:t>decision to claim a financial assurance</w:t>
            </w:r>
          </w:p>
        </w:tc>
        <w:tc>
          <w:tcPr>
            <w:tcW w:w="2080" w:type="dxa"/>
          </w:tcPr>
          <w:p w:rsidR="003762E1" w:rsidRPr="00457575" w:rsidRDefault="00A86C15" w:rsidP="00714BB0">
            <w:pPr>
              <w:pStyle w:val="TableText"/>
              <w:rPr>
                <w:sz w:val="20"/>
              </w:rPr>
            </w:pPr>
            <w:r w:rsidRPr="00457575">
              <w:rPr>
                <w:sz w:val="20"/>
              </w:rPr>
              <w:t>permit-holder</w:t>
            </w:r>
          </w:p>
        </w:tc>
      </w:tr>
      <w:tr w:rsidR="00914296" w:rsidRPr="00457575" w:rsidTr="00714BB0">
        <w:trPr>
          <w:cantSplit/>
        </w:trPr>
        <w:tc>
          <w:tcPr>
            <w:tcW w:w="1068" w:type="dxa"/>
          </w:tcPr>
          <w:p w:rsidR="00914296" w:rsidRPr="00457575" w:rsidRDefault="00C84A57" w:rsidP="00C84A57">
            <w:pPr>
              <w:pStyle w:val="TableNumbered"/>
              <w:numPr>
                <w:ilvl w:val="0"/>
                <w:numId w:val="0"/>
              </w:numPr>
              <w:ind w:left="360" w:hanging="360"/>
            </w:pPr>
            <w:r w:rsidRPr="00457575">
              <w:t xml:space="preserve">15 </w:t>
            </w:r>
          </w:p>
        </w:tc>
        <w:tc>
          <w:tcPr>
            <w:tcW w:w="1080" w:type="dxa"/>
          </w:tcPr>
          <w:p w:rsidR="00914296" w:rsidRPr="00457575" w:rsidRDefault="006C6D0D" w:rsidP="00714BB0">
            <w:pPr>
              <w:pStyle w:val="TableText"/>
              <w:rPr>
                <w:sz w:val="20"/>
              </w:rPr>
            </w:pPr>
            <w:r w:rsidRPr="00457575">
              <w:rPr>
                <w:sz w:val="20"/>
              </w:rPr>
              <w:t>68</w:t>
            </w:r>
            <w:r w:rsidR="00914296" w:rsidRPr="00457575">
              <w:rPr>
                <w:sz w:val="20"/>
              </w:rPr>
              <w:t xml:space="preserve"> (1)</w:t>
            </w:r>
          </w:p>
        </w:tc>
        <w:tc>
          <w:tcPr>
            <w:tcW w:w="3720" w:type="dxa"/>
          </w:tcPr>
          <w:p w:rsidR="00914296" w:rsidRPr="00457575" w:rsidRDefault="00914296" w:rsidP="00714BB0">
            <w:pPr>
              <w:pStyle w:val="TableText"/>
              <w:rPr>
                <w:sz w:val="20"/>
              </w:rPr>
            </w:pPr>
            <w:r w:rsidRPr="00457575">
              <w:rPr>
                <w:sz w:val="20"/>
              </w:rPr>
              <w:t xml:space="preserve">amend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914296" w:rsidRPr="00457575" w:rsidRDefault="00914296" w:rsidP="00714BB0">
            <w:pPr>
              <w:pStyle w:val="TableText"/>
              <w:rPr>
                <w:sz w:val="20"/>
              </w:rPr>
            </w:pPr>
            <w:r w:rsidRPr="00457575">
              <w:rPr>
                <w:sz w:val="20"/>
              </w:rPr>
              <w:t>permit</w:t>
            </w:r>
            <w:r w:rsidRPr="00457575">
              <w:rPr>
                <w:sz w:val="20"/>
              </w:rPr>
              <w:noBreakHyphen/>
              <w:t>holder</w:t>
            </w:r>
          </w:p>
        </w:tc>
      </w:tr>
      <w:tr w:rsidR="00035FDA" w:rsidRPr="00457575" w:rsidTr="00714BB0">
        <w:trPr>
          <w:cantSplit/>
        </w:trPr>
        <w:tc>
          <w:tcPr>
            <w:tcW w:w="1068" w:type="dxa"/>
          </w:tcPr>
          <w:p w:rsidR="00035FDA" w:rsidRPr="00457575" w:rsidRDefault="00C84A57" w:rsidP="00C84A57">
            <w:pPr>
              <w:pStyle w:val="TableNumbered"/>
              <w:numPr>
                <w:ilvl w:val="0"/>
                <w:numId w:val="0"/>
              </w:numPr>
              <w:ind w:left="360" w:hanging="360"/>
            </w:pPr>
            <w:r w:rsidRPr="00457575">
              <w:t xml:space="preserve">16 </w:t>
            </w:r>
          </w:p>
        </w:tc>
        <w:tc>
          <w:tcPr>
            <w:tcW w:w="1080" w:type="dxa"/>
          </w:tcPr>
          <w:p w:rsidR="00035FDA" w:rsidRPr="00457575" w:rsidRDefault="006C6D0D" w:rsidP="00035FDA">
            <w:pPr>
              <w:pStyle w:val="TableText"/>
              <w:rPr>
                <w:sz w:val="20"/>
              </w:rPr>
            </w:pPr>
            <w:r w:rsidRPr="00457575">
              <w:rPr>
                <w:sz w:val="20"/>
              </w:rPr>
              <w:t>70</w:t>
            </w:r>
            <w:r w:rsidR="00035FDA" w:rsidRPr="00457575">
              <w:rPr>
                <w:sz w:val="20"/>
              </w:rPr>
              <w:t xml:space="preserve"> (2)</w:t>
            </w:r>
          </w:p>
        </w:tc>
        <w:tc>
          <w:tcPr>
            <w:tcW w:w="3720" w:type="dxa"/>
          </w:tcPr>
          <w:p w:rsidR="00035FDA" w:rsidRPr="00457575" w:rsidRDefault="00035FDA" w:rsidP="00714BB0">
            <w:pPr>
              <w:pStyle w:val="TableText"/>
              <w:rPr>
                <w:sz w:val="20"/>
              </w:rPr>
            </w:pPr>
            <w:r w:rsidRPr="00457575">
              <w:rPr>
                <w:sz w:val="20"/>
              </w:rPr>
              <w:t xml:space="preserve">refuse to amend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035FDA" w:rsidRPr="00457575" w:rsidRDefault="00035FDA" w:rsidP="00714BB0">
            <w:pPr>
              <w:pStyle w:val="TableText"/>
              <w:rPr>
                <w:sz w:val="20"/>
              </w:rPr>
            </w:pPr>
            <w:r w:rsidRPr="00457575">
              <w:rPr>
                <w:sz w:val="20"/>
              </w:rPr>
              <w:t>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17 </w:t>
            </w:r>
          </w:p>
        </w:tc>
        <w:tc>
          <w:tcPr>
            <w:tcW w:w="1080" w:type="dxa"/>
          </w:tcPr>
          <w:p w:rsidR="009769D4" w:rsidRPr="00457575" w:rsidRDefault="006C6D0D" w:rsidP="00714BB0">
            <w:pPr>
              <w:pStyle w:val="TableText"/>
              <w:rPr>
                <w:sz w:val="20"/>
              </w:rPr>
            </w:pPr>
            <w:r w:rsidRPr="00457575">
              <w:rPr>
                <w:sz w:val="20"/>
              </w:rPr>
              <w:t>70</w:t>
            </w:r>
            <w:r w:rsidR="009769D4" w:rsidRPr="00457575">
              <w:rPr>
                <w:sz w:val="20"/>
              </w:rPr>
              <w:t xml:space="preserve"> (3)</w:t>
            </w:r>
          </w:p>
        </w:tc>
        <w:tc>
          <w:tcPr>
            <w:tcW w:w="3720" w:type="dxa"/>
          </w:tcPr>
          <w:p w:rsidR="009769D4" w:rsidRPr="00457575" w:rsidRDefault="009769D4" w:rsidP="004A60EF">
            <w:pPr>
              <w:pStyle w:val="TableText"/>
              <w:rPr>
                <w:sz w:val="20"/>
              </w:rPr>
            </w:pPr>
            <w:r w:rsidRPr="00457575">
              <w:rPr>
                <w:sz w:val="20"/>
              </w:rPr>
              <w:t xml:space="preserve">amend </w:t>
            </w:r>
            <w:r w:rsidR="00F84F9D" w:rsidRPr="00457575">
              <w:rPr>
                <w:sz w:val="20"/>
              </w:rPr>
              <w:t xml:space="preserve">public </w:t>
            </w:r>
            <w:r w:rsidR="009806C5" w:rsidRPr="00457575">
              <w:rPr>
                <w:sz w:val="20"/>
              </w:rPr>
              <w:t>unleased land</w:t>
            </w:r>
            <w:r w:rsidR="004A60EF" w:rsidRPr="00457575">
              <w:rPr>
                <w:sz w:val="20"/>
              </w:rPr>
              <w:t xml:space="preserve"> permit—impose or amend </w:t>
            </w:r>
            <w:r w:rsidRPr="00457575">
              <w:rPr>
                <w:sz w:val="20"/>
              </w:rPr>
              <w:t>condition</w:t>
            </w:r>
          </w:p>
        </w:tc>
        <w:tc>
          <w:tcPr>
            <w:tcW w:w="2080" w:type="dxa"/>
          </w:tcPr>
          <w:p w:rsidR="009769D4" w:rsidRPr="00457575" w:rsidRDefault="009769D4" w:rsidP="00BB0886">
            <w:pPr>
              <w:pStyle w:val="TableText"/>
              <w:rPr>
                <w:sz w:val="20"/>
              </w:rPr>
            </w:pPr>
            <w:r w:rsidRPr="00457575">
              <w:rPr>
                <w:sz w:val="20"/>
              </w:rPr>
              <w:t>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18 </w:t>
            </w:r>
          </w:p>
        </w:tc>
        <w:tc>
          <w:tcPr>
            <w:tcW w:w="1080" w:type="dxa"/>
          </w:tcPr>
          <w:p w:rsidR="009769D4" w:rsidRPr="00457575" w:rsidRDefault="006C6D0D" w:rsidP="00714BB0">
            <w:pPr>
              <w:pStyle w:val="TableText"/>
              <w:rPr>
                <w:sz w:val="20"/>
              </w:rPr>
            </w:pPr>
            <w:r w:rsidRPr="00457575">
              <w:rPr>
                <w:sz w:val="20"/>
              </w:rPr>
              <w:t>72</w:t>
            </w:r>
            <w:r w:rsidR="009769D4" w:rsidRPr="00457575">
              <w:rPr>
                <w:sz w:val="20"/>
              </w:rPr>
              <w:t xml:space="preserve"> (2)</w:t>
            </w:r>
          </w:p>
        </w:tc>
        <w:tc>
          <w:tcPr>
            <w:tcW w:w="3720" w:type="dxa"/>
          </w:tcPr>
          <w:p w:rsidR="009769D4" w:rsidRPr="00457575" w:rsidRDefault="009769D4" w:rsidP="00714BB0">
            <w:pPr>
              <w:pStyle w:val="TableText"/>
              <w:rPr>
                <w:sz w:val="20"/>
              </w:rPr>
            </w:pPr>
            <w:r w:rsidRPr="00457575">
              <w:rPr>
                <w:sz w:val="20"/>
              </w:rPr>
              <w:t xml:space="preserve">refuse to transfer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9769D4" w:rsidRPr="00457575" w:rsidRDefault="009769D4" w:rsidP="00714BB0">
            <w:pPr>
              <w:pStyle w:val="TableText"/>
              <w:rPr>
                <w:sz w:val="20"/>
              </w:rPr>
            </w:pPr>
            <w:r w:rsidRPr="00457575">
              <w:rPr>
                <w:sz w:val="20"/>
              </w:rPr>
              <w:t>permit</w:t>
            </w:r>
            <w:r w:rsidRPr="00457575">
              <w:rPr>
                <w:sz w:val="20"/>
              </w:rPr>
              <w:noBreakHyphen/>
              <w:t>holder</w:t>
            </w:r>
          </w:p>
          <w:p w:rsidR="009769D4" w:rsidRPr="00457575" w:rsidRDefault="009769D4" w:rsidP="00714BB0">
            <w:pPr>
              <w:pStyle w:val="TableText"/>
              <w:rPr>
                <w:sz w:val="20"/>
              </w:rPr>
            </w:pPr>
            <w:r w:rsidRPr="00457575">
              <w:rPr>
                <w:sz w:val="20"/>
              </w:rPr>
              <w:t>proposed new 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lastRenderedPageBreak/>
              <w:t xml:space="preserve">19 </w:t>
            </w:r>
          </w:p>
        </w:tc>
        <w:tc>
          <w:tcPr>
            <w:tcW w:w="1080" w:type="dxa"/>
          </w:tcPr>
          <w:p w:rsidR="009769D4" w:rsidRPr="00457575" w:rsidRDefault="006C6D0D" w:rsidP="007A6D1A">
            <w:pPr>
              <w:pStyle w:val="TableText"/>
              <w:rPr>
                <w:sz w:val="20"/>
              </w:rPr>
            </w:pPr>
            <w:r w:rsidRPr="00457575">
              <w:rPr>
                <w:sz w:val="20"/>
              </w:rPr>
              <w:t>72</w:t>
            </w:r>
            <w:r w:rsidR="009769D4" w:rsidRPr="00457575">
              <w:rPr>
                <w:sz w:val="20"/>
              </w:rPr>
              <w:t xml:space="preserve"> (3)</w:t>
            </w:r>
          </w:p>
        </w:tc>
        <w:tc>
          <w:tcPr>
            <w:tcW w:w="3720" w:type="dxa"/>
          </w:tcPr>
          <w:p w:rsidR="009769D4" w:rsidRPr="00457575" w:rsidRDefault="004A60EF" w:rsidP="004A60EF">
            <w:pPr>
              <w:pStyle w:val="TableText"/>
              <w:rPr>
                <w:sz w:val="20"/>
              </w:rPr>
            </w:pPr>
            <w:r w:rsidRPr="00457575">
              <w:rPr>
                <w:sz w:val="20"/>
              </w:rPr>
              <w:t xml:space="preserve">transfer </w:t>
            </w:r>
            <w:r w:rsidR="00F84F9D" w:rsidRPr="00457575">
              <w:rPr>
                <w:sz w:val="20"/>
              </w:rPr>
              <w:t xml:space="preserve">public </w:t>
            </w:r>
            <w:r w:rsidR="009806C5" w:rsidRPr="00457575">
              <w:rPr>
                <w:sz w:val="20"/>
              </w:rPr>
              <w:t>unleased land</w:t>
            </w:r>
            <w:r w:rsidRPr="00457575">
              <w:rPr>
                <w:sz w:val="20"/>
              </w:rPr>
              <w:t xml:space="preserve"> permit—impose or amend </w:t>
            </w:r>
            <w:r w:rsidR="009769D4" w:rsidRPr="00457575">
              <w:rPr>
                <w:sz w:val="20"/>
              </w:rPr>
              <w:t>condition</w:t>
            </w:r>
          </w:p>
        </w:tc>
        <w:tc>
          <w:tcPr>
            <w:tcW w:w="2080" w:type="dxa"/>
          </w:tcPr>
          <w:p w:rsidR="009769D4" w:rsidRPr="00457575" w:rsidRDefault="009769D4" w:rsidP="00714BB0">
            <w:pPr>
              <w:pStyle w:val="TableText"/>
              <w:rPr>
                <w:sz w:val="20"/>
              </w:rPr>
            </w:pPr>
            <w:r w:rsidRPr="00457575">
              <w:rPr>
                <w:sz w:val="20"/>
              </w:rPr>
              <w:t>proposed new 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20 </w:t>
            </w:r>
          </w:p>
        </w:tc>
        <w:tc>
          <w:tcPr>
            <w:tcW w:w="1080" w:type="dxa"/>
          </w:tcPr>
          <w:p w:rsidR="009769D4" w:rsidRPr="00457575" w:rsidRDefault="006C6D0D" w:rsidP="00714BB0">
            <w:pPr>
              <w:pStyle w:val="TableText"/>
              <w:rPr>
                <w:sz w:val="20"/>
              </w:rPr>
            </w:pPr>
            <w:r w:rsidRPr="00457575">
              <w:rPr>
                <w:sz w:val="20"/>
              </w:rPr>
              <w:t>74</w:t>
            </w:r>
            <w:r w:rsidR="009769D4" w:rsidRPr="00457575">
              <w:rPr>
                <w:sz w:val="20"/>
              </w:rPr>
              <w:t xml:space="preserve"> (2)</w:t>
            </w:r>
          </w:p>
        </w:tc>
        <w:tc>
          <w:tcPr>
            <w:tcW w:w="3720" w:type="dxa"/>
          </w:tcPr>
          <w:p w:rsidR="009769D4" w:rsidRPr="00457575" w:rsidRDefault="009769D4" w:rsidP="00714BB0">
            <w:pPr>
              <w:pStyle w:val="TableText"/>
              <w:rPr>
                <w:sz w:val="20"/>
              </w:rPr>
            </w:pPr>
            <w:r w:rsidRPr="00457575">
              <w:rPr>
                <w:sz w:val="20"/>
              </w:rPr>
              <w:t xml:space="preserve">refuse to renew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rsidTr="007A6D1A">
        <w:trPr>
          <w:cantSplit/>
        </w:trPr>
        <w:tc>
          <w:tcPr>
            <w:tcW w:w="1068" w:type="dxa"/>
          </w:tcPr>
          <w:p w:rsidR="009769D4" w:rsidRPr="00457575" w:rsidRDefault="00C84A57" w:rsidP="00C84A57">
            <w:pPr>
              <w:pStyle w:val="TableNumbered"/>
              <w:numPr>
                <w:ilvl w:val="0"/>
                <w:numId w:val="0"/>
              </w:numPr>
              <w:ind w:left="360" w:hanging="360"/>
            </w:pPr>
            <w:r w:rsidRPr="00457575">
              <w:t xml:space="preserve">21 </w:t>
            </w:r>
          </w:p>
        </w:tc>
        <w:tc>
          <w:tcPr>
            <w:tcW w:w="1080" w:type="dxa"/>
          </w:tcPr>
          <w:p w:rsidR="009769D4" w:rsidRPr="00457575" w:rsidRDefault="006C6D0D" w:rsidP="007A6D1A">
            <w:pPr>
              <w:pStyle w:val="TableText"/>
              <w:rPr>
                <w:sz w:val="20"/>
              </w:rPr>
            </w:pPr>
            <w:r w:rsidRPr="00457575">
              <w:rPr>
                <w:sz w:val="20"/>
              </w:rPr>
              <w:t>74</w:t>
            </w:r>
            <w:r w:rsidR="009769D4" w:rsidRPr="00457575">
              <w:rPr>
                <w:sz w:val="20"/>
              </w:rPr>
              <w:t xml:space="preserve"> (3)</w:t>
            </w:r>
          </w:p>
        </w:tc>
        <w:tc>
          <w:tcPr>
            <w:tcW w:w="3720" w:type="dxa"/>
          </w:tcPr>
          <w:p w:rsidR="009769D4" w:rsidRPr="00457575" w:rsidRDefault="004A60EF" w:rsidP="004A60EF">
            <w:pPr>
              <w:pStyle w:val="TableText"/>
              <w:rPr>
                <w:sz w:val="20"/>
              </w:rPr>
            </w:pPr>
            <w:r w:rsidRPr="00457575">
              <w:rPr>
                <w:sz w:val="20"/>
              </w:rPr>
              <w:t xml:space="preserve">renew </w:t>
            </w:r>
            <w:r w:rsidR="00F84F9D" w:rsidRPr="00457575">
              <w:rPr>
                <w:sz w:val="20"/>
              </w:rPr>
              <w:t xml:space="preserve">public </w:t>
            </w:r>
            <w:r w:rsidR="009806C5" w:rsidRPr="00457575">
              <w:rPr>
                <w:sz w:val="20"/>
              </w:rPr>
              <w:t>unleased land</w:t>
            </w:r>
            <w:r w:rsidRPr="00457575">
              <w:rPr>
                <w:sz w:val="20"/>
              </w:rPr>
              <w:t xml:space="preserve"> permit—impose or amend </w:t>
            </w:r>
            <w:r w:rsidR="009769D4" w:rsidRPr="00457575">
              <w:rPr>
                <w:sz w:val="20"/>
              </w:rPr>
              <w:t xml:space="preserve">condition </w:t>
            </w:r>
          </w:p>
        </w:tc>
        <w:tc>
          <w:tcPr>
            <w:tcW w:w="2080" w:type="dxa"/>
          </w:tcPr>
          <w:p w:rsidR="009769D4" w:rsidRPr="00457575" w:rsidRDefault="009769D4" w:rsidP="00BB0886">
            <w:pPr>
              <w:pStyle w:val="TableText"/>
              <w:rPr>
                <w:sz w:val="20"/>
              </w:rPr>
            </w:pPr>
            <w:r w:rsidRPr="00457575">
              <w:rPr>
                <w:sz w:val="20"/>
              </w:rPr>
              <w:t>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22 </w:t>
            </w:r>
          </w:p>
        </w:tc>
        <w:tc>
          <w:tcPr>
            <w:tcW w:w="1080" w:type="dxa"/>
          </w:tcPr>
          <w:p w:rsidR="009769D4" w:rsidRPr="00457575" w:rsidRDefault="006C6D0D" w:rsidP="00714BB0">
            <w:pPr>
              <w:pStyle w:val="TableText"/>
              <w:rPr>
                <w:sz w:val="20"/>
              </w:rPr>
            </w:pPr>
            <w:r w:rsidRPr="00457575">
              <w:rPr>
                <w:sz w:val="20"/>
              </w:rPr>
              <w:t>81</w:t>
            </w:r>
            <w:r w:rsidR="009769D4" w:rsidRPr="00457575">
              <w:rPr>
                <w:sz w:val="20"/>
              </w:rPr>
              <w:t xml:space="preserve"> (3)</w:t>
            </w:r>
          </w:p>
        </w:tc>
        <w:tc>
          <w:tcPr>
            <w:tcW w:w="3720" w:type="dxa"/>
          </w:tcPr>
          <w:p w:rsidR="009769D4" w:rsidRPr="00457575" w:rsidRDefault="009769D4" w:rsidP="00714BB0">
            <w:pPr>
              <w:pStyle w:val="TableText"/>
              <w:rPr>
                <w:sz w:val="20"/>
              </w:rPr>
            </w:pPr>
            <w:r w:rsidRPr="00457575">
              <w:rPr>
                <w:sz w:val="20"/>
              </w:rPr>
              <w:t>take regulatory action</w:t>
            </w:r>
          </w:p>
        </w:tc>
        <w:tc>
          <w:tcPr>
            <w:tcW w:w="2080" w:type="dxa"/>
          </w:tcPr>
          <w:p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23 </w:t>
            </w:r>
          </w:p>
        </w:tc>
        <w:tc>
          <w:tcPr>
            <w:tcW w:w="1080" w:type="dxa"/>
          </w:tcPr>
          <w:p w:rsidR="009769D4" w:rsidRPr="00457575" w:rsidRDefault="006C6D0D" w:rsidP="00714BB0">
            <w:pPr>
              <w:pStyle w:val="TableText"/>
              <w:rPr>
                <w:sz w:val="20"/>
              </w:rPr>
            </w:pPr>
            <w:r w:rsidRPr="00457575">
              <w:rPr>
                <w:sz w:val="20"/>
              </w:rPr>
              <w:t>82</w:t>
            </w:r>
            <w:r w:rsidR="009769D4" w:rsidRPr="00457575">
              <w:rPr>
                <w:sz w:val="20"/>
              </w:rPr>
              <w:t xml:space="preserve"> (2)</w:t>
            </w:r>
          </w:p>
        </w:tc>
        <w:tc>
          <w:tcPr>
            <w:tcW w:w="3720" w:type="dxa"/>
          </w:tcPr>
          <w:p w:rsidR="009769D4" w:rsidRPr="00457575" w:rsidRDefault="009769D4" w:rsidP="00714BB0">
            <w:pPr>
              <w:pStyle w:val="TableText"/>
              <w:rPr>
                <w:sz w:val="20"/>
              </w:rPr>
            </w:pPr>
            <w:r w:rsidRPr="00457575">
              <w:rPr>
                <w:sz w:val="20"/>
              </w:rPr>
              <w:t xml:space="preserve">immediately suspend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24 </w:t>
            </w:r>
          </w:p>
        </w:tc>
        <w:tc>
          <w:tcPr>
            <w:tcW w:w="1080" w:type="dxa"/>
          </w:tcPr>
          <w:p w:rsidR="009769D4" w:rsidRPr="00457575" w:rsidRDefault="006C6D0D" w:rsidP="00714BB0">
            <w:pPr>
              <w:pStyle w:val="TableText"/>
              <w:rPr>
                <w:sz w:val="20"/>
              </w:rPr>
            </w:pPr>
            <w:r w:rsidRPr="00457575">
              <w:rPr>
                <w:sz w:val="20"/>
              </w:rPr>
              <w:t>98</w:t>
            </w:r>
            <w:r w:rsidR="009769D4" w:rsidRPr="00457575">
              <w:rPr>
                <w:sz w:val="20"/>
              </w:rPr>
              <w:t xml:space="preserve"> (3)</w:t>
            </w:r>
          </w:p>
        </w:tc>
        <w:tc>
          <w:tcPr>
            <w:tcW w:w="3720" w:type="dxa"/>
          </w:tcPr>
          <w:p w:rsidR="009769D4" w:rsidRPr="00457575" w:rsidRDefault="009769D4" w:rsidP="00714BB0">
            <w:pPr>
              <w:pStyle w:val="TableText"/>
              <w:rPr>
                <w:sz w:val="20"/>
              </w:rPr>
            </w:pPr>
            <w:r w:rsidRPr="00457575">
              <w:rPr>
                <w:sz w:val="20"/>
              </w:rPr>
              <w:t>issue removal direction</w:t>
            </w:r>
          </w:p>
        </w:tc>
        <w:tc>
          <w:tcPr>
            <w:tcW w:w="2080" w:type="dxa"/>
          </w:tcPr>
          <w:p w:rsidR="009769D4" w:rsidRPr="00457575" w:rsidRDefault="009769D4" w:rsidP="00714BB0">
            <w:pPr>
              <w:pStyle w:val="TableText"/>
              <w:rPr>
                <w:sz w:val="20"/>
              </w:rPr>
            </w:pPr>
            <w:r w:rsidRPr="00457575">
              <w:rPr>
                <w:sz w:val="20"/>
              </w:rPr>
              <w:t>person directed</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25 </w:t>
            </w:r>
          </w:p>
        </w:tc>
        <w:tc>
          <w:tcPr>
            <w:tcW w:w="1080" w:type="dxa"/>
          </w:tcPr>
          <w:p w:rsidR="009769D4" w:rsidRPr="00457575" w:rsidRDefault="006C6D0D" w:rsidP="00714BB0">
            <w:pPr>
              <w:pStyle w:val="TableText"/>
              <w:rPr>
                <w:sz w:val="20"/>
              </w:rPr>
            </w:pPr>
            <w:r w:rsidRPr="00457575">
              <w:rPr>
                <w:sz w:val="20"/>
              </w:rPr>
              <w:t>100</w:t>
            </w:r>
            <w:r w:rsidR="009769D4" w:rsidRPr="00457575">
              <w:rPr>
                <w:sz w:val="20"/>
              </w:rPr>
              <w:t xml:space="preserve"> (2)</w:t>
            </w:r>
          </w:p>
        </w:tc>
        <w:tc>
          <w:tcPr>
            <w:tcW w:w="3720" w:type="dxa"/>
          </w:tcPr>
          <w:p w:rsidR="009769D4" w:rsidRPr="00457575" w:rsidRDefault="009769D4" w:rsidP="00714BB0">
            <w:pPr>
              <w:pStyle w:val="TableText"/>
              <w:rPr>
                <w:sz w:val="20"/>
              </w:rPr>
            </w:pPr>
            <w:r w:rsidRPr="00457575">
              <w:rPr>
                <w:sz w:val="20"/>
              </w:rPr>
              <w:t>issue director</w:t>
            </w:r>
            <w:r w:rsidRPr="00457575">
              <w:rPr>
                <w:sz w:val="20"/>
              </w:rPr>
              <w:noBreakHyphen/>
              <w:t>general’s direction</w:t>
            </w:r>
          </w:p>
        </w:tc>
        <w:tc>
          <w:tcPr>
            <w:tcW w:w="2080" w:type="dxa"/>
          </w:tcPr>
          <w:p w:rsidR="009769D4" w:rsidRPr="00457575" w:rsidRDefault="009769D4" w:rsidP="00714BB0">
            <w:pPr>
              <w:pStyle w:val="TableText"/>
              <w:rPr>
                <w:sz w:val="20"/>
              </w:rPr>
            </w:pPr>
            <w:r w:rsidRPr="00457575">
              <w:rPr>
                <w:sz w:val="20"/>
              </w:rPr>
              <w:t>person directed</w:t>
            </w:r>
          </w:p>
        </w:tc>
      </w:tr>
    </w:tbl>
    <w:p w:rsidR="00EA7F8D" w:rsidRDefault="00EA7F8D">
      <w:pPr>
        <w:pStyle w:val="03Schedule"/>
        <w:sectPr w:rsidR="00EA7F8D">
          <w:headerReference w:type="even" r:id="rId143"/>
          <w:headerReference w:type="default" r:id="rId144"/>
          <w:footerReference w:type="even" r:id="rId145"/>
          <w:footerReference w:type="default" r:id="rId146"/>
          <w:type w:val="continuous"/>
          <w:pgSz w:w="11907" w:h="16839" w:code="9"/>
          <w:pgMar w:top="3880" w:right="1900" w:bottom="3100" w:left="2300" w:header="2280" w:footer="1760" w:gutter="0"/>
          <w:cols w:space="720"/>
        </w:sectPr>
      </w:pPr>
    </w:p>
    <w:p w:rsidR="002C19FF" w:rsidRPr="00457575" w:rsidRDefault="002C19FF" w:rsidP="00CF188E">
      <w:pPr>
        <w:pStyle w:val="PageBreak"/>
        <w:suppressLineNumbers/>
      </w:pPr>
      <w:r w:rsidRPr="00457575">
        <w:br w:type="page"/>
      </w:r>
    </w:p>
    <w:p w:rsidR="002C19FF" w:rsidRPr="00457575" w:rsidRDefault="002C19FF">
      <w:pPr>
        <w:pStyle w:val="Dict-Heading"/>
      </w:pPr>
      <w:bookmarkStart w:id="176" w:name="_Toc527111234"/>
      <w:r w:rsidRPr="00457575">
        <w:lastRenderedPageBreak/>
        <w:t>Dictionary</w:t>
      </w:r>
      <w:bookmarkEnd w:id="176"/>
    </w:p>
    <w:p w:rsidR="002C19FF" w:rsidRPr="00457575" w:rsidRDefault="002C19FF" w:rsidP="004805D6">
      <w:pPr>
        <w:pStyle w:val="ref"/>
        <w:keepNext/>
      </w:pPr>
      <w:r w:rsidRPr="00457575">
        <w:t xml:space="preserve">(see </w:t>
      </w:r>
      <w:r w:rsidR="00CA42A4" w:rsidRPr="00457575">
        <w:t>s</w:t>
      </w:r>
      <w:r w:rsidRPr="00457575">
        <w:t xml:space="preserve"> 3)</w:t>
      </w:r>
    </w:p>
    <w:p w:rsidR="002C19FF" w:rsidRPr="00457575" w:rsidRDefault="002C19FF">
      <w:pPr>
        <w:pStyle w:val="aNote"/>
      </w:pPr>
      <w:r w:rsidRPr="004805D6">
        <w:rPr>
          <w:rStyle w:val="charItals"/>
        </w:rPr>
        <w:t>Note 1</w:t>
      </w:r>
      <w:r w:rsidRPr="004805D6">
        <w:rPr>
          <w:rStyle w:val="charItals"/>
        </w:rPr>
        <w:tab/>
      </w:r>
      <w:r w:rsidRPr="00457575">
        <w:t xml:space="preserve">The </w:t>
      </w:r>
      <w:hyperlink r:id="rId147" w:tooltip="A2001-14" w:history="1">
        <w:r w:rsidR="00B457F2" w:rsidRPr="00B457F2">
          <w:rPr>
            <w:rStyle w:val="charCitHyperlinkAbbrev"/>
          </w:rPr>
          <w:t>Legislation Act</w:t>
        </w:r>
      </w:hyperlink>
      <w:r w:rsidRPr="00457575">
        <w:t xml:space="preserve"> contains definitions and other provisions relevant to this Act.</w:t>
      </w:r>
    </w:p>
    <w:p w:rsidR="00435232" w:rsidRPr="00457575" w:rsidRDefault="00435232" w:rsidP="004805D6">
      <w:pPr>
        <w:pStyle w:val="aNote"/>
        <w:keepNext/>
      </w:pPr>
      <w:r w:rsidRPr="004805D6">
        <w:rPr>
          <w:rStyle w:val="charItals"/>
        </w:rPr>
        <w:t>Note 2</w:t>
      </w:r>
      <w:r w:rsidRPr="004805D6">
        <w:rPr>
          <w:rStyle w:val="charItals"/>
        </w:rPr>
        <w:tab/>
      </w:r>
      <w:r w:rsidRPr="00457575">
        <w:t xml:space="preserve">For example, the </w:t>
      </w:r>
      <w:hyperlink r:id="rId148" w:tooltip="A2001-14" w:history="1">
        <w:r w:rsidR="00B457F2" w:rsidRPr="00B457F2">
          <w:rPr>
            <w:rStyle w:val="charCitHyperlinkAbbrev"/>
          </w:rPr>
          <w:t>Legislation Act</w:t>
        </w:r>
      </w:hyperlink>
      <w:r w:rsidRPr="00457575">
        <w:t>, dict, pt 1, defines the following terms:</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ACAT</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Act</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corporation</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E44D00" w:rsidRPr="000B45A3">
        <w:t>Corporations Act</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director</w:t>
      </w:r>
      <w:r w:rsidR="00435232" w:rsidRPr="00457575">
        <w:noBreakHyphen/>
        <w:t>general (see s 163)</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police officer</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reviewable decision notice</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working day.</w:t>
      </w:r>
    </w:p>
    <w:p w:rsidR="00435232" w:rsidRPr="00457575" w:rsidRDefault="00435232" w:rsidP="00C84A57">
      <w:pPr>
        <w:pStyle w:val="aDef"/>
      </w:pPr>
      <w:r w:rsidRPr="004805D6">
        <w:rPr>
          <w:rStyle w:val="charBoldItals"/>
        </w:rPr>
        <w:t>activity information notice</w:t>
      </w:r>
      <w:r w:rsidRPr="00457575">
        <w:t>, for</w:t>
      </w:r>
      <w:r w:rsidR="00525C60" w:rsidRPr="00457575">
        <w:t xml:space="preserve"> part 3</w:t>
      </w:r>
      <w:r w:rsidR="00FE6BCA" w:rsidRPr="004805D6">
        <w:t xml:space="preserve"> </w:t>
      </w:r>
      <w:r w:rsidRPr="00457575">
        <w:t>(</w:t>
      </w:r>
      <w:r w:rsidR="00F84F9D" w:rsidRPr="00457575">
        <w:t xml:space="preserve">Public </w:t>
      </w:r>
      <w:r w:rsidR="009806C5" w:rsidRPr="00457575">
        <w:t>unleased land</w:t>
      </w:r>
      <w:r w:rsidRPr="00457575">
        <w:t xml:space="preserve"> permits)—see section </w:t>
      </w:r>
      <w:r w:rsidR="00AA6E8A" w:rsidRPr="00457575">
        <w:t>51</w:t>
      </w:r>
      <w:r w:rsidRPr="00457575">
        <w:t xml:space="preserve"> (Suitability of activities—further information about activity).</w:t>
      </w:r>
    </w:p>
    <w:p w:rsidR="00435232" w:rsidRPr="004805D6" w:rsidRDefault="00435232" w:rsidP="00C84A57">
      <w:pPr>
        <w:pStyle w:val="aDef"/>
      </w:pPr>
      <w:r w:rsidRPr="004805D6">
        <w:rPr>
          <w:rStyle w:val="charBoldItals"/>
        </w:rPr>
        <w:t>additional approval notice</w:t>
      </w:r>
      <w:r w:rsidRPr="00457575">
        <w:t>, for</w:t>
      </w:r>
      <w:r w:rsidR="00AA6E8A" w:rsidRPr="00457575">
        <w:t xml:space="preserve"> part 3</w:t>
      </w:r>
      <w:r w:rsidR="00FE6BCA" w:rsidRPr="004805D6">
        <w:t xml:space="preserve"> </w:t>
      </w:r>
      <w:r w:rsidRPr="00457575">
        <w:t>(</w:t>
      </w:r>
      <w:r w:rsidR="00F84F9D" w:rsidRPr="00457575">
        <w:t xml:space="preserve">Public </w:t>
      </w:r>
      <w:r w:rsidR="009806C5" w:rsidRPr="00457575">
        <w:t>unleased land</w:t>
      </w:r>
      <w:r w:rsidRPr="00457575">
        <w:t xml:space="preserve"> permits)—see </w:t>
      </w:r>
      <w:r w:rsidR="003B5E7C" w:rsidRPr="00457575">
        <w:t>section </w:t>
      </w:r>
      <w:r w:rsidR="006C6D0D" w:rsidRPr="00457575">
        <w:t>52</w:t>
      </w:r>
      <w:r w:rsidR="003B5E7C" w:rsidRPr="00457575">
        <w:t> </w:t>
      </w:r>
      <w:r w:rsidRPr="00457575">
        <w:t>(2) (Suitability of activities—</w:t>
      </w:r>
      <w:r w:rsidRPr="004805D6">
        <w:t>other approvals).</w:t>
      </w:r>
    </w:p>
    <w:p w:rsidR="00435232" w:rsidRPr="00457575" w:rsidRDefault="00435232" w:rsidP="00C84A57">
      <w:pPr>
        <w:pStyle w:val="aDef"/>
      </w:pPr>
      <w:r w:rsidRPr="004805D6">
        <w:rPr>
          <w:rStyle w:val="charBoldItals"/>
        </w:rPr>
        <w:t xml:space="preserve">authorised person </w:t>
      </w:r>
      <w:r w:rsidRPr="00457575">
        <w:t>means an authorised person mentioned in section </w:t>
      </w:r>
      <w:r w:rsidR="006C6D0D" w:rsidRPr="00457575">
        <w:t>89</w:t>
      </w:r>
      <w:r w:rsidRPr="00457575">
        <w:t xml:space="preserve"> (Authorised people).</w:t>
      </w:r>
    </w:p>
    <w:p w:rsidR="00054B10" w:rsidRPr="00591A0F" w:rsidRDefault="00054B10" w:rsidP="00054B10">
      <w:pPr>
        <w:pStyle w:val="aDef"/>
      </w:pPr>
      <w:r w:rsidRPr="00591A0F">
        <w:rPr>
          <w:rStyle w:val="charBoldItals"/>
        </w:rPr>
        <w:t>carries on business as a hawker</w:t>
      </w:r>
      <w:r w:rsidRPr="00591A0F">
        <w:t>—see section 9A.</w:t>
      </w:r>
    </w:p>
    <w:p w:rsidR="00435232" w:rsidRPr="00457575" w:rsidRDefault="00435232" w:rsidP="00C84A57">
      <w:pPr>
        <w:pStyle w:val="aDef"/>
      </w:pPr>
      <w:r w:rsidRPr="004805D6">
        <w:rPr>
          <w:rStyle w:val="charBoldItals"/>
        </w:rPr>
        <w:t>closed road</w:t>
      </w:r>
      <w:r w:rsidRPr="00457575">
        <w:t>—see section </w:t>
      </w:r>
      <w:r w:rsidR="006C6D0D" w:rsidRPr="00457575">
        <w:t>11</w:t>
      </w:r>
      <w:r w:rsidRPr="00457575">
        <w:t xml:space="preserve"> (1) (Director</w:t>
      </w:r>
      <w:r w:rsidRPr="00457575">
        <w:noBreakHyphen/>
        <w:t>general may temporarily close public roads).</w:t>
      </w:r>
    </w:p>
    <w:p w:rsidR="00435232" w:rsidRPr="00457575" w:rsidRDefault="00435232" w:rsidP="00C84A57">
      <w:pPr>
        <w:pStyle w:val="aDef"/>
      </w:pPr>
      <w:r w:rsidRPr="004805D6">
        <w:rPr>
          <w:rStyle w:val="charBoldItals"/>
        </w:rPr>
        <w:t>closed road approval</w:t>
      </w:r>
      <w:r w:rsidRPr="00457575">
        <w:t>—see section </w:t>
      </w:r>
      <w:r w:rsidR="006C6D0D" w:rsidRPr="00457575">
        <w:t>12</w:t>
      </w:r>
      <w:r w:rsidRPr="00457575">
        <w:t xml:space="preserve"> (1) (Approval to use closed road).</w:t>
      </w:r>
    </w:p>
    <w:p w:rsidR="00435232" w:rsidRPr="00457575" w:rsidRDefault="00435232" w:rsidP="00C84A57">
      <w:pPr>
        <w:pStyle w:val="aDef"/>
      </w:pPr>
      <w:r w:rsidRPr="00457575">
        <w:rPr>
          <w:rStyle w:val="charBoldItals"/>
        </w:rPr>
        <w:t>connected</w:t>
      </w:r>
      <w:r w:rsidRPr="004805D6">
        <w:t>, for</w:t>
      </w:r>
      <w:r w:rsidR="004E41D3" w:rsidRPr="004805D6">
        <w:t xml:space="preserve"> part 4</w:t>
      </w:r>
      <w:r w:rsidRPr="004805D6">
        <w:t xml:space="preserve"> (Enforcement)</w:t>
      </w:r>
      <w:r w:rsidRPr="004805D6">
        <w:rPr>
          <w:rStyle w:val="charBoldItals"/>
        </w:rPr>
        <w:t>—</w:t>
      </w:r>
      <w:r w:rsidRPr="00457575">
        <w:t xml:space="preserve">see </w:t>
      </w:r>
      <w:r w:rsidR="009D0E04" w:rsidRPr="00457575">
        <w:t>section </w:t>
      </w:r>
      <w:r w:rsidR="006C6D0D" w:rsidRPr="00457575">
        <w:t>88</w:t>
      </w:r>
      <w:r w:rsidRPr="00457575">
        <w:t>.</w:t>
      </w:r>
    </w:p>
    <w:p w:rsidR="009D4CCE" w:rsidRPr="001163FE" w:rsidRDefault="009D4CCE" w:rsidP="009D4CCE">
      <w:pPr>
        <w:pStyle w:val="aDef"/>
      </w:pPr>
      <w:r w:rsidRPr="001163FE">
        <w:rPr>
          <w:rStyle w:val="charBoldItals"/>
        </w:rPr>
        <w:t>conservator</w:t>
      </w:r>
      <w:r w:rsidRPr="001163FE">
        <w:t xml:space="preserve">—see the </w:t>
      </w:r>
      <w:hyperlink r:id="rId149" w:tooltip="A2014-59" w:history="1">
        <w:r w:rsidR="00B460DA" w:rsidRPr="00B460DA">
          <w:rPr>
            <w:rStyle w:val="charCitHyperlinkItal"/>
          </w:rPr>
          <w:t>Nature Conservation Act 2014</w:t>
        </w:r>
      </w:hyperlink>
      <w:r w:rsidRPr="001163FE">
        <w:t>, dictionary.</w:t>
      </w:r>
    </w:p>
    <w:p w:rsidR="00435232" w:rsidRPr="00457575" w:rsidRDefault="00435232" w:rsidP="00C84A57">
      <w:pPr>
        <w:pStyle w:val="aDef"/>
      </w:pPr>
      <w:r w:rsidRPr="004805D6">
        <w:rPr>
          <w:rStyle w:val="charBoldItals"/>
        </w:rPr>
        <w:t>damage</w:t>
      </w:r>
      <w:r w:rsidRPr="00457575">
        <w:t xml:space="preserve"> a protected tree, for</w:t>
      </w:r>
      <w:r w:rsidR="00354187" w:rsidRPr="00457575">
        <w:t xml:space="preserve"> division 2.6</w:t>
      </w:r>
      <w:r w:rsidRPr="00457575">
        <w:t xml:space="preserve"> (Trees and other plants affecting </w:t>
      </w:r>
      <w:r w:rsidR="00F84F9D" w:rsidRPr="00457575">
        <w:t xml:space="preserve">public </w:t>
      </w:r>
      <w:r w:rsidR="009806C5" w:rsidRPr="00457575">
        <w:t>unleased land</w:t>
      </w:r>
      <w:r w:rsidRPr="00457575">
        <w:t xml:space="preserve">)—see </w:t>
      </w:r>
      <w:r w:rsidR="004D3C3A" w:rsidRPr="00457575">
        <w:t>section </w:t>
      </w:r>
      <w:r w:rsidR="006C6D0D" w:rsidRPr="00457575">
        <w:t>30</w:t>
      </w:r>
      <w:r w:rsidRPr="00457575">
        <w:t>.</w:t>
      </w:r>
    </w:p>
    <w:p w:rsidR="00435232" w:rsidRPr="00457575" w:rsidRDefault="00435232" w:rsidP="00C84A57">
      <w:pPr>
        <w:pStyle w:val="aDef"/>
      </w:pPr>
      <w:r w:rsidRPr="004805D6">
        <w:rPr>
          <w:rStyle w:val="charBoldItals"/>
        </w:rPr>
        <w:lastRenderedPageBreak/>
        <w:t>director</w:t>
      </w:r>
      <w:r w:rsidRPr="004805D6">
        <w:rPr>
          <w:rStyle w:val="charBoldItals"/>
        </w:rPr>
        <w:noBreakHyphen/>
        <w:t>general’s direction</w:t>
      </w:r>
      <w:r w:rsidRPr="00457575">
        <w:t xml:space="preserve">—see </w:t>
      </w:r>
      <w:r w:rsidRPr="00457575">
        <w:rPr>
          <w:szCs w:val="24"/>
        </w:rPr>
        <w:t>section </w:t>
      </w:r>
      <w:r w:rsidR="006C6D0D" w:rsidRPr="00457575">
        <w:rPr>
          <w:szCs w:val="24"/>
        </w:rPr>
        <w:t>100</w:t>
      </w:r>
      <w:r w:rsidR="00C01996" w:rsidRPr="00457575">
        <w:rPr>
          <w:szCs w:val="24"/>
        </w:rPr>
        <w:t> </w:t>
      </w:r>
      <w:r w:rsidRPr="00457575">
        <w:rPr>
          <w:szCs w:val="24"/>
        </w:rPr>
        <w:t>(</w:t>
      </w:r>
      <w:r w:rsidRPr="00457575">
        <w:t>2).</w:t>
      </w:r>
    </w:p>
    <w:p w:rsidR="00435232" w:rsidRPr="00457575" w:rsidRDefault="00435232" w:rsidP="00C84A57">
      <w:pPr>
        <w:pStyle w:val="aDef"/>
      </w:pPr>
      <w:r w:rsidRPr="004805D6">
        <w:rPr>
          <w:rStyle w:val="charBoldItals"/>
        </w:rPr>
        <w:t>drainage direction</w:t>
      </w:r>
      <w:r w:rsidRPr="00457575">
        <w:t>—see section</w:t>
      </w:r>
      <w:r w:rsidR="00C01996" w:rsidRPr="00457575">
        <w:t> </w:t>
      </w:r>
      <w:r w:rsidR="006C6D0D" w:rsidRPr="00457575">
        <w:t>15</w:t>
      </w:r>
      <w:r w:rsidR="00C01996" w:rsidRPr="00457575">
        <w:t> </w:t>
      </w:r>
      <w:r w:rsidRPr="00457575">
        <w:t>(2) (Directions to construct surface water drains).</w:t>
      </w:r>
    </w:p>
    <w:p w:rsidR="00435232" w:rsidRPr="00457575" w:rsidRDefault="00435232" w:rsidP="00C84A57">
      <w:pPr>
        <w:pStyle w:val="aDef"/>
      </w:pPr>
      <w:r w:rsidRPr="004805D6">
        <w:rPr>
          <w:rStyle w:val="charBoldItals"/>
        </w:rPr>
        <w:t>emergency closure order</w:t>
      </w:r>
      <w:r w:rsidRPr="00457575">
        <w:t>—see section </w:t>
      </w:r>
      <w:r w:rsidR="006C6D0D" w:rsidRPr="00457575">
        <w:t>102</w:t>
      </w:r>
      <w:r w:rsidR="00B73736" w:rsidRPr="00457575">
        <w:t> </w:t>
      </w:r>
      <w:r w:rsidRPr="00457575">
        <w:t>(1) (Emergency closure of permitted place).</w:t>
      </w:r>
    </w:p>
    <w:p w:rsidR="00435232" w:rsidRPr="00457575" w:rsidRDefault="00435232" w:rsidP="00C84A57">
      <w:pPr>
        <w:pStyle w:val="aDef"/>
      </w:pPr>
      <w:r w:rsidRPr="004805D6">
        <w:rPr>
          <w:rStyle w:val="charBoldItals"/>
        </w:rPr>
        <w:t>financial assurance condition</w:t>
      </w:r>
      <w:r w:rsidR="00354187" w:rsidRPr="00457575">
        <w:t>, on a public unleased land permit</w:t>
      </w:r>
      <w:r w:rsidRPr="00457575">
        <w:t>—see section </w:t>
      </w:r>
      <w:r w:rsidR="006C6D0D" w:rsidRPr="00457575">
        <w:t>60</w:t>
      </w:r>
      <w:r w:rsidRPr="00457575">
        <w:t>.</w:t>
      </w:r>
    </w:p>
    <w:p w:rsidR="00435232" w:rsidRPr="00457575" w:rsidRDefault="00435232" w:rsidP="00C84A57">
      <w:pPr>
        <w:pStyle w:val="aDef"/>
      </w:pPr>
      <w:r w:rsidRPr="004805D6">
        <w:rPr>
          <w:rStyle w:val="charBoldItals"/>
        </w:rPr>
        <w:t>ground for regulatory action</w:t>
      </w:r>
      <w:r w:rsidRPr="00457575">
        <w:t>, against a permit</w:t>
      </w:r>
      <w:r w:rsidRPr="00457575">
        <w:noBreakHyphen/>
        <w:t>holder, for</w:t>
      </w:r>
      <w:r w:rsidR="00F540B4" w:rsidRPr="00457575">
        <w:t xml:space="preserve"> division 3.9</w:t>
      </w:r>
      <w:r w:rsidR="00BE33CA" w:rsidRPr="00457575">
        <w:t xml:space="preserve"> </w:t>
      </w:r>
      <w:r w:rsidRPr="00457575">
        <w:t>(</w:t>
      </w:r>
      <w:r w:rsidR="00F84F9D" w:rsidRPr="00457575">
        <w:t xml:space="preserve">Public </w:t>
      </w:r>
      <w:r w:rsidR="009806C5" w:rsidRPr="00457575">
        <w:t>unleased land</w:t>
      </w:r>
      <w:r w:rsidRPr="00457575">
        <w:t xml:space="preserve"> permits—regulatory action)—see section </w:t>
      </w:r>
      <w:r w:rsidR="006C6D0D" w:rsidRPr="00457575">
        <w:t>79</w:t>
      </w:r>
      <w:r w:rsidRPr="00457575">
        <w:t>.</w:t>
      </w:r>
    </w:p>
    <w:p w:rsidR="00435232" w:rsidRPr="00457575" w:rsidRDefault="00435232" w:rsidP="00C84A57">
      <w:pPr>
        <w:pStyle w:val="aDef"/>
      </w:pPr>
      <w:r w:rsidRPr="00457575">
        <w:rPr>
          <w:rStyle w:val="charBoldItals"/>
        </w:rPr>
        <w:t>influential person</w:t>
      </w:r>
      <w:r w:rsidRPr="004805D6">
        <w:t>, for a corporation,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42</w:t>
      </w:r>
      <w:r w:rsidRPr="00457575">
        <w:t>.</w:t>
      </w:r>
    </w:p>
    <w:p w:rsidR="00435232" w:rsidRDefault="00435232" w:rsidP="00C84A57">
      <w:pPr>
        <w:pStyle w:val="aDef"/>
      </w:pPr>
      <w:r w:rsidRPr="00457575">
        <w:rPr>
          <w:rStyle w:val="charBoldItals"/>
        </w:rPr>
        <w:t>inspection notice</w:t>
      </w:r>
      <w:r w:rsidRPr="004805D6">
        <w:t>,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56</w:t>
      </w:r>
      <w:r w:rsidRPr="00457575">
        <w:t> (2) (Suitability of activities—inspection of object).</w:t>
      </w:r>
    </w:p>
    <w:p w:rsidR="00205F38" w:rsidRPr="00875704" w:rsidRDefault="00205F38" w:rsidP="00205F38">
      <w:pPr>
        <w:pStyle w:val="aDef"/>
      </w:pPr>
      <w:r w:rsidRPr="00875704">
        <w:rPr>
          <w:rStyle w:val="charBoldItals"/>
        </w:rPr>
        <w:t>land sublease</w:t>
      </w:r>
      <w:r w:rsidRPr="00875704">
        <w:t xml:space="preserve">—see the </w:t>
      </w:r>
      <w:hyperlink r:id="rId150" w:tooltip="A2007-24" w:history="1">
        <w:r w:rsidRPr="00875704">
          <w:rPr>
            <w:rStyle w:val="charCitHyperlinkItal"/>
          </w:rPr>
          <w:t>Planning and Development Act 2007</w:t>
        </w:r>
      </w:hyperlink>
      <w:r w:rsidRPr="00875704">
        <w:t>, dictionary.</w:t>
      </w:r>
    </w:p>
    <w:p w:rsidR="00435232" w:rsidRPr="004805D6" w:rsidRDefault="00435232" w:rsidP="00C84A57">
      <w:pPr>
        <w:pStyle w:val="aDef"/>
      </w:pPr>
      <w:r w:rsidRPr="00457575">
        <w:rPr>
          <w:rStyle w:val="charBoldItals"/>
        </w:rPr>
        <w:t>location plan</w:t>
      </w:r>
      <w:r w:rsidRPr="004805D6">
        <w:t>,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45</w:t>
      </w:r>
      <w:r w:rsidRPr="004805D6">
        <w:t xml:space="preserve"> </w:t>
      </w:r>
      <w:r w:rsidRPr="00457575">
        <w:rPr>
          <w:rStyle w:val="charBoldItals"/>
          <w:i w:val="0"/>
        </w:rPr>
        <w:t>(</w:t>
      </w:r>
      <w:r w:rsidR="00F84F9D" w:rsidRPr="00457575">
        <w:t xml:space="preserve">Public </w:t>
      </w:r>
      <w:r w:rsidR="009806C5" w:rsidRPr="00457575">
        <w:t>unleased land</w:t>
      </w:r>
      <w:r w:rsidRPr="00457575">
        <w:t xml:space="preserve"> permit—application</w:t>
      </w:r>
      <w:r w:rsidRPr="004805D6">
        <w:t>).</w:t>
      </w:r>
    </w:p>
    <w:p w:rsidR="002C04E6" w:rsidRPr="00457575" w:rsidRDefault="002C04E6" w:rsidP="00C84A57">
      <w:pPr>
        <w:pStyle w:val="aDef"/>
      </w:pPr>
      <w:r w:rsidRPr="00457575">
        <w:rPr>
          <w:rStyle w:val="charBoldItals"/>
        </w:rPr>
        <w:t>movable signs code of practice</w:t>
      </w:r>
      <w:r w:rsidRPr="00457575">
        <w:t>—see section </w:t>
      </w:r>
      <w:r w:rsidR="006C6D0D" w:rsidRPr="00457575">
        <w:t>27</w:t>
      </w:r>
      <w:r w:rsidRPr="00457575">
        <w:t xml:space="preserve"> (Movable signs code of practice).</w:t>
      </w:r>
    </w:p>
    <w:p w:rsidR="00435232" w:rsidRPr="00457575" w:rsidRDefault="00435232" w:rsidP="00C84A57">
      <w:pPr>
        <w:pStyle w:val="aDef"/>
      </w:pPr>
      <w:r w:rsidRPr="00457575">
        <w:rPr>
          <w:rStyle w:val="charBoldItals"/>
        </w:rPr>
        <w:t>object</w:t>
      </w:r>
      <w:r w:rsidRPr="00457575">
        <w:t xml:space="preserve"> includes any item of movable personal property.</w:t>
      </w:r>
    </w:p>
    <w:p w:rsidR="009E66A6" w:rsidRPr="004805D6" w:rsidRDefault="00435232" w:rsidP="004805D6">
      <w:pPr>
        <w:pStyle w:val="aDef"/>
        <w:keepNext/>
      </w:pPr>
      <w:r w:rsidRPr="00457575">
        <w:rPr>
          <w:rStyle w:val="charBoldItals"/>
        </w:rPr>
        <w:t>occupier</w:t>
      </w:r>
      <w:r w:rsidR="009E66A6" w:rsidRPr="004805D6">
        <w:t>—</w:t>
      </w:r>
    </w:p>
    <w:p w:rsidR="009E66A6" w:rsidRPr="00457575" w:rsidRDefault="004805D6" w:rsidP="004805D6">
      <w:pPr>
        <w:pStyle w:val="aDefpara"/>
      </w:pPr>
      <w:r>
        <w:tab/>
      </w:r>
      <w:r w:rsidR="00C84A57" w:rsidRPr="00457575">
        <w:t>(a)</w:t>
      </w:r>
      <w:r w:rsidR="00C84A57" w:rsidRPr="00457575">
        <w:tab/>
      </w:r>
      <w:r w:rsidR="009E66A6" w:rsidRPr="00457575">
        <w:t>of leased territory land, for</w:t>
      </w:r>
      <w:r w:rsidR="00F540B4" w:rsidRPr="00457575">
        <w:t xml:space="preserve"> division 2.7</w:t>
      </w:r>
      <w:r w:rsidR="009E66A6" w:rsidRPr="00457575">
        <w:t xml:space="preserve"> (Graffiti visible from </w:t>
      </w:r>
      <w:r w:rsidR="00F84F9D" w:rsidRPr="00457575">
        <w:t xml:space="preserve">public </w:t>
      </w:r>
      <w:r w:rsidR="009806C5" w:rsidRPr="00457575">
        <w:t>unleased land</w:t>
      </w:r>
      <w:r w:rsidR="009E66A6" w:rsidRPr="00457575">
        <w:t>)—see section </w:t>
      </w:r>
      <w:r w:rsidR="006C6D0D" w:rsidRPr="00457575">
        <w:t>37</w:t>
      </w:r>
      <w:r w:rsidR="00687906" w:rsidRPr="00457575">
        <w:t>; and</w:t>
      </w:r>
    </w:p>
    <w:p w:rsidR="00435232" w:rsidRPr="00457575" w:rsidRDefault="004805D6" w:rsidP="004805D6">
      <w:pPr>
        <w:pStyle w:val="aDefpara"/>
      </w:pPr>
      <w:r>
        <w:tab/>
      </w:r>
      <w:r w:rsidR="00C84A57" w:rsidRPr="00457575">
        <w:t>(b)</w:t>
      </w:r>
      <w:r w:rsidR="00C84A57" w:rsidRPr="00457575">
        <w:tab/>
      </w:r>
      <w:r w:rsidR="00435232" w:rsidRPr="00457575">
        <w:t>of premises</w:t>
      </w:r>
      <w:r w:rsidR="00435232" w:rsidRPr="004805D6">
        <w:t xml:space="preserve">, for </w:t>
      </w:r>
      <w:r w:rsidR="007124C4" w:rsidRPr="004805D6">
        <w:t>p</w:t>
      </w:r>
      <w:r w:rsidR="006C6D0D" w:rsidRPr="004805D6">
        <w:t>art 4</w:t>
      </w:r>
      <w:r w:rsidR="00435232" w:rsidRPr="004805D6">
        <w:t xml:space="preserve"> (Enforcement)</w:t>
      </w:r>
      <w:r w:rsidR="00435232" w:rsidRPr="004805D6">
        <w:rPr>
          <w:rStyle w:val="charBoldItals"/>
        </w:rPr>
        <w:t>—</w:t>
      </w:r>
      <w:r w:rsidR="00435232" w:rsidRPr="00457575">
        <w:t xml:space="preserve">see </w:t>
      </w:r>
      <w:r w:rsidR="009D0E04" w:rsidRPr="00457575">
        <w:t>section </w:t>
      </w:r>
      <w:r w:rsidR="006C6D0D" w:rsidRPr="00457575">
        <w:t>88</w:t>
      </w:r>
      <w:r w:rsidR="00435232" w:rsidRPr="00457575">
        <w:t>.</w:t>
      </w:r>
    </w:p>
    <w:p w:rsidR="00435232" w:rsidRPr="00457575" w:rsidRDefault="00435232" w:rsidP="00C84A57">
      <w:pPr>
        <w:pStyle w:val="aDef"/>
      </w:pPr>
      <w:r w:rsidRPr="00457575">
        <w:rPr>
          <w:rStyle w:val="charBoldItals"/>
        </w:rPr>
        <w:t>offence</w:t>
      </w:r>
      <w:r w:rsidRPr="004805D6">
        <w:t xml:space="preserve">, for </w:t>
      </w:r>
      <w:r w:rsidR="007124C4" w:rsidRPr="004805D6">
        <w:t>p</w:t>
      </w:r>
      <w:r w:rsidR="006C6D0D" w:rsidRPr="004805D6">
        <w:t>art 4</w:t>
      </w:r>
      <w:r w:rsidRPr="004805D6">
        <w:t xml:space="preserve"> (Enforcement)</w:t>
      </w:r>
      <w:r w:rsidRPr="004805D6">
        <w:rPr>
          <w:rStyle w:val="charBoldItals"/>
        </w:rPr>
        <w:t>—</w:t>
      </w:r>
      <w:r w:rsidRPr="00457575">
        <w:t xml:space="preserve">see </w:t>
      </w:r>
      <w:r w:rsidR="009D0E04" w:rsidRPr="00457575">
        <w:t>section </w:t>
      </w:r>
      <w:r w:rsidR="006C6D0D" w:rsidRPr="00457575">
        <w:t>88</w:t>
      </w:r>
      <w:r w:rsidRPr="00457575">
        <w:t>.</w:t>
      </w:r>
    </w:p>
    <w:p w:rsidR="00AB7FF4" w:rsidRPr="00457575" w:rsidRDefault="00AB7FF4" w:rsidP="00C84A57">
      <w:pPr>
        <w:pStyle w:val="aDef"/>
      </w:pPr>
      <w:r w:rsidRPr="004805D6">
        <w:rPr>
          <w:rStyle w:val="charBoldItals"/>
        </w:rPr>
        <w:t>on</w:t>
      </w:r>
      <w:r w:rsidRPr="00457575">
        <w:t>, public unleased land, includes in, at or across the public unleased land.</w:t>
      </w:r>
    </w:p>
    <w:p w:rsidR="00435232" w:rsidRPr="00457575" w:rsidRDefault="00435232" w:rsidP="004805D6">
      <w:pPr>
        <w:pStyle w:val="aDef"/>
        <w:keepNext/>
      </w:pPr>
      <w:r w:rsidRPr="00457575">
        <w:rPr>
          <w:rStyle w:val="charBoldItals"/>
        </w:rPr>
        <w:lastRenderedPageBreak/>
        <w:t>owner––</w:t>
      </w:r>
    </w:p>
    <w:p w:rsidR="00435232" w:rsidRPr="00457575" w:rsidRDefault="00205F38" w:rsidP="004805D6">
      <w:pPr>
        <w:pStyle w:val="aDefpara"/>
      </w:pPr>
      <w:r w:rsidRPr="00875704">
        <w:tab/>
        <w:t>(a)</w:t>
      </w:r>
      <w:r w:rsidRPr="00875704">
        <w:tab/>
        <w:t>of land, means the lessee of the land (or for land under a land sublease, the sublessee); and</w:t>
      </w:r>
    </w:p>
    <w:p w:rsidR="00435232" w:rsidRPr="00457575" w:rsidRDefault="004805D6" w:rsidP="004805D6">
      <w:pPr>
        <w:pStyle w:val="aDefpara"/>
      </w:pPr>
      <w:r>
        <w:tab/>
      </w:r>
      <w:r w:rsidR="00C84A57" w:rsidRPr="00457575">
        <w:t>(b)</w:t>
      </w:r>
      <w:r w:rsidR="00C84A57" w:rsidRPr="00457575">
        <w:tab/>
      </w:r>
      <w:r w:rsidR="00435232" w:rsidRPr="00457575">
        <w:t>of a vehicle, includes anyone who has a legal right to move the vehicle.</w:t>
      </w:r>
    </w:p>
    <w:p w:rsidR="00435232" w:rsidRPr="00457575" w:rsidRDefault="00435232" w:rsidP="00C84A57">
      <w:pPr>
        <w:pStyle w:val="aDef"/>
      </w:pPr>
      <w:r w:rsidRPr="00457575">
        <w:rPr>
          <w:rStyle w:val="charBoldItals"/>
        </w:rPr>
        <w:t>permit</w:t>
      </w:r>
      <w:r w:rsidRPr="00457575">
        <w:t xml:space="preserve"> means a </w:t>
      </w:r>
      <w:r w:rsidR="00F84F9D" w:rsidRPr="00457575">
        <w:t xml:space="preserve">public </w:t>
      </w:r>
      <w:r w:rsidR="009806C5" w:rsidRPr="00457575">
        <w:t>unleased land</w:t>
      </w:r>
      <w:r w:rsidRPr="00457575">
        <w:t xml:space="preserve"> permit.</w:t>
      </w:r>
    </w:p>
    <w:p w:rsidR="00435232" w:rsidRPr="00457575" w:rsidRDefault="00435232" w:rsidP="00C84A57">
      <w:pPr>
        <w:pStyle w:val="aDef"/>
      </w:pPr>
      <w:r w:rsidRPr="004805D6">
        <w:rPr>
          <w:rStyle w:val="charBoldItals"/>
        </w:rPr>
        <w:t>permit</w:t>
      </w:r>
      <w:r w:rsidRPr="004805D6">
        <w:rPr>
          <w:rStyle w:val="charBoldItals"/>
        </w:rPr>
        <w:noBreakHyphen/>
        <w:t>holder</w:t>
      </w:r>
      <w:r w:rsidRPr="00457575">
        <w:t xml:space="preserve"> means a person who is the holder of a permit.</w:t>
      </w:r>
    </w:p>
    <w:p w:rsidR="00435232" w:rsidRPr="00457575" w:rsidRDefault="00435232" w:rsidP="00C84A57">
      <w:pPr>
        <w:pStyle w:val="aDef"/>
      </w:pPr>
      <w:r w:rsidRPr="004805D6">
        <w:rPr>
          <w:rStyle w:val="charBoldItals"/>
        </w:rPr>
        <w:t>permit register</w:t>
      </w:r>
      <w:r w:rsidRPr="00457575">
        <w:t xml:space="preserve">, for </w:t>
      </w:r>
      <w:r w:rsidR="00BF5D3C" w:rsidRPr="00457575">
        <w:t>d</w:t>
      </w:r>
      <w:r w:rsidR="006C6D0D" w:rsidRPr="00457575">
        <w:t>ivision 3.10</w:t>
      </w:r>
      <w:r w:rsidRPr="00457575">
        <w:t xml:space="preserve"> (</w:t>
      </w:r>
      <w:r w:rsidR="00F84F9D" w:rsidRPr="00457575">
        <w:t xml:space="preserve">Public </w:t>
      </w:r>
      <w:r w:rsidR="009806C5" w:rsidRPr="00457575">
        <w:t>unleased land</w:t>
      </w:r>
      <w:r w:rsidRPr="00457575">
        <w:t xml:space="preserve"> permit register)—see section </w:t>
      </w:r>
      <w:r w:rsidR="006C6D0D" w:rsidRPr="00457575">
        <w:t>86</w:t>
      </w:r>
      <w:r w:rsidR="00487D28" w:rsidRPr="00457575">
        <w:t> </w:t>
      </w:r>
      <w:r w:rsidRPr="00457575">
        <w:t>(1).</w:t>
      </w:r>
    </w:p>
    <w:p w:rsidR="00435232" w:rsidRPr="00457575" w:rsidRDefault="00435232" w:rsidP="00C84A57">
      <w:pPr>
        <w:pStyle w:val="aDef"/>
      </w:pPr>
      <w:r w:rsidRPr="004805D6">
        <w:rPr>
          <w:rStyle w:val="charBoldItals"/>
        </w:rPr>
        <w:t>permitted activity</w:t>
      </w:r>
      <w:r w:rsidRPr="00457575">
        <w:t>—see 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rsidR="00435232" w:rsidRPr="00457575" w:rsidRDefault="00435232" w:rsidP="00C84A57">
      <w:pPr>
        <w:pStyle w:val="aDef"/>
      </w:pPr>
      <w:r w:rsidRPr="004805D6">
        <w:rPr>
          <w:rStyle w:val="charBoldItals"/>
        </w:rPr>
        <w:t xml:space="preserve">permitted </w:t>
      </w:r>
      <w:r w:rsidR="00F84F9D" w:rsidRPr="004805D6">
        <w:rPr>
          <w:rStyle w:val="charBoldItals"/>
        </w:rPr>
        <w:t xml:space="preserve">public </w:t>
      </w:r>
      <w:r w:rsidR="009806C5" w:rsidRPr="004805D6">
        <w:rPr>
          <w:rStyle w:val="charBoldItals"/>
        </w:rPr>
        <w:t>unleased land</w:t>
      </w:r>
      <w:r w:rsidRPr="00457575">
        <w:t xml:space="preserve">—see </w:t>
      </w:r>
      <w:r w:rsidR="004835EA" w:rsidRPr="00457575">
        <w:t>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rsidR="00435232" w:rsidRPr="00457575" w:rsidRDefault="00435232" w:rsidP="00C84A57">
      <w:pPr>
        <w:pStyle w:val="aDef"/>
      </w:pPr>
      <w:r w:rsidRPr="004805D6">
        <w:rPr>
          <w:rStyle w:val="charBoldItals"/>
        </w:rPr>
        <w:t>permitted time</w:t>
      </w:r>
      <w:r w:rsidRPr="00457575">
        <w:t xml:space="preserve">—see </w:t>
      </w:r>
      <w:r w:rsidR="004835EA" w:rsidRPr="00457575">
        <w:t>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rsidR="00435232" w:rsidRPr="00457575" w:rsidRDefault="00435232" w:rsidP="00C84A57">
      <w:pPr>
        <w:pStyle w:val="aDef"/>
      </w:pPr>
      <w:r w:rsidRPr="004805D6">
        <w:rPr>
          <w:rStyle w:val="charBoldItals"/>
        </w:rPr>
        <w:t>personal information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48</w:t>
      </w:r>
      <w:r w:rsidRPr="00457575">
        <w:t xml:space="preserve"> (Suitability of people—further information about people).</w:t>
      </w:r>
    </w:p>
    <w:p w:rsidR="00435232" w:rsidRPr="00457575" w:rsidRDefault="00435232" w:rsidP="00C84A57">
      <w:pPr>
        <w:pStyle w:val="aDef"/>
      </w:pPr>
      <w:r w:rsidRPr="004805D6">
        <w:rPr>
          <w:rStyle w:val="charBoldItals"/>
        </w:rPr>
        <w:t>plant pruning direction</w:t>
      </w:r>
      <w:r w:rsidRPr="00457575">
        <w:t>—see section </w:t>
      </w:r>
      <w:r w:rsidR="006C6D0D" w:rsidRPr="00457575">
        <w:t>31</w:t>
      </w:r>
      <w:r w:rsidRPr="00457575">
        <w:t xml:space="preserve"> (Direction to prune tree etc overhanging </w:t>
      </w:r>
      <w:r w:rsidR="00F84F9D" w:rsidRPr="00457575">
        <w:t xml:space="preserve">public </w:t>
      </w:r>
      <w:r w:rsidR="009806C5" w:rsidRPr="00457575">
        <w:t>unleased land</w:t>
      </w:r>
      <w:r w:rsidRPr="00457575">
        <w:t>).</w:t>
      </w:r>
    </w:p>
    <w:p w:rsidR="00435232" w:rsidRPr="00457575" w:rsidRDefault="00435232" w:rsidP="00C84A57">
      <w:pPr>
        <w:pStyle w:val="aDef"/>
      </w:pPr>
      <w:r w:rsidRPr="004805D6">
        <w:rPr>
          <w:rStyle w:val="charBoldItals"/>
        </w:rPr>
        <w:t>plant removal direction</w:t>
      </w:r>
      <w:r w:rsidRPr="00457575">
        <w:t>—see section </w:t>
      </w:r>
      <w:r w:rsidR="006C6D0D" w:rsidRPr="00457575">
        <w:t>34</w:t>
      </w:r>
      <w:r w:rsidRPr="00457575">
        <w:t xml:space="preserve"> (Direction to remove tree etc endangering </w:t>
      </w:r>
      <w:r w:rsidR="00F84F9D" w:rsidRPr="00457575">
        <w:t xml:space="preserve">public </w:t>
      </w:r>
      <w:r w:rsidR="00641B51" w:rsidRPr="00457575">
        <w:t>on</w:t>
      </w:r>
      <w:r w:rsidR="00D85990" w:rsidRPr="00457575">
        <w:t xml:space="preserve"> u</w:t>
      </w:r>
      <w:r w:rsidR="009806C5" w:rsidRPr="00457575">
        <w:t>nleased land</w:t>
      </w:r>
      <w:r w:rsidRPr="00457575">
        <w:t>).</w:t>
      </w:r>
    </w:p>
    <w:p w:rsidR="00435232" w:rsidRPr="00457575" w:rsidRDefault="00435232" w:rsidP="00C84A57">
      <w:pPr>
        <w:pStyle w:val="aDef"/>
      </w:pPr>
      <w:r w:rsidRPr="004805D6">
        <w:rPr>
          <w:rStyle w:val="charBoldItals"/>
        </w:rPr>
        <w:t>premises</w:t>
      </w:r>
      <w:r w:rsidRPr="00457575">
        <w:t xml:space="preserve"> includes land, structure, vehicle or boat.</w:t>
      </w:r>
    </w:p>
    <w:p w:rsidR="00054B10" w:rsidRPr="00591A0F" w:rsidRDefault="00054B10" w:rsidP="00054B10">
      <w:pPr>
        <w:pStyle w:val="aDef"/>
      </w:pPr>
      <w:r w:rsidRPr="00591A0F">
        <w:rPr>
          <w:rStyle w:val="charBoldItals"/>
        </w:rPr>
        <w:t>proposed new permit holder</w:t>
      </w:r>
      <w:r w:rsidRPr="00591A0F">
        <w:t>—see section 71 (1) (Public unleased land permit—application to transfer permit).</w:t>
      </w:r>
    </w:p>
    <w:p w:rsidR="00435232" w:rsidRPr="00457575" w:rsidRDefault="00435232" w:rsidP="00C84A57">
      <w:pPr>
        <w:pStyle w:val="aDef"/>
      </w:pPr>
      <w:r w:rsidRPr="004805D6">
        <w:rPr>
          <w:rStyle w:val="charBoldItals"/>
        </w:rPr>
        <w:t>public consultation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 xml:space="preserve">see </w:t>
      </w:r>
      <w:r w:rsidR="00BC46A5" w:rsidRPr="00457575">
        <w:t>section </w:t>
      </w:r>
      <w:r w:rsidR="006C6D0D" w:rsidRPr="00457575">
        <w:t>53</w:t>
      </w:r>
      <w:r w:rsidR="00BC46A5" w:rsidRPr="00457575">
        <w:t> </w:t>
      </w:r>
      <w:r w:rsidRPr="00457575">
        <w:t>(2) (Suitability of activities</w:t>
      </w:r>
      <w:r w:rsidRPr="004805D6">
        <w:rPr>
          <w:rStyle w:val="charBoldItals"/>
        </w:rPr>
        <w:t>—</w:t>
      </w:r>
      <w:r w:rsidRPr="004805D6">
        <w:t>public consultation</w:t>
      </w:r>
      <w:r w:rsidRPr="00457575">
        <w:t>).</w:t>
      </w:r>
    </w:p>
    <w:p w:rsidR="00435232" w:rsidRPr="00457575" w:rsidRDefault="00435232" w:rsidP="00C84A57">
      <w:pPr>
        <w:pStyle w:val="aDef"/>
      </w:pPr>
      <w:r w:rsidRPr="004805D6">
        <w:rPr>
          <w:rStyle w:val="charBoldItals"/>
        </w:rPr>
        <w:lastRenderedPageBreak/>
        <w:t>public consultation period</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00BC46A5" w:rsidRPr="00457575">
        <w:t>see section </w:t>
      </w:r>
      <w:r w:rsidR="006C6D0D" w:rsidRPr="00457575">
        <w:t>53</w:t>
      </w:r>
      <w:r w:rsidR="00BC46A5" w:rsidRPr="00457575">
        <w:t> </w:t>
      </w:r>
      <w:r w:rsidRPr="00457575">
        <w:t>(3) (a) (iv) (Suitability of activities</w:t>
      </w:r>
      <w:r w:rsidRPr="004805D6">
        <w:rPr>
          <w:rStyle w:val="charBoldItals"/>
        </w:rPr>
        <w:t>—</w:t>
      </w:r>
      <w:r w:rsidRPr="004805D6">
        <w:t>public consultation</w:t>
      </w:r>
      <w:r w:rsidRPr="00457575">
        <w:t>).</w:t>
      </w:r>
    </w:p>
    <w:p w:rsidR="00FA294D" w:rsidRPr="00457575" w:rsidRDefault="00FA294D" w:rsidP="00C84A57">
      <w:pPr>
        <w:pStyle w:val="aDef"/>
      </w:pPr>
      <w:r w:rsidRPr="004805D6">
        <w:rPr>
          <w:rStyle w:val="charBoldItals"/>
        </w:rPr>
        <w:t>public consultation submission notice</w:t>
      </w:r>
      <w:r w:rsidRPr="004805D6">
        <w:t xml:space="preserve">, for </w:t>
      </w:r>
      <w:r w:rsidR="007124C4" w:rsidRPr="004805D6">
        <w:t>p</w:t>
      </w:r>
      <w:r w:rsidR="006C6D0D" w:rsidRPr="004805D6">
        <w:t>art 3</w:t>
      </w:r>
      <w:r w:rsidRPr="004805D6">
        <w:t xml:space="preserve"> (</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54</w:t>
      </w:r>
      <w:r w:rsidRPr="00457575">
        <w:t> (2) (Suitability of activities</w:t>
      </w:r>
      <w:r w:rsidRPr="004805D6">
        <w:rPr>
          <w:rStyle w:val="charBoldItals"/>
        </w:rPr>
        <w:t>—</w:t>
      </w:r>
      <w:r w:rsidRPr="004805D6">
        <w:t>public consultation submissions</w:t>
      </w:r>
      <w:r w:rsidRPr="00457575">
        <w:t>).</w:t>
      </w:r>
    </w:p>
    <w:p w:rsidR="001C155A" w:rsidRPr="00457575" w:rsidRDefault="001C155A" w:rsidP="00C84A57">
      <w:pPr>
        <w:pStyle w:val="aDef"/>
      </w:pPr>
      <w:r w:rsidRPr="00457575">
        <w:rPr>
          <w:rStyle w:val="charBoldItals"/>
        </w:rPr>
        <w:t>public road</w:t>
      </w:r>
      <w:r w:rsidRPr="00457575">
        <w:t>—see section </w:t>
      </w:r>
      <w:r w:rsidR="006C6D0D" w:rsidRPr="00457575">
        <w:t>9</w:t>
      </w:r>
      <w:r w:rsidRPr="00457575">
        <w:t>.</w:t>
      </w:r>
    </w:p>
    <w:p w:rsidR="00435232" w:rsidRPr="00457575" w:rsidRDefault="00F84F9D" w:rsidP="00C84A57">
      <w:pPr>
        <w:pStyle w:val="aDef"/>
      </w:pPr>
      <w:r w:rsidRPr="00457575">
        <w:rPr>
          <w:rStyle w:val="charBoldItals"/>
        </w:rPr>
        <w:t xml:space="preserve">public </w:t>
      </w:r>
      <w:r w:rsidR="009806C5" w:rsidRPr="00457575">
        <w:rPr>
          <w:rStyle w:val="charBoldItals"/>
        </w:rPr>
        <w:t>unleased land</w:t>
      </w:r>
      <w:r w:rsidR="00435232" w:rsidRPr="00457575">
        <w:t>—see section </w:t>
      </w:r>
      <w:r w:rsidR="006C6D0D" w:rsidRPr="00457575">
        <w:t>8</w:t>
      </w:r>
      <w:r w:rsidR="00435232" w:rsidRPr="00457575">
        <w:t>.</w:t>
      </w:r>
    </w:p>
    <w:p w:rsidR="00435232" w:rsidRPr="00457575" w:rsidRDefault="00F84F9D" w:rsidP="00C84A57">
      <w:pPr>
        <w:pStyle w:val="aDef"/>
      </w:pPr>
      <w:r w:rsidRPr="004805D6">
        <w:rPr>
          <w:rStyle w:val="charBoldItals"/>
        </w:rPr>
        <w:t xml:space="preserve">public </w:t>
      </w:r>
      <w:r w:rsidR="009806C5" w:rsidRPr="004805D6">
        <w:rPr>
          <w:rStyle w:val="charBoldItals"/>
        </w:rPr>
        <w:t>unleased land</w:t>
      </w:r>
      <w:r w:rsidR="00435232" w:rsidRPr="004805D6">
        <w:rPr>
          <w:rStyle w:val="charBoldItals"/>
        </w:rPr>
        <w:t xml:space="preserve"> permit</w:t>
      </w:r>
      <w:r w:rsidR="00435232" w:rsidRPr="00457575">
        <w:t xml:space="preserve">—see </w:t>
      </w:r>
      <w:r w:rsidR="004835EA" w:rsidRPr="00457575">
        <w:t>section </w:t>
      </w:r>
      <w:r w:rsidR="006C6D0D" w:rsidRPr="00457575">
        <w:t>40</w:t>
      </w:r>
      <w:r w:rsidR="00435232" w:rsidRPr="00457575">
        <w:t>.</w:t>
      </w:r>
    </w:p>
    <w:p w:rsidR="00435232" w:rsidRPr="00457575" w:rsidRDefault="00435232" w:rsidP="004805D6">
      <w:pPr>
        <w:pStyle w:val="aDef"/>
        <w:keepNext/>
      </w:pPr>
      <w:r w:rsidRPr="00457575">
        <w:rPr>
          <w:rStyle w:val="charBoldItals"/>
        </w:rPr>
        <w:t>registered operator</w:t>
      </w:r>
      <w:r w:rsidRPr="00457575">
        <w:t xml:space="preserve">––see the </w:t>
      </w:r>
      <w:hyperlink r:id="rId151" w:tooltip="A1999-81" w:history="1">
        <w:r w:rsidR="00B457F2" w:rsidRPr="00B457F2">
          <w:rPr>
            <w:rStyle w:val="charCitHyperlinkItal"/>
          </w:rPr>
          <w:t>Road Transport (Vehicle Registration) Act 1999</w:t>
        </w:r>
      </w:hyperlink>
      <w:r w:rsidRPr="00457575">
        <w:t>, dictionary.</w:t>
      </w:r>
    </w:p>
    <w:p w:rsidR="00435232" w:rsidRPr="00457575" w:rsidRDefault="00435232" w:rsidP="00435232">
      <w:pPr>
        <w:pStyle w:val="aNote"/>
      </w:pPr>
      <w:r w:rsidRPr="00457575">
        <w:rPr>
          <w:rStyle w:val="charItals"/>
        </w:rPr>
        <w:t>Note</w:t>
      </w:r>
      <w:r w:rsidRPr="00457575">
        <w:rPr>
          <w:rStyle w:val="charItals"/>
        </w:rPr>
        <w:tab/>
      </w:r>
      <w:r w:rsidRPr="00457575">
        <w:t xml:space="preserve">A reference to the registered operator includes each registered operator (see </w:t>
      </w:r>
      <w:hyperlink r:id="rId152" w:tooltip="A1999-81" w:history="1">
        <w:r w:rsidR="00B457F2" w:rsidRPr="00B457F2">
          <w:rPr>
            <w:rStyle w:val="charCitHyperlinkItal"/>
          </w:rPr>
          <w:t>Road Transport (Vehicle Registration) Act 1999</w:t>
        </w:r>
      </w:hyperlink>
      <w:r w:rsidRPr="00457575">
        <w:t>, s 29).</w:t>
      </w:r>
    </w:p>
    <w:p w:rsidR="00435232" w:rsidRPr="00457575" w:rsidRDefault="00435232" w:rsidP="00C84A57">
      <w:pPr>
        <w:pStyle w:val="aDef"/>
      </w:pPr>
      <w:r w:rsidRPr="004805D6">
        <w:rPr>
          <w:rStyle w:val="charBoldItals"/>
        </w:rPr>
        <w:t>registered tree</w:t>
      </w:r>
      <w:r w:rsidRPr="00457575">
        <w:t xml:space="preserve">, for </w:t>
      </w:r>
      <w:r w:rsidR="00BF5D3C" w:rsidRPr="00457575">
        <w:t>d</w:t>
      </w:r>
      <w:r w:rsidR="006C6D0D" w:rsidRPr="00457575">
        <w:t>ivision 2.6</w:t>
      </w:r>
      <w:r w:rsidR="00F01705" w:rsidRPr="00457575">
        <w:t xml:space="preserve"> </w:t>
      </w:r>
      <w:r w:rsidRPr="00457575">
        <w:t xml:space="preserve">(Trees and other plants affecting </w:t>
      </w:r>
      <w:r w:rsidR="00F84F9D" w:rsidRPr="00457575">
        <w:t xml:space="preserve">public </w:t>
      </w:r>
      <w:r w:rsidR="009806C5" w:rsidRPr="00457575">
        <w:t>unleased land</w:t>
      </w:r>
      <w:r w:rsidRPr="00457575">
        <w:t>)—see section </w:t>
      </w:r>
      <w:r w:rsidR="006C6D0D" w:rsidRPr="00457575">
        <w:t>30</w:t>
      </w:r>
      <w:r w:rsidRPr="00457575">
        <w:t>.</w:t>
      </w:r>
    </w:p>
    <w:p w:rsidR="00435232" w:rsidRPr="00457575" w:rsidRDefault="00435232" w:rsidP="00C84A57">
      <w:pPr>
        <w:pStyle w:val="aDef"/>
      </w:pPr>
      <w:r w:rsidRPr="004805D6">
        <w:rPr>
          <w:rStyle w:val="charBoldItals"/>
        </w:rPr>
        <w:t>regulatory action</w:t>
      </w:r>
      <w:r w:rsidRPr="00457575">
        <w:t>—see section </w:t>
      </w:r>
      <w:r w:rsidR="006C6D0D" w:rsidRPr="00457575">
        <w:t>80</w:t>
      </w:r>
      <w:r w:rsidRPr="00457575">
        <w:t>.</w:t>
      </w:r>
    </w:p>
    <w:p w:rsidR="00435232" w:rsidRPr="00457575" w:rsidRDefault="00435232" w:rsidP="00C84A57">
      <w:pPr>
        <w:pStyle w:val="aDef"/>
      </w:pPr>
      <w:r w:rsidRPr="004805D6">
        <w:rPr>
          <w:rStyle w:val="charBoldItals"/>
        </w:rPr>
        <w:t>removal direction</w:t>
      </w:r>
      <w:r w:rsidRPr="00457575">
        <w:rPr>
          <w:bCs/>
          <w:iCs/>
        </w:rPr>
        <w:t xml:space="preserve">—see </w:t>
      </w:r>
      <w:r w:rsidRPr="00457575">
        <w:t>section</w:t>
      </w:r>
      <w:r w:rsidR="00400AE1" w:rsidRPr="00457575">
        <w:t> </w:t>
      </w:r>
      <w:r w:rsidR="009C20C9" w:rsidRPr="00457575">
        <w:t>98</w:t>
      </w:r>
      <w:r w:rsidR="00400AE1" w:rsidRPr="00457575">
        <w:t> </w:t>
      </w:r>
      <w:r w:rsidR="009C20C9" w:rsidRPr="00457575">
        <w:t>(3) (Direction</w:t>
      </w:r>
      <w:r w:rsidRPr="00457575">
        <w:t xml:space="preserve"> to remove objects from </w:t>
      </w:r>
      <w:r w:rsidR="00F84F9D" w:rsidRPr="00457575">
        <w:t xml:space="preserve">public </w:t>
      </w:r>
      <w:r w:rsidR="009806C5" w:rsidRPr="00457575">
        <w:t>unleased land</w:t>
      </w:r>
      <w:r w:rsidRPr="00457575">
        <w:t>).</w:t>
      </w:r>
    </w:p>
    <w:p w:rsidR="00435232" w:rsidRPr="00457575" w:rsidRDefault="00435232" w:rsidP="00C84A57">
      <w:pPr>
        <w:pStyle w:val="aDef"/>
      </w:pPr>
      <w:r w:rsidRPr="004805D6">
        <w:rPr>
          <w:rStyle w:val="charBoldItals"/>
        </w:rPr>
        <w:t>repair damage direction</w:t>
      </w:r>
      <w:r w:rsidRPr="00457575">
        <w:t>—see section </w:t>
      </w:r>
      <w:r w:rsidR="006C6D0D" w:rsidRPr="00457575">
        <w:t>21</w:t>
      </w:r>
      <w:r w:rsidRPr="00457575">
        <w:t xml:space="preserve"> (2) (Directions to repair damage to </w:t>
      </w:r>
      <w:r w:rsidR="00F84F9D" w:rsidRPr="00457575">
        <w:t xml:space="preserve">public </w:t>
      </w:r>
      <w:r w:rsidR="009806C5" w:rsidRPr="00457575">
        <w:t>unleased land</w:t>
      </w:r>
      <w:r w:rsidRPr="00457575">
        <w:t>).</w:t>
      </w:r>
    </w:p>
    <w:p w:rsidR="003F608C" w:rsidRPr="001163FE" w:rsidRDefault="003F608C" w:rsidP="003F608C">
      <w:pPr>
        <w:pStyle w:val="aDef"/>
        <w:keepNext/>
      </w:pPr>
      <w:r w:rsidRPr="001163FE">
        <w:rPr>
          <w:rStyle w:val="charBoldItals"/>
        </w:rPr>
        <w:t>reserve</w:t>
      </w:r>
      <w:r w:rsidRPr="001163FE">
        <w:t xml:space="preserve">—see the </w:t>
      </w:r>
      <w:hyperlink r:id="rId153" w:tooltip="A2014-59" w:history="1">
        <w:r w:rsidR="00B460DA" w:rsidRPr="00B460DA">
          <w:rPr>
            <w:rStyle w:val="charCitHyperlinkItal"/>
          </w:rPr>
          <w:t>Nature Conservation Act 2014</w:t>
        </w:r>
      </w:hyperlink>
      <w:r w:rsidRPr="001163FE">
        <w:t>, section 169.</w:t>
      </w:r>
    </w:p>
    <w:p w:rsidR="003F608C" w:rsidRPr="001163FE" w:rsidRDefault="003F608C" w:rsidP="003F608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rsidR="00435232" w:rsidRPr="00457575" w:rsidRDefault="00435232" w:rsidP="00C84A57">
      <w:pPr>
        <w:pStyle w:val="aDef"/>
      </w:pPr>
      <w:r w:rsidRPr="00457575">
        <w:rPr>
          <w:rStyle w:val="charBoldItals"/>
        </w:rPr>
        <w:t>retention area</w:t>
      </w:r>
      <w:r w:rsidRPr="004805D6">
        <w:t xml:space="preserve">, for </w:t>
      </w:r>
      <w:r w:rsidR="00BF5D3C" w:rsidRPr="004805D6">
        <w:t>d</w:t>
      </w:r>
      <w:r w:rsidR="006C6D0D" w:rsidRPr="004805D6">
        <w:t>ivision 4.4</w:t>
      </w:r>
      <w:r w:rsidRPr="004805D6">
        <w:t xml:space="preserve"> (Removal and disposal of objects </w:t>
      </w:r>
      <w:r w:rsidR="00E83363" w:rsidRPr="004805D6">
        <w:t>on public unleased land</w:t>
      </w:r>
      <w:r w:rsidRPr="004805D6">
        <w:t xml:space="preserve"> by Territory)</w:t>
      </w:r>
      <w:r w:rsidRPr="004805D6">
        <w:rPr>
          <w:rStyle w:val="charBoldItals"/>
        </w:rPr>
        <w:t>—</w:t>
      </w:r>
      <w:r w:rsidRPr="00457575">
        <w:t xml:space="preserve">see the </w:t>
      </w:r>
      <w:hyperlink r:id="rId154" w:tooltip="A1996-86" w:history="1">
        <w:r w:rsidR="00B457F2" w:rsidRPr="00B457F2">
          <w:rPr>
            <w:rStyle w:val="charCitHyperlinkItal"/>
          </w:rPr>
          <w:t>Uncollected Goods Act 1996</w:t>
        </w:r>
      </w:hyperlink>
      <w:r w:rsidRPr="00457575">
        <w:t>, dictionary.</w:t>
      </w:r>
    </w:p>
    <w:p w:rsidR="00435232" w:rsidRPr="00457575" w:rsidRDefault="00435232" w:rsidP="00C84A57">
      <w:pPr>
        <w:pStyle w:val="aDef"/>
      </w:pPr>
      <w:r w:rsidRPr="004805D6">
        <w:rPr>
          <w:rStyle w:val="charBoldItals"/>
        </w:rPr>
        <w:t>reviewable decision</w:t>
      </w:r>
      <w:r w:rsidRPr="00457575">
        <w:t xml:space="preserve">, for </w:t>
      </w:r>
      <w:r w:rsidR="007124C4" w:rsidRPr="00457575">
        <w:t>p</w:t>
      </w:r>
      <w:r w:rsidR="006C6D0D" w:rsidRPr="00457575">
        <w:t>art 5</w:t>
      </w:r>
      <w:r w:rsidRPr="00457575">
        <w:t xml:space="preserve"> (Notification and review of decisions)—see section </w:t>
      </w:r>
      <w:r w:rsidR="006C6D0D" w:rsidRPr="00457575">
        <w:t>127</w:t>
      </w:r>
      <w:r w:rsidRPr="00457575">
        <w:rPr>
          <w:rStyle w:val="charItals"/>
        </w:rPr>
        <w:t>.</w:t>
      </w:r>
    </w:p>
    <w:p w:rsidR="00435232" w:rsidRPr="00457575" w:rsidRDefault="00435232" w:rsidP="00C84A57">
      <w:pPr>
        <w:pStyle w:val="aDef"/>
      </w:pPr>
      <w:r w:rsidRPr="004805D6">
        <w:rPr>
          <w:rStyle w:val="charBoldItals"/>
        </w:rPr>
        <w:lastRenderedPageBreak/>
        <w:t>risk management plan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55</w:t>
      </w:r>
      <w:r w:rsidRPr="00457575">
        <w:t xml:space="preserve"> (2) (Suitability of activities—risk management plan).</w:t>
      </w:r>
    </w:p>
    <w:p w:rsidR="008B403F" w:rsidRPr="00457575" w:rsidRDefault="008B403F" w:rsidP="00C84A57">
      <w:pPr>
        <w:pStyle w:val="aDef"/>
      </w:pPr>
      <w:r w:rsidRPr="004805D6">
        <w:rPr>
          <w:rStyle w:val="charBoldItals"/>
        </w:rPr>
        <w:t>show cause period</w:t>
      </w:r>
      <w:r w:rsidRPr="004805D6">
        <w:t xml:space="preserve">, for </w:t>
      </w:r>
      <w:r w:rsidR="007124C4" w:rsidRPr="004805D6">
        <w:t>p</w:t>
      </w:r>
      <w:r w:rsidR="006C6D0D" w:rsidRPr="004805D6">
        <w:t>art 3</w:t>
      </w:r>
      <w:r w:rsidRPr="004805D6">
        <w:t xml:space="preserve"> (</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54</w:t>
      </w:r>
      <w:r w:rsidRPr="00457575">
        <w:t> </w:t>
      </w:r>
      <w:r w:rsidR="003C6E8E" w:rsidRPr="00457575">
        <w:t>(3) (b) (ii</w:t>
      </w:r>
      <w:r w:rsidRPr="00457575">
        <w:t>) (Suitability of activities</w:t>
      </w:r>
      <w:r w:rsidRPr="004805D6">
        <w:rPr>
          <w:rStyle w:val="charBoldItals"/>
        </w:rPr>
        <w:t>—</w:t>
      </w:r>
      <w:r w:rsidRPr="004805D6">
        <w:t>public consultation submissions</w:t>
      </w:r>
      <w:r w:rsidRPr="00457575">
        <w:t>).</w:t>
      </w:r>
    </w:p>
    <w:p w:rsidR="00435232" w:rsidRPr="00457575" w:rsidRDefault="00435232" w:rsidP="00C84A57">
      <w:pPr>
        <w:pStyle w:val="aDef"/>
      </w:pPr>
      <w:r w:rsidRPr="00457575">
        <w:rPr>
          <w:rStyle w:val="charBoldItals"/>
        </w:rPr>
        <w:t>sign</w:t>
      </w:r>
      <w:r w:rsidR="00F060F6" w:rsidRPr="00457575">
        <w:t xml:space="preserve">, </w:t>
      </w:r>
      <w:r w:rsidR="00E83363" w:rsidRPr="00457575">
        <w:t>on public unleased land</w:t>
      </w:r>
      <w:r w:rsidRPr="00457575">
        <w:t>—see section </w:t>
      </w:r>
      <w:r w:rsidR="006C6D0D" w:rsidRPr="00457575">
        <w:t>24</w:t>
      </w:r>
      <w:r w:rsidRPr="00457575">
        <w:t>.</w:t>
      </w:r>
    </w:p>
    <w:p w:rsidR="00435232" w:rsidRPr="00457575" w:rsidRDefault="00435232" w:rsidP="00C84A57">
      <w:pPr>
        <w:pStyle w:val="aDef"/>
      </w:pPr>
      <w:r w:rsidRPr="004805D6">
        <w:rPr>
          <w:rStyle w:val="charBoldItals"/>
        </w:rPr>
        <w:t>sign approval</w:t>
      </w:r>
      <w:r w:rsidRPr="00457575">
        <w:t>—see section </w:t>
      </w:r>
      <w:r w:rsidR="006C6D0D" w:rsidRPr="00457575">
        <w:t>25</w:t>
      </w:r>
      <w:r w:rsidR="003D4CE6" w:rsidRPr="00457575">
        <w:t> </w:t>
      </w:r>
      <w:r w:rsidRPr="00457575">
        <w:t xml:space="preserve">(1) (Approval to place sign </w:t>
      </w:r>
      <w:r w:rsidR="00E83363" w:rsidRPr="00457575">
        <w:t>on public unleased land</w:t>
      </w:r>
      <w:r w:rsidRPr="00457575">
        <w:t>).</w:t>
      </w:r>
    </w:p>
    <w:p w:rsidR="001C155A" w:rsidRPr="004805D6" w:rsidRDefault="001C155A" w:rsidP="004805D6">
      <w:pPr>
        <w:pStyle w:val="aDef"/>
        <w:keepNext/>
      </w:pPr>
      <w:r w:rsidRPr="00457575">
        <w:rPr>
          <w:rStyle w:val="charBoldItals"/>
        </w:rPr>
        <w:t>suitability information—</w:t>
      </w:r>
    </w:p>
    <w:p w:rsidR="001C155A" w:rsidRPr="00457575" w:rsidRDefault="004805D6" w:rsidP="004805D6">
      <w:pPr>
        <w:pStyle w:val="aDefpara"/>
      </w:pPr>
      <w:r>
        <w:tab/>
      </w:r>
      <w:r w:rsidR="00C84A57" w:rsidRPr="00457575">
        <w:t>(a)</w:t>
      </w:r>
      <w:r w:rsidR="00C84A57" w:rsidRPr="00457575">
        <w:tab/>
      </w:r>
      <w:r w:rsidR="001C155A" w:rsidRPr="00457575">
        <w:t>about a person—see section </w:t>
      </w:r>
      <w:r w:rsidR="006C6D0D" w:rsidRPr="00457575">
        <w:t>47</w:t>
      </w:r>
      <w:r w:rsidR="001C155A" w:rsidRPr="00457575">
        <w:t>; and</w:t>
      </w:r>
    </w:p>
    <w:p w:rsidR="001C155A" w:rsidRPr="00457575" w:rsidRDefault="004805D6" w:rsidP="004805D6">
      <w:pPr>
        <w:pStyle w:val="aDefpara"/>
      </w:pPr>
      <w:r>
        <w:tab/>
      </w:r>
      <w:r w:rsidR="00C84A57" w:rsidRPr="00457575">
        <w:t>(b)</w:t>
      </w:r>
      <w:r w:rsidR="00C84A57" w:rsidRPr="00457575">
        <w:tab/>
      </w:r>
      <w:r w:rsidR="001C155A" w:rsidRPr="00457575">
        <w:t>about an activity—see section </w:t>
      </w:r>
      <w:r w:rsidR="006C6D0D" w:rsidRPr="00457575">
        <w:t>50</w:t>
      </w:r>
      <w:r w:rsidR="001C155A" w:rsidRPr="00457575">
        <w:t>.</w:t>
      </w:r>
    </w:p>
    <w:p w:rsidR="00435232" w:rsidRPr="004805D6" w:rsidRDefault="00435232" w:rsidP="00C84A57">
      <w:pPr>
        <w:pStyle w:val="aDef"/>
      </w:pPr>
      <w:r w:rsidRPr="00457575">
        <w:rPr>
          <w:rStyle w:val="charBoldItals"/>
        </w:rPr>
        <w:t>suitable activity</w:t>
      </w:r>
      <w:r w:rsidRPr="004805D6">
        <w:t xml:space="preserve">, for a </w:t>
      </w:r>
      <w:r w:rsidR="00F84F9D" w:rsidRPr="004805D6">
        <w:t xml:space="preserve">public </w:t>
      </w:r>
      <w:r w:rsidR="009806C5" w:rsidRPr="004805D6">
        <w:t>unleased land</w:t>
      </w:r>
      <w:r w:rsidRPr="004805D6">
        <w:t xml:space="preserve"> permit—see </w:t>
      </w:r>
      <w:r w:rsidRPr="00457575">
        <w:t>section</w:t>
      </w:r>
      <w:r w:rsidRPr="004805D6">
        <w:rPr>
          <w:rStyle w:val="charBoldItals"/>
        </w:rPr>
        <w:t> </w:t>
      </w:r>
      <w:r w:rsidR="006C6D0D" w:rsidRPr="00457575">
        <w:t>49</w:t>
      </w:r>
      <w:r w:rsidRPr="004805D6">
        <w:t>.</w:t>
      </w:r>
    </w:p>
    <w:p w:rsidR="00435232" w:rsidRPr="004805D6" w:rsidRDefault="00435232" w:rsidP="00C84A57">
      <w:pPr>
        <w:pStyle w:val="aDef"/>
      </w:pPr>
      <w:r w:rsidRPr="00457575">
        <w:rPr>
          <w:rStyle w:val="charBoldItals"/>
        </w:rPr>
        <w:t>suitable person</w:t>
      </w:r>
      <w:r w:rsidRPr="004805D6">
        <w:t xml:space="preserve">, to hold a </w:t>
      </w:r>
      <w:r w:rsidR="00F84F9D" w:rsidRPr="004805D6">
        <w:t xml:space="preserve">public </w:t>
      </w:r>
      <w:r w:rsidR="009806C5" w:rsidRPr="004805D6">
        <w:t>unleased land</w:t>
      </w:r>
      <w:r w:rsidRPr="004805D6">
        <w:t xml:space="preserve"> permit—see </w:t>
      </w:r>
      <w:r w:rsidRPr="00457575">
        <w:t>section </w:t>
      </w:r>
      <w:r w:rsidR="006C6D0D" w:rsidRPr="00457575">
        <w:t>46</w:t>
      </w:r>
      <w:r w:rsidRPr="004805D6">
        <w:t>.</w:t>
      </w:r>
    </w:p>
    <w:p w:rsidR="00435232" w:rsidRPr="00457575" w:rsidRDefault="00435232" w:rsidP="00C84A57">
      <w:pPr>
        <w:pStyle w:val="aDef"/>
      </w:pPr>
      <w:r w:rsidRPr="004805D6">
        <w:rPr>
          <w:rStyle w:val="charBoldItals"/>
        </w:rPr>
        <w:t>tree protection approval</w:t>
      </w:r>
      <w:r w:rsidRPr="00457575">
        <w:t xml:space="preserve">, for </w:t>
      </w:r>
      <w:r w:rsidR="00BF5D3C" w:rsidRPr="00457575">
        <w:t>d</w:t>
      </w:r>
      <w:r w:rsidR="006C6D0D" w:rsidRPr="00457575">
        <w:t>ivision 2.6</w:t>
      </w:r>
      <w:r w:rsidR="00F01705" w:rsidRPr="00457575">
        <w:t xml:space="preserve"> </w:t>
      </w:r>
      <w:r w:rsidRPr="00457575">
        <w:t xml:space="preserve">(Trees and other plants affecting </w:t>
      </w:r>
      <w:r w:rsidR="00F84F9D" w:rsidRPr="00457575">
        <w:t xml:space="preserve">public </w:t>
      </w:r>
      <w:r w:rsidR="009806C5" w:rsidRPr="00457575">
        <w:t>unleased land</w:t>
      </w:r>
      <w:r w:rsidRPr="00457575">
        <w:t xml:space="preserve">)—see </w:t>
      </w:r>
      <w:r w:rsidR="004D3C3A" w:rsidRPr="00457575">
        <w:t>section </w:t>
      </w:r>
      <w:r w:rsidR="006C6D0D" w:rsidRPr="00457575">
        <w:t>30</w:t>
      </w:r>
      <w:r w:rsidRPr="00457575">
        <w:t>.</w:t>
      </w:r>
    </w:p>
    <w:p w:rsidR="00435232" w:rsidRPr="00457575" w:rsidRDefault="00435232" w:rsidP="00C84A57">
      <w:pPr>
        <w:pStyle w:val="aDef"/>
      </w:pPr>
      <w:r w:rsidRPr="004805D6">
        <w:rPr>
          <w:rStyle w:val="charBoldItals"/>
        </w:rPr>
        <w:t>use</w:t>
      </w:r>
      <w:r w:rsidR="00F060F6" w:rsidRPr="00457575">
        <w:t xml:space="preserve">, </w:t>
      </w:r>
      <w:r w:rsidR="00F84F9D" w:rsidRPr="00457575">
        <w:t xml:space="preserve">public </w:t>
      </w:r>
      <w:r w:rsidR="009806C5" w:rsidRPr="00457575">
        <w:t>unleased land</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41</w:t>
      </w:r>
      <w:r w:rsidRPr="00457575">
        <w:t>.</w:t>
      </w:r>
    </w:p>
    <w:p w:rsidR="00435232" w:rsidRPr="00457575" w:rsidRDefault="00435232" w:rsidP="00C84A57">
      <w:pPr>
        <w:pStyle w:val="aDef"/>
      </w:pPr>
      <w:r w:rsidRPr="004805D6">
        <w:rPr>
          <w:rStyle w:val="charBoldItals"/>
        </w:rPr>
        <w:t>vehicle</w:t>
      </w:r>
      <w:r w:rsidRPr="00457575">
        <w:t>—see the</w:t>
      </w:r>
      <w:r w:rsidRPr="004805D6">
        <w:rPr>
          <w:rStyle w:val="charItals"/>
        </w:rPr>
        <w:t xml:space="preserve"> </w:t>
      </w:r>
      <w:hyperlink r:id="rId155" w:tooltip="A1999-77" w:history="1">
        <w:r w:rsidR="00B457F2" w:rsidRPr="00B457F2">
          <w:rPr>
            <w:rStyle w:val="charCitHyperlinkItal"/>
          </w:rPr>
          <w:t>Road Transport (General) Act 1999</w:t>
        </w:r>
      </w:hyperlink>
      <w:r w:rsidRPr="00457575">
        <w:t>, dictionary.</w:t>
      </w:r>
    </w:p>
    <w:p w:rsidR="00435232" w:rsidRPr="00457575" w:rsidRDefault="00435232" w:rsidP="00C84A57">
      <w:pPr>
        <w:pStyle w:val="aDef"/>
      </w:pPr>
      <w:r w:rsidRPr="00457575">
        <w:rPr>
          <w:rStyle w:val="charBoldItals"/>
        </w:rPr>
        <w:t>warrant</w:t>
      </w:r>
      <w:r w:rsidRPr="004805D6">
        <w:t xml:space="preserve">, for </w:t>
      </w:r>
      <w:r w:rsidR="007124C4" w:rsidRPr="004805D6">
        <w:t>p</w:t>
      </w:r>
      <w:r w:rsidR="006C6D0D" w:rsidRPr="004805D6">
        <w:t>art 4</w:t>
      </w:r>
      <w:r w:rsidRPr="004805D6">
        <w:t xml:space="preserve"> (Enforcement)</w:t>
      </w:r>
      <w:r w:rsidRPr="004805D6">
        <w:rPr>
          <w:rStyle w:val="charBoldItals"/>
        </w:rPr>
        <w:t>—</w:t>
      </w:r>
      <w:r w:rsidRPr="00457575">
        <w:t>see section </w:t>
      </w:r>
      <w:r w:rsidR="006C6D0D" w:rsidRPr="00457575">
        <w:t>88</w:t>
      </w:r>
      <w:r w:rsidRPr="00457575">
        <w:t>.</w:t>
      </w:r>
    </w:p>
    <w:p w:rsidR="003F608C" w:rsidRDefault="003F608C" w:rsidP="003F608C">
      <w:pPr>
        <w:pStyle w:val="aDef"/>
      </w:pPr>
      <w:r w:rsidRPr="001163FE">
        <w:rPr>
          <w:rStyle w:val="charBoldItals"/>
        </w:rPr>
        <w:t>wilderness area</w:t>
      </w:r>
      <w:r w:rsidRPr="001163FE">
        <w:t xml:space="preserve">—see the </w:t>
      </w:r>
      <w:hyperlink r:id="rId156" w:tooltip="A2014-59" w:history="1">
        <w:r w:rsidR="00B460DA" w:rsidRPr="00B460DA">
          <w:rPr>
            <w:rStyle w:val="charCitHyperlinkItal"/>
          </w:rPr>
          <w:t>Nature Conservation Act 2014</w:t>
        </w:r>
      </w:hyperlink>
      <w:r w:rsidRPr="001163FE">
        <w:t>, section 170.</w:t>
      </w:r>
    </w:p>
    <w:p w:rsidR="00B460DA" w:rsidRPr="00457575" w:rsidRDefault="00B460DA" w:rsidP="00B460DA">
      <w:pPr>
        <w:pStyle w:val="aDef"/>
      </w:pPr>
      <w:r w:rsidRPr="004805D6">
        <w:rPr>
          <w:rStyle w:val="charBoldItals"/>
        </w:rPr>
        <w:t>work</w:t>
      </w:r>
      <w:r w:rsidRPr="00457575">
        <w:t>, on public unleased land—see section 18.</w:t>
      </w:r>
    </w:p>
    <w:p w:rsidR="00B460DA" w:rsidRPr="00457575" w:rsidRDefault="00B460DA" w:rsidP="00B460DA">
      <w:pPr>
        <w:pStyle w:val="aDef"/>
      </w:pPr>
      <w:r w:rsidRPr="004805D6">
        <w:rPr>
          <w:rStyle w:val="charBoldItals"/>
        </w:rPr>
        <w:t>work approval</w:t>
      </w:r>
      <w:r w:rsidRPr="00457575">
        <w:t>—see section 19.</w:t>
      </w:r>
    </w:p>
    <w:p w:rsidR="00C84A57" w:rsidRDefault="00C84A57">
      <w:pPr>
        <w:pStyle w:val="04Dictionary"/>
        <w:sectPr w:rsidR="00C84A57" w:rsidSect="00D9079B">
          <w:headerReference w:type="even" r:id="rId157"/>
          <w:headerReference w:type="default" r:id="rId158"/>
          <w:footerReference w:type="even" r:id="rId159"/>
          <w:footerReference w:type="default" r:id="rId160"/>
          <w:type w:val="continuous"/>
          <w:pgSz w:w="11907" w:h="16839" w:code="9"/>
          <w:pgMar w:top="3000" w:right="1900" w:bottom="2500" w:left="2300" w:header="2480" w:footer="2100" w:gutter="0"/>
          <w:cols w:space="720"/>
          <w:docGrid w:linePitch="326"/>
        </w:sectPr>
      </w:pPr>
    </w:p>
    <w:p w:rsidR="00235CE3" w:rsidRDefault="00235CE3">
      <w:pPr>
        <w:pStyle w:val="Endnote1"/>
      </w:pPr>
      <w:bookmarkStart w:id="177" w:name="_Toc527111235"/>
      <w:r>
        <w:lastRenderedPageBreak/>
        <w:t>Endnotes</w:t>
      </w:r>
      <w:bookmarkEnd w:id="177"/>
    </w:p>
    <w:p w:rsidR="00235CE3" w:rsidRPr="0074061D" w:rsidRDefault="00235CE3">
      <w:pPr>
        <w:pStyle w:val="Endnote20"/>
      </w:pPr>
      <w:bookmarkStart w:id="178" w:name="_Toc527111236"/>
      <w:r w:rsidRPr="0074061D">
        <w:rPr>
          <w:rStyle w:val="charTableNo"/>
        </w:rPr>
        <w:t>1</w:t>
      </w:r>
      <w:r>
        <w:tab/>
      </w:r>
      <w:r w:rsidRPr="0074061D">
        <w:rPr>
          <w:rStyle w:val="charTableText"/>
        </w:rPr>
        <w:t>About the endnotes</w:t>
      </w:r>
      <w:bookmarkEnd w:id="178"/>
    </w:p>
    <w:p w:rsidR="00235CE3" w:rsidRDefault="00235CE3">
      <w:pPr>
        <w:pStyle w:val="EndNoteTextPub"/>
      </w:pPr>
      <w:r>
        <w:t>Amending and modifying laws are annotated in the legislation history and the amendment history.  Current modifications are not included in the republished law but are set out in the endnotes.</w:t>
      </w:r>
    </w:p>
    <w:p w:rsidR="00235CE3" w:rsidRDefault="00235CE3">
      <w:pPr>
        <w:pStyle w:val="EndNoteTextPub"/>
      </w:pPr>
      <w:r>
        <w:t xml:space="preserve">Not all editorial amendments made under the </w:t>
      </w:r>
      <w:hyperlink r:id="rId161" w:tooltip="A2001-14" w:history="1">
        <w:r w:rsidR="00C56837">
          <w:rPr>
            <w:rStyle w:val="charCitHyperlinkItal"/>
          </w:rPr>
          <w:t>Legislation Act 2001</w:t>
        </w:r>
      </w:hyperlink>
      <w:r>
        <w:t>, part 11.3 are annotated in the amendment history.  Full details of any amendments can be obtained from the Parliamentary Counsel’s Office.</w:t>
      </w:r>
    </w:p>
    <w:p w:rsidR="00235CE3" w:rsidRDefault="00235CE3" w:rsidP="00235CE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235CE3" w:rsidRDefault="00235CE3">
      <w:pPr>
        <w:pStyle w:val="EndNoteTextPub"/>
      </w:pPr>
      <w:r>
        <w:t xml:space="preserve">If all the provisions of the law have been renumbered, a table of renumbered provisions gives details of previous and current numbering.  </w:t>
      </w:r>
    </w:p>
    <w:p w:rsidR="00235CE3" w:rsidRDefault="00235CE3">
      <w:pPr>
        <w:pStyle w:val="EndNoteTextPub"/>
      </w:pPr>
      <w:r>
        <w:t>The endnotes also include a table of earlier republications.</w:t>
      </w:r>
    </w:p>
    <w:p w:rsidR="00235CE3" w:rsidRPr="0074061D" w:rsidRDefault="00235CE3">
      <w:pPr>
        <w:pStyle w:val="Endnote20"/>
      </w:pPr>
      <w:bookmarkStart w:id="179" w:name="_Toc527111237"/>
      <w:r w:rsidRPr="0074061D">
        <w:rPr>
          <w:rStyle w:val="charTableNo"/>
        </w:rPr>
        <w:t>2</w:t>
      </w:r>
      <w:r>
        <w:tab/>
      </w:r>
      <w:r w:rsidRPr="0074061D">
        <w:rPr>
          <w:rStyle w:val="charTableText"/>
        </w:rPr>
        <w:t>Abbreviation key</w:t>
      </w:r>
      <w:bookmarkEnd w:id="179"/>
    </w:p>
    <w:p w:rsidR="00235CE3" w:rsidRDefault="00235CE3">
      <w:pPr>
        <w:rPr>
          <w:sz w:val="4"/>
        </w:rPr>
      </w:pPr>
    </w:p>
    <w:tbl>
      <w:tblPr>
        <w:tblW w:w="7372" w:type="dxa"/>
        <w:tblInd w:w="1100" w:type="dxa"/>
        <w:tblLayout w:type="fixed"/>
        <w:tblLook w:val="0000" w:firstRow="0" w:lastRow="0" w:firstColumn="0" w:lastColumn="0" w:noHBand="0" w:noVBand="0"/>
      </w:tblPr>
      <w:tblGrid>
        <w:gridCol w:w="3720"/>
        <w:gridCol w:w="3652"/>
      </w:tblGrid>
      <w:tr w:rsidR="00235CE3" w:rsidTr="00235CE3">
        <w:tc>
          <w:tcPr>
            <w:tcW w:w="3720" w:type="dxa"/>
          </w:tcPr>
          <w:p w:rsidR="00235CE3" w:rsidRDefault="00235CE3">
            <w:pPr>
              <w:pStyle w:val="EndnotesAbbrev"/>
            </w:pPr>
            <w:r>
              <w:t>A = Act</w:t>
            </w:r>
          </w:p>
        </w:tc>
        <w:tc>
          <w:tcPr>
            <w:tcW w:w="3652" w:type="dxa"/>
          </w:tcPr>
          <w:p w:rsidR="00235CE3" w:rsidRDefault="00235CE3" w:rsidP="00235CE3">
            <w:pPr>
              <w:pStyle w:val="EndnotesAbbrev"/>
            </w:pPr>
            <w:r>
              <w:t>NI = Notifiable instrument</w:t>
            </w:r>
          </w:p>
        </w:tc>
      </w:tr>
      <w:tr w:rsidR="00235CE3" w:rsidTr="00235CE3">
        <w:tc>
          <w:tcPr>
            <w:tcW w:w="3720" w:type="dxa"/>
          </w:tcPr>
          <w:p w:rsidR="00235CE3" w:rsidRDefault="00235CE3" w:rsidP="00235CE3">
            <w:pPr>
              <w:pStyle w:val="EndnotesAbbrev"/>
            </w:pPr>
            <w:r>
              <w:t>AF = Approved form</w:t>
            </w:r>
          </w:p>
        </w:tc>
        <w:tc>
          <w:tcPr>
            <w:tcW w:w="3652" w:type="dxa"/>
          </w:tcPr>
          <w:p w:rsidR="00235CE3" w:rsidRDefault="00235CE3" w:rsidP="00235CE3">
            <w:pPr>
              <w:pStyle w:val="EndnotesAbbrev"/>
            </w:pPr>
            <w:r>
              <w:t>o = order</w:t>
            </w:r>
          </w:p>
        </w:tc>
      </w:tr>
      <w:tr w:rsidR="00235CE3" w:rsidTr="00235CE3">
        <w:tc>
          <w:tcPr>
            <w:tcW w:w="3720" w:type="dxa"/>
          </w:tcPr>
          <w:p w:rsidR="00235CE3" w:rsidRDefault="00235CE3">
            <w:pPr>
              <w:pStyle w:val="EndnotesAbbrev"/>
            </w:pPr>
            <w:r>
              <w:t>am = amended</w:t>
            </w:r>
          </w:p>
        </w:tc>
        <w:tc>
          <w:tcPr>
            <w:tcW w:w="3652" w:type="dxa"/>
          </w:tcPr>
          <w:p w:rsidR="00235CE3" w:rsidRDefault="00235CE3" w:rsidP="00235CE3">
            <w:pPr>
              <w:pStyle w:val="EndnotesAbbrev"/>
            </w:pPr>
            <w:r>
              <w:t>om = omitted/repealed</w:t>
            </w:r>
          </w:p>
        </w:tc>
      </w:tr>
      <w:tr w:rsidR="00235CE3" w:rsidTr="00235CE3">
        <w:tc>
          <w:tcPr>
            <w:tcW w:w="3720" w:type="dxa"/>
          </w:tcPr>
          <w:p w:rsidR="00235CE3" w:rsidRDefault="00235CE3">
            <w:pPr>
              <w:pStyle w:val="EndnotesAbbrev"/>
            </w:pPr>
            <w:r>
              <w:t>amdt = amendment</w:t>
            </w:r>
          </w:p>
        </w:tc>
        <w:tc>
          <w:tcPr>
            <w:tcW w:w="3652" w:type="dxa"/>
          </w:tcPr>
          <w:p w:rsidR="00235CE3" w:rsidRDefault="00235CE3" w:rsidP="00235CE3">
            <w:pPr>
              <w:pStyle w:val="EndnotesAbbrev"/>
            </w:pPr>
            <w:r>
              <w:t>ord = ordinance</w:t>
            </w:r>
          </w:p>
        </w:tc>
      </w:tr>
      <w:tr w:rsidR="00235CE3" w:rsidTr="00235CE3">
        <w:tc>
          <w:tcPr>
            <w:tcW w:w="3720" w:type="dxa"/>
          </w:tcPr>
          <w:p w:rsidR="00235CE3" w:rsidRDefault="00235CE3">
            <w:pPr>
              <w:pStyle w:val="EndnotesAbbrev"/>
            </w:pPr>
            <w:r>
              <w:t>AR = Assembly resolution</w:t>
            </w:r>
          </w:p>
        </w:tc>
        <w:tc>
          <w:tcPr>
            <w:tcW w:w="3652" w:type="dxa"/>
          </w:tcPr>
          <w:p w:rsidR="00235CE3" w:rsidRDefault="00235CE3" w:rsidP="00235CE3">
            <w:pPr>
              <w:pStyle w:val="EndnotesAbbrev"/>
            </w:pPr>
            <w:r>
              <w:t>orig = original</w:t>
            </w:r>
          </w:p>
        </w:tc>
      </w:tr>
      <w:tr w:rsidR="00235CE3" w:rsidTr="00235CE3">
        <w:tc>
          <w:tcPr>
            <w:tcW w:w="3720" w:type="dxa"/>
          </w:tcPr>
          <w:p w:rsidR="00235CE3" w:rsidRDefault="00235CE3">
            <w:pPr>
              <w:pStyle w:val="EndnotesAbbrev"/>
            </w:pPr>
            <w:r>
              <w:t>ch = chapter</w:t>
            </w:r>
          </w:p>
        </w:tc>
        <w:tc>
          <w:tcPr>
            <w:tcW w:w="3652" w:type="dxa"/>
          </w:tcPr>
          <w:p w:rsidR="00235CE3" w:rsidRDefault="00235CE3" w:rsidP="00235CE3">
            <w:pPr>
              <w:pStyle w:val="EndnotesAbbrev"/>
            </w:pPr>
            <w:r>
              <w:t>par = paragraph/subparagraph</w:t>
            </w:r>
          </w:p>
        </w:tc>
      </w:tr>
      <w:tr w:rsidR="00235CE3" w:rsidTr="00235CE3">
        <w:tc>
          <w:tcPr>
            <w:tcW w:w="3720" w:type="dxa"/>
          </w:tcPr>
          <w:p w:rsidR="00235CE3" w:rsidRDefault="00235CE3">
            <w:pPr>
              <w:pStyle w:val="EndnotesAbbrev"/>
            </w:pPr>
            <w:r>
              <w:t>CN = Commencement notice</w:t>
            </w:r>
          </w:p>
        </w:tc>
        <w:tc>
          <w:tcPr>
            <w:tcW w:w="3652" w:type="dxa"/>
          </w:tcPr>
          <w:p w:rsidR="00235CE3" w:rsidRDefault="00235CE3" w:rsidP="00235CE3">
            <w:pPr>
              <w:pStyle w:val="EndnotesAbbrev"/>
            </w:pPr>
            <w:r>
              <w:t>pres = present</w:t>
            </w:r>
          </w:p>
        </w:tc>
      </w:tr>
      <w:tr w:rsidR="00235CE3" w:rsidTr="00235CE3">
        <w:tc>
          <w:tcPr>
            <w:tcW w:w="3720" w:type="dxa"/>
          </w:tcPr>
          <w:p w:rsidR="00235CE3" w:rsidRDefault="00235CE3">
            <w:pPr>
              <w:pStyle w:val="EndnotesAbbrev"/>
            </w:pPr>
            <w:r>
              <w:t>def = definition</w:t>
            </w:r>
          </w:p>
        </w:tc>
        <w:tc>
          <w:tcPr>
            <w:tcW w:w="3652" w:type="dxa"/>
          </w:tcPr>
          <w:p w:rsidR="00235CE3" w:rsidRDefault="00235CE3" w:rsidP="00235CE3">
            <w:pPr>
              <w:pStyle w:val="EndnotesAbbrev"/>
            </w:pPr>
            <w:r>
              <w:t>prev = previous</w:t>
            </w:r>
          </w:p>
        </w:tc>
      </w:tr>
      <w:tr w:rsidR="00235CE3" w:rsidTr="00235CE3">
        <w:tc>
          <w:tcPr>
            <w:tcW w:w="3720" w:type="dxa"/>
          </w:tcPr>
          <w:p w:rsidR="00235CE3" w:rsidRDefault="00235CE3">
            <w:pPr>
              <w:pStyle w:val="EndnotesAbbrev"/>
            </w:pPr>
            <w:r>
              <w:t>DI = Disallowable instrument</w:t>
            </w:r>
          </w:p>
        </w:tc>
        <w:tc>
          <w:tcPr>
            <w:tcW w:w="3652" w:type="dxa"/>
          </w:tcPr>
          <w:p w:rsidR="00235CE3" w:rsidRDefault="00235CE3" w:rsidP="00235CE3">
            <w:pPr>
              <w:pStyle w:val="EndnotesAbbrev"/>
            </w:pPr>
            <w:r>
              <w:t>(prev...) = previously</w:t>
            </w:r>
          </w:p>
        </w:tc>
      </w:tr>
      <w:tr w:rsidR="00235CE3" w:rsidTr="00235CE3">
        <w:tc>
          <w:tcPr>
            <w:tcW w:w="3720" w:type="dxa"/>
          </w:tcPr>
          <w:p w:rsidR="00235CE3" w:rsidRDefault="00235CE3">
            <w:pPr>
              <w:pStyle w:val="EndnotesAbbrev"/>
            </w:pPr>
            <w:r>
              <w:t>dict = dictionary</w:t>
            </w:r>
          </w:p>
        </w:tc>
        <w:tc>
          <w:tcPr>
            <w:tcW w:w="3652" w:type="dxa"/>
          </w:tcPr>
          <w:p w:rsidR="00235CE3" w:rsidRDefault="00235CE3" w:rsidP="00235CE3">
            <w:pPr>
              <w:pStyle w:val="EndnotesAbbrev"/>
            </w:pPr>
            <w:r>
              <w:t>pt = part</w:t>
            </w:r>
          </w:p>
        </w:tc>
      </w:tr>
      <w:tr w:rsidR="00235CE3" w:rsidTr="00235CE3">
        <w:tc>
          <w:tcPr>
            <w:tcW w:w="3720" w:type="dxa"/>
          </w:tcPr>
          <w:p w:rsidR="00235CE3" w:rsidRDefault="00235CE3">
            <w:pPr>
              <w:pStyle w:val="EndnotesAbbrev"/>
            </w:pPr>
            <w:r>
              <w:t xml:space="preserve">disallowed = disallowed by the Legislative </w:t>
            </w:r>
          </w:p>
        </w:tc>
        <w:tc>
          <w:tcPr>
            <w:tcW w:w="3652" w:type="dxa"/>
          </w:tcPr>
          <w:p w:rsidR="00235CE3" w:rsidRDefault="00235CE3" w:rsidP="00235CE3">
            <w:pPr>
              <w:pStyle w:val="EndnotesAbbrev"/>
            </w:pPr>
            <w:r>
              <w:t>r = rule/subrule</w:t>
            </w:r>
          </w:p>
        </w:tc>
      </w:tr>
      <w:tr w:rsidR="00235CE3" w:rsidTr="00235CE3">
        <w:tc>
          <w:tcPr>
            <w:tcW w:w="3720" w:type="dxa"/>
          </w:tcPr>
          <w:p w:rsidR="00235CE3" w:rsidRDefault="00235CE3">
            <w:pPr>
              <w:pStyle w:val="EndnotesAbbrev"/>
              <w:ind w:left="972"/>
            </w:pPr>
            <w:r>
              <w:t>Assembly</w:t>
            </w:r>
          </w:p>
        </w:tc>
        <w:tc>
          <w:tcPr>
            <w:tcW w:w="3652" w:type="dxa"/>
          </w:tcPr>
          <w:p w:rsidR="00235CE3" w:rsidRDefault="00235CE3" w:rsidP="00235CE3">
            <w:pPr>
              <w:pStyle w:val="EndnotesAbbrev"/>
            </w:pPr>
            <w:r>
              <w:t>reloc = relocated</w:t>
            </w:r>
          </w:p>
        </w:tc>
      </w:tr>
      <w:tr w:rsidR="00235CE3" w:rsidTr="00235CE3">
        <w:tc>
          <w:tcPr>
            <w:tcW w:w="3720" w:type="dxa"/>
          </w:tcPr>
          <w:p w:rsidR="00235CE3" w:rsidRDefault="00235CE3">
            <w:pPr>
              <w:pStyle w:val="EndnotesAbbrev"/>
            </w:pPr>
            <w:r>
              <w:t>div = division</w:t>
            </w:r>
          </w:p>
        </w:tc>
        <w:tc>
          <w:tcPr>
            <w:tcW w:w="3652" w:type="dxa"/>
          </w:tcPr>
          <w:p w:rsidR="00235CE3" w:rsidRDefault="00235CE3" w:rsidP="00235CE3">
            <w:pPr>
              <w:pStyle w:val="EndnotesAbbrev"/>
            </w:pPr>
            <w:r>
              <w:t>renum = renumbered</w:t>
            </w:r>
          </w:p>
        </w:tc>
      </w:tr>
      <w:tr w:rsidR="00235CE3" w:rsidTr="00235CE3">
        <w:tc>
          <w:tcPr>
            <w:tcW w:w="3720" w:type="dxa"/>
          </w:tcPr>
          <w:p w:rsidR="00235CE3" w:rsidRDefault="00235CE3">
            <w:pPr>
              <w:pStyle w:val="EndnotesAbbrev"/>
            </w:pPr>
            <w:r>
              <w:t>exp = expires/expired</w:t>
            </w:r>
          </w:p>
        </w:tc>
        <w:tc>
          <w:tcPr>
            <w:tcW w:w="3652" w:type="dxa"/>
          </w:tcPr>
          <w:p w:rsidR="00235CE3" w:rsidRDefault="00235CE3" w:rsidP="00235CE3">
            <w:pPr>
              <w:pStyle w:val="EndnotesAbbrev"/>
            </w:pPr>
            <w:r>
              <w:t>R[X] = Republication No</w:t>
            </w:r>
          </w:p>
        </w:tc>
      </w:tr>
      <w:tr w:rsidR="00235CE3" w:rsidTr="00235CE3">
        <w:tc>
          <w:tcPr>
            <w:tcW w:w="3720" w:type="dxa"/>
          </w:tcPr>
          <w:p w:rsidR="00235CE3" w:rsidRDefault="00235CE3">
            <w:pPr>
              <w:pStyle w:val="EndnotesAbbrev"/>
            </w:pPr>
            <w:r>
              <w:t>Gaz = gazette</w:t>
            </w:r>
          </w:p>
        </w:tc>
        <w:tc>
          <w:tcPr>
            <w:tcW w:w="3652" w:type="dxa"/>
          </w:tcPr>
          <w:p w:rsidR="00235CE3" w:rsidRDefault="00235CE3" w:rsidP="00235CE3">
            <w:pPr>
              <w:pStyle w:val="EndnotesAbbrev"/>
            </w:pPr>
            <w:r>
              <w:t>RI = reissue</w:t>
            </w:r>
          </w:p>
        </w:tc>
      </w:tr>
      <w:tr w:rsidR="00235CE3" w:rsidTr="00235CE3">
        <w:tc>
          <w:tcPr>
            <w:tcW w:w="3720" w:type="dxa"/>
          </w:tcPr>
          <w:p w:rsidR="00235CE3" w:rsidRDefault="00235CE3">
            <w:pPr>
              <w:pStyle w:val="EndnotesAbbrev"/>
            </w:pPr>
            <w:r>
              <w:t>hdg = heading</w:t>
            </w:r>
          </w:p>
        </w:tc>
        <w:tc>
          <w:tcPr>
            <w:tcW w:w="3652" w:type="dxa"/>
          </w:tcPr>
          <w:p w:rsidR="00235CE3" w:rsidRDefault="00235CE3" w:rsidP="00235CE3">
            <w:pPr>
              <w:pStyle w:val="EndnotesAbbrev"/>
            </w:pPr>
            <w:r>
              <w:t>s = section/subsection</w:t>
            </w:r>
          </w:p>
        </w:tc>
      </w:tr>
      <w:tr w:rsidR="00235CE3" w:rsidTr="00235CE3">
        <w:tc>
          <w:tcPr>
            <w:tcW w:w="3720" w:type="dxa"/>
          </w:tcPr>
          <w:p w:rsidR="00235CE3" w:rsidRDefault="00235CE3">
            <w:pPr>
              <w:pStyle w:val="EndnotesAbbrev"/>
            </w:pPr>
            <w:r>
              <w:t>IA = Interpretation Act 1967</w:t>
            </w:r>
          </w:p>
        </w:tc>
        <w:tc>
          <w:tcPr>
            <w:tcW w:w="3652" w:type="dxa"/>
          </w:tcPr>
          <w:p w:rsidR="00235CE3" w:rsidRDefault="00235CE3" w:rsidP="00235CE3">
            <w:pPr>
              <w:pStyle w:val="EndnotesAbbrev"/>
            </w:pPr>
            <w:r>
              <w:t>sch = schedule</w:t>
            </w:r>
          </w:p>
        </w:tc>
      </w:tr>
      <w:tr w:rsidR="00235CE3" w:rsidTr="00235CE3">
        <w:tc>
          <w:tcPr>
            <w:tcW w:w="3720" w:type="dxa"/>
          </w:tcPr>
          <w:p w:rsidR="00235CE3" w:rsidRDefault="00235CE3">
            <w:pPr>
              <w:pStyle w:val="EndnotesAbbrev"/>
            </w:pPr>
            <w:r>
              <w:t>ins = inserted/added</w:t>
            </w:r>
          </w:p>
        </w:tc>
        <w:tc>
          <w:tcPr>
            <w:tcW w:w="3652" w:type="dxa"/>
          </w:tcPr>
          <w:p w:rsidR="00235CE3" w:rsidRDefault="00235CE3" w:rsidP="00235CE3">
            <w:pPr>
              <w:pStyle w:val="EndnotesAbbrev"/>
            </w:pPr>
            <w:r>
              <w:t>sdiv = subdivision</w:t>
            </w:r>
          </w:p>
        </w:tc>
      </w:tr>
      <w:tr w:rsidR="00235CE3" w:rsidTr="00235CE3">
        <w:tc>
          <w:tcPr>
            <w:tcW w:w="3720" w:type="dxa"/>
          </w:tcPr>
          <w:p w:rsidR="00235CE3" w:rsidRDefault="00235CE3">
            <w:pPr>
              <w:pStyle w:val="EndnotesAbbrev"/>
            </w:pPr>
            <w:r>
              <w:t>LA = Legislation Act 2001</w:t>
            </w:r>
          </w:p>
        </w:tc>
        <w:tc>
          <w:tcPr>
            <w:tcW w:w="3652" w:type="dxa"/>
          </w:tcPr>
          <w:p w:rsidR="00235CE3" w:rsidRDefault="00235CE3" w:rsidP="00235CE3">
            <w:pPr>
              <w:pStyle w:val="EndnotesAbbrev"/>
            </w:pPr>
            <w:r>
              <w:t>SL = Subordinate law</w:t>
            </w:r>
          </w:p>
        </w:tc>
      </w:tr>
      <w:tr w:rsidR="00235CE3" w:rsidTr="00235CE3">
        <w:tc>
          <w:tcPr>
            <w:tcW w:w="3720" w:type="dxa"/>
          </w:tcPr>
          <w:p w:rsidR="00235CE3" w:rsidRDefault="00235CE3">
            <w:pPr>
              <w:pStyle w:val="EndnotesAbbrev"/>
            </w:pPr>
            <w:r>
              <w:t>LR = legislation register</w:t>
            </w:r>
          </w:p>
        </w:tc>
        <w:tc>
          <w:tcPr>
            <w:tcW w:w="3652" w:type="dxa"/>
          </w:tcPr>
          <w:p w:rsidR="00235CE3" w:rsidRDefault="00235CE3" w:rsidP="00235CE3">
            <w:pPr>
              <w:pStyle w:val="EndnotesAbbrev"/>
            </w:pPr>
            <w:r>
              <w:t>sub = substituted</w:t>
            </w:r>
          </w:p>
        </w:tc>
      </w:tr>
      <w:tr w:rsidR="00235CE3" w:rsidTr="00235CE3">
        <w:tc>
          <w:tcPr>
            <w:tcW w:w="3720" w:type="dxa"/>
          </w:tcPr>
          <w:p w:rsidR="00235CE3" w:rsidRDefault="00235CE3">
            <w:pPr>
              <w:pStyle w:val="EndnotesAbbrev"/>
            </w:pPr>
            <w:r>
              <w:t>LRA = Legislation (Republication) Act 1996</w:t>
            </w:r>
          </w:p>
        </w:tc>
        <w:tc>
          <w:tcPr>
            <w:tcW w:w="3652" w:type="dxa"/>
          </w:tcPr>
          <w:p w:rsidR="00235CE3" w:rsidRDefault="00235CE3" w:rsidP="00235CE3">
            <w:pPr>
              <w:pStyle w:val="EndnotesAbbrev"/>
            </w:pPr>
            <w:r>
              <w:rPr>
                <w:u w:val="single"/>
              </w:rPr>
              <w:t>underlining</w:t>
            </w:r>
            <w:r>
              <w:t xml:space="preserve"> = whole or part not commenced</w:t>
            </w:r>
          </w:p>
        </w:tc>
      </w:tr>
      <w:tr w:rsidR="00235CE3" w:rsidTr="00235CE3">
        <w:tc>
          <w:tcPr>
            <w:tcW w:w="3720" w:type="dxa"/>
          </w:tcPr>
          <w:p w:rsidR="00235CE3" w:rsidRDefault="00235CE3">
            <w:pPr>
              <w:pStyle w:val="EndnotesAbbrev"/>
            </w:pPr>
            <w:r>
              <w:t>mod = modified/modification</w:t>
            </w:r>
          </w:p>
        </w:tc>
        <w:tc>
          <w:tcPr>
            <w:tcW w:w="3652" w:type="dxa"/>
          </w:tcPr>
          <w:p w:rsidR="00235CE3" w:rsidRDefault="00235CE3" w:rsidP="00235CE3">
            <w:pPr>
              <w:pStyle w:val="EndnotesAbbrev"/>
              <w:ind w:left="1073"/>
            </w:pPr>
            <w:r>
              <w:t>or to be expired</w:t>
            </w:r>
          </w:p>
        </w:tc>
      </w:tr>
    </w:tbl>
    <w:p w:rsidR="00235CE3" w:rsidRPr="00BB6F39" w:rsidRDefault="00235CE3" w:rsidP="00235CE3"/>
    <w:p w:rsidR="00235CE3" w:rsidRPr="0047411E" w:rsidRDefault="00235CE3" w:rsidP="00235CE3">
      <w:pPr>
        <w:pStyle w:val="PageBreak"/>
      </w:pPr>
      <w:r w:rsidRPr="0047411E">
        <w:br w:type="page"/>
      </w:r>
    </w:p>
    <w:p w:rsidR="00235CE3" w:rsidRPr="0074061D" w:rsidRDefault="00235CE3">
      <w:pPr>
        <w:pStyle w:val="Endnote20"/>
      </w:pPr>
      <w:bookmarkStart w:id="180" w:name="_Toc527111238"/>
      <w:r w:rsidRPr="0074061D">
        <w:rPr>
          <w:rStyle w:val="charTableNo"/>
        </w:rPr>
        <w:lastRenderedPageBreak/>
        <w:t>3</w:t>
      </w:r>
      <w:r>
        <w:tab/>
      </w:r>
      <w:r w:rsidRPr="0074061D">
        <w:rPr>
          <w:rStyle w:val="charTableText"/>
        </w:rPr>
        <w:t>Legislation history</w:t>
      </w:r>
      <w:bookmarkEnd w:id="180"/>
    </w:p>
    <w:p w:rsidR="00235CE3" w:rsidRDefault="00A11C1C" w:rsidP="00235CE3">
      <w:pPr>
        <w:pStyle w:val="NewAct"/>
      </w:pPr>
      <w:r w:rsidRPr="00E940EF">
        <w:t>Public Unleased Land Act 2013</w:t>
      </w:r>
      <w:r>
        <w:t xml:space="preserve"> A2013-3</w:t>
      </w:r>
    </w:p>
    <w:p w:rsidR="007E02EA" w:rsidRDefault="007E02EA" w:rsidP="007E02EA">
      <w:pPr>
        <w:pStyle w:val="Actdetails"/>
        <w:keepNext/>
      </w:pPr>
      <w:r>
        <w:t>notified LR 21 February 2013</w:t>
      </w:r>
    </w:p>
    <w:p w:rsidR="007E02EA" w:rsidRDefault="007E02EA" w:rsidP="007E02EA">
      <w:pPr>
        <w:pStyle w:val="Actdetails"/>
        <w:keepNext/>
      </w:pPr>
      <w:r>
        <w:t>s 1, s 2 commenced 21 February 2013 (LA s 75 (1))</w:t>
      </w:r>
    </w:p>
    <w:p w:rsidR="00235CE3" w:rsidRPr="000A4F44" w:rsidRDefault="00235CE3" w:rsidP="00235CE3">
      <w:pPr>
        <w:pStyle w:val="Actdetails"/>
      </w:pPr>
      <w:r>
        <w:t xml:space="preserve">remainder </w:t>
      </w:r>
      <w:r w:rsidR="007E02EA">
        <w:t>commenced 1 July 2013 (</w:t>
      </w:r>
      <w:r w:rsidR="00A63E5B">
        <w:t xml:space="preserve">s 2 and </w:t>
      </w:r>
      <w:hyperlink r:id="rId162" w:tooltip="CN2013-9" w:history="1">
        <w:r w:rsidR="00A63E5B" w:rsidRPr="00C85ADD">
          <w:rPr>
            <w:rStyle w:val="charCitHyperlinkAbbrev"/>
          </w:rPr>
          <w:t>CN2013-9</w:t>
        </w:r>
      </w:hyperlink>
      <w:r w:rsidR="00A63E5B">
        <w:t>)</w:t>
      </w:r>
    </w:p>
    <w:p w:rsidR="00FE5CA6" w:rsidRDefault="00FE5CA6">
      <w:pPr>
        <w:pStyle w:val="Asamby"/>
      </w:pPr>
      <w:r>
        <w:t>as amended by</w:t>
      </w:r>
    </w:p>
    <w:p w:rsidR="00FE5CA6" w:rsidRDefault="00B94CC9" w:rsidP="00FE5CA6">
      <w:pPr>
        <w:pStyle w:val="NewAct"/>
      </w:pPr>
      <w:hyperlink r:id="rId163" w:tooltip="A2014-32" w:history="1">
        <w:r w:rsidR="00FE5CA6">
          <w:rPr>
            <w:rStyle w:val="charCitHyperlinkAbbrev"/>
          </w:rPr>
          <w:t>Territory and Municipal Services Legislation Amendment Act 2014</w:t>
        </w:r>
      </w:hyperlink>
      <w:r w:rsidR="00FE5CA6">
        <w:t xml:space="preserve"> A2014-32 pt 5</w:t>
      </w:r>
    </w:p>
    <w:p w:rsidR="00FE5CA6" w:rsidRDefault="00FE5CA6" w:rsidP="00FE5CA6">
      <w:pPr>
        <w:pStyle w:val="Actdetails"/>
        <w:keepNext/>
      </w:pPr>
      <w:r>
        <w:t>notified LR 20 August 2014</w:t>
      </w:r>
    </w:p>
    <w:p w:rsidR="00FE5CA6" w:rsidRDefault="00FE5CA6" w:rsidP="00FE5CA6">
      <w:pPr>
        <w:pStyle w:val="Actdetails"/>
        <w:keepNext/>
      </w:pPr>
      <w:r>
        <w:t>s 1, s 2 commenced 20 August 2014 (LA s 75 (1))</w:t>
      </w:r>
    </w:p>
    <w:p w:rsidR="00FE5CA6" w:rsidRDefault="00FE5CA6" w:rsidP="00FE5CA6">
      <w:pPr>
        <w:pStyle w:val="Actdetails"/>
      </w:pPr>
      <w:r>
        <w:t>pt 5</w:t>
      </w:r>
      <w:r w:rsidRPr="002D2CC3">
        <w:t xml:space="preserve"> </w:t>
      </w:r>
      <w:r w:rsidRPr="009A7FDA">
        <w:t xml:space="preserve">commenced </w:t>
      </w:r>
      <w:r>
        <w:t>21 August 2014 (s 2)</w:t>
      </w:r>
    </w:p>
    <w:p w:rsidR="00CA05EF" w:rsidRDefault="00B94CC9" w:rsidP="00CA05EF">
      <w:pPr>
        <w:pStyle w:val="NewAct"/>
      </w:pPr>
      <w:hyperlink r:id="rId164" w:tooltip="A2014-47" w:history="1">
        <w:r w:rsidR="00CA05EF">
          <w:rPr>
            <w:rStyle w:val="charCitHyperlinkAbbrev"/>
          </w:rPr>
          <w:t>Red Tape Reduction Legislation Amendment Act 2014</w:t>
        </w:r>
      </w:hyperlink>
      <w:r w:rsidR="00CA05EF">
        <w:t xml:space="preserve"> A2014</w:t>
      </w:r>
      <w:r w:rsidR="00CA05EF">
        <w:noBreakHyphen/>
        <w:t>47 pt 10</w:t>
      </w:r>
    </w:p>
    <w:p w:rsidR="00CA05EF" w:rsidRDefault="00CA05EF" w:rsidP="00CA05EF">
      <w:pPr>
        <w:pStyle w:val="Actdetails"/>
        <w:keepNext/>
      </w:pPr>
      <w:r>
        <w:t>notified LR 6 November 2014</w:t>
      </w:r>
    </w:p>
    <w:p w:rsidR="00CA05EF" w:rsidRDefault="00CA05EF" w:rsidP="00CA05EF">
      <w:pPr>
        <w:pStyle w:val="Actdetails"/>
        <w:keepNext/>
      </w:pPr>
      <w:r>
        <w:t>s 1, s 2 commenced 6 November 2014 (LA s 75 (1))</w:t>
      </w:r>
    </w:p>
    <w:p w:rsidR="00CA05EF" w:rsidRPr="00AE7C72" w:rsidRDefault="00CA05EF" w:rsidP="00CA05EF">
      <w:pPr>
        <w:pStyle w:val="Actdetails"/>
      </w:pPr>
      <w:r>
        <w:t xml:space="preserve">pt 10 </w:t>
      </w:r>
      <w:r w:rsidRPr="00AE7C72">
        <w:t xml:space="preserve">commenced </w:t>
      </w:r>
      <w:r>
        <w:t>7 November 2014</w:t>
      </w:r>
      <w:r w:rsidRPr="00AE7C72">
        <w:t xml:space="preserve"> (</w:t>
      </w:r>
      <w:r>
        <w:t>s 2)</w:t>
      </w:r>
    </w:p>
    <w:p w:rsidR="0026490A" w:rsidRDefault="00B94CC9" w:rsidP="0026490A">
      <w:pPr>
        <w:pStyle w:val="NewAct"/>
      </w:pPr>
      <w:hyperlink r:id="rId165" w:tooltip="A2014-59" w:history="1">
        <w:r w:rsidR="0026490A">
          <w:rPr>
            <w:rStyle w:val="charCitHyperlinkAbbrev"/>
          </w:rPr>
          <w:t>Nature Conservation Act 2014</w:t>
        </w:r>
      </w:hyperlink>
      <w:r w:rsidR="005A0C9B">
        <w:t xml:space="preserve"> A2014</w:t>
      </w:r>
      <w:r w:rsidR="005A0C9B">
        <w:noBreakHyphen/>
        <w:t>59 sch 2 pt 2.13</w:t>
      </w:r>
    </w:p>
    <w:p w:rsidR="0026490A" w:rsidRDefault="0026490A" w:rsidP="0026490A">
      <w:pPr>
        <w:pStyle w:val="Actdetails"/>
      </w:pPr>
      <w:r>
        <w:t>notified LR 11 December 2014</w:t>
      </w:r>
    </w:p>
    <w:p w:rsidR="0026490A" w:rsidRDefault="0026490A" w:rsidP="0026490A">
      <w:pPr>
        <w:pStyle w:val="Actdetails"/>
      </w:pPr>
      <w:r>
        <w:t>s 1, s 2 commenced 11 December 2014 (LA s 75 (1))</w:t>
      </w:r>
    </w:p>
    <w:p w:rsidR="0026490A" w:rsidRDefault="005A0C9B" w:rsidP="0026490A">
      <w:pPr>
        <w:pStyle w:val="Actdetails"/>
      </w:pPr>
      <w:r>
        <w:t>sch 2 pt 2.13</w:t>
      </w:r>
      <w:r w:rsidR="0026490A">
        <w:t xml:space="preserve"> </w:t>
      </w:r>
      <w:r w:rsidR="0026490A" w:rsidRPr="00AE7C72">
        <w:t xml:space="preserve">commenced </w:t>
      </w:r>
      <w:r w:rsidR="0026490A">
        <w:t>11 June 2015</w:t>
      </w:r>
      <w:r w:rsidR="0026490A" w:rsidRPr="00AE7C72">
        <w:t xml:space="preserve"> (</w:t>
      </w:r>
      <w:r w:rsidR="0026490A">
        <w:t>s 2 (1) and LA s 79)</w:t>
      </w:r>
    </w:p>
    <w:p w:rsidR="00205F38" w:rsidRDefault="00B94CC9" w:rsidP="00205F38">
      <w:pPr>
        <w:pStyle w:val="NewAct"/>
      </w:pPr>
      <w:hyperlink r:id="rId166" w:tooltip="A2015-19" w:history="1">
        <w:r w:rsidR="00205F38">
          <w:rPr>
            <w:rStyle w:val="charCitHyperlinkAbbrev"/>
          </w:rPr>
          <w:t>Planning and Development (University of Canberra and Other Leases) Legislation Amendment Act 2015</w:t>
        </w:r>
      </w:hyperlink>
      <w:r w:rsidR="00205F38">
        <w:t xml:space="preserve"> A2015</w:t>
      </w:r>
      <w:r w:rsidR="00205F38">
        <w:noBreakHyphen/>
        <w:t>19 pt 17</w:t>
      </w:r>
    </w:p>
    <w:p w:rsidR="00205F38" w:rsidRDefault="00205F38" w:rsidP="00205F38">
      <w:pPr>
        <w:pStyle w:val="Actdetails"/>
        <w:keepNext/>
      </w:pPr>
      <w:r>
        <w:t>notified LR 11 June 2015</w:t>
      </w:r>
    </w:p>
    <w:p w:rsidR="00205F38" w:rsidRDefault="00205F38" w:rsidP="00205F38">
      <w:pPr>
        <w:pStyle w:val="Actdetails"/>
        <w:keepNext/>
      </w:pPr>
      <w:r>
        <w:t>s 1, s 2 commenced 11 June 2015 (LA s 75 (1))</w:t>
      </w:r>
    </w:p>
    <w:p w:rsidR="00205F38" w:rsidRPr="00AE7C72" w:rsidRDefault="00205F38" w:rsidP="00205F38">
      <w:pPr>
        <w:pStyle w:val="Actdetails"/>
      </w:pPr>
      <w:r>
        <w:t xml:space="preserve">pt 17 </w:t>
      </w:r>
      <w:r w:rsidRPr="00AE7C72">
        <w:t xml:space="preserve">commenced </w:t>
      </w:r>
      <w:r>
        <w:t>1 July 2015</w:t>
      </w:r>
      <w:r w:rsidRPr="00AE7C72">
        <w:t xml:space="preserve"> (</w:t>
      </w:r>
      <w:r>
        <w:t xml:space="preserve">s 2 and </w:t>
      </w:r>
      <w:hyperlink r:id="rId167" w:tooltip="CN2015-9" w:history="1">
        <w:r w:rsidR="006E5FEA" w:rsidRPr="006E5FEA">
          <w:rPr>
            <w:rStyle w:val="charCitHyperlinkAbbrev"/>
          </w:rPr>
          <w:t>CN2015-9</w:t>
        </w:r>
      </w:hyperlink>
      <w:r>
        <w:t>)</w:t>
      </w:r>
    </w:p>
    <w:p w:rsidR="00DD70D2" w:rsidRDefault="00B94CC9" w:rsidP="00DD70D2">
      <w:pPr>
        <w:pStyle w:val="NewAct"/>
      </w:pPr>
      <w:hyperlink r:id="rId168" w:tooltip="A2015-33" w:history="1">
        <w:r w:rsidR="00DD70D2" w:rsidRPr="000A645B">
          <w:rPr>
            <w:rStyle w:val="charCitHyperlinkAbbrev"/>
          </w:rPr>
          <w:t>Red Tape Reduction Legislation Amendment Act 2015</w:t>
        </w:r>
      </w:hyperlink>
      <w:r w:rsidR="00DD70D2">
        <w:t xml:space="preserve"> </w:t>
      </w:r>
      <w:r w:rsidR="00DD70D2" w:rsidRPr="000A645B">
        <w:t xml:space="preserve">A2015-33 </w:t>
      </w:r>
      <w:r w:rsidR="00DD70D2">
        <w:t>sch 1 pt 1.57</w:t>
      </w:r>
      <w:r w:rsidR="00953FDA">
        <w:t>, sch 3 pt 3.3</w:t>
      </w:r>
    </w:p>
    <w:p w:rsidR="00DD70D2" w:rsidRDefault="00DD70D2" w:rsidP="00DD70D2">
      <w:pPr>
        <w:pStyle w:val="Actdetails"/>
      </w:pPr>
      <w:r>
        <w:t>notified LR 30 September 2015</w:t>
      </w:r>
    </w:p>
    <w:p w:rsidR="00DD70D2" w:rsidRDefault="00DD70D2" w:rsidP="00DD70D2">
      <w:pPr>
        <w:pStyle w:val="Actdetails"/>
      </w:pPr>
      <w:r>
        <w:t>s 1, s 2 commenced 30 September 2015 (LA s 75 (1))</w:t>
      </w:r>
    </w:p>
    <w:p w:rsidR="00DD70D2" w:rsidRDefault="00DD70D2" w:rsidP="00DD70D2">
      <w:pPr>
        <w:pStyle w:val="Actdetails"/>
      </w:pPr>
      <w:r>
        <w:t>sch 1 pt 1.57</w:t>
      </w:r>
      <w:r w:rsidR="00953FDA">
        <w:t>, sch 3 pt 3.3</w:t>
      </w:r>
      <w:r>
        <w:t xml:space="preserve"> commenced 14 October 2015 (s 2)</w:t>
      </w:r>
    </w:p>
    <w:p w:rsidR="00BB255D" w:rsidRDefault="00B94CC9" w:rsidP="00BB255D">
      <w:pPr>
        <w:pStyle w:val="NewAct"/>
      </w:pPr>
      <w:hyperlink r:id="rId169" w:tooltip="A2016-18" w:history="1">
        <w:r w:rsidR="00BB255D">
          <w:rPr>
            <w:rStyle w:val="charCitHyperlinkAbbrev"/>
          </w:rPr>
          <w:t>Red Tape Reduction Legislation Amendment Act 2016</w:t>
        </w:r>
      </w:hyperlink>
      <w:r w:rsidR="00BB255D">
        <w:t xml:space="preserve"> A2016</w:t>
      </w:r>
      <w:r w:rsidR="00BB255D">
        <w:noBreakHyphen/>
        <w:t>18 sch 3 pt 3.37</w:t>
      </w:r>
      <w:r w:rsidR="00601E1D">
        <w:t>, sch 4 pt 4.7</w:t>
      </w:r>
    </w:p>
    <w:p w:rsidR="00BB255D" w:rsidRDefault="00BB255D" w:rsidP="00BB255D">
      <w:pPr>
        <w:pStyle w:val="Actdetails"/>
        <w:keepNext/>
      </w:pPr>
      <w:r>
        <w:t>notified LR 13 April 2016</w:t>
      </w:r>
    </w:p>
    <w:p w:rsidR="00BB255D" w:rsidRDefault="00BB255D" w:rsidP="00BB255D">
      <w:pPr>
        <w:pStyle w:val="Actdetails"/>
        <w:keepNext/>
      </w:pPr>
      <w:r>
        <w:t>s 1, s 2 commenced 13 April 2016 (LA s 75 (1))</w:t>
      </w:r>
    </w:p>
    <w:p w:rsidR="00BB255D" w:rsidRDefault="00BB255D" w:rsidP="00BB255D">
      <w:pPr>
        <w:pStyle w:val="Actdetails"/>
      </w:pPr>
      <w:r>
        <w:t xml:space="preserve">sch 3 pt </w:t>
      </w:r>
      <w:r w:rsidR="00601E1D">
        <w:t>3.37, sch 4 pt 4.7</w:t>
      </w:r>
      <w:r>
        <w:t xml:space="preserve"> </w:t>
      </w:r>
      <w:r w:rsidRPr="00AE7C72">
        <w:t xml:space="preserve">commenced </w:t>
      </w:r>
      <w:r>
        <w:t>27 April 2016</w:t>
      </w:r>
      <w:r w:rsidRPr="00AE7C72">
        <w:t xml:space="preserve"> (</w:t>
      </w:r>
      <w:r>
        <w:t>s 2)</w:t>
      </w:r>
    </w:p>
    <w:p w:rsidR="00246B84" w:rsidRDefault="00B94CC9" w:rsidP="00246B84">
      <w:pPr>
        <w:pStyle w:val="NewAct"/>
      </w:pPr>
      <w:hyperlink r:id="rId170" w:tooltip="A2017-4" w:history="1">
        <w:r w:rsidR="00246B84" w:rsidRPr="0038160B">
          <w:rPr>
            <w:rStyle w:val="charCitHyperlinkAbbrev"/>
          </w:rPr>
          <w:t>Statute Law Amendment Act 2017</w:t>
        </w:r>
      </w:hyperlink>
      <w:r w:rsidR="00246B84">
        <w:t xml:space="preserve"> A2017-4 sch 3 pt 3.24</w:t>
      </w:r>
    </w:p>
    <w:p w:rsidR="00246B84" w:rsidRDefault="00246B84" w:rsidP="00246B84">
      <w:pPr>
        <w:pStyle w:val="Actdetails"/>
      </w:pPr>
      <w:r>
        <w:t>notified LR 23 February 2017</w:t>
      </w:r>
    </w:p>
    <w:p w:rsidR="00246B84" w:rsidRDefault="00246B84" w:rsidP="00246B84">
      <w:pPr>
        <w:pStyle w:val="Actdetails"/>
      </w:pPr>
      <w:r>
        <w:t>s 1, s 2 commenced 23 February 2017 (LA s 75 (1))</w:t>
      </w:r>
    </w:p>
    <w:p w:rsidR="00246B84" w:rsidRDefault="00246B84" w:rsidP="00246B84">
      <w:pPr>
        <w:pStyle w:val="Actdetails"/>
      </w:pPr>
      <w:r>
        <w:t>sch 3 pt 3.24 commenced</w:t>
      </w:r>
      <w:r w:rsidRPr="00BE05C3">
        <w:t xml:space="preserve"> 9 March 2017 (s 2)</w:t>
      </w:r>
    </w:p>
    <w:p w:rsidR="00A21EC5" w:rsidRDefault="00B94CC9" w:rsidP="00A21EC5">
      <w:pPr>
        <w:pStyle w:val="NewAct"/>
      </w:pPr>
      <w:hyperlink r:id="rId171" w:tooltip="A2017-14" w:history="1">
        <w:r w:rsidR="00A21EC5" w:rsidRPr="00666690">
          <w:rPr>
            <w:rStyle w:val="charCitHyperlinkAbbrev"/>
          </w:rPr>
          <w:t>Justice and Community Safety Leg</w:t>
        </w:r>
        <w:r w:rsidR="00A21EC5">
          <w:rPr>
            <w:rStyle w:val="charCitHyperlinkAbbrev"/>
          </w:rPr>
          <w:t>islation Amendment Act 2017 (No </w:t>
        </w:r>
        <w:r w:rsidR="00A21EC5" w:rsidRPr="00666690">
          <w:rPr>
            <w:rStyle w:val="charCitHyperlinkAbbrev"/>
          </w:rPr>
          <w:t>2)</w:t>
        </w:r>
      </w:hyperlink>
      <w:r w:rsidR="00A21EC5">
        <w:t xml:space="preserve"> A2017-14 pt 15</w:t>
      </w:r>
    </w:p>
    <w:p w:rsidR="00A21EC5" w:rsidRDefault="00A21EC5" w:rsidP="00A21EC5">
      <w:pPr>
        <w:pStyle w:val="Actdetails"/>
      </w:pPr>
      <w:r>
        <w:t>notified LR 17 May 2017</w:t>
      </w:r>
    </w:p>
    <w:p w:rsidR="00A21EC5" w:rsidRDefault="00A21EC5" w:rsidP="00A21EC5">
      <w:pPr>
        <w:pStyle w:val="Actdetails"/>
      </w:pPr>
      <w:r>
        <w:t>s 1, s 2 commenced 17 May 2017 (LA s 75 (1))</w:t>
      </w:r>
    </w:p>
    <w:p w:rsidR="00A21EC5" w:rsidRDefault="00A21EC5" w:rsidP="00A21EC5">
      <w:pPr>
        <w:pStyle w:val="Actdetails"/>
      </w:pPr>
      <w:r>
        <w:t>pt 15</w:t>
      </w:r>
      <w:r w:rsidRPr="000A24F5">
        <w:t xml:space="preserve"> commenced 30 April 2018 (s 2 (2) (a) and see </w:t>
      </w:r>
      <w:hyperlink r:id="rId172" w:tooltip="SL2017-43" w:history="1">
        <w:r w:rsidR="002B0D51" w:rsidRPr="002B0D51">
          <w:rPr>
            <w:rStyle w:val="charCitHyperlinkAbbrev"/>
          </w:rPr>
          <w:t>Road Transport (Road Rules) Regulation 2017</w:t>
        </w:r>
      </w:hyperlink>
      <w:r w:rsidRPr="000A24F5">
        <w:t xml:space="preserve"> </w:t>
      </w:r>
      <w:r w:rsidRPr="002B0D51">
        <w:rPr>
          <w:rStyle w:val="charCitHyperlinkAbbrev"/>
          <w:color w:val="auto"/>
        </w:rPr>
        <w:t>SL2017</w:t>
      </w:r>
      <w:r w:rsidRPr="002B0D51">
        <w:rPr>
          <w:rStyle w:val="charCitHyperlinkAbbrev"/>
          <w:color w:val="auto"/>
        </w:rPr>
        <w:noBreakHyphen/>
        <w:t>43</w:t>
      </w:r>
      <w:r w:rsidRPr="000A24F5">
        <w:t xml:space="preserve"> s 2)</w:t>
      </w:r>
    </w:p>
    <w:p w:rsidR="00DB3B53" w:rsidRPr="00935D4E" w:rsidRDefault="00B94CC9" w:rsidP="00DB3B53">
      <w:pPr>
        <w:pStyle w:val="NewAct"/>
      </w:pPr>
      <w:hyperlink r:id="rId173" w:tooltip="A2018-33" w:history="1">
        <w:r w:rsidR="00DB3B53">
          <w:rPr>
            <w:rStyle w:val="charCitHyperlinkAbbrev"/>
          </w:rPr>
          <w:t>Red Tape Reduction Legislation Amendment Act 2018</w:t>
        </w:r>
      </w:hyperlink>
      <w:r w:rsidR="00DB3B53" w:rsidRPr="006F1B5B">
        <w:rPr>
          <w:rStyle w:val="charCitHyperlinkAbbrev"/>
        </w:rPr>
        <w:t xml:space="preserve"> </w:t>
      </w:r>
      <w:r w:rsidR="00DB3B53">
        <w:t>A2018-33 sch 1 pt 1.31</w:t>
      </w:r>
    </w:p>
    <w:p w:rsidR="00DB3B53" w:rsidRDefault="00DB3B53" w:rsidP="00DB3B53">
      <w:pPr>
        <w:pStyle w:val="Actdetails"/>
      </w:pPr>
      <w:r>
        <w:t>notified LR 25 September 2018</w:t>
      </w:r>
    </w:p>
    <w:p w:rsidR="00DB3B53" w:rsidRDefault="00DB3B53" w:rsidP="00DB3B53">
      <w:pPr>
        <w:pStyle w:val="Actdetails"/>
      </w:pPr>
      <w:r>
        <w:t>s 1, s 2 commenced 25 September 2018 (LA s 75 (1))</w:t>
      </w:r>
    </w:p>
    <w:p w:rsidR="00DB3B53" w:rsidRPr="000A24F5" w:rsidRDefault="00DB3B53" w:rsidP="00A21EC5">
      <w:pPr>
        <w:pStyle w:val="Actdetails"/>
      </w:pPr>
      <w:r>
        <w:t>sch 1 pt 1.31 commenced</w:t>
      </w:r>
      <w:r w:rsidRPr="006F3A6F">
        <w:t xml:space="preserve"> </w:t>
      </w:r>
      <w:r>
        <w:t>23 October 2018 (s 2 (4))</w:t>
      </w:r>
    </w:p>
    <w:p w:rsidR="0091420E" w:rsidRPr="0091420E" w:rsidRDefault="0091420E" w:rsidP="0091420E">
      <w:pPr>
        <w:pStyle w:val="PageBreak"/>
      </w:pPr>
      <w:r w:rsidRPr="0091420E">
        <w:br w:type="page"/>
      </w:r>
    </w:p>
    <w:p w:rsidR="00235CE3" w:rsidRPr="0074061D" w:rsidRDefault="00235CE3" w:rsidP="00235CE3">
      <w:pPr>
        <w:pStyle w:val="Endnote20"/>
      </w:pPr>
      <w:bookmarkStart w:id="181" w:name="_Toc527111239"/>
      <w:r w:rsidRPr="0074061D">
        <w:rPr>
          <w:rStyle w:val="charTableNo"/>
        </w:rPr>
        <w:lastRenderedPageBreak/>
        <w:t>4</w:t>
      </w:r>
      <w:r>
        <w:tab/>
      </w:r>
      <w:r w:rsidRPr="0074061D">
        <w:rPr>
          <w:rStyle w:val="charTableText"/>
        </w:rPr>
        <w:t>Amendment history</w:t>
      </w:r>
      <w:bookmarkEnd w:id="181"/>
    </w:p>
    <w:p w:rsidR="00235CE3" w:rsidRDefault="00235CE3" w:rsidP="00235CE3">
      <w:pPr>
        <w:pStyle w:val="AmdtsEntryHd"/>
      </w:pPr>
      <w:r>
        <w:t>Commencement</w:t>
      </w:r>
    </w:p>
    <w:p w:rsidR="00235CE3" w:rsidRDefault="00235CE3" w:rsidP="00235CE3">
      <w:pPr>
        <w:pStyle w:val="AmdtsEntries"/>
      </w:pPr>
      <w:r>
        <w:t>s 2</w:t>
      </w:r>
      <w:r>
        <w:tab/>
        <w:t>om LA s 89 (4)</w:t>
      </w:r>
    </w:p>
    <w:p w:rsidR="00953FDA" w:rsidRDefault="00953FDA" w:rsidP="00355480">
      <w:pPr>
        <w:pStyle w:val="AmdtsEntryHd"/>
        <w:rPr>
          <w:rStyle w:val="charItals"/>
        </w:rPr>
      </w:pPr>
      <w:r w:rsidRPr="0092630A">
        <w:t xml:space="preserve">Meaning of </w:t>
      </w:r>
      <w:r w:rsidR="003F4428">
        <w:rPr>
          <w:rStyle w:val="charItals"/>
        </w:rPr>
        <w:t>carries</w:t>
      </w:r>
      <w:r w:rsidRPr="0092630A">
        <w:rPr>
          <w:rStyle w:val="charItals"/>
        </w:rPr>
        <w:t xml:space="preserve"> on business as a hawker</w:t>
      </w:r>
    </w:p>
    <w:p w:rsidR="003F4428" w:rsidRPr="003F4428" w:rsidRDefault="003F4428" w:rsidP="00953FDA">
      <w:pPr>
        <w:pStyle w:val="AmdtsEntries"/>
      </w:pPr>
      <w:r>
        <w:t>s 9A hdg</w:t>
      </w:r>
      <w:r>
        <w:tab/>
        <w:t xml:space="preserve">sub </w:t>
      </w:r>
      <w:hyperlink r:id="rId174" w:tooltip="Statute Law Amendment Act 2017" w:history="1">
        <w:r>
          <w:rPr>
            <w:rStyle w:val="charCitHyperlinkAbbrev"/>
          </w:rPr>
          <w:t>A2017</w:t>
        </w:r>
        <w:r>
          <w:rPr>
            <w:rStyle w:val="charCitHyperlinkAbbrev"/>
          </w:rPr>
          <w:noBreakHyphen/>
          <w:t>4</w:t>
        </w:r>
      </w:hyperlink>
      <w:r>
        <w:t xml:space="preserve"> amdt 3.163</w:t>
      </w:r>
    </w:p>
    <w:p w:rsidR="00953FDA" w:rsidRPr="00953FDA" w:rsidRDefault="00953FDA" w:rsidP="00953FDA">
      <w:pPr>
        <w:pStyle w:val="AmdtsEntries"/>
      </w:pPr>
      <w:r>
        <w:t>s 9A</w:t>
      </w:r>
      <w:r>
        <w:tab/>
        <w:t xml:space="preserve">ins </w:t>
      </w:r>
      <w:hyperlink r:id="rId175" w:tooltip="Red Tape Reduction Legislation Amendment Act 2015" w:history="1">
        <w:r>
          <w:rPr>
            <w:rStyle w:val="charCitHyperlinkAbbrev"/>
          </w:rPr>
          <w:t>A2015</w:t>
        </w:r>
        <w:r>
          <w:rPr>
            <w:rStyle w:val="charCitHyperlinkAbbrev"/>
          </w:rPr>
          <w:noBreakHyphen/>
          <w:t>33</w:t>
        </w:r>
      </w:hyperlink>
      <w:r>
        <w:t xml:space="preserve"> amdt 3.3</w:t>
      </w:r>
    </w:p>
    <w:p w:rsidR="00DD70D2" w:rsidRDefault="00144379" w:rsidP="00355480">
      <w:pPr>
        <w:pStyle w:val="AmdtsEntryHd"/>
      </w:pPr>
      <w:r w:rsidRPr="00457575">
        <w:t>Director</w:t>
      </w:r>
      <w:r w:rsidRPr="00457575">
        <w:noBreakHyphen/>
        <w:t>general may fix or change public road levels</w:t>
      </w:r>
    </w:p>
    <w:p w:rsidR="00144379" w:rsidRPr="00144379" w:rsidRDefault="00144379" w:rsidP="00144379">
      <w:pPr>
        <w:pStyle w:val="AmdtsEntries"/>
      </w:pPr>
      <w:r>
        <w:t>s 10</w:t>
      </w:r>
      <w:r>
        <w:tab/>
        <w:t xml:space="preserve">am </w:t>
      </w:r>
      <w:hyperlink r:id="rId176" w:tooltip="Red Tape Reduction Legislation Amendment Act 2015" w:history="1">
        <w:r>
          <w:rPr>
            <w:rStyle w:val="charCitHyperlinkAbbrev"/>
          </w:rPr>
          <w:t>A2015</w:t>
        </w:r>
        <w:r>
          <w:rPr>
            <w:rStyle w:val="charCitHyperlinkAbbrev"/>
          </w:rPr>
          <w:noBreakHyphen/>
          <w:t>33</w:t>
        </w:r>
      </w:hyperlink>
      <w:r>
        <w:t xml:space="preserve"> amdt 1.202; amdt 1.203</w:t>
      </w:r>
    </w:p>
    <w:p w:rsidR="00144379" w:rsidRDefault="00144379" w:rsidP="00144379">
      <w:pPr>
        <w:pStyle w:val="AmdtsEntryHd"/>
      </w:pPr>
      <w:r w:rsidRPr="00457575">
        <w:t>Director</w:t>
      </w:r>
      <w:r w:rsidRPr="00457575">
        <w:noBreakHyphen/>
        <w:t>general may temporarily close public roads</w:t>
      </w:r>
    </w:p>
    <w:p w:rsidR="00144379" w:rsidRPr="00144379" w:rsidRDefault="00144379" w:rsidP="00144379">
      <w:pPr>
        <w:pStyle w:val="AmdtsEntries"/>
      </w:pPr>
      <w:r>
        <w:t>s 11</w:t>
      </w:r>
      <w:r>
        <w:tab/>
        <w:t xml:space="preserve">am </w:t>
      </w:r>
      <w:hyperlink r:id="rId177" w:tooltip="Red Tape Reduction Legislation Amendment Act 2015" w:history="1">
        <w:r>
          <w:rPr>
            <w:rStyle w:val="charCitHyperlinkAbbrev"/>
          </w:rPr>
          <w:t>A2015</w:t>
        </w:r>
        <w:r>
          <w:rPr>
            <w:rStyle w:val="charCitHyperlinkAbbrev"/>
          </w:rPr>
          <w:noBreakHyphen/>
          <w:t>33</w:t>
        </w:r>
      </w:hyperlink>
      <w:r>
        <w:t xml:space="preserve"> amdt 1.204</w:t>
      </w:r>
    </w:p>
    <w:p w:rsidR="00010746" w:rsidRDefault="00010746" w:rsidP="00355480">
      <w:pPr>
        <w:pStyle w:val="AmdtsEntryHd"/>
      </w:pPr>
      <w:r>
        <w:t>Approval to use closed road</w:t>
      </w:r>
    </w:p>
    <w:p w:rsidR="00010746" w:rsidRPr="00010746" w:rsidRDefault="00010746" w:rsidP="00010746">
      <w:pPr>
        <w:pStyle w:val="AmdtsEntries"/>
      </w:pPr>
      <w:r>
        <w:t>s 12</w:t>
      </w:r>
      <w:r>
        <w:tab/>
        <w:t xml:space="preserve">am </w:t>
      </w:r>
      <w:hyperlink r:id="rId178" w:tooltip="Statute Law Amendment Act 2017" w:history="1">
        <w:r>
          <w:rPr>
            <w:rStyle w:val="charCitHyperlinkAbbrev"/>
          </w:rPr>
          <w:t>A2017</w:t>
        </w:r>
        <w:r>
          <w:rPr>
            <w:rStyle w:val="charCitHyperlinkAbbrev"/>
          </w:rPr>
          <w:noBreakHyphen/>
          <w:t>4</w:t>
        </w:r>
      </w:hyperlink>
      <w:r>
        <w:t xml:space="preserve"> amdt 3.167</w:t>
      </w:r>
    </w:p>
    <w:p w:rsidR="005A0C9B" w:rsidRDefault="005A0C9B" w:rsidP="00355480">
      <w:pPr>
        <w:pStyle w:val="AmdtsEntryHd"/>
      </w:pPr>
      <w:r w:rsidRPr="00457575">
        <w:t>Approval to carry out work on public unleased land</w:t>
      </w:r>
    </w:p>
    <w:p w:rsidR="005A0C9B" w:rsidRPr="005A0C9B" w:rsidRDefault="005A0C9B" w:rsidP="005A0C9B">
      <w:pPr>
        <w:pStyle w:val="AmdtsEntries"/>
      </w:pPr>
      <w:r>
        <w:t>s 19</w:t>
      </w:r>
      <w:r>
        <w:tab/>
        <w:t xml:space="preserve">am </w:t>
      </w:r>
      <w:hyperlink r:id="rId179" w:tooltip="Nature Conservation Act 2014" w:history="1">
        <w:r>
          <w:rPr>
            <w:rStyle w:val="charCitHyperlinkAbbrev"/>
          </w:rPr>
          <w:t>A2014</w:t>
        </w:r>
        <w:r>
          <w:rPr>
            <w:rStyle w:val="charCitHyperlinkAbbrev"/>
          </w:rPr>
          <w:noBreakHyphen/>
          <w:t>59</w:t>
        </w:r>
      </w:hyperlink>
      <w:r>
        <w:t xml:space="preserve"> amdt 2.96; ss renum R4 LA</w:t>
      </w:r>
      <w:r w:rsidR="00010746">
        <w:t xml:space="preserve">; </w:t>
      </w:r>
      <w:hyperlink r:id="rId180" w:tooltip="Statute Law Amendment Act 2017" w:history="1">
        <w:r w:rsidR="00010746">
          <w:rPr>
            <w:rStyle w:val="charCitHyperlinkAbbrev"/>
          </w:rPr>
          <w:t>A2017</w:t>
        </w:r>
        <w:r w:rsidR="00010746">
          <w:rPr>
            <w:rStyle w:val="charCitHyperlinkAbbrev"/>
          </w:rPr>
          <w:noBreakHyphen/>
          <w:t>4</w:t>
        </w:r>
      </w:hyperlink>
      <w:r w:rsidR="00F07F76">
        <w:t xml:space="preserve"> amdt </w:t>
      </w:r>
      <w:r w:rsidR="00010746">
        <w:t>3.167</w:t>
      </w:r>
    </w:p>
    <w:p w:rsidR="005A0C9B" w:rsidRDefault="005A0C9B" w:rsidP="00355480">
      <w:pPr>
        <w:pStyle w:val="AmdtsEntryHd"/>
      </w:pPr>
      <w:r w:rsidRPr="00457575">
        <w:t>Directions to repair damage to public unleased land</w:t>
      </w:r>
    </w:p>
    <w:p w:rsidR="005A0C9B" w:rsidRPr="005A0C9B" w:rsidRDefault="005A0C9B" w:rsidP="005A0C9B">
      <w:pPr>
        <w:pStyle w:val="AmdtsEntries"/>
      </w:pPr>
      <w:r>
        <w:t>s 21</w:t>
      </w:r>
      <w:r>
        <w:tab/>
        <w:t xml:space="preserve">am </w:t>
      </w:r>
      <w:hyperlink r:id="rId181" w:tooltip="Nature Conservation Act 2014" w:history="1">
        <w:r>
          <w:rPr>
            <w:rStyle w:val="charCitHyperlinkAbbrev"/>
          </w:rPr>
          <w:t>A2014</w:t>
        </w:r>
        <w:r>
          <w:rPr>
            <w:rStyle w:val="charCitHyperlinkAbbrev"/>
          </w:rPr>
          <w:noBreakHyphen/>
          <w:t>59</w:t>
        </w:r>
      </w:hyperlink>
      <w:r>
        <w:t xml:space="preserve"> amdt 2.97</w:t>
      </w:r>
    </w:p>
    <w:p w:rsidR="00010746" w:rsidRDefault="00010746" w:rsidP="00355480">
      <w:pPr>
        <w:pStyle w:val="AmdtsEntryHd"/>
      </w:pPr>
      <w:r>
        <w:t>Approval to place sign on public unleased land</w:t>
      </w:r>
    </w:p>
    <w:p w:rsidR="00010746" w:rsidRPr="00010746" w:rsidRDefault="00F07F76" w:rsidP="00010746">
      <w:pPr>
        <w:pStyle w:val="AmdtsEntries"/>
      </w:pPr>
      <w:r>
        <w:t>s 25</w:t>
      </w:r>
      <w:r>
        <w:tab/>
        <w:t>am</w:t>
      </w:r>
      <w:r w:rsidR="00010746">
        <w:t xml:space="preserve"> </w:t>
      </w:r>
      <w:hyperlink r:id="rId182" w:tooltip="Statute Law Amendment Act 2017" w:history="1">
        <w:r w:rsidR="00010746">
          <w:rPr>
            <w:rStyle w:val="charCitHyperlinkAbbrev"/>
          </w:rPr>
          <w:t>A2017</w:t>
        </w:r>
        <w:r w:rsidR="00010746">
          <w:rPr>
            <w:rStyle w:val="charCitHyperlinkAbbrev"/>
          </w:rPr>
          <w:noBreakHyphen/>
          <w:t>4</w:t>
        </w:r>
      </w:hyperlink>
      <w:r w:rsidR="00010746">
        <w:t xml:space="preserve"> amdt 3.167</w:t>
      </w:r>
    </w:p>
    <w:p w:rsidR="00FE5CA6" w:rsidRDefault="00FE5CA6" w:rsidP="00355480">
      <w:pPr>
        <w:pStyle w:val="AmdtsEntryHd"/>
      </w:pPr>
      <w:r w:rsidRPr="00075D8E">
        <w:t>Offence—place fixed sign on public unleased land without approval</w:t>
      </w:r>
    </w:p>
    <w:p w:rsidR="00FE5CA6" w:rsidRPr="00FE5CA6" w:rsidRDefault="00FE5CA6" w:rsidP="00FE5CA6">
      <w:pPr>
        <w:pStyle w:val="AmdtsEntries"/>
      </w:pPr>
      <w:r>
        <w:t>s 26 hdg</w:t>
      </w:r>
      <w:r>
        <w:tab/>
        <w:t xml:space="preserve">sub </w:t>
      </w:r>
      <w:hyperlink r:id="rId183"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10</w:t>
      </w:r>
    </w:p>
    <w:p w:rsidR="00FE5CA6" w:rsidRPr="00FE5CA6" w:rsidRDefault="00FE5CA6" w:rsidP="00FE5CA6">
      <w:pPr>
        <w:pStyle w:val="AmdtsEntries"/>
      </w:pPr>
      <w:r>
        <w:t>s 26</w:t>
      </w:r>
      <w:r>
        <w:tab/>
        <w:t xml:space="preserve">am </w:t>
      </w:r>
      <w:hyperlink r:id="rId184"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11</w:t>
      </w:r>
    </w:p>
    <w:p w:rsidR="00010746" w:rsidRDefault="00010746" w:rsidP="00355480">
      <w:pPr>
        <w:pStyle w:val="AmdtsEntryHd"/>
      </w:pPr>
      <w:r>
        <w:t>Graffiti removal from property on leased territory land</w:t>
      </w:r>
    </w:p>
    <w:p w:rsidR="00010746" w:rsidRPr="00010746" w:rsidRDefault="00010746" w:rsidP="00010746">
      <w:pPr>
        <w:pStyle w:val="AmdtsEntries"/>
      </w:pPr>
      <w:r>
        <w:t>s 38</w:t>
      </w:r>
      <w:r>
        <w:tab/>
        <w:t xml:space="preserve">am </w:t>
      </w:r>
      <w:hyperlink r:id="rId185" w:tooltip="Statute Law Amendment Act 2017" w:history="1">
        <w:r>
          <w:rPr>
            <w:rStyle w:val="charCitHyperlinkAbbrev"/>
          </w:rPr>
          <w:t>A2017</w:t>
        </w:r>
        <w:r>
          <w:rPr>
            <w:rStyle w:val="charCitHyperlinkAbbrev"/>
          </w:rPr>
          <w:noBreakHyphen/>
          <w:t>4</w:t>
        </w:r>
      </w:hyperlink>
      <w:r>
        <w:t xml:space="preserve"> amdt 3.167</w:t>
      </w:r>
    </w:p>
    <w:p w:rsidR="00953FDA" w:rsidRDefault="00953FDA" w:rsidP="00355480">
      <w:pPr>
        <w:pStyle w:val="AmdtsEntryHd"/>
      </w:pPr>
      <w:r w:rsidRPr="00457575">
        <w:t xml:space="preserve">When does a person </w:t>
      </w:r>
      <w:r w:rsidRPr="004805D6">
        <w:rPr>
          <w:rStyle w:val="charItals"/>
        </w:rPr>
        <w:t>use</w:t>
      </w:r>
      <w:r w:rsidRPr="00457575">
        <w:t xml:space="preserve"> public unleased land?—pt 3</w:t>
      </w:r>
    </w:p>
    <w:p w:rsidR="00953FDA" w:rsidRPr="00953FDA" w:rsidRDefault="00953FDA" w:rsidP="00953FDA">
      <w:pPr>
        <w:pStyle w:val="AmdtsEntries"/>
      </w:pPr>
      <w:r>
        <w:t>s 41</w:t>
      </w:r>
      <w:r>
        <w:tab/>
        <w:t xml:space="preserve">am </w:t>
      </w:r>
      <w:hyperlink r:id="rId186" w:tooltip="Red Tape Reduction Legislation Amendment Act 2015" w:history="1">
        <w:r>
          <w:rPr>
            <w:rStyle w:val="charCitHyperlinkAbbrev"/>
          </w:rPr>
          <w:t>A2015</w:t>
        </w:r>
        <w:r>
          <w:rPr>
            <w:rStyle w:val="charCitHyperlinkAbbrev"/>
          </w:rPr>
          <w:noBreakHyphen/>
          <w:t>33</w:t>
        </w:r>
      </w:hyperlink>
      <w:r>
        <w:t xml:space="preserve"> amdt 3.4</w:t>
      </w:r>
    </w:p>
    <w:p w:rsidR="005A0C9B" w:rsidRDefault="005A0C9B" w:rsidP="00355480">
      <w:pPr>
        <w:pStyle w:val="AmdtsEntryHd"/>
      </w:pPr>
      <w:r w:rsidRPr="00457575">
        <w:t>Offence—use public unleased land without permit</w:t>
      </w:r>
    </w:p>
    <w:p w:rsidR="005A0C9B" w:rsidRPr="005A0C9B" w:rsidRDefault="005A0C9B" w:rsidP="005A0C9B">
      <w:pPr>
        <w:pStyle w:val="AmdtsEntries"/>
      </w:pPr>
      <w:r>
        <w:t>s 43</w:t>
      </w:r>
      <w:r>
        <w:tab/>
        <w:t xml:space="preserve">am </w:t>
      </w:r>
      <w:hyperlink r:id="rId187" w:tooltip="Nature Conservation Act 2014" w:history="1">
        <w:r>
          <w:rPr>
            <w:rStyle w:val="charCitHyperlinkAbbrev"/>
          </w:rPr>
          <w:t>A2014</w:t>
        </w:r>
        <w:r>
          <w:rPr>
            <w:rStyle w:val="charCitHyperlinkAbbrev"/>
          </w:rPr>
          <w:noBreakHyphen/>
          <w:t>59</w:t>
        </w:r>
      </w:hyperlink>
      <w:r>
        <w:t xml:space="preserve"> amdt 2.98, amdt 2.99; ss renum R4 LA</w:t>
      </w:r>
      <w:r w:rsidR="00953FDA">
        <w:t xml:space="preserve">; </w:t>
      </w:r>
      <w:hyperlink r:id="rId188" w:tooltip="Red Tape Reduction Legislation Amendment Act 2015" w:history="1">
        <w:r w:rsidR="00953FDA">
          <w:rPr>
            <w:rStyle w:val="charCitHyperlinkAbbrev"/>
          </w:rPr>
          <w:t>A2015</w:t>
        </w:r>
        <w:r w:rsidR="00953FDA">
          <w:rPr>
            <w:rStyle w:val="charCitHyperlinkAbbrev"/>
          </w:rPr>
          <w:noBreakHyphen/>
          <w:t>33</w:t>
        </w:r>
      </w:hyperlink>
      <w:r w:rsidR="00953FDA">
        <w:t xml:space="preserve"> amdt 3.5</w:t>
      </w:r>
    </w:p>
    <w:p w:rsidR="00CA05EF" w:rsidRDefault="00CA05EF" w:rsidP="00355480">
      <w:pPr>
        <w:pStyle w:val="AmdtsEntryHd"/>
      </w:pPr>
      <w:r w:rsidRPr="00457575">
        <w:t>Public unleased land permit—application</w:t>
      </w:r>
    </w:p>
    <w:p w:rsidR="00CA05EF" w:rsidRPr="00CA05EF" w:rsidRDefault="00CA05EF" w:rsidP="00CA05EF">
      <w:pPr>
        <w:pStyle w:val="AmdtsEntries"/>
      </w:pPr>
      <w:r>
        <w:t>s 45</w:t>
      </w:r>
      <w:r>
        <w:tab/>
        <w:t xml:space="preserve">am </w:t>
      </w:r>
      <w:hyperlink r:id="rId189" w:tooltip="Red Tape Reduction Legislation Amendment Act 2014" w:history="1">
        <w:r>
          <w:rPr>
            <w:rStyle w:val="charCitHyperlinkAbbrev"/>
          </w:rPr>
          <w:t>A2014</w:t>
        </w:r>
        <w:r>
          <w:rPr>
            <w:rStyle w:val="charCitHyperlinkAbbrev"/>
          </w:rPr>
          <w:noBreakHyphen/>
          <w:t>47</w:t>
        </w:r>
      </w:hyperlink>
      <w:r>
        <w:t xml:space="preserve"> s 15</w:t>
      </w:r>
      <w:r w:rsidR="00850E4D">
        <w:t xml:space="preserve">; </w:t>
      </w:r>
      <w:hyperlink r:id="rId190" w:tooltip="Nature Conservation Act 2014" w:history="1">
        <w:r w:rsidR="00850E4D">
          <w:rPr>
            <w:rStyle w:val="charCitHyperlinkAbbrev"/>
          </w:rPr>
          <w:t>A2014</w:t>
        </w:r>
        <w:r w:rsidR="00850E4D">
          <w:rPr>
            <w:rStyle w:val="charCitHyperlinkAbbrev"/>
          </w:rPr>
          <w:noBreakHyphen/>
          <w:t>59</w:t>
        </w:r>
      </w:hyperlink>
      <w:r w:rsidR="00850E4D">
        <w:t xml:space="preserve"> amdt 2.100</w:t>
      </w:r>
      <w:r w:rsidR="003F4428">
        <w:t xml:space="preserve">; </w:t>
      </w:r>
      <w:hyperlink r:id="rId191" w:tooltip="Statute Law Amendment Act 2017" w:history="1">
        <w:r w:rsidR="003F4428">
          <w:rPr>
            <w:rStyle w:val="charCitHyperlinkAbbrev"/>
          </w:rPr>
          <w:t>A2017</w:t>
        </w:r>
        <w:r w:rsidR="003F4428">
          <w:rPr>
            <w:rStyle w:val="charCitHyperlinkAbbrev"/>
          </w:rPr>
          <w:noBreakHyphen/>
          <w:t>4</w:t>
        </w:r>
      </w:hyperlink>
      <w:r w:rsidR="003F4428">
        <w:t xml:space="preserve"> amdt 3.164</w:t>
      </w:r>
    </w:p>
    <w:p w:rsidR="00010746" w:rsidRDefault="00010746" w:rsidP="00355480">
      <w:pPr>
        <w:pStyle w:val="AmdtsEntryHd"/>
      </w:pPr>
      <w:r>
        <w:t>Suitability of people—further information about people</w:t>
      </w:r>
    </w:p>
    <w:p w:rsidR="00010746" w:rsidRPr="00010746" w:rsidRDefault="00010746" w:rsidP="00010746">
      <w:pPr>
        <w:pStyle w:val="AmdtsEntries"/>
      </w:pPr>
      <w:r>
        <w:t>s 48</w:t>
      </w:r>
      <w:r>
        <w:tab/>
        <w:t xml:space="preserve">am </w:t>
      </w:r>
      <w:hyperlink r:id="rId192"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Suitability of activities—further information about activity</w:t>
      </w:r>
    </w:p>
    <w:p w:rsidR="00010746" w:rsidRPr="00010746" w:rsidRDefault="00010746" w:rsidP="00010746">
      <w:pPr>
        <w:pStyle w:val="AmdtsEntries"/>
      </w:pPr>
      <w:r>
        <w:t>s 51</w:t>
      </w:r>
      <w:r>
        <w:tab/>
        <w:t xml:space="preserve">am </w:t>
      </w:r>
      <w:hyperlink r:id="rId193"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Suitability of activities—other approvals</w:t>
      </w:r>
    </w:p>
    <w:p w:rsidR="00010746" w:rsidRPr="00010746" w:rsidRDefault="00010746" w:rsidP="00010746">
      <w:pPr>
        <w:pStyle w:val="AmdtsEntries"/>
      </w:pPr>
      <w:r>
        <w:t>s 52</w:t>
      </w:r>
      <w:r>
        <w:tab/>
        <w:t xml:space="preserve">am </w:t>
      </w:r>
      <w:hyperlink r:id="rId194" w:tooltip="Statute Law Amendment Act 2017" w:history="1">
        <w:r>
          <w:rPr>
            <w:rStyle w:val="charCitHyperlinkAbbrev"/>
          </w:rPr>
          <w:t>A2017</w:t>
        </w:r>
        <w:r>
          <w:rPr>
            <w:rStyle w:val="charCitHyperlinkAbbrev"/>
          </w:rPr>
          <w:noBreakHyphen/>
          <w:t>4</w:t>
        </w:r>
      </w:hyperlink>
      <w:r>
        <w:t xml:space="preserve"> amdt 3.167</w:t>
      </w:r>
    </w:p>
    <w:p w:rsidR="00850E4D" w:rsidRDefault="00850E4D" w:rsidP="00355480">
      <w:pPr>
        <w:pStyle w:val="AmdtsEntryHd"/>
      </w:pPr>
      <w:r w:rsidRPr="001163FE">
        <w:lastRenderedPageBreak/>
        <w:t>Suitability of activities—consultation with conservator</w:t>
      </w:r>
    </w:p>
    <w:p w:rsidR="00850E4D" w:rsidRPr="00850E4D" w:rsidRDefault="00850E4D" w:rsidP="00850E4D">
      <w:pPr>
        <w:pStyle w:val="AmdtsEntries"/>
      </w:pPr>
      <w:r>
        <w:t>s 52A</w:t>
      </w:r>
      <w:r>
        <w:tab/>
        <w:t xml:space="preserve">ins </w:t>
      </w:r>
      <w:hyperlink r:id="rId195" w:tooltip="Nature Conservation Act 2014" w:history="1">
        <w:r>
          <w:rPr>
            <w:rStyle w:val="charCitHyperlinkAbbrev"/>
          </w:rPr>
          <w:t>A2014</w:t>
        </w:r>
        <w:r>
          <w:rPr>
            <w:rStyle w:val="charCitHyperlinkAbbrev"/>
          </w:rPr>
          <w:noBreakHyphen/>
          <w:t>59</w:t>
        </w:r>
      </w:hyperlink>
      <w:r>
        <w:t xml:space="preserve"> amdt 2.101</w:t>
      </w:r>
    </w:p>
    <w:p w:rsidR="00144379" w:rsidRDefault="00144379" w:rsidP="00144379">
      <w:pPr>
        <w:pStyle w:val="AmdtsEntryHd"/>
      </w:pPr>
      <w:r w:rsidRPr="00457575">
        <w:t>Suitability of activities—</w:t>
      </w:r>
      <w:r w:rsidRPr="00457575">
        <w:rPr>
          <w:rStyle w:val="charBoldItals"/>
          <w:b/>
          <w:i w:val="0"/>
        </w:rPr>
        <w:t>public consultation</w:t>
      </w:r>
    </w:p>
    <w:p w:rsidR="00144379" w:rsidRPr="00144379" w:rsidRDefault="00144379" w:rsidP="00144379">
      <w:pPr>
        <w:pStyle w:val="AmdtsEntries"/>
      </w:pPr>
      <w:r>
        <w:t>s 53</w:t>
      </w:r>
      <w:r>
        <w:tab/>
        <w:t xml:space="preserve">am </w:t>
      </w:r>
      <w:hyperlink r:id="rId196" w:tooltip="Red Tape Reduction Legislation Amendment Act 2015" w:history="1">
        <w:r>
          <w:rPr>
            <w:rStyle w:val="charCitHyperlinkAbbrev"/>
          </w:rPr>
          <w:t>A2015</w:t>
        </w:r>
        <w:r>
          <w:rPr>
            <w:rStyle w:val="charCitHyperlinkAbbrev"/>
          </w:rPr>
          <w:noBreakHyphen/>
          <w:t>33</w:t>
        </w:r>
      </w:hyperlink>
      <w:r>
        <w:t xml:space="preserve"> amdt 1.205</w:t>
      </w:r>
      <w:r w:rsidR="003F4428">
        <w:t xml:space="preserve">; </w:t>
      </w:r>
      <w:hyperlink r:id="rId197" w:tooltip="Statute Law Amendment Act 2017" w:history="1">
        <w:r w:rsidR="003F4428">
          <w:rPr>
            <w:rStyle w:val="charCitHyperlinkAbbrev"/>
          </w:rPr>
          <w:t>A2017</w:t>
        </w:r>
        <w:r w:rsidR="003F4428">
          <w:rPr>
            <w:rStyle w:val="charCitHyperlinkAbbrev"/>
          </w:rPr>
          <w:noBreakHyphen/>
          <w:t>4</w:t>
        </w:r>
      </w:hyperlink>
      <w:r w:rsidR="003F4428">
        <w:t xml:space="preserve"> amdt 3.165</w:t>
      </w:r>
    </w:p>
    <w:p w:rsidR="00010746" w:rsidRDefault="00010746" w:rsidP="00355480">
      <w:pPr>
        <w:pStyle w:val="AmdtsEntryHd"/>
      </w:pPr>
      <w:r>
        <w:t>Suitability of activities—public consultation submissions</w:t>
      </w:r>
    </w:p>
    <w:p w:rsidR="00010746" w:rsidRPr="00010746" w:rsidRDefault="00010746" w:rsidP="00010746">
      <w:pPr>
        <w:pStyle w:val="AmdtsEntries"/>
      </w:pPr>
      <w:r>
        <w:t>s 54</w:t>
      </w:r>
      <w:r>
        <w:tab/>
        <w:t xml:space="preserve">am </w:t>
      </w:r>
      <w:hyperlink r:id="rId198"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Suitability of activities—risk management plan</w:t>
      </w:r>
    </w:p>
    <w:p w:rsidR="00010746" w:rsidRPr="00010746" w:rsidRDefault="00010746" w:rsidP="00010746">
      <w:pPr>
        <w:pStyle w:val="AmdtsEntries"/>
      </w:pPr>
      <w:r>
        <w:t>s 55</w:t>
      </w:r>
      <w:r>
        <w:tab/>
        <w:t xml:space="preserve">am </w:t>
      </w:r>
      <w:hyperlink r:id="rId199"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Suitability of activities—inspection of object</w:t>
      </w:r>
    </w:p>
    <w:p w:rsidR="00010746" w:rsidRPr="00010746" w:rsidRDefault="00010746" w:rsidP="00010746">
      <w:pPr>
        <w:pStyle w:val="AmdtsEntries"/>
      </w:pPr>
      <w:r>
        <w:t>s 56</w:t>
      </w:r>
      <w:r>
        <w:tab/>
        <w:t xml:space="preserve">am </w:t>
      </w:r>
      <w:hyperlink r:id="rId200" w:tooltip="Statute Law Amendment Act 2017" w:history="1">
        <w:r>
          <w:rPr>
            <w:rStyle w:val="charCitHyperlinkAbbrev"/>
          </w:rPr>
          <w:t>A2017</w:t>
        </w:r>
        <w:r>
          <w:rPr>
            <w:rStyle w:val="charCitHyperlinkAbbrev"/>
          </w:rPr>
          <w:noBreakHyphen/>
          <w:t>4</w:t>
        </w:r>
      </w:hyperlink>
      <w:r>
        <w:t xml:space="preserve"> amdt 3.167</w:t>
      </w:r>
    </w:p>
    <w:p w:rsidR="00850E4D" w:rsidRDefault="00850E4D" w:rsidP="00355480">
      <w:pPr>
        <w:pStyle w:val="AmdtsEntryHd"/>
      </w:pPr>
      <w:r w:rsidRPr="00457575">
        <w:t>Public unleased land permit—decision on application</w:t>
      </w:r>
    </w:p>
    <w:p w:rsidR="00850E4D" w:rsidRPr="00850E4D" w:rsidRDefault="00850E4D" w:rsidP="00850E4D">
      <w:pPr>
        <w:pStyle w:val="AmdtsEntries"/>
      </w:pPr>
      <w:r>
        <w:t>s 57</w:t>
      </w:r>
      <w:r>
        <w:tab/>
        <w:t xml:space="preserve">am </w:t>
      </w:r>
      <w:hyperlink r:id="rId201" w:tooltip="Nature Conservation Act 2014" w:history="1">
        <w:r>
          <w:rPr>
            <w:rStyle w:val="charCitHyperlinkAbbrev"/>
          </w:rPr>
          <w:t>A2014</w:t>
        </w:r>
        <w:r>
          <w:rPr>
            <w:rStyle w:val="charCitHyperlinkAbbrev"/>
          </w:rPr>
          <w:noBreakHyphen/>
          <w:t>59</w:t>
        </w:r>
      </w:hyperlink>
      <w:r>
        <w:t xml:space="preserve"> amdt 2.102; ss renum R4 LA</w:t>
      </w:r>
    </w:p>
    <w:p w:rsidR="00953FDA" w:rsidRDefault="00953FDA" w:rsidP="00355480">
      <w:pPr>
        <w:pStyle w:val="AmdtsEntryHd"/>
      </w:pPr>
      <w:r w:rsidRPr="00457575">
        <w:t>Public unleased land permit—term</w:t>
      </w:r>
    </w:p>
    <w:p w:rsidR="00953FDA" w:rsidRPr="00953FDA" w:rsidRDefault="00953FDA" w:rsidP="00953FDA">
      <w:pPr>
        <w:pStyle w:val="AmdtsEntries"/>
      </w:pPr>
      <w:r>
        <w:t>s 59</w:t>
      </w:r>
      <w:r>
        <w:tab/>
        <w:t xml:space="preserve">am </w:t>
      </w:r>
      <w:hyperlink r:id="rId202" w:tooltip="Red Tape Reduction Legislation Amendment Act 2015" w:history="1">
        <w:r>
          <w:rPr>
            <w:rStyle w:val="charCitHyperlinkAbbrev"/>
          </w:rPr>
          <w:t>A2015</w:t>
        </w:r>
        <w:r>
          <w:rPr>
            <w:rStyle w:val="charCitHyperlinkAbbrev"/>
          </w:rPr>
          <w:noBreakHyphen/>
          <w:t>33</w:t>
        </w:r>
      </w:hyperlink>
      <w:r>
        <w:t xml:space="preserve"> amdt 3.6</w:t>
      </w:r>
    </w:p>
    <w:p w:rsidR="00010746" w:rsidRDefault="00010746" w:rsidP="00355480">
      <w:pPr>
        <w:pStyle w:val="AmdtsEntryHd"/>
      </w:pPr>
      <w:r>
        <w:t>Financial assurance condition—show cause</w:t>
      </w:r>
    </w:p>
    <w:p w:rsidR="00010746" w:rsidRPr="00010746" w:rsidRDefault="00010746" w:rsidP="00010746">
      <w:pPr>
        <w:pStyle w:val="AmdtsEntries"/>
      </w:pPr>
      <w:r>
        <w:t>s 62</w:t>
      </w:r>
      <w:r>
        <w:tab/>
        <w:t xml:space="preserve">am </w:t>
      </w:r>
      <w:hyperlink r:id="rId203"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Financial assurance condition—notice before claim or realisation</w:t>
      </w:r>
    </w:p>
    <w:p w:rsidR="00010746" w:rsidRPr="00010746" w:rsidRDefault="00010746" w:rsidP="00010746">
      <w:pPr>
        <w:pStyle w:val="AmdtsEntries"/>
      </w:pPr>
      <w:r>
        <w:t>s 65</w:t>
      </w:r>
      <w:r>
        <w:tab/>
        <w:t xml:space="preserve">am </w:t>
      </w:r>
      <w:hyperlink r:id="rId204"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Financial assurance condition—recovery of extra costs</w:t>
      </w:r>
    </w:p>
    <w:p w:rsidR="00010746" w:rsidRPr="00010746" w:rsidRDefault="00010746" w:rsidP="00010746">
      <w:pPr>
        <w:pStyle w:val="AmdtsEntries"/>
      </w:pPr>
      <w:r>
        <w:t>s 66</w:t>
      </w:r>
      <w:r>
        <w:tab/>
        <w:t xml:space="preserve">am </w:t>
      </w:r>
      <w:hyperlink r:id="rId205" w:tooltip="Statute Law Amendment Act 2017" w:history="1">
        <w:r>
          <w:rPr>
            <w:rStyle w:val="charCitHyperlinkAbbrev"/>
          </w:rPr>
          <w:t>A2017</w:t>
        </w:r>
        <w:r>
          <w:rPr>
            <w:rStyle w:val="charCitHyperlinkAbbrev"/>
          </w:rPr>
          <w:noBreakHyphen/>
          <w:t>4</w:t>
        </w:r>
      </w:hyperlink>
      <w:r>
        <w:t xml:space="preserve"> amdt 3.167</w:t>
      </w:r>
    </w:p>
    <w:p w:rsidR="003F4428" w:rsidRDefault="003F4428" w:rsidP="00355480">
      <w:pPr>
        <w:pStyle w:val="AmdtsEntryHd"/>
      </w:pPr>
      <w:r>
        <w:t>Public unleased land permit—amendment initiated by director</w:t>
      </w:r>
      <w:r>
        <w:noBreakHyphen/>
        <w:t>general</w:t>
      </w:r>
    </w:p>
    <w:p w:rsidR="003F4428" w:rsidRPr="003F4428" w:rsidRDefault="003F4428" w:rsidP="003F4428">
      <w:pPr>
        <w:pStyle w:val="AmdtsEntries"/>
      </w:pPr>
      <w:r>
        <w:t>s 68</w:t>
      </w:r>
      <w:r>
        <w:tab/>
        <w:t xml:space="preserve">am </w:t>
      </w:r>
      <w:hyperlink r:id="rId206" w:tooltip="Statute Law Amendment Act 2017" w:history="1">
        <w:r>
          <w:rPr>
            <w:rStyle w:val="charCitHyperlinkAbbrev"/>
          </w:rPr>
          <w:t>A2017</w:t>
        </w:r>
        <w:r>
          <w:rPr>
            <w:rStyle w:val="charCitHyperlinkAbbrev"/>
          </w:rPr>
          <w:noBreakHyphen/>
          <w:t>4</w:t>
        </w:r>
      </w:hyperlink>
      <w:r>
        <w:t xml:space="preserve"> amdt 3.165</w:t>
      </w:r>
    </w:p>
    <w:p w:rsidR="001552A3" w:rsidRDefault="001552A3" w:rsidP="00355480">
      <w:pPr>
        <w:pStyle w:val="AmdtsEntryHd"/>
      </w:pPr>
      <w:r w:rsidRPr="00457575">
        <w:t>Public unleased land permit—application for renewal of permit</w:t>
      </w:r>
    </w:p>
    <w:p w:rsidR="001552A3" w:rsidRPr="001552A3" w:rsidRDefault="001552A3" w:rsidP="001552A3">
      <w:pPr>
        <w:pStyle w:val="AmdtsEntries"/>
      </w:pPr>
      <w:r>
        <w:t>s 73</w:t>
      </w:r>
      <w:r>
        <w:tab/>
        <w:t xml:space="preserve">am </w:t>
      </w:r>
      <w:hyperlink r:id="rId207" w:tooltip="Red Tape Reduction Legislation Amendment Act 2016" w:history="1">
        <w:r>
          <w:rPr>
            <w:rStyle w:val="charCitHyperlinkAbbrev"/>
          </w:rPr>
          <w:t>A2016</w:t>
        </w:r>
        <w:r>
          <w:rPr>
            <w:rStyle w:val="charCitHyperlinkAbbrev"/>
          </w:rPr>
          <w:noBreakHyphen/>
          <w:t>18</w:t>
        </w:r>
      </w:hyperlink>
      <w:r>
        <w:t xml:space="preserve"> amdt 4.9</w:t>
      </w:r>
    </w:p>
    <w:p w:rsidR="00061E05" w:rsidRDefault="00061E05" w:rsidP="00355480">
      <w:pPr>
        <w:pStyle w:val="AmdtsEntryHd"/>
      </w:pPr>
      <w:r w:rsidRPr="00457575">
        <w:t>Public unleased land permit—replacing when lost, stolen or destroyed</w:t>
      </w:r>
    </w:p>
    <w:p w:rsidR="00061E05" w:rsidRPr="00061E05" w:rsidRDefault="00061E05" w:rsidP="00061E05">
      <w:pPr>
        <w:pStyle w:val="AmdtsEntries"/>
      </w:pPr>
      <w:r>
        <w:t>s 75</w:t>
      </w:r>
      <w:r>
        <w:tab/>
        <w:t xml:space="preserve">am </w:t>
      </w:r>
      <w:hyperlink r:id="rId208" w:tooltip="Red Tape Reduction Legislation Amendment Act 2016" w:history="1">
        <w:r>
          <w:rPr>
            <w:rStyle w:val="charCitHyperlinkAbbrev"/>
          </w:rPr>
          <w:t>A2016</w:t>
        </w:r>
        <w:r>
          <w:rPr>
            <w:rStyle w:val="charCitHyperlinkAbbrev"/>
          </w:rPr>
          <w:noBreakHyphen/>
          <w:t>18</w:t>
        </w:r>
      </w:hyperlink>
      <w:r>
        <w:t xml:space="preserve"> amdt 3.173, amdt 3.174</w:t>
      </w:r>
    </w:p>
    <w:p w:rsidR="00061E05" w:rsidRDefault="00061E05" w:rsidP="00061E05">
      <w:pPr>
        <w:pStyle w:val="AmdtsEntryHd"/>
      </w:pPr>
      <w:r w:rsidRPr="00457575">
        <w:t>Public unleased land permit—</w:t>
      </w:r>
      <w:r w:rsidR="00736475" w:rsidRPr="00457575">
        <w:t>surrender</w:t>
      </w:r>
    </w:p>
    <w:p w:rsidR="00061E05" w:rsidRPr="00061E05" w:rsidRDefault="00061E05" w:rsidP="00061E05">
      <w:pPr>
        <w:pStyle w:val="AmdtsEntries"/>
      </w:pPr>
      <w:r>
        <w:t>s 76</w:t>
      </w:r>
      <w:r>
        <w:tab/>
        <w:t xml:space="preserve">am </w:t>
      </w:r>
      <w:hyperlink r:id="rId209" w:tooltip="Red Tape Reduction Legislation Amendment Act 2016" w:history="1">
        <w:r>
          <w:rPr>
            <w:rStyle w:val="charCitHyperlinkAbbrev"/>
          </w:rPr>
          <w:t>A2016</w:t>
        </w:r>
        <w:r>
          <w:rPr>
            <w:rStyle w:val="charCitHyperlinkAbbrev"/>
          </w:rPr>
          <w:noBreakHyphen/>
          <w:t>18</w:t>
        </w:r>
      </w:hyperlink>
      <w:r>
        <w:t xml:space="preserve"> amdt 3.175, amdt 3.176</w:t>
      </w:r>
    </w:p>
    <w:p w:rsidR="00010746" w:rsidRDefault="00010746" w:rsidP="00355480">
      <w:pPr>
        <w:pStyle w:val="AmdtsEntryHd"/>
      </w:pPr>
      <w:r>
        <w:t>Public unleased land permit—taking regulatory action</w:t>
      </w:r>
    </w:p>
    <w:p w:rsidR="00010746" w:rsidRPr="00010746" w:rsidRDefault="00010746" w:rsidP="00010746">
      <w:pPr>
        <w:pStyle w:val="AmdtsEntries"/>
      </w:pPr>
      <w:r>
        <w:t>s 81</w:t>
      </w:r>
      <w:r>
        <w:tab/>
        <w:t xml:space="preserve">am </w:t>
      </w:r>
      <w:hyperlink r:id="rId210"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Public unleased land permit—immediate suspension</w:t>
      </w:r>
    </w:p>
    <w:p w:rsidR="00010746" w:rsidRPr="00010746" w:rsidRDefault="00010746" w:rsidP="00010746">
      <w:pPr>
        <w:pStyle w:val="AmdtsEntries"/>
      </w:pPr>
      <w:r>
        <w:t>s 82</w:t>
      </w:r>
      <w:r>
        <w:tab/>
        <w:t xml:space="preserve">am </w:t>
      </w:r>
      <w:hyperlink r:id="rId211" w:tooltip="Statute Law Amendment Act 2017" w:history="1">
        <w:r>
          <w:rPr>
            <w:rStyle w:val="charCitHyperlinkAbbrev"/>
          </w:rPr>
          <w:t>A2017</w:t>
        </w:r>
        <w:r>
          <w:rPr>
            <w:rStyle w:val="charCitHyperlinkAbbrev"/>
          </w:rPr>
          <w:noBreakHyphen/>
          <w:t>4</w:t>
        </w:r>
      </w:hyperlink>
      <w:r>
        <w:t xml:space="preserve"> amdt 3.167</w:t>
      </w:r>
    </w:p>
    <w:p w:rsidR="00FE5CA6" w:rsidRDefault="00FE5CA6" w:rsidP="00355480">
      <w:pPr>
        <w:pStyle w:val="AmdtsEntryHd"/>
      </w:pPr>
      <w:r w:rsidRPr="00457575">
        <w:t>Direction to remove objects from public unleased land</w:t>
      </w:r>
    </w:p>
    <w:p w:rsidR="00FE5CA6" w:rsidRPr="00FE5CA6" w:rsidRDefault="00FE5CA6" w:rsidP="00FE5CA6">
      <w:pPr>
        <w:pStyle w:val="AmdtsEntries"/>
      </w:pPr>
      <w:r>
        <w:t>s 98</w:t>
      </w:r>
      <w:r>
        <w:tab/>
        <w:t xml:space="preserve">am </w:t>
      </w:r>
      <w:hyperlink r:id="rId212"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12</w:t>
      </w:r>
      <w:r w:rsidR="0082389C">
        <w:t xml:space="preserve">; </w:t>
      </w:r>
      <w:hyperlink r:id="rId213" w:tooltip="Justice and Community Safety Legislation Amendment Act 2017 (No 2)" w:history="1">
        <w:r w:rsidR="0082389C">
          <w:rPr>
            <w:rStyle w:val="charCitHyperlinkAbbrev"/>
          </w:rPr>
          <w:t>A2017</w:t>
        </w:r>
        <w:r w:rsidR="0082389C">
          <w:rPr>
            <w:rStyle w:val="charCitHyperlinkAbbrev"/>
          </w:rPr>
          <w:noBreakHyphen/>
          <w:t>14</w:t>
        </w:r>
      </w:hyperlink>
      <w:r w:rsidR="0082389C">
        <w:t xml:space="preserve"> s 47</w:t>
      </w:r>
    </w:p>
    <w:p w:rsidR="0088015F" w:rsidRDefault="0088015F" w:rsidP="00355480">
      <w:pPr>
        <w:pStyle w:val="AmdtsEntryHd"/>
      </w:pPr>
      <w:r w:rsidRPr="0092630A">
        <w:t>Offence—hawkers obstructing or endangering public</w:t>
      </w:r>
    </w:p>
    <w:p w:rsidR="0088015F" w:rsidRPr="0088015F" w:rsidRDefault="0088015F" w:rsidP="0088015F">
      <w:pPr>
        <w:pStyle w:val="AmdtsEntries"/>
      </w:pPr>
      <w:r>
        <w:t>s 99A</w:t>
      </w:r>
      <w:r>
        <w:tab/>
        <w:t xml:space="preserve">ins </w:t>
      </w:r>
      <w:hyperlink r:id="rId214" w:tooltip="Red Tape Reduction Legislation Amendment Act 2015" w:history="1">
        <w:r>
          <w:rPr>
            <w:rStyle w:val="charCitHyperlinkAbbrev"/>
          </w:rPr>
          <w:t>A2015</w:t>
        </w:r>
        <w:r>
          <w:rPr>
            <w:rStyle w:val="charCitHyperlinkAbbrev"/>
          </w:rPr>
          <w:noBreakHyphen/>
          <w:t>33</w:t>
        </w:r>
      </w:hyperlink>
      <w:r>
        <w:t xml:space="preserve"> amdt 3.7</w:t>
      </w:r>
    </w:p>
    <w:p w:rsidR="00010746" w:rsidRDefault="00010746" w:rsidP="00355480">
      <w:pPr>
        <w:pStyle w:val="AmdtsEntryHd"/>
      </w:pPr>
      <w:r>
        <w:lastRenderedPageBreak/>
        <w:t>Emergency closure notice</w:t>
      </w:r>
    </w:p>
    <w:p w:rsidR="00010746" w:rsidRPr="00010746" w:rsidRDefault="00010746" w:rsidP="00010746">
      <w:pPr>
        <w:pStyle w:val="AmdtsEntries"/>
      </w:pPr>
      <w:r>
        <w:t>s 103</w:t>
      </w:r>
      <w:r>
        <w:tab/>
        <w:t xml:space="preserve">am </w:t>
      </w:r>
      <w:hyperlink r:id="rId215"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Disposal of objects by Territory</w:t>
      </w:r>
    </w:p>
    <w:p w:rsidR="00010746" w:rsidRDefault="00010746" w:rsidP="00010746">
      <w:pPr>
        <w:pStyle w:val="AmdtsEntries"/>
      </w:pPr>
      <w:r>
        <w:t>s 106</w:t>
      </w:r>
      <w:r>
        <w:tab/>
        <w:t xml:space="preserve">am </w:t>
      </w:r>
      <w:hyperlink r:id="rId216" w:tooltip="Statute Law Amendment Act 2017" w:history="1">
        <w:r>
          <w:rPr>
            <w:rStyle w:val="charCitHyperlinkAbbrev"/>
          </w:rPr>
          <w:t>A2017</w:t>
        </w:r>
        <w:r>
          <w:rPr>
            <w:rStyle w:val="charCitHyperlinkAbbrev"/>
          </w:rPr>
          <w:noBreakHyphen/>
          <w:t>4</w:t>
        </w:r>
      </w:hyperlink>
      <w:r>
        <w:t xml:space="preserve"> amdt 3.167</w:t>
      </w:r>
    </w:p>
    <w:p w:rsidR="00DB3B53" w:rsidRDefault="00DB3B53" w:rsidP="00DB3B53">
      <w:pPr>
        <w:pStyle w:val="AmdtsEntryHd"/>
      </w:pPr>
      <w:r w:rsidRPr="00457575">
        <w:t>Warrants—application made other than in person</w:t>
      </w:r>
    </w:p>
    <w:p w:rsidR="00DB3B53" w:rsidRPr="00DB3B53" w:rsidRDefault="00DB3B53" w:rsidP="00DB3B53">
      <w:pPr>
        <w:pStyle w:val="AmdtsEntries"/>
      </w:pPr>
      <w:r>
        <w:t>s 113</w:t>
      </w:r>
      <w:r>
        <w:tab/>
        <w:t xml:space="preserve">am </w:t>
      </w:r>
      <w:hyperlink r:id="rId217" w:tooltip="Red Tape Reduction Legislation Amendment Act 2018" w:history="1">
        <w:r w:rsidRPr="00DB3B53">
          <w:rPr>
            <w:rStyle w:val="charCitHyperlinkAbbrev"/>
          </w:rPr>
          <w:t>A2018</w:t>
        </w:r>
        <w:r w:rsidRPr="00DB3B53">
          <w:rPr>
            <w:rStyle w:val="charCitHyperlinkAbbrev"/>
          </w:rPr>
          <w:noBreakHyphen/>
          <w:t>33</w:t>
        </w:r>
      </w:hyperlink>
      <w:r>
        <w:t xml:space="preserve"> amdt 1.59, amdt 1.60</w:t>
      </w:r>
    </w:p>
    <w:p w:rsidR="00355480" w:rsidRDefault="00355480" w:rsidP="00355480">
      <w:pPr>
        <w:pStyle w:val="AmdtsEntryHd"/>
      </w:pPr>
      <w:r>
        <w:t>Legislation amended—sch 2</w:t>
      </w:r>
    </w:p>
    <w:p w:rsidR="00355480" w:rsidRPr="008603B2" w:rsidRDefault="00355480" w:rsidP="00355480">
      <w:pPr>
        <w:pStyle w:val="AmdtsEntries"/>
      </w:pPr>
      <w:r>
        <w:t>s 133</w:t>
      </w:r>
      <w:r>
        <w:tab/>
        <w:t>om LA s 89 (3)</w:t>
      </w:r>
    </w:p>
    <w:p w:rsidR="00355480" w:rsidRDefault="00355480" w:rsidP="00355480">
      <w:pPr>
        <w:pStyle w:val="AmdtsEntryHd"/>
      </w:pPr>
      <w:r w:rsidRPr="00457575">
        <w:t>Legislation repealed</w:t>
      </w:r>
    </w:p>
    <w:p w:rsidR="00355480" w:rsidRPr="008603B2" w:rsidRDefault="00355480" w:rsidP="00355480">
      <w:pPr>
        <w:pStyle w:val="AmdtsEntries"/>
      </w:pPr>
      <w:r>
        <w:t>s 134</w:t>
      </w:r>
      <w:r>
        <w:tab/>
        <w:t>om LA s 89 (3)</w:t>
      </w:r>
    </w:p>
    <w:p w:rsidR="008E703E" w:rsidRDefault="008E703E" w:rsidP="008E703E">
      <w:pPr>
        <w:pStyle w:val="AmdtsEntryHd"/>
      </w:pPr>
      <w:r w:rsidRPr="00953DE9">
        <w:rPr>
          <w:rStyle w:val="CharPartText"/>
        </w:rPr>
        <w:t>Transitional</w:t>
      </w:r>
    </w:p>
    <w:p w:rsidR="008E703E" w:rsidRPr="008603B2" w:rsidRDefault="008E703E" w:rsidP="008E703E">
      <w:pPr>
        <w:pStyle w:val="AmdtsEntries"/>
      </w:pPr>
      <w:r>
        <w:t>pt 20 hdg</w:t>
      </w:r>
      <w:r>
        <w:tab/>
      </w:r>
      <w:r w:rsidRPr="00CE502B">
        <w:rPr>
          <w:rStyle w:val="charUnderline"/>
          <w:u w:val="none"/>
        </w:rPr>
        <w:t>exp 1 July 2015 (s 205)</w:t>
      </w:r>
    </w:p>
    <w:p w:rsidR="008E703E" w:rsidRDefault="0050578C" w:rsidP="008E703E">
      <w:pPr>
        <w:pStyle w:val="AmdtsEntryHd"/>
      </w:pPr>
      <w:r w:rsidRPr="00457575">
        <w:rPr>
          <w:lang w:eastAsia="en-AU"/>
        </w:rPr>
        <w:t>Definitions—pt 20</w:t>
      </w:r>
    </w:p>
    <w:p w:rsidR="004C57FE" w:rsidRDefault="008E703E" w:rsidP="008E703E">
      <w:pPr>
        <w:pStyle w:val="AmdtsEntries"/>
      </w:pPr>
      <w:r>
        <w:t>s 200</w:t>
      </w:r>
      <w:r>
        <w:tab/>
      </w:r>
      <w:r w:rsidR="004C57FE" w:rsidRPr="00CE502B">
        <w:rPr>
          <w:rStyle w:val="charUnderline"/>
          <w:u w:val="none"/>
        </w:rPr>
        <w:t>exp 1 July 2015 (s 205)</w:t>
      </w:r>
    </w:p>
    <w:p w:rsidR="008E703E" w:rsidRPr="008603B2" w:rsidRDefault="004C57FE" w:rsidP="008E703E">
      <w:pPr>
        <w:pStyle w:val="AmdtsEntries"/>
      </w:pPr>
      <w:r>
        <w:tab/>
      </w:r>
      <w:r w:rsidR="0050578C">
        <w:t xml:space="preserve">def </w:t>
      </w:r>
      <w:r w:rsidR="0050578C">
        <w:rPr>
          <w:rStyle w:val="charBoldItals"/>
        </w:rPr>
        <w:t xml:space="preserve">commencement day </w:t>
      </w:r>
      <w:r w:rsidR="008E703E" w:rsidRPr="00CE502B">
        <w:rPr>
          <w:rStyle w:val="charUnderline"/>
          <w:u w:val="none"/>
        </w:rPr>
        <w:t>exp 1 July 2015 (s 205)</w:t>
      </w:r>
    </w:p>
    <w:p w:rsidR="008E703E" w:rsidRDefault="004C57FE" w:rsidP="008E703E">
      <w:pPr>
        <w:pStyle w:val="AmdtsEntryHd"/>
      </w:pPr>
      <w:r w:rsidRPr="00457575">
        <w:rPr>
          <w:lang w:eastAsia="en-AU"/>
        </w:rPr>
        <w:t>Permissions to use closed road to be closed road approvals</w:t>
      </w:r>
    </w:p>
    <w:p w:rsidR="008E703E" w:rsidRPr="008603B2" w:rsidRDefault="008E703E" w:rsidP="008E703E">
      <w:pPr>
        <w:pStyle w:val="AmdtsEntries"/>
      </w:pPr>
      <w:r>
        <w:t>s 201</w:t>
      </w:r>
      <w:r>
        <w:tab/>
      </w:r>
      <w:r w:rsidRPr="00CE502B">
        <w:rPr>
          <w:rStyle w:val="charUnderline"/>
          <w:u w:val="none"/>
        </w:rPr>
        <w:t>exp 1 July 2015 (s 205)</w:t>
      </w:r>
    </w:p>
    <w:p w:rsidR="008E703E" w:rsidRDefault="004C57FE" w:rsidP="008E703E">
      <w:pPr>
        <w:pStyle w:val="AmdtsEntryHd"/>
      </w:pPr>
      <w:r w:rsidRPr="00457575">
        <w:rPr>
          <w:lang w:eastAsia="en-AU"/>
        </w:rPr>
        <w:t>Permissions to interfere etc be work approvals</w:t>
      </w:r>
    </w:p>
    <w:p w:rsidR="008E703E" w:rsidRPr="008603B2" w:rsidRDefault="008E703E" w:rsidP="008E703E">
      <w:pPr>
        <w:pStyle w:val="AmdtsEntries"/>
      </w:pPr>
      <w:r>
        <w:t>s 202</w:t>
      </w:r>
      <w:r>
        <w:tab/>
      </w:r>
      <w:r w:rsidRPr="00CE502B">
        <w:rPr>
          <w:rStyle w:val="charUnderline"/>
          <w:u w:val="none"/>
        </w:rPr>
        <w:t>exp 1 July 2015 (s 205)</w:t>
      </w:r>
    </w:p>
    <w:p w:rsidR="008E703E" w:rsidRDefault="004C57FE" w:rsidP="008E703E">
      <w:pPr>
        <w:pStyle w:val="AmdtsEntryHd"/>
      </w:pPr>
      <w:r w:rsidRPr="00457575">
        <w:rPr>
          <w:lang w:eastAsia="en-AU"/>
        </w:rPr>
        <w:t>Permissions to exhibit advertisements to be sign approvals</w:t>
      </w:r>
    </w:p>
    <w:p w:rsidR="008E703E" w:rsidRPr="008603B2" w:rsidRDefault="008E703E" w:rsidP="008E703E">
      <w:pPr>
        <w:pStyle w:val="AmdtsEntries"/>
      </w:pPr>
      <w:r>
        <w:t>s 203</w:t>
      </w:r>
      <w:r>
        <w:tab/>
      </w:r>
      <w:r w:rsidRPr="00CE502B">
        <w:rPr>
          <w:rStyle w:val="charUnderline"/>
          <w:u w:val="none"/>
        </w:rPr>
        <w:t>exp 1 July 2015 (s 205)</w:t>
      </w:r>
    </w:p>
    <w:p w:rsidR="008E703E" w:rsidRDefault="004C57FE" w:rsidP="008E703E">
      <w:pPr>
        <w:pStyle w:val="AmdtsEntryHd"/>
      </w:pPr>
      <w:r w:rsidRPr="00457575">
        <w:rPr>
          <w:lang w:eastAsia="en-AU"/>
        </w:rPr>
        <w:t>Old permits to be public unleased land permits</w:t>
      </w:r>
    </w:p>
    <w:p w:rsidR="008E703E" w:rsidRPr="008603B2" w:rsidRDefault="008E703E" w:rsidP="008E703E">
      <w:pPr>
        <w:pStyle w:val="AmdtsEntries"/>
      </w:pPr>
      <w:r>
        <w:t>s 204</w:t>
      </w:r>
      <w:r>
        <w:tab/>
      </w:r>
      <w:r w:rsidRPr="00CE502B">
        <w:rPr>
          <w:rStyle w:val="charUnderline"/>
          <w:u w:val="none"/>
        </w:rPr>
        <w:t>exp 1 July 2015 (s 205)</w:t>
      </w:r>
    </w:p>
    <w:p w:rsidR="008E703E" w:rsidRDefault="004C57FE" w:rsidP="008E703E">
      <w:pPr>
        <w:pStyle w:val="AmdtsEntryHd"/>
      </w:pPr>
      <w:r w:rsidRPr="00457575">
        <w:t>Expiry—pt 20</w:t>
      </w:r>
    </w:p>
    <w:p w:rsidR="008E703E" w:rsidRPr="008603B2" w:rsidRDefault="008E703E" w:rsidP="008E703E">
      <w:pPr>
        <w:pStyle w:val="AmdtsEntries"/>
      </w:pPr>
      <w:r>
        <w:t>s 205</w:t>
      </w:r>
      <w:r>
        <w:tab/>
      </w:r>
      <w:r w:rsidRPr="00CE502B">
        <w:rPr>
          <w:rStyle w:val="charUnderline"/>
          <w:u w:val="none"/>
        </w:rPr>
        <w:t>exp 1 July 2015 (s 205)</w:t>
      </w:r>
    </w:p>
    <w:p w:rsidR="0088015F" w:rsidRDefault="0088015F" w:rsidP="00355480">
      <w:pPr>
        <w:pStyle w:val="AmdtsEntryHd"/>
      </w:pPr>
      <w:r w:rsidRPr="0092630A">
        <w:t>Transitional—Red Tape Reduction Legislation Amendment Act 2015</w:t>
      </w:r>
    </w:p>
    <w:p w:rsidR="0088015F" w:rsidRDefault="0088015F" w:rsidP="0088015F">
      <w:pPr>
        <w:pStyle w:val="AmdtsEntries"/>
      </w:pPr>
      <w:r>
        <w:t>pt 21 hdg</w:t>
      </w:r>
      <w:r>
        <w:tab/>
        <w:t xml:space="preserve">ins </w:t>
      </w:r>
      <w:hyperlink r:id="rId218" w:tooltip="Red Tape Reduction Legislation Amendment Act 2015" w:history="1">
        <w:r>
          <w:rPr>
            <w:rStyle w:val="charCitHyperlinkAbbrev"/>
          </w:rPr>
          <w:t>A2015</w:t>
        </w:r>
        <w:r>
          <w:rPr>
            <w:rStyle w:val="charCitHyperlinkAbbrev"/>
          </w:rPr>
          <w:noBreakHyphen/>
          <w:t>33</w:t>
        </w:r>
      </w:hyperlink>
      <w:r>
        <w:t xml:space="preserve"> amdt 3.8</w:t>
      </w:r>
    </w:p>
    <w:p w:rsidR="0088015F" w:rsidRPr="00334C1F" w:rsidRDefault="0088015F" w:rsidP="0088015F">
      <w:pPr>
        <w:pStyle w:val="AmdtsEntries"/>
      </w:pPr>
      <w:r>
        <w:tab/>
      </w:r>
      <w:r w:rsidRPr="00334C1F">
        <w:t>exp 14 October 2018 (s 208)</w:t>
      </w:r>
    </w:p>
    <w:p w:rsidR="0088015F" w:rsidRDefault="0088015F" w:rsidP="0088015F">
      <w:pPr>
        <w:pStyle w:val="AmdtsEntryHd"/>
      </w:pPr>
      <w:r w:rsidRPr="0092630A">
        <w:t xml:space="preserve">Meaning of </w:t>
      </w:r>
      <w:r w:rsidRPr="0092630A">
        <w:rPr>
          <w:rStyle w:val="charItals"/>
        </w:rPr>
        <w:t>commencement day</w:t>
      </w:r>
      <w:r w:rsidRPr="0092630A">
        <w:t>—pt 21</w:t>
      </w:r>
    </w:p>
    <w:p w:rsidR="0088015F" w:rsidRDefault="0088015F" w:rsidP="0088015F">
      <w:pPr>
        <w:pStyle w:val="AmdtsEntries"/>
      </w:pPr>
      <w:r>
        <w:t>s 206</w:t>
      </w:r>
      <w:r>
        <w:tab/>
        <w:t xml:space="preserve">ins </w:t>
      </w:r>
      <w:hyperlink r:id="rId219" w:tooltip="Red Tape Reduction Legislation Amendment Act 2015" w:history="1">
        <w:r>
          <w:rPr>
            <w:rStyle w:val="charCitHyperlinkAbbrev"/>
          </w:rPr>
          <w:t>A2015</w:t>
        </w:r>
        <w:r>
          <w:rPr>
            <w:rStyle w:val="charCitHyperlinkAbbrev"/>
          </w:rPr>
          <w:noBreakHyphen/>
          <w:t>33</w:t>
        </w:r>
      </w:hyperlink>
      <w:r>
        <w:t xml:space="preserve"> amdt 3.8</w:t>
      </w:r>
    </w:p>
    <w:p w:rsidR="0088015F" w:rsidRPr="00334C1F" w:rsidRDefault="0088015F" w:rsidP="0088015F">
      <w:pPr>
        <w:pStyle w:val="AmdtsEntries"/>
      </w:pPr>
      <w:r>
        <w:tab/>
      </w:r>
      <w:r w:rsidRPr="00334C1F">
        <w:t>exp 14 October 2018 (s 208)</w:t>
      </w:r>
    </w:p>
    <w:p w:rsidR="0088015F" w:rsidRDefault="0088015F" w:rsidP="0088015F">
      <w:pPr>
        <w:pStyle w:val="AmdtsEntryHd"/>
      </w:pPr>
      <w:r w:rsidRPr="0092630A">
        <w:t>Hawkers licence</w:t>
      </w:r>
    </w:p>
    <w:p w:rsidR="0088015F" w:rsidRDefault="0088015F" w:rsidP="0088015F">
      <w:pPr>
        <w:pStyle w:val="AmdtsEntries"/>
      </w:pPr>
      <w:r>
        <w:t>s 207</w:t>
      </w:r>
      <w:r>
        <w:tab/>
        <w:t xml:space="preserve">ins </w:t>
      </w:r>
      <w:hyperlink r:id="rId220" w:tooltip="Red Tape Reduction Legislation Amendment Act 2015" w:history="1">
        <w:r>
          <w:rPr>
            <w:rStyle w:val="charCitHyperlinkAbbrev"/>
          </w:rPr>
          <w:t>A2015</w:t>
        </w:r>
        <w:r>
          <w:rPr>
            <w:rStyle w:val="charCitHyperlinkAbbrev"/>
          </w:rPr>
          <w:noBreakHyphen/>
          <w:t>33</w:t>
        </w:r>
      </w:hyperlink>
      <w:r>
        <w:t xml:space="preserve"> amdt 3.8</w:t>
      </w:r>
    </w:p>
    <w:p w:rsidR="0088015F" w:rsidRPr="00334C1F" w:rsidRDefault="0088015F" w:rsidP="0088015F">
      <w:pPr>
        <w:pStyle w:val="AmdtsEntries"/>
      </w:pPr>
      <w:r>
        <w:tab/>
      </w:r>
      <w:r w:rsidRPr="00334C1F">
        <w:t>exp 14 October 2018 (s 208)</w:t>
      </w:r>
    </w:p>
    <w:p w:rsidR="0088015F" w:rsidRDefault="0088015F" w:rsidP="0088015F">
      <w:pPr>
        <w:pStyle w:val="AmdtsEntryHd"/>
      </w:pPr>
      <w:r w:rsidRPr="0092630A">
        <w:t>Expiry—pt 21</w:t>
      </w:r>
    </w:p>
    <w:p w:rsidR="0088015F" w:rsidRDefault="0088015F" w:rsidP="0088015F">
      <w:pPr>
        <w:pStyle w:val="AmdtsEntries"/>
      </w:pPr>
      <w:r>
        <w:t>s 208</w:t>
      </w:r>
      <w:r>
        <w:tab/>
        <w:t xml:space="preserve">ins </w:t>
      </w:r>
      <w:hyperlink r:id="rId221" w:tooltip="Red Tape Reduction Legislation Amendment Act 2015" w:history="1">
        <w:r>
          <w:rPr>
            <w:rStyle w:val="charCitHyperlinkAbbrev"/>
          </w:rPr>
          <w:t>A2015</w:t>
        </w:r>
        <w:r>
          <w:rPr>
            <w:rStyle w:val="charCitHyperlinkAbbrev"/>
          </w:rPr>
          <w:noBreakHyphen/>
          <w:t>33</w:t>
        </w:r>
      </w:hyperlink>
      <w:r>
        <w:t xml:space="preserve"> amdt 3.8</w:t>
      </w:r>
    </w:p>
    <w:p w:rsidR="0088015F" w:rsidRPr="00334C1F" w:rsidRDefault="0088015F" w:rsidP="0088015F">
      <w:pPr>
        <w:pStyle w:val="AmdtsEntries"/>
      </w:pPr>
      <w:r>
        <w:tab/>
      </w:r>
      <w:r w:rsidRPr="00334C1F">
        <w:t>exp 14 October 2018 (s 208)</w:t>
      </w:r>
    </w:p>
    <w:p w:rsidR="00355480" w:rsidRDefault="00355480" w:rsidP="00355480">
      <w:pPr>
        <w:pStyle w:val="AmdtsEntryHd"/>
      </w:pPr>
      <w:r w:rsidRPr="00355480">
        <w:rPr>
          <w:rStyle w:val="CharChapText"/>
        </w:rPr>
        <w:lastRenderedPageBreak/>
        <w:t>Consequential amendments</w:t>
      </w:r>
    </w:p>
    <w:p w:rsidR="00355480" w:rsidRDefault="00355480" w:rsidP="00355480">
      <w:pPr>
        <w:pStyle w:val="AmdtsEntries"/>
      </w:pPr>
      <w:r>
        <w:t>sch 2</w:t>
      </w:r>
      <w:r>
        <w:tab/>
        <w:t>om LA s 89 (3)</w:t>
      </w:r>
    </w:p>
    <w:p w:rsidR="00850E4D" w:rsidRDefault="00850E4D" w:rsidP="00850E4D">
      <w:pPr>
        <w:pStyle w:val="AmdtsEntryHd"/>
      </w:pPr>
      <w:r>
        <w:t>Dictionary</w:t>
      </w:r>
    </w:p>
    <w:p w:rsidR="00144379" w:rsidRDefault="00850E4D" w:rsidP="00850E4D">
      <w:pPr>
        <w:pStyle w:val="AmdtsEntries"/>
      </w:pPr>
      <w:r>
        <w:t>dict</w:t>
      </w:r>
      <w:r w:rsidR="00144379">
        <w:tab/>
        <w:t xml:space="preserve">am </w:t>
      </w:r>
      <w:hyperlink r:id="rId222" w:tooltip="Red Tape Reduction Legislation Amendment Act 2015" w:history="1">
        <w:r w:rsidR="00144379">
          <w:rPr>
            <w:rStyle w:val="charCitHyperlinkAbbrev"/>
          </w:rPr>
          <w:t>A2015</w:t>
        </w:r>
        <w:r w:rsidR="00144379">
          <w:rPr>
            <w:rStyle w:val="charCitHyperlinkAbbrev"/>
          </w:rPr>
          <w:noBreakHyphen/>
          <w:t>33</w:t>
        </w:r>
      </w:hyperlink>
      <w:r w:rsidR="00144379">
        <w:t xml:space="preserve"> amdt 1.206</w:t>
      </w:r>
    </w:p>
    <w:p w:rsidR="003F4428" w:rsidRDefault="003F4428" w:rsidP="00850E4D">
      <w:pPr>
        <w:pStyle w:val="AmdtsEntries"/>
      </w:pPr>
      <w:r>
        <w:tab/>
        <w:t xml:space="preserve">def </w:t>
      </w:r>
      <w:r w:rsidRPr="00591A0F">
        <w:rPr>
          <w:rStyle w:val="charBoldItals"/>
        </w:rPr>
        <w:t>carries on business as a hawker</w:t>
      </w:r>
      <w:r>
        <w:t xml:space="preserve"> ins </w:t>
      </w:r>
      <w:hyperlink r:id="rId223" w:tooltip="Statute Law Amendment Act 2017" w:history="1">
        <w:r>
          <w:rPr>
            <w:rStyle w:val="charCitHyperlinkAbbrev"/>
          </w:rPr>
          <w:t>A2017</w:t>
        </w:r>
        <w:r>
          <w:rPr>
            <w:rStyle w:val="charCitHyperlinkAbbrev"/>
          </w:rPr>
          <w:noBreakHyphen/>
          <w:t>4</w:t>
        </w:r>
      </w:hyperlink>
      <w:r w:rsidR="00F07F76">
        <w:t xml:space="preserve"> amdt </w:t>
      </w:r>
      <w:r>
        <w:t>3.166</w:t>
      </w:r>
    </w:p>
    <w:p w:rsidR="00850E4D" w:rsidRDefault="00850E4D" w:rsidP="00850E4D">
      <w:pPr>
        <w:pStyle w:val="AmdtsEntries"/>
      </w:pPr>
      <w:r>
        <w:tab/>
        <w:t xml:space="preserve">def </w:t>
      </w:r>
      <w:r w:rsidRPr="00850E4D">
        <w:rPr>
          <w:rStyle w:val="charBoldItals"/>
        </w:rPr>
        <w:t>conservator</w:t>
      </w:r>
      <w:r>
        <w:t xml:space="preserve"> ins </w:t>
      </w:r>
      <w:hyperlink r:id="rId224" w:tooltip="Nature Conservation Act 2014" w:history="1">
        <w:r>
          <w:rPr>
            <w:rStyle w:val="charCitHyperlinkAbbrev"/>
          </w:rPr>
          <w:t>A2014</w:t>
        </w:r>
        <w:r>
          <w:rPr>
            <w:rStyle w:val="charCitHyperlinkAbbrev"/>
          </w:rPr>
          <w:noBreakHyphen/>
          <w:t>59</w:t>
        </w:r>
      </w:hyperlink>
      <w:r>
        <w:t xml:space="preserve"> amdt 2.103</w:t>
      </w:r>
    </w:p>
    <w:p w:rsidR="00205F38" w:rsidRDefault="00205F38" w:rsidP="00850E4D">
      <w:pPr>
        <w:pStyle w:val="AmdtsEntries"/>
      </w:pPr>
      <w:r>
        <w:tab/>
        <w:t xml:space="preserve">def </w:t>
      </w:r>
      <w:r w:rsidRPr="00875704">
        <w:rPr>
          <w:rStyle w:val="charBoldItals"/>
        </w:rPr>
        <w:t>land sublease</w:t>
      </w:r>
      <w:r>
        <w:t xml:space="preserve"> ins </w:t>
      </w:r>
      <w:hyperlink r:id="rId22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113</w:t>
      </w:r>
    </w:p>
    <w:p w:rsidR="00205F38" w:rsidRPr="00850E4D" w:rsidRDefault="00205F38" w:rsidP="00850E4D">
      <w:pPr>
        <w:pStyle w:val="AmdtsEntries"/>
      </w:pPr>
      <w:r>
        <w:tab/>
        <w:t xml:space="preserve">def </w:t>
      </w:r>
      <w:r w:rsidRPr="00205F38">
        <w:rPr>
          <w:rStyle w:val="charItals"/>
          <w:b/>
        </w:rPr>
        <w:t>owner</w:t>
      </w:r>
      <w:r>
        <w:t xml:space="preserve"> am </w:t>
      </w:r>
      <w:hyperlink r:id="rId22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114</w:t>
      </w:r>
    </w:p>
    <w:p w:rsidR="003F4428" w:rsidRDefault="003F4428" w:rsidP="00850E4D">
      <w:pPr>
        <w:pStyle w:val="AmdtsEntries"/>
      </w:pPr>
      <w:r>
        <w:tab/>
        <w:t xml:space="preserve">def </w:t>
      </w:r>
      <w:r w:rsidRPr="00591A0F">
        <w:rPr>
          <w:rStyle w:val="charBoldItals"/>
        </w:rPr>
        <w:t>proposed new permit holder</w:t>
      </w:r>
      <w:r>
        <w:t xml:space="preserve"> ins </w:t>
      </w:r>
      <w:hyperlink r:id="rId227" w:tooltip="Statute Law Amendment Act 2017" w:history="1">
        <w:r>
          <w:rPr>
            <w:rStyle w:val="charCitHyperlinkAbbrev"/>
          </w:rPr>
          <w:t>A2017</w:t>
        </w:r>
        <w:r>
          <w:rPr>
            <w:rStyle w:val="charCitHyperlinkAbbrev"/>
          </w:rPr>
          <w:noBreakHyphen/>
          <w:t>4</w:t>
        </w:r>
      </w:hyperlink>
      <w:r>
        <w:t xml:space="preserve"> amdt 3.166</w:t>
      </w:r>
    </w:p>
    <w:p w:rsidR="00850E4D" w:rsidRPr="00850E4D" w:rsidRDefault="00850E4D" w:rsidP="00850E4D">
      <w:pPr>
        <w:pStyle w:val="AmdtsEntries"/>
      </w:pPr>
      <w:r>
        <w:tab/>
        <w:t xml:space="preserve">def </w:t>
      </w:r>
      <w:r w:rsidRPr="001163FE">
        <w:rPr>
          <w:rStyle w:val="charBoldItals"/>
        </w:rPr>
        <w:t>reserve</w:t>
      </w:r>
      <w:r>
        <w:rPr>
          <w:rStyle w:val="charBoldItals"/>
        </w:rPr>
        <w:t xml:space="preserve"> </w:t>
      </w:r>
      <w:r>
        <w:t xml:space="preserve">ins </w:t>
      </w:r>
      <w:hyperlink r:id="rId228" w:tooltip="Nature Conservation Act 2014" w:history="1">
        <w:r>
          <w:rPr>
            <w:rStyle w:val="charCitHyperlinkAbbrev"/>
          </w:rPr>
          <w:t>A2014</w:t>
        </w:r>
        <w:r>
          <w:rPr>
            <w:rStyle w:val="charCitHyperlinkAbbrev"/>
          </w:rPr>
          <w:noBreakHyphen/>
          <w:t>59</w:t>
        </w:r>
      </w:hyperlink>
      <w:r>
        <w:t xml:space="preserve"> amdt 2.103</w:t>
      </w:r>
    </w:p>
    <w:p w:rsidR="00850E4D" w:rsidRPr="00850E4D" w:rsidRDefault="00850E4D" w:rsidP="00850E4D">
      <w:pPr>
        <w:pStyle w:val="AmdtsEntries"/>
      </w:pPr>
      <w:r>
        <w:tab/>
        <w:t xml:space="preserve">def </w:t>
      </w:r>
      <w:r w:rsidRPr="001163FE">
        <w:rPr>
          <w:rStyle w:val="charBoldItals"/>
        </w:rPr>
        <w:t>wilderness area</w:t>
      </w:r>
      <w:r>
        <w:rPr>
          <w:rStyle w:val="charBoldItals"/>
        </w:rPr>
        <w:t xml:space="preserve"> </w:t>
      </w:r>
      <w:r>
        <w:t xml:space="preserve">ins </w:t>
      </w:r>
      <w:hyperlink r:id="rId229" w:tooltip="Nature Conservation Act 2014" w:history="1">
        <w:r>
          <w:rPr>
            <w:rStyle w:val="charCitHyperlinkAbbrev"/>
          </w:rPr>
          <w:t>A2014</w:t>
        </w:r>
        <w:r>
          <w:rPr>
            <w:rStyle w:val="charCitHyperlinkAbbrev"/>
          </w:rPr>
          <w:noBreakHyphen/>
          <w:t>59</w:t>
        </w:r>
      </w:hyperlink>
      <w:r>
        <w:t xml:space="preserve"> amdt 2.103</w:t>
      </w:r>
    </w:p>
    <w:p w:rsidR="0091420E" w:rsidRPr="0091420E" w:rsidRDefault="0091420E" w:rsidP="0091420E">
      <w:pPr>
        <w:pStyle w:val="PageBreak"/>
      </w:pPr>
      <w:r w:rsidRPr="0091420E">
        <w:br w:type="page"/>
      </w:r>
    </w:p>
    <w:p w:rsidR="00FE5CA6" w:rsidRPr="0074061D" w:rsidRDefault="00FE5CA6">
      <w:pPr>
        <w:pStyle w:val="Endnote20"/>
      </w:pPr>
      <w:bookmarkStart w:id="182" w:name="_Toc527111240"/>
      <w:r w:rsidRPr="0074061D">
        <w:rPr>
          <w:rStyle w:val="charTableNo"/>
        </w:rPr>
        <w:lastRenderedPageBreak/>
        <w:t>5</w:t>
      </w:r>
      <w:r>
        <w:tab/>
      </w:r>
      <w:r w:rsidRPr="0074061D">
        <w:rPr>
          <w:rStyle w:val="charTableText"/>
        </w:rPr>
        <w:t>Earlier republications</w:t>
      </w:r>
      <w:bookmarkEnd w:id="182"/>
    </w:p>
    <w:p w:rsidR="00FE5CA6" w:rsidRDefault="00FE5CA6">
      <w:pPr>
        <w:pStyle w:val="EndNoteTextPub"/>
      </w:pPr>
      <w:r>
        <w:t xml:space="preserve">Some earlier republications were not numbered. The number in column 1 refers to the publication order.  </w:t>
      </w:r>
    </w:p>
    <w:p w:rsidR="00FE5CA6" w:rsidRDefault="00FE5CA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E5CA6" w:rsidRDefault="00FE5CA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E5CA6">
        <w:trPr>
          <w:tblHeader/>
        </w:trPr>
        <w:tc>
          <w:tcPr>
            <w:tcW w:w="1576" w:type="dxa"/>
            <w:tcBorders>
              <w:bottom w:val="single" w:sz="4" w:space="0" w:color="auto"/>
            </w:tcBorders>
          </w:tcPr>
          <w:p w:rsidR="00FE5CA6" w:rsidRDefault="00FE5CA6">
            <w:pPr>
              <w:pStyle w:val="EarlierRepubHdg"/>
            </w:pPr>
            <w:r>
              <w:t>Republication No and date</w:t>
            </w:r>
          </w:p>
        </w:tc>
        <w:tc>
          <w:tcPr>
            <w:tcW w:w="1681" w:type="dxa"/>
            <w:tcBorders>
              <w:bottom w:val="single" w:sz="4" w:space="0" w:color="auto"/>
            </w:tcBorders>
          </w:tcPr>
          <w:p w:rsidR="00FE5CA6" w:rsidRDefault="00FE5CA6">
            <w:pPr>
              <w:pStyle w:val="EarlierRepubHdg"/>
            </w:pPr>
            <w:r>
              <w:t>Effective</w:t>
            </w:r>
          </w:p>
        </w:tc>
        <w:tc>
          <w:tcPr>
            <w:tcW w:w="1783" w:type="dxa"/>
            <w:tcBorders>
              <w:bottom w:val="single" w:sz="4" w:space="0" w:color="auto"/>
            </w:tcBorders>
          </w:tcPr>
          <w:p w:rsidR="00FE5CA6" w:rsidRDefault="00FE5CA6">
            <w:pPr>
              <w:pStyle w:val="EarlierRepubHdg"/>
            </w:pPr>
            <w:r>
              <w:t>Last amendment made by</w:t>
            </w:r>
          </w:p>
        </w:tc>
        <w:tc>
          <w:tcPr>
            <w:tcW w:w="1783" w:type="dxa"/>
            <w:tcBorders>
              <w:bottom w:val="single" w:sz="4" w:space="0" w:color="auto"/>
            </w:tcBorders>
          </w:tcPr>
          <w:p w:rsidR="00FE5CA6" w:rsidRDefault="00FE5CA6">
            <w:pPr>
              <w:pStyle w:val="EarlierRepubHdg"/>
            </w:pPr>
            <w:r>
              <w:t>Republication for</w:t>
            </w:r>
          </w:p>
        </w:tc>
      </w:tr>
      <w:tr w:rsidR="00FE5CA6">
        <w:tc>
          <w:tcPr>
            <w:tcW w:w="1576" w:type="dxa"/>
            <w:tcBorders>
              <w:top w:val="single" w:sz="4" w:space="0" w:color="auto"/>
              <w:bottom w:val="single" w:sz="4" w:space="0" w:color="auto"/>
            </w:tcBorders>
          </w:tcPr>
          <w:p w:rsidR="00FE5CA6" w:rsidRDefault="00DC11B2">
            <w:pPr>
              <w:pStyle w:val="EarlierRepubEntries"/>
            </w:pPr>
            <w:r>
              <w:t>R1</w:t>
            </w:r>
            <w:r>
              <w:br/>
              <w:t>1 July 2013</w:t>
            </w:r>
          </w:p>
        </w:tc>
        <w:tc>
          <w:tcPr>
            <w:tcW w:w="1681" w:type="dxa"/>
            <w:tcBorders>
              <w:top w:val="single" w:sz="4" w:space="0" w:color="auto"/>
              <w:bottom w:val="single" w:sz="4" w:space="0" w:color="auto"/>
            </w:tcBorders>
          </w:tcPr>
          <w:p w:rsidR="00FE5CA6" w:rsidRDefault="00DC11B2">
            <w:pPr>
              <w:pStyle w:val="EarlierRepubEntries"/>
            </w:pPr>
            <w:r>
              <w:t>1 July 2013–</w:t>
            </w:r>
            <w:r>
              <w:br/>
              <w:t>20 Aug 2014</w:t>
            </w:r>
          </w:p>
        </w:tc>
        <w:tc>
          <w:tcPr>
            <w:tcW w:w="1783" w:type="dxa"/>
            <w:tcBorders>
              <w:top w:val="single" w:sz="4" w:space="0" w:color="auto"/>
              <w:bottom w:val="single" w:sz="4" w:space="0" w:color="auto"/>
            </w:tcBorders>
          </w:tcPr>
          <w:p w:rsidR="00FE5CA6" w:rsidRDefault="00DC11B2">
            <w:pPr>
              <w:pStyle w:val="EarlierRepubEntries"/>
            </w:pPr>
            <w:r>
              <w:t>not amended</w:t>
            </w:r>
          </w:p>
        </w:tc>
        <w:tc>
          <w:tcPr>
            <w:tcW w:w="1783" w:type="dxa"/>
            <w:tcBorders>
              <w:top w:val="single" w:sz="4" w:space="0" w:color="auto"/>
              <w:bottom w:val="single" w:sz="4" w:space="0" w:color="auto"/>
            </w:tcBorders>
          </w:tcPr>
          <w:p w:rsidR="00FE5CA6" w:rsidRDefault="00DC11B2">
            <w:pPr>
              <w:pStyle w:val="EarlierRepubEntries"/>
            </w:pPr>
            <w:r>
              <w:t>new Act</w:t>
            </w:r>
          </w:p>
        </w:tc>
      </w:tr>
      <w:tr w:rsidR="00CA05EF">
        <w:tc>
          <w:tcPr>
            <w:tcW w:w="1576" w:type="dxa"/>
            <w:tcBorders>
              <w:top w:val="single" w:sz="4" w:space="0" w:color="auto"/>
              <w:bottom w:val="single" w:sz="4" w:space="0" w:color="auto"/>
            </w:tcBorders>
          </w:tcPr>
          <w:p w:rsidR="00CA05EF" w:rsidRDefault="00CA05EF">
            <w:pPr>
              <w:pStyle w:val="EarlierRepubEntries"/>
            </w:pPr>
            <w:r>
              <w:t>R2</w:t>
            </w:r>
            <w:r>
              <w:br/>
              <w:t>21 Aug 2014</w:t>
            </w:r>
          </w:p>
        </w:tc>
        <w:tc>
          <w:tcPr>
            <w:tcW w:w="1681" w:type="dxa"/>
            <w:tcBorders>
              <w:top w:val="single" w:sz="4" w:space="0" w:color="auto"/>
              <w:bottom w:val="single" w:sz="4" w:space="0" w:color="auto"/>
            </w:tcBorders>
          </w:tcPr>
          <w:p w:rsidR="00CA05EF" w:rsidRDefault="00CA05EF">
            <w:pPr>
              <w:pStyle w:val="EarlierRepubEntries"/>
            </w:pPr>
            <w:r>
              <w:t>21 Aug 2014–</w:t>
            </w:r>
            <w:r>
              <w:br/>
              <w:t>6 Nov 2014</w:t>
            </w:r>
          </w:p>
        </w:tc>
        <w:tc>
          <w:tcPr>
            <w:tcW w:w="1783" w:type="dxa"/>
            <w:tcBorders>
              <w:top w:val="single" w:sz="4" w:space="0" w:color="auto"/>
              <w:bottom w:val="single" w:sz="4" w:space="0" w:color="auto"/>
            </w:tcBorders>
          </w:tcPr>
          <w:p w:rsidR="00CA05EF" w:rsidRDefault="00B94CC9">
            <w:pPr>
              <w:pStyle w:val="EarlierRepubEntries"/>
            </w:pPr>
            <w:hyperlink r:id="rId230" w:tooltip="Territory and Municipal Services Legislation Amendment Act 2014" w:history="1">
              <w:r w:rsidR="00CA05EF" w:rsidRPr="00CA05EF">
                <w:rPr>
                  <w:rStyle w:val="charCitHyperlinkAbbrev"/>
                </w:rPr>
                <w:t>A2014-32</w:t>
              </w:r>
            </w:hyperlink>
          </w:p>
        </w:tc>
        <w:tc>
          <w:tcPr>
            <w:tcW w:w="1783" w:type="dxa"/>
            <w:tcBorders>
              <w:top w:val="single" w:sz="4" w:space="0" w:color="auto"/>
              <w:bottom w:val="single" w:sz="4" w:space="0" w:color="auto"/>
            </w:tcBorders>
          </w:tcPr>
          <w:p w:rsidR="00CA05EF" w:rsidRDefault="00CA05EF">
            <w:pPr>
              <w:pStyle w:val="EarlierRepubEntries"/>
            </w:pPr>
            <w:r>
              <w:t xml:space="preserve">amendments by </w:t>
            </w:r>
            <w:hyperlink r:id="rId231" w:tooltip="Territory and Municipal Services Legislation Amendment Act 2014" w:history="1">
              <w:r w:rsidRPr="00CA05EF">
                <w:rPr>
                  <w:rStyle w:val="charCitHyperlinkAbbrev"/>
                </w:rPr>
                <w:t>A2014-32</w:t>
              </w:r>
            </w:hyperlink>
          </w:p>
        </w:tc>
      </w:tr>
      <w:tr w:rsidR="00850E4D">
        <w:tc>
          <w:tcPr>
            <w:tcW w:w="1576" w:type="dxa"/>
            <w:tcBorders>
              <w:top w:val="single" w:sz="4" w:space="0" w:color="auto"/>
              <w:bottom w:val="single" w:sz="4" w:space="0" w:color="auto"/>
            </w:tcBorders>
          </w:tcPr>
          <w:p w:rsidR="00850E4D" w:rsidRDefault="00850E4D">
            <w:pPr>
              <w:pStyle w:val="EarlierRepubEntries"/>
            </w:pPr>
            <w:r>
              <w:t>R3</w:t>
            </w:r>
            <w:r>
              <w:br/>
              <w:t>7 Nov 2014</w:t>
            </w:r>
          </w:p>
        </w:tc>
        <w:tc>
          <w:tcPr>
            <w:tcW w:w="1681" w:type="dxa"/>
            <w:tcBorders>
              <w:top w:val="single" w:sz="4" w:space="0" w:color="auto"/>
              <w:bottom w:val="single" w:sz="4" w:space="0" w:color="auto"/>
            </w:tcBorders>
          </w:tcPr>
          <w:p w:rsidR="00850E4D" w:rsidRDefault="00850E4D">
            <w:pPr>
              <w:pStyle w:val="EarlierRepubEntries"/>
            </w:pPr>
            <w:r>
              <w:t>7 Nov 2014–</w:t>
            </w:r>
            <w:r>
              <w:br/>
              <w:t>10 June 2015</w:t>
            </w:r>
          </w:p>
        </w:tc>
        <w:tc>
          <w:tcPr>
            <w:tcW w:w="1783" w:type="dxa"/>
            <w:tcBorders>
              <w:top w:val="single" w:sz="4" w:space="0" w:color="auto"/>
              <w:bottom w:val="single" w:sz="4" w:space="0" w:color="auto"/>
            </w:tcBorders>
          </w:tcPr>
          <w:p w:rsidR="00850E4D" w:rsidRDefault="00B94CC9">
            <w:pPr>
              <w:pStyle w:val="EarlierRepubEntries"/>
            </w:pPr>
            <w:hyperlink r:id="rId232" w:tooltip="Red Tape Reduction Legislation Amendment Act 2014" w:history="1">
              <w:r w:rsidR="00850E4D" w:rsidRPr="00850E4D">
                <w:rPr>
                  <w:rStyle w:val="charCitHyperlinkAbbrev"/>
                </w:rPr>
                <w:t>A2014-47</w:t>
              </w:r>
            </w:hyperlink>
          </w:p>
        </w:tc>
        <w:tc>
          <w:tcPr>
            <w:tcW w:w="1783" w:type="dxa"/>
            <w:tcBorders>
              <w:top w:val="single" w:sz="4" w:space="0" w:color="auto"/>
              <w:bottom w:val="single" w:sz="4" w:space="0" w:color="auto"/>
            </w:tcBorders>
          </w:tcPr>
          <w:p w:rsidR="00850E4D" w:rsidRDefault="00850E4D">
            <w:pPr>
              <w:pStyle w:val="EarlierRepubEntries"/>
            </w:pPr>
            <w:r>
              <w:t xml:space="preserve">amendments by </w:t>
            </w:r>
            <w:hyperlink r:id="rId233" w:tooltip="Red Tape Reduction Legislation Amendment Act 2014" w:history="1">
              <w:r w:rsidR="0074093B" w:rsidRPr="00850E4D">
                <w:rPr>
                  <w:rStyle w:val="charCitHyperlinkAbbrev"/>
                </w:rPr>
                <w:t>A2014-47</w:t>
              </w:r>
            </w:hyperlink>
          </w:p>
        </w:tc>
      </w:tr>
      <w:tr w:rsidR="00A66BEE">
        <w:tc>
          <w:tcPr>
            <w:tcW w:w="1576" w:type="dxa"/>
            <w:tcBorders>
              <w:top w:val="single" w:sz="4" w:space="0" w:color="auto"/>
              <w:bottom w:val="single" w:sz="4" w:space="0" w:color="auto"/>
            </w:tcBorders>
          </w:tcPr>
          <w:p w:rsidR="00A66BEE" w:rsidRDefault="00A66BEE">
            <w:pPr>
              <w:pStyle w:val="EarlierRepubEntries"/>
            </w:pPr>
            <w:r>
              <w:t>R4</w:t>
            </w:r>
            <w:r>
              <w:br/>
              <w:t>11 June 2015</w:t>
            </w:r>
          </w:p>
        </w:tc>
        <w:tc>
          <w:tcPr>
            <w:tcW w:w="1681" w:type="dxa"/>
            <w:tcBorders>
              <w:top w:val="single" w:sz="4" w:space="0" w:color="auto"/>
              <w:bottom w:val="single" w:sz="4" w:space="0" w:color="auto"/>
            </w:tcBorders>
          </w:tcPr>
          <w:p w:rsidR="00A66BEE" w:rsidRDefault="00A66BEE">
            <w:pPr>
              <w:pStyle w:val="EarlierRepubEntries"/>
            </w:pPr>
            <w:r>
              <w:t>11 June 2015–</w:t>
            </w:r>
            <w:r>
              <w:br/>
              <w:t>30 June 2015</w:t>
            </w:r>
          </w:p>
        </w:tc>
        <w:tc>
          <w:tcPr>
            <w:tcW w:w="1783" w:type="dxa"/>
            <w:tcBorders>
              <w:top w:val="single" w:sz="4" w:space="0" w:color="auto"/>
              <w:bottom w:val="single" w:sz="4" w:space="0" w:color="auto"/>
            </w:tcBorders>
          </w:tcPr>
          <w:p w:rsidR="00A66BEE" w:rsidRDefault="00B94CC9">
            <w:pPr>
              <w:pStyle w:val="EarlierRepubEntries"/>
            </w:pPr>
            <w:hyperlink r:id="rId234" w:tooltip="Nature Conservation Act 2014" w:history="1">
              <w:r w:rsidR="00411334" w:rsidRPr="00411334">
                <w:rPr>
                  <w:rStyle w:val="charCitHyperlinkAbbrev"/>
                </w:rPr>
                <w:t>A2014-59</w:t>
              </w:r>
            </w:hyperlink>
          </w:p>
        </w:tc>
        <w:tc>
          <w:tcPr>
            <w:tcW w:w="1783" w:type="dxa"/>
            <w:tcBorders>
              <w:top w:val="single" w:sz="4" w:space="0" w:color="auto"/>
              <w:bottom w:val="single" w:sz="4" w:space="0" w:color="auto"/>
            </w:tcBorders>
          </w:tcPr>
          <w:p w:rsidR="00A66BEE" w:rsidRDefault="00411334">
            <w:pPr>
              <w:pStyle w:val="EarlierRepubEntries"/>
            </w:pPr>
            <w:r>
              <w:t xml:space="preserve">amendments by </w:t>
            </w:r>
            <w:hyperlink r:id="rId235" w:tooltip="Nature Conservation Act 2014" w:history="1">
              <w:r w:rsidRPr="00411334">
                <w:rPr>
                  <w:rStyle w:val="charCitHyperlinkAbbrev"/>
                </w:rPr>
                <w:t>A2014-59</w:t>
              </w:r>
            </w:hyperlink>
          </w:p>
        </w:tc>
      </w:tr>
      <w:tr w:rsidR="00CE502B">
        <w:tc>
          <w:tcPr>
            <w:tcW w:w="1576" w:type="dxa"/>
            <w:tcBorders>
              <w:top w:val="single" w:sz="4" w:space="0" w:color="auto"/>
              <w:bottom w:val="single" w:sz="4" w:space="0" w:color="auto"/>
            </w:tcBorders>
          </w:tcPr>
          <w:p w:rsidR="00CE502B" w:rsidRDefault="00CE502B">
            <w:pPr>
              <w:pStyle w:val="EarlierRepubEntries"/>
            </w:pPr>
            <w:r>
              <w:t>R5</w:t>
            </w:r>
            <w:r>
              <w:br/>
              <w:t>1 July 2015</w:t>
            </w:r>
          </w:p>
        </w:tc>
        <w:tc>
          <w:tcPr>
            <w:tcW w:w="1681" w:type="dxa"/>
            <w:tcBorders>
              <w:top w:val="single" w:sz="4" w:space="0" w:color="auto"/>
              <w:bottom w:val="single" w:sz="4" w:space="0" w:color="auto"/>
            </w:tcBorders>
          </w:tcPr>
          <w:p w:rsidR="00CE502B" w:rsidRDefault="00CE502B">
            <w:pPr>
              <w:pStyle w:val="EarlierRepubEntries"/>
            </w:pPr>
            <w:r>
              <w:t>1 July 2015–</w:t>
            </w:r>
            <w:r>
              <w:br/>
              <w:t>1 July 2015</w:t>
            </w:r>
          </w:p>
        </w:tc>
        <w:tc>
          <w:tcPr>
            <w:tcW w:w="1783" w:type="dxa"/>
            <w:tcBorders>
              <w:top w:val="single" w:sz="4" w:space="0" w:color="auto"/>
              <w:bottom w:val="single" w:sz="4" w:space="0" w:color="auto"/>
            </w:tcBorders>
          </w:tcPr>
          <w:p w:rsidR="00CE502B" w:rsidRDefault="00B94CC9">
            <w:pPr>
              <w:pStyle w:val="EarlierRepubEntries"/>
            </w:pPr>
            <w:hyperlink r:id="rId236" w:tooltip="Planning and Development (University of Canberra and Other Leases) Legislation Amendment Act 2015" w:history="1">
              <w:r w:rsidR="00CE502B">
                <w:rPr>
                  <w:rStyle w:val="charCitHyperlinkAbbrev"/>
                </w:rPr>
                <w:t>A2015</w:t>
              </w:r>
              <w:r w:rsidR="00CE502B">
                <w:rPr>
                  <w:rStyle w:val="charCitHyperlinkAbbrev"/>
                </w:rPr>
                <w:noBreakHyphen/>
                <w:t>19</w:t>
              </w:r>
            </w:hyperlink>
          </w:p>
        </w:tc>
        <w:tc>
          <w:tcPr>
            <w:tcW w:w="1783" w:type="dxa"/>
            <w:tcBorders>
              <w:top w:val="single" w:sz="4" w:space="0" w:color="auto"/>
              <w:bottom w:val="single" w:sz="4" w:space="0" w:color="auto"/>
            </w:tcBorders>
          </w:tcPr>
          <w:p w:rsidR="00CE502B" w:rsidRDefault="00CE502B">
            <w:pPr>
              <w:pStyle w:val="EarlierRepubEntries"/>
            </w:pPr>
            <w:r>
              <w:t xml:space="preserve">amendments by </w:t>
            </w:r>
            <w:hyperlink r:id="rId237"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144379">
        <w:tc>
          <w:tcPr>
            <w:tcW w:w="1576" w:type="dxa"/>
            <w:tcBorders>
              <w:top w:val="single" w:sz="4" w:space="0" w:color="auto"/>
              <w:bottom w:val="single" w:sz="4" w:space="0" w:color="auto"/>
            </w:tcBorders>
          </w:tcPr>
          <w:p w:rsidR="00144379" w:rsidRDefault="00144379">
            <w:pPr>
              <w:pStyle w:val="EarlierRepubEntries"/>
            </w:pPr>
            <w:r>
              <w:t>R6</w:t>
            </w:r>
            <w:r>
              <w:br/>
              <w:t>2 July 2015</w:t>
            </w:r>
          </w:p>
        </w:tc>
        <w:tc>
          <w:tcPr>
            <w:tcW w:w="1681" w:type="dxa"/>
            <w:tcBorders>
              <w:top w:val="single" w:sz="4" w:space="0" w:color="auto"/>
              <w:bottom w:val="single" w:sz="4" w:space="0" w:color="auto"/>
            </w:tcBorders>
          </w:tcPr>
          <w:p w:rsidR="00144379" w:rsidRDefault="006F4770">
            <w:pPr>
              <w:pStyle w:val="EarlierRepubEntries"/>
            </w:pPr>
            <w:r>
              <w:t>2 July 2015–</w:t>
            </w:r>
            <w:r>
              <w:br/>
              <w:t>13 Oct 2015</w:t>
            </w:r>
          </w:p>
        </w:tc>
        <w:tc>
          <w:tcPr>
            <w:tcW w:w="1783" w:type="dxa"/>
            <w:tcBorders>
              <w:top w:val="single" w:sz="4" w:space="0" w:color="auto"/>
              <w:bottom w:val="single" w:sz="4" w:space="0" w:color="auto"/>
            </w:tcBorders>
          </w:tcPr>
          <w:p w:rsidR="00144379" w:rsidRDefault="00B94CC9">
            <w:pPr>
              <w:pStyle w:val="EarlierRepubEntries"/>
            </w:pPr>
            <w:hyperlink r:id="rId238" w:tooltip="Planning and Development (University of Canberra and Other Leases) Legislation Amendment Act 2015" w:history="1">
              <w:r w:rsidR="006F4770">
                <w:rPr>
                  <w:rStyle w:val="charCitHyperlinkAbbrev"/>
                </w:rPr>
                <w:t>A2015</w:t>
              </w:r>
              <w:r w:rsidR="006F4770">
                <w:rPr>
                  <w:rStyle w:val="charCitHyperlinkAbbrev"/>
                </w:rPr>
                <w:noBreakHyphen/>
                <w:t>19</w:t>
              </w:r>
            </w:hyperlink>
          </w:p>
        </w:tc>
        <w:tc>
          <w:tcPr>
            <w:tcW w:w="1783" w:type="dxa"/>
            <w:tcBorders>
              <w:top w:val="single" w:sz="4" w:space="0" w:color="auto"/>
              <w:bottom w:val="single" w:sz="4" w:space="0" w:color="auto"/>
            </w:tcBorders>
          </w:tcPr>
          <w:p w:rsidR="00144379" w:rsidRDefault="006F4770">
            <w:pPr>
              <w:pStyle w:val="EarlierRepubEntries"/>
            </w:pPr>
            <w:r>
              <w:t>expir</w:t>
            </w:r>
            <w:r w:rsidR="001A4095">
              <w:t>y of transitional provisions (pt</w:t>
            </w:r>
            <w:r>
              <w:t xml:space="preserve"> 20)</w:t>
            </w:r>
          </w:p>
        </w:tc>
      </w:tr>
      <w:tr w:rsidR="00061E05">
        <w:tc>
          <w:tcPr>
            <w:tcW w:w="1576" w:type="dxa"/>
            <w:tcBorders>
              <w:top w:val="single" w:sz="4" w:space="0" w:color="auto"/>
              <w:bottom w:val="single" w:sz="4" w:space="0" w:color="auto"/>
            </w:tcBorders>
          </w:tcPr>
          <w:p w:rsidR="00061E05" w:rsidRDefault="00061E05" w:rsidP="00061E05">
            <w:pPr>
              <w:pStyle w:val="EarlierRepubEntries"/>
            </w:pPr>
            <w:r>
              <w:t>R7 (RI)</w:t>
            </w:r>
            <w:r>
              <w:br/>
              <w:t>18 Jan 2016</w:t>
            </w:r>
          </w:p>
        </w:tc>
        <w:tc>
          <w:tcPr>
            <w:tcW w:w="1681" w:type="dxa"/>
            <w:tcBorders>
              <w:top w:val="single" w:sz="4" w:space="0" w:color="auto"/>
              <w:bottom w:val="single" w:sz="4" w:space="0" w:color="auto"/>
            </w:tcBorders>
          </w:tcPr>
          <w:p w:rsidR="00061E05" w:rsidRDefault="00061E05">
            <w:pPr>
              <w:pStyle w:val="EarlierRepubEntries"/>
            </w:pPr>
            <w:r>
              <w:t>14 Oct 2015–</w:t>
            </w:r>
            <w:r>
              <w:br/>
              <w:t>26 Apr 2016</w:t>
            </w:r>
          </w:p>
        </w:tc>
        <w:tc>
          <w:tcPr>
            <w:tcW w:w="1783" w:type="dxa"/>
            <w:tcBorders>
              <w:top w:val="single" w:sz="4" w:space="0" w:color="auto"/>
              <w:bottom w:val="single" w:sz="4" w:space="0" w:color="auto"/>
            </w:tcBorders>
          </w:tcPr>
          <w:p w:rsidR="00061E05" w:rsidRDefault="00B94CC9">
            <w:pPr>
              <w:pStyle w:val="EarlierRepubEntries"/>
            </w:pPr>
            <w:hyperlink r:id="rId239" w:tooltip="Red Tape Reduction Legislation Amendment Act 2015" w:history="1">
              <w:r w:rsidR="0029713F">
                <w:rPr>
                  <w:rStyle w:val="charCitHyperlinkAbbrev"/>
                </w:rPr>
                <w:t>A2015</w:t>
              </w:r>
              <w:r w:rsidR="0029713F">
                <w:rPr>
                  <w:rStyle w:val="charCitHyperlinkAbbrev"/>
                </w:rPr>
                <w:noBreakHyphen/>
                <w:t>33</w:t>
              </w:r>
            </w:hyperlink>
          </w:p>
        </w:tc>
        <w:tc>
          <w:tcPr>
            <w:tcW w:w="1783" w:type="dxa"/>
            <w:tcBorders>
              <w:top w:val="single" w:sz="4" w:space="0" w:color="auto"/>
              <w:bottom w:val="single" w:sz="4" w:space="0" w:color="auto"/>
            </w:tcBorders>
          </w:tcPr>
          <w:p w:rsidR="00061E05" w:rsidRDefault="00061E05">
            <w:pPr>
              <w:pStyle w:val="EarlierRepubEntries"/>
            </w:pPr>
            <w:r>
              <w:t xml:space="preserve">amendments by </w:t>
            </w:r>
            <w:hyperlink r:id="rId240" w:tooltip="Red Tape Reduction Legislation Amendment Act 2015" w:history="1">
              <w:r w:rsidR="0029713F">
                <w:rPr>
                  <w:rStyle w:val="charCitHyperlinkAbbrev"/>
                </w:rPr>
                <w:t>A2015</w:t>
              </w:r>
              <w:r w:rsidR="0029713F">
                <w:rPr>
                  <w:rStyle w:val="charCitHyperlinkAbbrev"/>
                </w:rPr>
                <w:noBreakHyphen/>
                <w:t>33</w:t>
              </w:r>
            </w:hyperlink>
            <w:r w:rsidR="007F70A5">
              <w:br/>
            </w:r>
            <w:r>
              <w:t>reissue for textual correction in s 43</w:t>
            </w:r>
          </w:p>
        </w:tc>
      </w:tr>
      <w:tr w:rsidR="005F652C">
        <w:tc>
          <w:tcPr>
            <w:tcW w:w="1576" w:type="dxa"/>
            <w:tcBorders>
              <w:top w:val="single" w:sz="4" w:space="0" w:color="auto"/>
              <w:bottom w:val="single" w:sz="4" w:space="0" w:color="auto"/>
            </w:tcBorders>
          </w:tcPr>
          <w:p w:rsidR="005F652C" w:rsidRDefault="005F652C" w:rsidP="00061E05">
            <w:pPr>
              <w:pStyle w:val="EarlierRepubEntries"/>
            </w:pPr>
            <w:r>
              <w:t>R8</w:t>
            </w:r>
            <w:r>
              <w:br/>
              <w:t>27 Apr 2016</w:t>
            </w:r>
          </w:p>
        </w:tc>
        <w:tc>
          <w:tcPr>
            <w:tcW w:w="1681" w:type="dxa"/>
            <w:tcBorders>
              <w:top w:val="single" w:sz="4" w:space="0" w:color="auto"/>
              <w:bottom w:val="single" w:sz="4" w:space="0" w:color="auto"/>
            </w:tcBorders>
          </w:tcPr>
          <w:p w:rsidR="005F652C" w:rsidRDefault="005F652C">
            <w:pPr>
              <w:pStyle w:val="EarlierRepubEntries"/>
            </w:pPr>
            <w:r>
              <w:t>27 Apr 2016</w:t>
            </w:r>
            <w:r w:rsidR="004D7DCF">
              <w:t>–</w:t>
            </w:r>
            <w:r w:rsidR="004D7DCF">
              <w:br/>
            </w:r>
            <w:r>
              <w:t>8 Mar 2017</w:t>
            </w:r>
          </w:p>
        </w:tc>
        <w:tc>
          <w:tcPr>
            <w:tcW w:w="1783" w:type="dxa"/>
            <w:tcBorders>
              <w:top w:val="single" w:sz="4" w:space="0" w:color="auto"/>
              <w:bottom w:val="single" w:sz="4" w:space="0" w:color="auto"/>
            </w:tcBorders>
          </w:tcPr>
          <w:p w:rsidR="005F652C" w:rsidRDefault="00B94CC9">
            <w:pPr>
              <w:pStyle w:val="EarlierRepubEntries"/>
            </w:pPr>
            <w:hyperlink r:id="rId241" w:tooltip="Red Tape Reduction Legislation Amendment Act 2016" w:history="1">
              <w:r w:rsidR="005F652C">
                <w:rPr>
                  <w:rStyle w:val="charCitHyperlinkAbbrev"/>
                </w:rPr>
                <w:t>A2016</w:t>
              </w:r>
              <w:r w:rsidR="005F652C">
                <w:rPr>
                  <w:rStyle w:val="charCitHyperlinkAbbrev"/>
                </w:rPr>
                <w:noBreakHyphen/>
                <w:t>18</w:t>
              </w:r>
            </w:hyperlink>
          </w:p>
        </w:tc>
        <w:tc>
          <w:tcPr>
            <w:tcW w:w="1783" w:type="dxa"/>
            <w:tcBorders>
              <w:top w:val="single" w:sz="4" w:space="0" w:color="auto"/>
              <w:bottom w:val="single" w:sz="4" w:space="0" w:color="auto"/>
            </w:tcBorders>
          </w:tcPr>
          <w:p w:rsidR="005F652C" w:rsidRDefault="005F652C">
            <w:pPr>
              <w:pStyle w:val="EarlierRepubEntries"/>
            </w:pPr>
            <w:r>
              <w:t xml:space="preserve">amendments by </w:t>
            </w:r>
            <w:hyperlink r:id="rId242" w:tooltip="Red Tape Reduction Legislation Amendment Act 2016" w:history="1">
              <w:r>
                <w:rPr>
                  <w:rStyle w:val="charCitHyperlinkAbbrev"/>
                </w:rPr>
                <w:t>A2016</w:t>
              </w:r>
              <w:r>
                <w:rPr>
                  <w:rStyle w:val="charCitHyperlinkAbbrev"/>
                </w:rPr>
                <w:noBreakHyphen/>
                <w:t>18</w:t>
              </w:r>
            </w:hyperlink>
          </w:p>
        </w:tc>
      </w:tr>
      <w:tr w:rsidR="004D7DCF">
        <w:tc>
          <w:tcPr>
            <w:tcW w:w="1576" w:type="dxa"/>
            <w:tcBorders>
              <w:top w:val="single" w:sz="4" w:space="0" w:color="auto"/>
              <w:bottom w:val="single" w:sz="4" w:space="0" w:color="auto"/>
            </w:tcBorders>
          </w:tcPr>
          <w:p w:rsidR="004D7DCF" w:rsidRDefault="004D7DCF" w:rsidP="00061E05">
            <w:pPr>
              <w:pStyle w:val="EarlierRepubEntries"/>
            </w:pPr>
            <w:r>
              <w:t>R9</w:t>
            </w:r>
            <w:r>
              <w:br/>
              <w:t>9 Mar 2017</w:t>
            </w:r>
          </w:p>
        </w:tc>
        <w:tc>
          <w:tcPr>
            <w:tcW w:w="1681" w:type="dxa"/>
            <w:tcBorders>
              <w:top w:val="single" w:sz="4" w:space="0" w:color="auto"/>
              <w:bottom w:val="single" w:sz="4" w:space="0" w:color="auto"/>
            </w:tcBorders>
          </w:tcPr>
          <w:p w:rsidR="004D7DCF" w:rsidRDefault="004D7DCF">
            <w:pPr>
              <w:pStyle w:val="EarlierRepubEntries"/>
            </w:pPr>
            <w:r>
              <w:t>9 Mar 2017–</w:t>
            </w:r>
            <w:r>
              <w:br/>
              <w:t>29 Apr 2018</w:t>
            </w:r>
          </w:p>
        </w:tc>
        <w:tc>
          <w:tcPr>
            <w:tcW w:w="1783" w:type="dxa"/>
            <w:tcBorders>
              <w:top w:val="single" w:sz="4" w:space="0" w:color="auto"/>
              <w:bottom w:val="single" w:sz="4" w:space="0" w:color="auto"/>
            </w:tcBorders>
          </w:tcPr>
          <w:p w:rsidR="004D7DCF" w:rsidRDefault="00B94CC9">
            <w:pPr>
              <w:pStyle w:val="EarlierRepubEntries"/>
            </w:pPr>
            <w:hyperlink r:id="rId243" w:tooltip="Statute Law Amendment Act 2017" w:history="1">
              <w:r w:rsidR="004D7DCF">
                <w:rPr>
                  <w:rStyle w:val="charCitHyperlinkAbbrev"/>
                </w:rPr>
                <w:t>A2017</w:t>
              </w:r>
              <w:r w:rsidR="004D7DCF">
                <w:rPr>
                  <w:rStyle w:val="charCitHyperlinkAbbrev"/>
                </w:rPr>
                <w:noBreakHyphen/>
                <w:t>4</w:t>
              </w:r>
            </w:hyperlink>
          </w:p>
        </w:tc>
        <w:tc>
          <w:tcPr>
            <w:tcW w:w="1783" w:type="dxa"/>
            <w:tcBorders>
              <w:top w:val="single" w:sz="4" w:space="0" w:color="auto"/>
              <w:bottom w:val="single" w:sz="4" w:space="0" w:color="auto"/>
            </w:tcBorders>
          </w:tcPr>
          <w:p w:rsidR="004D7DCF" w:rsidRDefault="004D7DCF">
            <w:pPr>
              <w:pStyle w:val="EarlierRepubEntries"/>
            </w:pPr>
            <w:r>
              <w:t xml:space="preserve">amendments by </w:t>
            </w:r>
            <w:hyperlink r:id="rId244" w:tooltip="Statute Law Amendment Act 2017" w:history="1">
              <w:r>
                <w:rPr>
                  <w:rStyle w:val="charCitHyperlinkAbbrev"/>
                </w:rPr>
                <w:t>A2017</w:t>
              </w:r>
              <w:r>
                <w:rPr>
                  <w:rStyle w:val="charCitHyperlinkAbbrev"/>
                </w:rPr>
                <w:noBreakHyphen/>
                <w:t>4</w:t>
              </w:r>
            </w:hyperlink>
          </w:p>
        </w:tc>
      </w:tr>
      <w:tr w:rsidR="00334C1F">
        <w:tc>
          <w:tcPr>
            <w:tcW w:w="1576" w:type="dxa"/>
            <w:tcBorders>
              <w:top w:val="single" w:sz="4" w:space="0" w:color="auto"/>
              <w:bottom w:val="single" w:sz="4" w:space="0" w:color="auto"/>
            </w:tcBorders>
          </w:tcPr>
          <w:p w:rsidR="00334C1F" w:rsidRDefault="00334C1F" w:rsidP="00061E05">
            <w:pPr>
              <w:pStyle w:val="EarlierRepubEntries"/>
            </w:pPr>
            <w:r>
              <w:t>R10</w:t>
            </w:r>
            <w:r>
              <w:br/>
              <w:t>30 Apr 2018</w:t>
            </w:r>
          </w:p>
        </w:tc>
        <w:tc>
          <w:tcPr>
            <w:tcW w:w="1681" w:type="dxa"/>
            <w:tcBorders>
              <w:top w:val="single" w:sz="4" w:space="0" w:color="auto"/>
              <w:bottom w:val="single" w:sz="4" w:space="0" w:color="auto"/>
            </w:tcBorders>
          </w:tcPr>
          <w:p w:rsidR="00334C1F" w:rsidRDefault="00334C1F">
            <w:pPr>
              <w:pStyle w:val="EarlierRepubEntries"/>
            </w:pPr>
            <w:r>
              <w:t>30 Apr 2018–</w:t>
            </w:r>
            <w:r>
              <w:br/>
              <w:t>14 Oct 2018</w:t>
            </w:r>
          </w:p>
        </w:tc>
        <w:tc>
          <w:tcPr>
            <w:tcW w:w="1783" w:type="dxa"/>
            <w:tcBorders>
              <w:top w:val="single" w:sz="4" w:space="0" w:color="auto"/>
              <w:bottom w:val="single" w:sz="4" w:space="0" w:color="auto"/>
            </w:tcBorders>
          </w:tcPr>
          <w:p w:rsidR="00334C1F" w:rsidRDefault="00B94CC9">
            <w:pPr>
              <w:pStyle w:val="EarlierRepubEntries"/>
              <w:rPr>
                <w:rStyle w:val="charCitHyperlinkAbbrev"/>
              </w:rPr>
            </w:pPr>
            <w:hyperlink r:id="rId245" w:tooltip="Justice and Community Safety Legislation Amendment Act 2017 (No 2)" w:history="1">
              <w:r w:rsidR="00334C1F" w:rsidRPr="00334C1F">
                <w:rPr>
                  <w:rStyle w:val="charCitHyperlinkAbbrev"/>
                </w:rPr>
                <w:t>A2017-14</w:t>
              </w:r>
            </w:hyperlink>
          </w:p>
        </w:tc>
        <w:tc>
          <w:tcPr>
            <w:tcW w:w="1783" w:type="dxa"/>
            <w:tcBorders>
              <w:top w:val="single" w:sz="4" w:space="0" w:color="auto"/>
              <w:bottom w:val="single" w:sz="4" w:space="0" w:color="auto"/>
            </w:tcBorders>
          </w:tcPr>
          <w:p w:rsidR="00334C1F" w:rsidRDefault="00334C1F">
            <w:pPr>
              <w:pStyle w:val="EarlierRepubEntries"/>
            </w:pPr>
            <w:r>
              <w:t xml:space="preserve">amendments by </w:t>
            </w:r>
            <w:hyperlink r:id="rId246" w:tooltip="Justice and Community Safety Legislation Amendment Act 2017 (No 2)" w:history="1">
              <w:r w:rsidRPr="00334C1F">
                <w:rPr>
                  <w:rStyle w:val="charCitHyperlinkAbbrev"/>
                </w:rPr>
                <w:t>A2017-14</w:t>
              </w:r>
            </w:hyperlink>
          </w:p>
        </w:tc>
      </w:tr>
      <w:tr w:rsidR="00084ECE">
        <w:tc>
          <w:tcPr>
            <w:tcW w:w="1576" w:type="dxa"/>
            <w:tcBorders>
              <w:top w:val="single" w:sz="4" w:space="0" w:color="auto"/>
              <w:bottom w:val="single" w:sz="4" w:space="0" w:color="auto"/>
            </w:tcBorders>
          </w:tcPr>
          <w:p w:rsidR="00084ECE" w:rsidRDefault="00084ECE" w:rsidP="00061E05">
            <w:pPr>
              <w:pStyle w:val="EarlierRepubEntries"/>
            </w:pPr>
            <w:r>
              <w:t>R11</w:t>
            </w:r>
            <w:r>
              <w:br/>
              <w:t>15 Oct 2018</w:t>
            </w:r>
          </w:p>
        </w:tc>
        <w:tc>
          <w:tcPr>
            <w:tcW w:w="1681" w:type="dxa"/>
            <w:tcBorders>
              <w:top w:val="single" w:sz="4" w:space="0" w:color="auto"/>
              <w:bottom w:val="single" w:sz="4" w:space="0" w:color="auto"/>
            </w:tcBorders>
          </w:tcPr>
          <w:p w:rsidR="00084ECE" w:rsidRDefault="00084ECE">
            <w:pPr>
              <w:pStyle w:val="EarlierRepubEntries"/>
            </w:pPr>
            <w:r>
              <w:t>15 Oct 2018–</w:t>
            </w:r>
            <w:r>
              <w:br/>
              <w:t>22 Oct 2018</w:t>
            </w:r>
          </w:p>
        </w:tc>
        <w:tc>
          <w:tcPr>
            <w:tcW w:w="1783" w:type="dxa"/>
            <w:tcBorders>
              <w:top w:val="single" w:sz="4" w:space="0" w:color="auto"/>
              <w:bottom w:val="single" w:sz="4" w:space="0" w:color="auto"/>
            </w:tcBorders>
          </w:tcPr>
          <w:p w:rsidR="00084ECE" w:rsidRDefault="00B94CC9">
            <w:pPr>
              <w:pStyle w:val="EarlierRepubEntries"/>
              <w:rPr>
                <w:rStyle w:val="charCitHyperlinkAbbrev"/>
              </w:rPr>
            </w:pPr>
            <w:hyperlink r:id="rId247" w:tooltip="Justice and Community Safety Legislation Amendment Act 2017 (No 2)" w:history="1">
              <w:r w:rsidR="00084ECE" w:rsidRPr="00334C1F">
                <w:rPr>
                  <w:rStyle w:val="charCitHyperlinkAbbrev"/>
                </w:rPr>
                <w:t>A2017-14</w:t>
              </w:r>
            </w:hyperlink>
          </w:p>
        </w:tc>
        <w:tc>
          <w:tcPr>
            <w:tcW w:w="1783" w:type="dxa"/>
            <w:tcBorders>
              <w:top w:val="single" w:sz="4" w:space="0" w:color="auto"/>
              <w:bottom w:val="single" w:sz="4" w:space="0" w:color="auto"/>
            </w:tcBorders>
          </w:tcPr>
          <w:p w:rsidR="00084ECE" w:rsidRDefault="00084ECE" w:rsidP="00084ECE">
            <w:pPr>
              <w:pStyle w:val="EarlierRepubEntries"/>
            </w:pPr>
            <w:r>
              <w:t>expiry of transitional provisions (pt 21)</w:t>
            </w:r>
          </w:p>
        </w:tc>
      </w:tr>
    </w:tbl>
    <w:p w:rsidR="001A4095" w:rsidRPr="001A4095" w:rsidRDefault="001A4095" w:rsidP="001A4095">
      <w:pPr>
        <w:pStyle w:val="PageBreak"/>
      </w:pPr>
      <w:r w:rsidRPr="001A4095">
        <w:br w:type="page"/>
      </w:r>
    </w:p>
    <w:p w:rsidR="00B23CA4" w:rsidRPr="0074061D" w:rsidRDefault="00B23CA4" w:rsidP="00FD391E">
      <w:pPr>
        <w:pStyle w:val="Endnote20"/>
      </w:pPr>
      <w:bookmarkStart w:id="183" w:name="_Toc527111241"/>
      <w:r w:rsidRPr="0074061D">
        <w:rPr>
          <w:rStyle w:val="charTableNo"/>
        </w:rPr>
        <w:lastRenderedPageBreak/>
        <w:t>6</w:t>
      </w:r>
      <w:r w:rsidRPr="00217CE1">
        <w:tab/>
      </w:r>
      <w:r w:rsidRPr="0074061D">
        <w:rPr>
          <w:rStyle w:val="charTableText"/>
        </w:rPr>
        <w:t>Expired transitional or validating provisions</w:t>
      </w:r>
      <w:bookmarkEnd w:id="183"/>
    </w:p>
    <w:p w:rsidR="00B23CA4" w:rsidRDefault="00B23CA4" w:rsidP="00FD391E">
      <w:pPr>
        <w:pStyle w:val="EndNoteTextPub"/>
      </w:pPr>
      <w:r w:rsidRPr="00600F19">
        <w:t>This Act may be affected by transitional or validating provisions that have expired.  The expiry does not affect any continuing operation of the provisions (s</w:t>
      </w:r>
      <w:r>
        <w:t xml:space="preserve">ee </w:t>
      </w:r>
      <w:hyperlink r:id="rId248" w:tooltip="A2001-14" w:history="1">
        <w:r w:rsidRPr="00B23CA4">
          <w:rPr>
            <w:rStyle w:val="charCitHyperlinkItal"/>
          </w:rPr>
          <w:t>Legislation Act 2001</w:t>
        </w:r>
      </w:hyperlink>
      <w:r>
        <w:t>, s 88 (1)).</w:t>
      </w:r>
    </w:p>
    <w:p w:rsidR="00B23CA4" w:rsidRDefault="00B23CA4" w:rsidP="00FD391E">
      <w:pPr>
        <w:pStyle w:val="EndNoteTextPub"/>
        <w:spacing w:before="120"/>
      </w:pPr>
      <w:r>
        <w:t>Expired provisions are removed from the republished law when the expiry takes effect and are listed in the amendment history using the abbreviation ‘exp’ followed by the date of the expiry.</w:t>
      </w:r>
    </w:p>
    <w:p w:rsidR="00B23CA4" w:rsidRDefault="00B23CA4" w:rsidP="00FD391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B23CA4" w:rsidRDefault="00B23CA4">
      <w:pPr>
        <w:pStyle w:val="05EndNote"/>
        <w:sectPr w:rsidR="00B23CA4">
          <w:headerReference w:type="even" r:id="rId249"/>
          <w:headerReference w:type="default" r:id="rId250"/>
          <w:footerReference w:type="even" r:id="rId251"/>
          <w:footerReference w:type="default" r:id="rId252"/>
          <w:pgSz w:w="11907" w:h="16839" w:code="9"/>
          <w:pgMar w:top="3000" w:right="1900" w:bottom="2500" w:left="2300" w:header="2480" w:footer="2100" w:gutter="0"/>
          <w:cols w:space="720"/>
          <w:docGrid w:linePitch="254"/>
        </w:sectPr>
      </w:pPr>
    </w:p>
    <w:p w:rsidR="00235CE3" w:rsidRDefault="00235CE3"/>
    <w:p w:rsidR="0091420E" w:rsidRDefault="0091420E">
      <w:pPr>
        <w:rPr>
          <w:color w:val="000000"/>
          <w:sz w:val="22"/>
        </w:rPr>
      </w:pPr>
    </w:p>
    <w:p w:rsidR="001A4095" w:rsidRDefault="001A4095">
      <w:pPr>
        <w:rPr>
          <w:color w:val="000000"/>
          <w:sz w:val="22"/>
        </w:rPr>
      </w:pPr>
    </w:p>
    <w:p w:rsidR="001A4095" w:rsidRDefault="001A4095">
      <w:pPr>
        <w:rPr>
          <w:color w:val="000000"/>
          <w:sz w:val="22"/>
        </w:rPr>
      </w:pPr>
    </w:p>
    <w:p w:rsidR="001A4095" w:rsidRDefault="001A4095">
      <w:pPr>
        <w:rPr>
          <w:color w:val="000000"/>
          <w:sz w:val="22"/>
        </w:rPr>
      </w:pPr>
    </w:p>
    <w:p w:rsidR="001A4095" w:rsidRDefault="001A4095">
      <w:pPr>
        <w:rPr>
          <w:color w:val="000000"/>
          <w:sz w:val="22"/>
        </w:rPr>
      </w:pPr>
    </w:p>
    <w:p w:rsidR="00235CE3" w:rsidRDefault="00235CE3">
      <w:pPr>
        <w:rPr>
          <w:color w:val="000000"/>
          <w:sz w:val="22"/>
        </w:rPr>
      </w:pPr>
    </w:p>
    <w:p w:rsidR="00235CE3" w:rsidRPr="00E940EF" w:rsidRDefault="00235CE3">
      <w:pPr>
        <w:rPr>
          <w:color w:val="000000"/>
          <w:sz w:val="22"/>
        </w:rPr>
      </w:pPr>
      <w:r>
        <w:rPr>
          <w:color w:val="000000"/>
          <w:sz w:val="22"/>
        </w:rPr>
        <w:t xml:space="preserve">©  Australian Capital Territory </w:t>
      </w:r>
      <w:r w:rsidR="004D7DCF">
        <w:rPr>
          <w:noProof/>
          <w:color w:val="000000"/>
          <w:sz w:val="22"/>
        </w:rPr>
        <w:t>2018</w:t>
      </w:r>
    </w:p>
    <w:p w:rsidR="00235CE3" w:rsidRDefault="00235CE3">
      <w:pPr>
        <w:pStyle w:val="06Copyright"/>
        <w:sectPr w:rsidR="00235CE3" w:rsidSect="00235CE3">
          <w:headerReference w:type="even" r:id="rId253"/>
          <w:headerReference w:type="default" r:id="rId254"/>
          <w:footerReference w:type="even" r:id="rId255"/>
          <w:footerReference w:type="default" r:id="rId256"/>
          <w:headerReference w:type="first" r:id="rId257"/>
          <w:footerReference w:type="first" r:id="rId258"/>
          <w:type w:val="continuous"/>
          <w:pgSz w:w="11907" w:h="16839" w:code="9"/>
          <w:pgMar w:top="3000" w:right="1900" w:bottom="2500" w:left="2300" w:header="2480" w:footer="2100" w:gutter="0"/>
          <w:pgNumType w:fmt="lowerRoman"/>
          <w:cols w:space="720"/>
          <w:titlePg/>
          <w:docGrid w:linePitch="326"/>
        </w:sectPr>
      </w:pPr>
    </w:p>
    <w:p w:rsidR="00CF188E" w:rsidRDefault="00CF188E" w:rsidP="00235CE3"/>
    <w:sectPr w:rsidR="00CF188E" w:rsidSect="00235CE3">
      <w:headerReference w:type="even" r:id="rId259"/>
      <w:footerReference w:type="even" r:id="rId26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5C0" w:rsidRDefault="008915C0">
      <w:r>
        <w:separator/>
      </w:r>
    </w:p>
  </w:endnote>
  <w:endnote w:type="continuationSeparator" w:id="0">
    <w:p w:rsidR="008915C0" w:rsidRDefault="0089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C0" w:rsidRPr="00B94CC9" w:rsidRDefault="008915C0" w:rsidP="00B94CC9">
    <w:pPr>
      <w:pStyle w:val="Footer"/>
      <w:jc w:val="center"/>
      <w:rPr>
        <w:rFonts w:cs="Arial"/>
        <w:sz w:val="14"/>
      </w:rPr>
    </w:pPr>
    <w:r w:rsidRPr="00B94CC9">
      <w:rPr>
        <w:rFonts w:cs="Arial"/>
        <w:sz w:val="14"/>
      </w:rPr>
      <w:fldChar w:fldCharType="begin"/>
    </w:r>
    <w:r w:rsidRPr="00B94CC9">
      <w:rPr>
        <w:rFonts w:cs="Arial"/>
        <w:sz w:val="14"/>
      </w:rPr>
      <w:instrText xml:space="preserve"> DOCPROPERTY "Status" </w:instrText>
    </w:r>
    <w:r w:rsidRPr="00B94CC9">
      <w:rPr>
        <w:rFonts w:cs="Arial"/>
        <w:sz w:val="14"/>
      </w:rPr>
      <w:fldChar w:fldCharType="separate"/>
    </w:r>
    <w:r w:rsidR="0024149B" w:rsidRPr="00B94CC9">
      <w:rPr>
        <w:rFonts w:cs="Arial"/>
        <w:sz w:val="14"/>
      </w:rPr>
      <w:t xml:space="preserve"> </w:t>
    </w:r>
    <w:r w:rsidRPr="00B94CC9">
      <w:rPr>
        <w:rFonts w:cs="Arial"/>
        <w:sz w:val="14"/>
      </w:rPr>
      <w:fldChar w:fldCharType="end"/>
    </w:r>
    <w:r w:rsidR="00B94CC9" w:rsidRPr="00B94CC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C0" w:rsidRDefault="008915C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915C0" w:rsidRPr="00CB3D59">
      <w:tc>
        <w:tcPr>
          <w:tcW w:w="847" w:type="pct"/>
        </w:tcPr>
        <w:p w:rsidR="008915C0" w:rsidRPr="00F02A14" w:rsidRDefault="008915C0" w:rsidP="00953FD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A15876">
            <w:rPr>
              <w:rStyle w:val="PageNumber"/>
              <w:rFonts w:cs="Arial"/>
              <w:noProof/>
              <w:szCs w:val="18"/>
            </w:rPr>
            <w:t>96</w:t>
          </w:r>
          <w:r w:rsidRPr="00F02A14">
            <w:rPr>
              <w:rStyle w:val="PageNumber"/>
              <w:rFonts w:cs="Arial"/>
              <w:szCs w:val="18"/>
            </w:rPr>
            <w:fldChar w:fldCharType="end"/>
          </w:r>
        </w:p>
      </w:tc>
      <w:tc>
        <w:tcPr>
          <w:tcW w:w="3092" w:type="pct"/>
        </w:tcPr>
        <w:p w:rsidR="008915C0" w:rsidRPr="00F02A14" w:rsidRDefault="008915C0" w:rsidP="00953FD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4149B" w:rsidRPr="0024149B">
            <w:rPr>
              <w:rFonts w:cs="Arial"/>
              <w:szCs w:val="18"/>
            </w:rPr>
            <w:t>Public Unleased Land Act</w:t>
          </w:r>
          <w:r w:rsidR="0024149B">
            <w:t xml:space="preserve"> 2013</w:t>
          </w:r>
          <w:r>
            <w:fldChar w:fldCharType="end"/>
          </w:r>
        </w:p>
        <w:p w:rsidR="008915C0" w:rsidRPr="00F02A14" w:rsidRDefault="008915C0" w:rsidP="00953FD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4149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4149B">
            <w:rPr>
              <w:rFonts w:cs="Arial"/>
              <w:szCs w:val="18"/>
            </w:rPr>
            <w:t>23/10/18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4149B">
            <w:rPr>
              <w:rFonts w:cs="Arial"/>
              <w:szCs w:val="18"/>
            </w:rPr>
            <w:t>-31/10/19</w:t>
          </w:r>
          <w:r w:rsidRPr="00F02A14">
            <w:rPr>
              <w:rFonts w:cs="Arial"/>
              <w:szCs w:val="18"/>
            </w:rPr>
            <w:fldChar w:fldCharType="end"/>
          </w:r>
        </w:p>
      </w:tc>
      <w:tc>
        <w:tcPr>
          <w:tcW w:w="1061" w:type="pct"/>
        </w:tcPr>
        <w:p w:rsidR="008915C0" w:rsidRPr="00F02A14" w:rsidRDefault="008915C0" w:rsidP="00953FD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4149B">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4149B">
            <w:rPr>
              <w:rFonts w:cs="Arial"/>
              <w:szCs w:val="18"/>
            </w:rPr>
            <w:t>23/10/18</w:t>
          </w:r>
          <w:r w:rsidRPr="00F02A14">
            <w:rPr>
              <w:rFonts w:cs="Arial"/>
              <w:szCs w:val="18"/>
            </w:rPr>
            <w:fldChar w:fldCharType="end"/>
          </w:r>
        </w:p>
      </w:tc>
    </w:tr>
  </w:tbl>
  <w:p w:rsidR="008915C0" w:rsidRPr="00B94CC9" w:rsidRDefault="00B94CC9" w:rsidP="00B94CC9">
    <w:pPr>
      <w:pStyle w:val="Status"/>
      <w:rPr>
        <w:rFonts w:cs="Arial"/>
      </w:rPr>
    </w:pPr>
    <w:r w:rsidRPr="00B94CC9">
      <w:rPr>
        <w:rFonts w:cs="Arial"/>
      </w:rPr>
      <w:fldChar w:fldCharType="begin"/>
    </w:r>
    <w:r w:rsidRPr="00B94CC9">
      <w:rPr>
        <w:rFonts w:cs="Arial"/>
      </w:rPr>
      <w:instrText xml:space="preserve"> DOCPROPERTY "Status" </w:instrText>
    </w:r>
    <w:r w:rsidRPr="00B94CC9">
      <w:rPr>
        <w:rFonts w:cs="Arial"/>
      </w:rPr>
      <w:fldChar w:fldCharType="separate"/>
    </w:r>
    <w:r w:rsidR="0024149B" w:rsidRPr="00B94CC9">
      <w:rPr>
        <w:rFonts w:cs="Arial"/>
      </w:rPr>
      <w:t xml:space="preserve"> </w:t>
    </w:r>
    <w:r w:rsidRPr="00B94CC9">
      <w:rPr>
        <w:rFonts w:cs="Arial"/>
      </w:rPr>
      <w:fldChar w:fldCharType="end"/>
    </w:r>
    <w:r w:rsidRPr="00B94CC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C0" w:rsidRDefault="008915C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915C0" w:rsidRPr="00CB3D59">
      <w:tc>
        <w:tcPr>
          <w:tcW w:w="1061" w:type="pct"/>
        </w:tcPr>
        <w:p w:rsidR="008915C0" w:rsidRPr="00F02A14" w:rsidRDefault="008915C0" w:rsidP="00953FD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4149B">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4149B">
            <w:rPr>
              <w:rFonts w:cs="Arial"/>
              <w:szCs w:val="18"/>
            </w:rPr>
            <w:t>23/10/18</w:t>
          </w:r>
          <w:r w:rsidRPr="00F02A14">
            <w:rPr>
              <w:rFonts w:cs="Arial"/>
              <w:szCs w:val="18"/>
            </w:rPr>
            <w:fldChar w:fldCharType="end"/>
          </w:r>
        </w:p>
      </w:tc>
      <w:tc>
        <w:tcPr>
          <w:tcW w:w="3092" w:type="pct"/>
        </w:tcPr>
        <w:p w:rsidR="008915C0" w:rsidRPr="00F02A14" w:rsidRDefault="008915C0" w:rsidP="00953FD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4149B" w:rsidRPr="0024149B">
            <w:rPr>
              <w:rFonts w:cs="Arial"/>
              <w:szCs w:val="18"/>
            </w:rPr>
            <w:t>Public Unleased Land Act</w:t>
          </w:r>
          <w:r w:rsidR="0024149B">
            <w:t xml:space="preserve"> 2013</w:t>
          </w:r>
          <w:r>
            <w:fldChar w:fldCharType="end"/>
          </w:r>
        </w:p>
        <w:p w:rsidR="008915C0" w:rsidRPr="00F02A14" w:rsidRDefault="008915C0" w:rsidP="00953FD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4149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4149B">
            <w:rPr>
              <w:rFonts w:cs="Arial"/>
              <w:szCs w:val="18"/>
            </w:rPr>
            <w:t>23/10/18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4149B">
            <w:rPr>
              <w:rFonts w:cs="Arial"/>
              <w:szCs w:val="18"/>
            </w:rPr>
            <w:t>-31/10/19</w:t>
          </w:r>
          <w:r w:rsidRPr="00F02A14">
            <w:rPr>
              <w:rFonts w:cs="Arial"/>
              <w:szCs w:val="18"/>
            </w:rPr>
            <w:fldChar w:fldCharType="end"/>
          </w:r>
        </w:p>
      </w:tc>
      <w:tc>
        <w:tcPr>
          <w:tcW w:w="847" w:type="pct"/>
        </w:tcPr>
        <w:p w:rsidR="008915C0" w:rsidRPr="00F02A14" w:rsidRDefault="008915C0" w:rsidP="00953FD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A15876">
            <w:rPr>
              <w:rStyle w:val="PageNumber"/>
              <w:rFonts w:cs="Arial"/>
              <w:noProof/>
              <w:szCs w:val="18"/>
            </w:rPr>
            <w:t>97</w:t>
          </w:r>
          <w:r w:rsidRPr="00F02A14">
            <w:rPr>
              <w:rStyle w:val="PageNumber"/>
              <w:rFonts w:cs="Arial"/>
              <w:szCs w:val="18"/>
            </w:rPr>
            <w:fldChar w:fldCharType="end"/>
          </w:r>
        </w:p>
      </w:tc>
    </w:tr>
  </w:tbl>
  <w:p w:rsidR="008915C0" w:rsidRPr="00B94CC9" w:rsidRDefault="00B94CC9" w:rsidP="00B94CC9">
    <w:pPr>
      <w:pStyle w:val="Status"/>
      <w:rPr>
        <w:rFonts w:cs="Arial"/>
      </w:rPr>
    </w:pPr>
    <w:r w:rsidRPr="00B94CC9">
      <w:rPr>
        <w:rFonts w:cs="Arial"/>
      </w:rPr>
      <w:fldChar w:fldCharType="begin"/>
    </w:r>
    <w:r w:rsidRPr="00B94CC9">
      <w:rPr>
        <w:rFonts w:cs="Arial"/>
      </w:rPr>
      <w:instrText xml:space="preserve"> DOCPROPERTY "Status" </w:instrText>
    </w:r>
    <w:r w:rsidRPr="00B94CC9">
      <w:rPr>
        <w:rFonts w:cs="Arial"/>
      </w:rPr>
      <w:fldChar w:fldCharType="separate"/>
    </w:r>
    <w:r w:rsidR="0024149B" w:rsidRPr="00B94CC9">
      <w:rPr>
        <w:rFonts w:cs="Arial"/>
      </w:rPr>
      <w:t xml:space="preserve"> </w:t>
    </w:r>
    <w:r w:rsidRPr="00B94CC9">
      <w:rPr>
        <w:rFonts w:cs="Arial"/>
      </w:rPr>
      <w:fldChar w:fldCharType="end"/>
    </w:r>
    <w:r w:rsidRPr="00B94CC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C0" w:rsidRDefault="008915C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915C0">
      <w:tc>
        <w:tcPr>
          <w:tcW w:w="847" w:type="pct"/>
        </w:tcPr>
        <w:p w:rsidR="008915C0" w:rsidRDefault="008915C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15876">
            <w:rPr>
              <w:rStyle w:val="PageNumber"/>
              <w:noProof/>
            </w:rPr>
            <w:t>102</w:t>
          </w:r>
          <w:r>
            <w:rPr>
              <w:rStyle w:val="PageNumber"/>
            </w:rPr>
            <w:fldChar w:fldCharType="end"/>
          </w:r>
        </w:p>
      </w:tc>
      <w:tc>
        <w:tcPr>
          <w:tcW w:w="3092" w:type="pct"/>
        </w:tcPr>
        <w:p w:rsidR="008915C0" w:rsidRDefault="00B94CC9">
          <w:pPr>
            <w:pStyle w:val="Footer"/>
            <w:jc w:val="center"/>
          </w:pPr>
          <w:r>
            <w:fldChar w:fldCharType="begin"/>
          </w:r>
          <w:r>
            <w:instrText xml:space="preserve"> REF Citation *\charformat </w:instrText>
          </w:r>
          <w:r>
            <w:fldChar w:fldCharType="separate"/>
          </w:r>
          <w:r w:rsidR="0024149B">
            <w:t>Public Unleased Land Act 2013</w:t>
          </w:r>
          <w:r>
            <w:fldChar w:fldCharType="end"/>
          </w:r>
        </w:p>
        <w:p w:rsidR="008915C0" w:rsidRDefault="00B94CC9">
          <w:pPr>
            <w:pStyle w:val="FooterInfoCentre"/>
          </w:pPr>
          <w:r>
            <w:fldChar w:fldCharType="begin"/>
          </w:r>
          <w:r>
            <w:instrText xml:space="preserve"> DOCPROPERTY "Eff"  *\charformat </w:instrText>
          </w:r>
          <w:r>
            <w:fldChar w:fldCharType="separate"/>
          </w:r>
          <w:r w:rsidR="0024149B">
            <w:t xml:space="preserve">Effective:  </w:t>
          </w:r>
          <w:r>
            <w:fldChar w:fldCharType="end"/>
          </w:r>
          <w:r>
            <w:fldChar w:fldCharType="begin"/>
          </w:r>
          <w:r>
            <w:instrText xml:space="preserve"> DOCPROPERTY "StartDt"  *\charformat </w:instrText>
          </w:r>
          <w:r>
            <w:fldChar w:fldCharType="separate"/>
          </w:r>
          <w:r w:rsidR="0024149B">
            <w:t>23/10/18</w:t>
          </w:r>
          <w:r>
            <w:fldChar w:fldCharType="end"/>
          </w:r>
          <w:r>
            <w:fldChar w:fldCharType="begin"/>
          </w:r>
          <w:r>
            <w:instrText xml:space="preserve"> DOCPROPERTY "EndDt"  *\charformat </w:instrText>
          </w:r>
          <w:r>
            <w:fldChar w:fldCharType="separate"/>
          </w:r>
          <w:r w:rsidR="0024149B">
            <w:t>-31/10/19</w:t>
          </w:r>
          <w:r>
            <w:fldChar w:fldCharType="end"/>
          </w:r>
        </w:p>
      </w:tc>
      <w:tc>
        <w:tcPr>
          <w:tcW w:w="1061" w:type="pct"/>
        </w:tcPr>
        <w:p w:rsidR="008915C0" w:rsidRDefault="00B94CC9">
          <w:pPr>
            <w:pStyle w:val="Footer"/>
            <w:jc w:val="right"/>
          </w:pPr>
          <w:r>
            <w:fldChar w:fldCharType="begin"/>
          </w:r>
          <w:r>
            <w:instrText xml:space="preserve"> DOCPROPERTY "Category"  *\charformat  </w:instrText>
          </w:r>
          <w:r>
            <w:fldChar w:fldCharType="separate"/>
          </w:r>
          <w:r w:rsidR="0024149B">
            <w:t>R12</w:t>
          </w:r>
          <w:r>
            <w:fldChar w:fldCharType="end"/>
          </w:r>
          <w:r w:rsidR="008915C0">
            <w:br/>
          </w:r>
          <w:r>
            <w:fldChar w:fldCharType="begin"/>
          </w:r>
          <w:r>
            <w:instrText xml:space="preserve"> DOCPROPERTY "RepubDt"  *\charformat  </w:instrText>
          </w:r>
          <w:r>
            <w:fldChar w:fldCharType="separate"/>
          </w:r>
          <w:r w:rsidR="0024149B">
            <w:t>23/10/18</w:t>
          </w:r>
          <w:r>
            <w:fldChar w:fldCharType="end"/>
          </w:r>
        </w:p>
      </w:tc>
    </w:tr>
  </w:tbl>
  <w:p w:rsidR="008915C0" w:rsidRPr="00B94CC9" w:rsidRDefault="00B94CC9" w:rsidP="00B94CC9">
    <w:pPr>
      <w:pStyle w:val="Status"/>
      <w:rPr>
        <w:rFonts w:cs="Arial"/>
      </w:rPr>
    </w:pPr>
    <w:r w:rsidRPr="00B94CC9">
      <w:rPr>
        <w:rFonts w:cs="Arial"/>
      </w:rPr>
      <w:fldChar w:fldCharType="begin"/>
    </w:r>
    <w:r w:rsidRPr="00B94CC9">
      <w:rPr>
        <w:rFonts w:cs="Arial"/>
      </w:rPr>
      <w:instrText xml:space="preserve"> DOCPROPERTY "Status" </w:instrText>
    </w:r>
    <w:r w:rsidRPr="00B94CC9">
      <w:rPr>
        <w:rFonts w:cs="Arial"/>
      </w:rPr>
      <w:fldChar w:fldCharType="separate"/>
    </w:r>
    <w:r w:rsidR="0024149B" w:rsidRPr="00B94CC9">
      <w:rPr>
        <w:rFonts w:cs="Arial"/>
      </w:rPr>
      <w:t xml:space="preserve"> </w:t>
    </w:r>
    <w:r w:rsidRPr="00B94CC9">
      <w:rPr>
        <w:rFonts w:cs="Arial"/>
      </w:rPr>
      <w:fldChar w:fldCharType="end"/>
    </w:r>
    <w:r w:rsidRPr="00B94CC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C0" w:rsidRDefault="008915C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915C0">
      <w:tc>
        <w:tcPr>
          <w:tcW w:w="1061" w:type="pct"/>
        </w:tcPr>
        <w:p w:rsidR="008915C0" w:rsidRDefault="00B94CC9">
          <w:pPr>
            <w:pStyle w:val="Footer"/>
          </w:pPr>
          <w:r>
            <w:fldChar w:fldCharType="begin"/>
          </w:r>
          <w:r>
            <w:instrText xml:space="preserve"> DOCPROPERTY "Category"  *\charformat  </w:instrText>
          </w:r>
          <w:r>
            <w:fldChar w:fldCharType="separate"/>
          </w:r>
          <w:r w:rsidR="0024149B">
            <w:t>R12</w:t>
          </w:r>
          <w:r>
            <w:fldChar w:fldCharType="end"/>
          </w:r>
          <w:r w:rsidR="008915C0">
            <w:br/>
          </w:r>
          <w:r>
            <w:fldChar w:fldCharType="begin"/>
          </w:r>
          <w:r>
            <w:instrText xml:space="preserve"> DOCPROPERTY "RepubDt"  *\charformat  </w:instrText>
          </w:r>
          <w:r>
            <w:fldChar w:fldCharType="separate"/>
          </w:r>
          <w:r w:rsidR="0024149B">
            <w:t>23/10/18</w:t>
          </w:r>
          <w:r>
            <w:fldChar w:fldCharType="end"/>
          </w:r>
        </w:p>
      </w:tc>
      <w:tc>
        <w:tcPr>
          <w:tcW w:w="3092" w:type="pct"/>
        </w:tcPr>
        <w:p w:rsidR="008915C0" w:rsidRDefault="00B94CC9">
          <w:pPr>
            <w:pStyle w:val="Footer"/>
            <w:jc w:val="center"/>
          </w:pPr>
          <w:r>
            <w:fldChar w:fldCharType="begin"/>
          </w:r>
          <w:r>
            <w:instrText xml:space="preserve"> REF Citation *\charformat </w:instrText>
          </w:r>
          <w:r>
            <w:fldChar w:fldCharType="separate"/>
          </w:r>
          <w:r w:rsidR="0024149B">
            <w:t>Public Unleased Land Act 2013</w:t>
          </w:r>
          <w:r>
            <w:fldChar w:fldCharType="end"/>
          </w:r>
        </w:p>
        <w:p w:rsidR="008915C0" w:rsidRDefault="00B94CC9">
          <w:pPr>
            <w:pStyle w:val="FooterInfoCentre"/>
          </w:pPr>
          <w:r>
            <w:fldChar w:fldCharType="begin"/>
          </w:r>
          <w:r>
            <w:instrText xml:space="preserve"> DOCPROPERTY "Eff"  *\charformat </w:instrText>
          </w:r>
          <w:r>
            <w:fldChar w:fldCharType="separate"/>
          </w:r>
          <w:r w:rsidR="0024149B">
            <w:t xml:space="preserve">Effective:  </w:t>
          </w:r>
          <w:r>
            <w:fldChar w:fldCharType="end"/>
          </w:r>
          <w:r>
            <w:fldChar w:fldCharType="begin"/>
          </w:r>
          <w:r>
            <w:instrText xml:space="preserve"> DOCPROPERTY "StartDt"  *\charformat </w:instrText>
          </w:r>
          <w:r>
            <w:fldChar w:fldCharType="separate"/>
          </w:r>
          <w:r w:rsidR="0024149B">
            <w:t>23/10/18</w:t>
          </w:r>
          <w:r>
            <w:fldChar w:fldCharType="end"/>
          </w:r>
          <w:r>
            <w:fldChar w:fldCharType="begin"/>
          </w:r>
          <w:r>
            <w:instrText xml:space="preserve"> DOCPROPERTY "EndDt"  *\charformat </w:instrText>
          </w:r>
          <w:r>
            <w:fldChar w:fldCharType="separate"/>
          </w:r>
          <w:r w:rsidR="0024149B">
            <w:t>-31/10/19</w:t>
          </w:r>
          <w:r>
            <w:fldChar w:fldCharType="end"/>
          </w:r>
        </w:p>
      </w:tc>
      <w:tc>
        <w:tcPr>
          <w:tcW w:w="847" w:type="pct"/>
        </w:tcPr>
        <w:p w:rsidR="008915C0" w:rsidRDefault="008915C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15876">
            <w:rPr>
              <w:rStyle w:val="PageNumber"/>
              <w:noProof/>
            </w:rPr>
            <w:t>101</w:t>
          </w:r>
          <w:r>
            <w:rPr>
              <w:rStyle w:val="PageNumber"/>
            </w:rPr>
            <w:fldChar w:fldCharType="end"/>
          </w:r>
        </w:p>
      </w:tc>
    </w:tr>
  </w:tbl>
  <w:p w:rsidR="008915C0" w:rsidRPr="00B94CC9" w:rsidRDefault="00B94CC9" w:rsidP="00B94CC9">
    <w:pPr>
      <w:pStyle w:val="Status"/>
      <w:rPr>
        <w:rFonts w:cs="Arial"/>
      </w:rPr>
    </w:pPr>
    <w:r w:rsidRPr="00B94CC9">
      <w:rPr>
        <w:rFonts w:cs="Arial"/>
      </w:rPr>
      <w:fldChar w:fldCharType="begin"/>
    </w:r>
    <w:r w:rsidRPr="00B94CC9">
      <w:rPr>
        <w:rFonts w:cs="Arial"/>
      </w:rPr>
      <w:instrText xml:space="preserve"> DOCPROPERTY "Status" </w:instrText>
    </w:r>
    <w:r w:rsidRPr="00B94CC9">
      <w:rPr>
        <w:rFonts w:cs="Arial"/>
      </w:rPr>
      <w:fldChar w:fldCharType="separate"/>
    </w:r>
    <w:r w:rsidR="0024149B" w:rsidRPr="00B94CC9">
      <w:rPr>
        <w:rFonts w:cs="Arial"/>
      </w:rPr>
      <w:t xml:space="preserve"> </w:t>
    </w:r>
    <w:r w:rsidRPr="00B94CC9">
      <w:rPr>
        <w:rFonts w:cs="Arial"/>
      </w:rPr>
      <w:fldChar w:fldCharType="end"/>
    </w:r>
    <w:r w:rsidRPr="00B94CC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C0" w:rsidRDefault="008915C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915C0">
      <w:tc>
        <w:tcPr>
          <w:tcW w:w="847" w:type="pct"/>
        </w:tcPr>
        <w:p w:rsidR="008915C0" w:rsidRDefault="008915C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15876">
            <w:rPr>
              <w:rStyle w:val="PageNumber"/>
              <w:noProof/>
            </w:rPr>
            <w:t>110</w:t>
          </w:r>
          <w:r>
            <w:rPr>
              <w:rStyle w:val="PageNumber"/>
            </w:rPr>
            <w:fldChar w:fldCharType="end"/>
          </w:r>
        </w:p>
      </w:tc>
      <w:tc>
        <w:tcPr>
          <w:tcW w:w="3092" w:type="pct"/>
        </w:tcPr>
        <w:p w:rsidR="008915C0" w:rsidRDefault="00B94CC9">
          <w:pPr>
            <w:pStyle w:val="Footer"/>
            <w:jc w:val="center"/>
          </w:pPr>
          <w:r>
            <w:fldChar w:fldCharType="begin"/>
          </w:r>
          <w:r>
            <w:instrText xml:space="preserve"> REF Citation *\charformat </w:instrText>
          </w:r>
          <w:r>
            <w:fldChar w:fldCharType="separate"/>
          </w:r>
          <w:r w:rsidR="0024149B">
            <w:t>Public Unleased Land Act 2013</w:t>
          </w:r>
          <w:r>
            <w:fldChar w:fldCharType="end"/>
          </w:r>
        </w:p>
        <w:p w:rsidR="008915C0" w:rsidRDefault="00B94CC9">
          <w:pPr>
            <w:pStyle w:val="FooterInfoCentre"/>
          </w:pPr>
          <w:r>
            <w:fldChar w:fldCharType="begin"/>
          </w:r>
          <w:r>
            <w:instrText xml:space="preserve"> DOCPROPERTY "Eff"  *\charformat </w:instrText>
          </w:r>
          <w:r>
            <w:fldChar w:fldCharType="separate"/>
          </w:r>
          <w:r w:rsidR="0024149B">
            <w:t xml:space="preserve">Effective:  </w:t>
          </w:r>
          <w:r>
            <w:fldChar w:fldCharType="end"/>
          </w:r>
          <w:r>
            <w:fldChar w:fldCharType="begin"/>
          </w:r>
          <w:r>
            <w:instrText xml:space="preserve"> DOCPROPERTY "StartDt"  *\charformat </w:instrText>
          </w:r>
          <w:r>
            <w:fldChar w:fldCharType="separate"/>
          </w:r>
          <w:r w:rsidR="0024149B">
            <w:t>23/10/18</w:t>
          </w:r>
          <w:r>
            <w:fldChar w:fldCharType="end"/>
          </w:r>
          <w:r>
            <w:fldChar w:fldCharType="begin"/>
          </w:r>
          <w:r>
            <w:instrText xml:space="preserve"> DOCPROPERTY "EndDt"  *\charformat </w:instrText>
          </w:r>
          <w:r>
            <w:fldChar w:fldCharType="separate"/>
          </w:r>
          <w:r w:rsidR="0024149B">
            <w:t>-31/10/19</w:t>
          </w:r>
          <w:r>
            <w:fldChar w:fldCharType="end"/>
          </w:r>
        </w:p>
      </w:tc>
      <w:tc>
        <w:tcPr>
          <w:tcW w:w="1061" w:type="pct"/>
        </w:tcPr>
        <w:p w:rsidR="008915C0" w:rsidRDefault="00B94CC9">
          <w:pPr>
            <w:pStyle w:val="Footer"/>
            <w:jc w:val="right"/>
          </w:pPr>
          <w:r>
            <w:fldChar w:fldCharType="begin"/>
          </w:r>
          <w:r>
            <w:instrText xml:space="preserve"> DOCPROPERTY "Category"  *\charformat  </w:instrText>
          </w:r>
          <w:r>
            <w:fldChar w:fldCharType="separate"/>
          </w:r>
          <w:r w:rsidR="0024149B">
            <w:t>R12</w:t>
          </w:r>
          <w:r>
            <w:fldChar w:fldCharType="end"/>
          </w:r>
          <w:r w:rsidR="008915C0">
            <w:br/>
          </w:r>
          <w:r>
            <w:fldChar w:fldCharType="begin"/>
          </w:r>
          <w:r>
            <w:instrText xml:space="preserve"> DOCPROPERTY "RepubDt"  *\charformat  </w:instrText>
          </w:r>
          <w:r>
            <w:fldChar w:fldCharType="separate"/>
          </w:r>
          <w:r w:rsidR="0024149B">
            <w:t>23/10/18</w:t>
          </w:r>
          <w:r>
            <w:fldChar w:fldCharType="end"/>
          </w:r>
        </w:p>
      </w:tc>
    </w:tr>
  </w:tbl>
  <w:p w:rsidR="008915C0" w:rsidRPr="00B94CC9" w:rsidRDefault="00B94CC9" w:rsidP="00B94CC9">
    <w:pPr>
      <w:pStyle w:val="Status"/>
      <w:rPr>
        <w:rFonts w:cs="Arial"/>
      </w:rPr>
    </w:pPr>
    <w:r w:rsidRPr="00B94CC9">
      <w:rPr>
        <w:rFonts w:cs="Arial"/>
      </w:rPr>
      <w:fldChar w:fldCharType="begin"/>
    </w:r>
    <w:r w:rsidRPr="00B94CC9">
      <w:rPr>
        <w:rFonts w:cs="Arial"/>
      </w:rPr>
      <w:instrText xml:space="preserve"> DOCPROPERTY "Status" </w:instrText>
    </w:r>
    <w:r w:rsidRPr="00B94CC9">
      <w:rPr>
        <w:rFonts w:cs="Arial"/>
      </w:rPr>
      <w:fldChar w:fldCharType="separate"/>
    </w:r>
    <w:r w:rsidR="0024149B" w:rsidRPr="00B94CC9">
      <w:rPr>
        <w:rFonts w:cs="Arial"/>
      </w:rPr>
      <w:t xml:space="preserve"> </w:t>
    </w:r>
    <w:r w:rsidRPr="00B94CC9">
      <w:rPr>
        <w:rFonts w:cs="Arial"/>
      </w:rPr>
      <w:fldChar w:fldCharType="end"/>
    </w:r>
    <w:r w:rsidRPr="00B94CC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C0" w:rsidRDefault="008915C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915C0">
      <w:tc>
        <w:tcPr>
          <w:tcW w:w="1061" w:type="pct"/>
        </w:tcPr>
        <w:p w:rsidR="008915C0" w:rsidRDefault="00B94CC9">
          <w:pPr>
            <w:pStyle w:val="Footer"/>
          </w:pPr>
          <w:r>
            <w:fldChar w:fldCharType="begin"/>
          </w:r>
          <w:r>
            <w:instrText xml:space="preserve"> DOCPROPERTY "Category"  *\charformat  </w:instrText>
          </w:r>
          <w:r>
            <w:fldChar w:fldCharType="separate"/>
          </w:r>
          <w:r w:rsidR="0024149B">
            <w:t>R12</w:t>
          </w:r>
          <w:r>
            <w:fldChar w:fldCharType="end"/>
          </w:r>
          <w:r w:rsidR="008915C0">
            <w:br/>
          </w:r>
          <w:r>
            <w:fldChar w:fldCharType="begin"/>
          </w:r>
          <w:r>
            <w:instrText xml:space="preserve"> DOCPROPERTY "RepubDt"  *\charformat  </w:instrText>
          </w:r>
          <w:r>
            <w:fldChar w:fldCharType="separate"/>
          </w:r>
          <w:r w:rsidR="0024149B">
            <w:t>23/10/18</w:t>
          </w:r>
          <w:r>
            <w:fldChar w:fldCharType="end"/>
          </w:r>
        </w:p>
      </w:tc>
      <w:tc>
        <w:tcPr>
          <w:tcW w:w="3092" w:type="pct"/>
        </w:tcPr>
        <w:p w:rsidR="008915C0" w:rsidRDefault="00B94CC9">
          <w:pPr>
            <w:pStyle w:val="Footer"/>
            <w:jc w:val="center"/>
          </w:pPr>
          <w:r>
            <w:fldChar w:fldCharType="begin"/>
          </w:r>
          <w:r>
            <w:instrText xml:space="preserve"> REF Citation *\charformat </w:instrText>
          </w:r>
          <w:r>
            <w:fldChar w:fldCharType="separate"/>
          </w:r>
          <w:r w:rsidR="0024149B">
            <w:t>Public Unleased Land Act 2013</w:t>
          </w:r>
          <w:r>
            <w:fldChar w:fldCharType="end"/>
          </w:r>
        </w:p>
        <w:p w:rsidR="008915C0" w:rsidRDefault="00B94CC9">
          <w:pPr>
            <w:pStyle w:val="FooterInfoCentre"/>
          </w:pPr>
          <w:r>
            <w:fldChar w:fldCharType="begin"/>
          </w:r>
          <w:r>
            <w:instrText xml:space="preserve"> DOCPROPERTY "Eff"  *\charformat </w:instrText>
          </w:r>
          <w:r>
            <w:fldChar w:fldCharType="separate"/>
          </w:r>
          <w:r w:rsidR="0024149B">
            <w:t xml:space="preserve">Effective:  </w:t>
          </w:r>
          <w:r>
            <w:fldChar w:fldCharType="end"/>
          </w:r>
          <w:r>
            <w:fldChar w:fldCharType="begin"/>
          </w:r>
          <w:r>
            <w:instrText xml:space="preserve"> DOCPROPERTY "StartDt"  *\charformat </w:instrText>
          </w:r>
          <w:r>
            <w:fldChar w:fldCharType="separate"/>
          </w:r>
          <w:r w:rsidR="0024149B">
            <w:t>23/10/18</w:t>
          </w:r>
          <w:r>
            <w:fldChar w:fldCharType="end"/>
          </w:r>
          <w:r>
            <w:fldChar w:fldCharType="begin"/>
          </w:r>
          <w:r>
            <w:instrText xml:space="preserve"> DOCPROPERTY "EndDt"  *\charformat </w:instrText>
          </w:r>
          <w:r>
            <w:fldChar w:fldCharType="separate"/>
          </w:r>
          <w:r w:rsidR="0024149B">
            <w:t>-31/10/19</w:t>
          </w:r>
          <w:r>
            <w:fldChar w:fldCharType="end"/>
          </w:r>
        </w:p>
      </w:tc>
      <w:tc>
        <w:tcPr>
          <w:tcW w:w="847" w:type="pct"/>
        </w:tcPr>
        <w:p w:rsidR="008915C0" w:rsidRDefault="008915C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15876">
            <w:rPr>
              <w:rStyle w:val="PageNumber"/>
              <w:noProof/>
            </w:rPr>
            <w:t>111</w:t>
          </w:r>
          <w:r>
            <w:rPr>
              <w:rStyle w:val="PageNumber"/>
            </w:rPr>
            <w:fldChar w:fldCharType="end"/>
          </w:r>
        </w:p>
      </w:tc>
    </w:tr>
  </w:tbl>
  <w:p w:rsidR="008915C0" w:rsidRPr="00B94CC9" w:rsidRDefault="00B94CC9" w:rsidP="00B94CC9">
    <w:pPr>
      <w:pStyle w:val="Status"/>
      <w:rPr>
        <w:rFonts w:cs="Arial"/>
      </w:rPr>
    </w:pPr>
    <w:r w:rsidRPr="00B94CC9">
      <w:rPr>
        <w:rFonts w:cs="Arial"/>
      </w:rPr>
      <w:fldChar w:fldCharType="begin"/>
    </w:r>
    <w:r w:rsidRPr="00B94CC9">
      <w:rPr>
        <w:rFonts w:cs="Arial"/>
      </w:rPr>
      <w:instrText xml:space="preserve"> DOCPROPERTY "Status" </w:instrText>
    </w:r>
    <w:r w:rsidRPr="00B94CC9">
      <w:rPr>
        <w:rFonts w:cs="Arial"/>
      </w:rPr>
      <w:fldChar w:fldCharType="separate"/>
    </w:r>
    <w:r w:rsidR="0024149B" w:rsidRPr="00B94CC9">
      <w:rPr>
        <w:rFonts w:cs="Arial"/>
      </w:rPr>
      <w:t xml:space="preserve"> </w:t>
    </w:r>
    <w:r w:rsidRPr="00B94CC9">
      <w:rPr>
        <w:rFonts w:cs="Arial"/>
      </w:rPr>
      <w:fldChar w:fldCharType="end"/>
    </w:r>
    <w:r w:rsidRPr="00B94CC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C0" w:rsidRPr="00B94CC9" w:rsidRDefault="00B94CC9" w:rsidP="00B94CC9">
    <w:pPr>
      <w:pStyle w:val="Footer"/>
      <w:jc w:val="center"/>
      <w:rPr>
        <w:rFonts w:cs="Arial"/>
        <w:sz w:val="14"/>
      </w:rPr>
    </w:pPr>
    <w:r w:rsidRPr="00B94CC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C0" w:rsidRPr="00B94CC9" w:rsidRDefault="008915C0" w:rsidP="00B94CC9">
    <w:pPr>
      <w:pStyle w:val="Footer"/>
      <w:jc w:val="center"/>
      <w:rPr>
        <w:rFonts w:cs="Arial"/>
        <w:sz w:val="14"/>
      </w:rPr>
    </w:pPr>
    <w:r w:rsidRPr="00B94CC9">
      <w:rPr>
        <w:rFonts w:cs="Arial"/>
        <w:sz w:val="14"/>
      </w:rPr>
      <w:fldChar w:fldCharType="begin"/>
    </w:r>
    <w:r w:rsidRPr="00B94CC9">
      <w:rPr>
        <w:rFonts w:cs="Arial"/>
        <w:sz w:val="14"/>
      </w:rPr>
      <w:instrText xml:space="preserve"> COMMENTS  \* MERGEFORMAT </w:instrText>
    </w:r>
    <w:r w:rsidRPr="00B94CC9">
      <w:rPr>
        <w:rFonts w:cs="Arial"/>
        <w:sz w:val="14"/>
      </w:rPr>
      <w:fldChar w:fldCharType="end"/>
    </w:r>
    <w:r w:rsidR="00B94CC9" w:rsidRPr="00B94CC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C0" w:rsidRPr="00B94CC9" w:rsidRDefault="00B94CC9" w:rsidP="00B94CC9">
    <w:pPr>
      <w:pStyle w:val="Footer"/>
      <w:jc w:val="center"/>
      <w:rPr>
        <w:rFonts w:cs="Arial"/>
        <w:sz w:val="14"/>
      </w:rPr>
    </w:pPr>
    <w:r w:rsidRPr="00B94CC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C0" w:rsidRDefault="008915C0">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8915C0" w:rsidRPr="00E06D02">
      <w:trPr>
        <w:jc w:val="center"/>
      </w:trPr>
      <w:tc>
        <w:tcPr>
          <w:tcW w:w="847" w:type="pct"/>
        </w:tcPr>
        <w:p w:rsidR="008915C0" w:rsidRPr="00567644" w:rsidRDefault="008915C0"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sidR="00741AFE">
            <w:rPr>
              <w:rStyle w:val="PageNumber"/>
              <w:rFonts w:cs="Arial"/>
              <w:caps/>
              <w:noProof/>
              <w:szCs w:val="18"/>
            </w:rPr>
            <w:t>111</w:t>
          </w:r>
          <w:r w:rsidRPr="00567644">
            <w:rPr>
              <w:rStyle w:val="PageNumber"/>
              <w:rFonts w:cs="Arial"/>
              <w:caps/>
              <w:szCs w:val="18"/>
            </w:rPr>
            <w:fldChar w:fldCharType="end"/>
          </w:r>
        </w:p>
      </w:tc>
      <w:tc>
        <w:tcPr>
          <w:tcW w:w="3306" w:type="pct"/>
        </w:tcPr>
        <w:p w:rsidR="008915C0" w:rsidRPr="00C070F2" w:rsidRDefault="008915C0"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24149B">
            <w:t>Public Unleased Land Act 2013</w:t>
          </w:r>
          <w:r w:rsidRPr="00C070F2">
            <w:rPr>
              <w:rFonts w:cs="Arial"/>
              <w:caps/>
            </w:rPr>
            <w:fldChar w:fldCharType="end"/>
          </w:r>
        </w:p>
      </w:tc>
      <w:tc>
        <w:tcPr>
          <w:tcW w:w="847" w:type="pct"/>
        </w:tcPr>
        <w:p w:rsidR="008915C0" w:rsidRPr="00E06D02" w:rsidRDefault="008915C0"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24149B">
            <w:rPr>
              <w:rFonts w:ascii="Times New Roman" w:hAnsi="Times New Roman"/>
              <w:caps/>
              <w:sz w:val="24"/>
            </w:rPr>
            <w:t>R12</w:t>
          </w:r>
          <w:r w:rsidRPr="00E06D02">
            <w:rPr>
              <w:rFonts w:ascii="Times New Roman" w:hAnsi="Times New Roman"/>
              <w:caps/>
              <w:sz w:val="24"/>
            </w:rPr>
            <w:fldChar w:fldCharType="end"/>
          </w:r>
        </w:p>
      </w:tc>
    </w:tr>
  </w:tbl>
  <w:p w:rsidR="008915C0" w:rsidRDefault="008915C0">
    <w:pPr>
      <w:tabs>
        <w:tab w:val="right" w:pos="7320"/>
      </w:tabs>
    </w:pPr>
    <w:r>
      <w:fldChar w:fldCharType="begin"/>
    </w:r>
    <w:r>
      <w:instrText xml:space="preserve"> COMMENTS  \* MERGEFORMAT </w:instrText>
    </w:r>
    <w:r>
      <w:fldChar w:fldCharType="end"/>
    </w:r>
    <w:r>
      <w:rPr>
        <w:rFonts w:ascii="Arial" w:hAnsi="Arial"/>
        <w:sz w:val="18"/>
      </w:rPr>
      <w:t xml:space="preserve"> D</w:t>
    </w:r>
    <w:r w:rsidR="00B94CC9">
      <w:fldChar w:fldCharType="begin"/>
    </w:r>
    <w:r w:rsidR="00B94CC9">
      <w:instrText xml:space="preserve"> KEYWORDS  \* MERGEFORMAT </w:instrText>
    </w:r>
    <w:r w:rsidR="00B94CC9">
      <w:fldChar w:fldCharType="separate"/>
    </w:r>
    <w:r w:rsidR="0024149B">
      <w:t>R12</w:t>
    </w:r>
    <w:r w:rsidR="00B94CC9">
      <w:fldChar w:fldCharType="end"/>
    </w:r>
  </w:p>
  <w:p w:rsidR="00B94CC9" w:rsidRPr="00B94CC9" w:rsidRDefault="00B94CC9" w:rsidP="00B94CC9">
    <w:pPr>
      <w:tabs>
        <w:tab w:val="right" w:pos="7320"/>
      </w:tabs>
      <w:jc w:val="center"/>
      <w:rPr>
        <w:rFonts w:ascii="Arial" w:hAnsi="Arial" w:cs="Arial"/>
        <w:sz w:val="14"/>
      </w:rPr>
    </w:pPr>
    <w:r w:rsidRPr="00B94CC9">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C0" w:rsidRPr="00B94CC9" w:rsidRDefault="008915C0" w:rsidP="00B94CC9">
    <w:pPr>
      <w:pStyle w:val="Footer"/>
      <w:jc w:val="center"/>
      <w:rPr>
        <w:rFonts w:cs="Arial"/>
        <w:sz w:val="14"/>
      </w:rPr>
    </w:pPr>
    <w:r w:rsidRPr="00B94CC9">
      <w:rPr>
        <w:rFonts w:cs="Arial"/>
        <w:sz w:val="14"/>
      </w:rPr>
      <w:fldChar w:fldCharType="begin"/>
    </w:r>
    <w:r w:rsidRPr="00B94CC9">
      <w:rPr>
        <w:rFonts w:cs="Arial"/>
        <w:sz w:val="14"/>
      </w:rPr>
      <w:instrText xml:space="preserve"> DOCPROPERTY "Status" </w:instrText>
    </w:r>
    <w:r w:rsidRPr="00B94CC9">
      <w:rPr>
        <w:rFonts w:cs="Arial"/>
        <w:sz w:val="14"/>
      </w:rPr>
      <w:fldChar w:fldCharType="separate"/>
    </w:r>
    <w:r w:rsidR="0024149B" w:rsidRPr="00B94CC9">
      <w:rPr>
        <w:rFonts w:cs="Arial"/>
        <w:sz w:val="14"/>
      </w:rPr>
      <w:t xml:space="preserve"> </w:t>
    </w:r>
    <w:r w:rsidRPr="00B94CC9">
      <w:rPr>
        <w:rFonts w:cs="Arial"/>
        <w:sz w:val="14"/>
      </w:rPr>
      <w:fldChar w:fldCharType="end"/>
    </w:r>
    <w:r w:rsidRPr="00B94CC9">
      <w:rPr>
        <w:rFonts w:cs="Arial"/>
        <w:sz w:val="14"/>
      </w:rPr>
      <w:fldChar w:fldCharType="begin"/>
    </w:r>
    <w:r w:rsidRPr="00B94CC9">
      <w:rPr>
        <w:rFonts w:cs="Arial"/>
        <w:sz w:val="14"/>
      </w:rPr>
      <w:instrText xml:space="preserve"> COMMENTS  \* MERGEFORMAT </w:instrText>
    </w:r>
    <w:r w:rsidRPr="00B94CC9">
      <w:rPr>
        <w:rFonts w:cs="Arial"/>
        <w:sz w:val="14"/>
      </w:rPr>
      <w:fldChar w:fldCharType="end"/>
    </w:r>
    <w:r w:rsidR="00B94CC9" w:rsidRPr="00B94CC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AFE" w:rsidRPr="00B94CC9" w:rsidRDefault="00B94CC9" w:rsidP="00B94CC9">
    <w:pPr>
      <w:pStyle w:val="Footer"/>
      <w:jc w:val="center"/>
      <w:rPr>
        <w:rFonts w:cs="Arial"/>
        <w:sz w:val="14"/>
      </w:rPr>
    </w:pPr>
    <w:r w:rsidRPr="00B94CC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C0" w:rsidRDefault="008915C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915C0">
      <w:tc>
        <w:tcPr>
          <w:tcW w:w="846" w:type="pct"/>
        </w:tcPr>
        <w:p w:rsidR="008915C0" w:rsidRDefault="008915C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A15876">
            <w:rPr>
              <w:rStyle w:val="PageNumber"/>
              <w:noProof/>
            </w:rPr>
            <w:t>6</w:t>
          </w:r>
          <w:r>
            <w:rPr>
              <w:rStyle w:val="PageNumber"/>
            </w:rPr>
            <w:fldChar w:fldCharType="end"/>
          </w:r>
        </w:p>
      </w:tc>
      <w:tc>
        <w:tcPr>
          <w:tcW w:w="3093" w:type="pct"/>
        </w:tcPr>
        <w:p w:rsidR="008915C0" w:rsidRDefault="00B94CC9">
          <w:pPr>
            <w:pStyle w:val="Footer"/>
            <w:jc w:val="center"/>
          </w:pPr>
          <w:r>
            <w:fldChar w:fldCharType="begin"/>
          </w:r>
          <w:r>
            <w:instrText xml:space="preserve"> REF Citation *\charformat </w:instrText>
          </w:r>
          <w:r>
            <w:fldChar w:fldCharType="separate"/>
          </w:r>
          <w:r w:rsidR="0024149B">
            <w:t>Public Unleased Land Act 2013</w:t>
          </w:r>
          <w:r>
            <w:fldChar w:fldCharType="end"/>
          </w:r>
        </w:p>
        <w:p w:rsidR="008915C0" w:rsidRDefault="00B94CC9">
          <w:pPr>
            <w:pStyle w:val="FooterInfoCentre"/>
          </w:pPr>
          <w:r>
            <w:fldChar w:fldCharType="begin"/>
          </w:r>
          <w:r>
            <w:instrText xml:space="preserve"> DOCPROPERTY "Eff"  </w:instrText>
          </w:r>
          <w:r>
            <w:fldChar w:fldCharType="separate"/>
          </w:r>
          <w:r w:rsidR="0024149B">
            <w:t xml:space="preserve">Effective:  </w:t>
          </w:r>
          <w:r>
            <w:fldChar w:fldCharType="end"/>
          </w:r>
          <w:r>
            <w:fldChar w:fldCharType="begin"/>
          </w:r>
          <w:r>
            <w:instrText xml:space="preserve"> DOCPROPERTY "StartDt"   </w:instrText>
          </w:r>
          <w:r>
            <w:fldChar w:fldCharType="separate"/>
          </w:r>
          <w:r w:rsidR="0024149B">
            <w:t>23/10/18</w:t>
          </w:r>
          <w:r>
            <w:fldChar w:fldCharType="end"/>
          </w:r>
          <w:r>
            <w:fldChar w:fldCharType="begin"/>
          </w:r>
          <w:r>
            <w:instrText xml:space="preserve"> DOCPROPERTY "EndDt"  </w:instrText>
          </w:r>
          <w:r>
            <w:fldChar w:fldCharType="separate"/>
          </w:r>
          <w:r w:rsidR="0024149B">
            <w:t>-31/10/19</w:t>
          </w:r>
          <w:r>
            <w:fldChar w:fldCharType="end"/>
          </w:r>
        </w:p>
      </w:tc>
      <w:tc>
        <w:tcPr>
          <w:tcW w:w="1061" w:type="pct"/>
        </w:tcPr>
        <w:p w:rsidR="008915C0" w:rsidRDefault="00B94CC9">
          <w:pPr>
            <w:pStyle w:val="Footer"/>
            <w:jc w:val="right"/>
          </w:pPr>
          <w:r>
            <w:fldChar w:fldCharType="begin"/>
          </w:r>
          <w:r>
            <w:instrText xml:space="preserve"> DOCPROPERTY "Category"  </w:instrText>
          </w:r>
          <w:r>
            <w:fldChar w:fldCharType="separate"/>
          </w:r>
          <w:r w:rsidR="0024149B">
            <w:t>R12</w:t>
          </w:r>
          <w:r>
            <w:fldChar w:fldCharType="end"/>
          </w:r>
          <w:r w:rsidR="008915C0">
            <w:br/>
          </w:r>
          <w:r>
            <w:fldChar w:fldCharType="begin"/>
          </w:r>
          <w:r>
            <w:instrText xml:space="preserve"> DOCPROPERTY "RepubDt"  </w:instrText>
          </w:r>
          <w:r>
            <w:fldChar w:fldCharType="separate"/>
          </w:r>
          <w:r w:rsidR="0024149B">
            <w:t>23/10/18</w:t>
          </w:r>
          <w:r>
            <w:fldChar w:fldCharType="end"/>
          </w:r>
        </w:p>
      </w:tc>
    </w:tr>
  </w:tbl>
  <w:p w:rsidR="008915C0" w:rsidRPr="00B94CC9" w:rsidRDefault="00B94CC9" w:rsidP="00B94CC9">
    <w:pPr>
      <w:pStyle w:val="Status"/>
      <w:rPr>
        <w:rFonts w:cs="Arial"/>
      </w:rPr>
    </w:pPr>
    <w:r w:rsidRPr="00B94CC9">
      <w:rPr>
        <w:rFonts w:cs="Arial"/>
      </w:rPr>
      <w:fldChar w:fldCharType="begin"/>
    </w:r>
    <w:r w:rsidRPr="00B94CC9">
      <w:rPr>
        <w:rFonts w:cs="Arial"/>
      </w:rPr>
      <w:instrText xml:space="preserve"> DOCPROPERTY "Status"</w:instrText>
    </w:r>
    <w:r w:rsidRPr="00B94CC9">
      <w:rPr>
        <w:rFonts w:cs="Arial"/>
      </w:rPr>
      <w:instrText xml:space="preserve"> </w:instrText>
    </w:r>
    <w:r w:rsidRPr="00B94CC9">
      <w:rPr>
        <w:rFonts w:cs="Arial"/>
      </w:rPr>
      <w:fldChar w:fldCharType="separate"/>
    </w:r>
    <w:r w:rsidR="0024149B" w:rsidRPr="00B94CC9">
      <w:rPr>
        <w:rFonts w:cs="Arial"/>
      </w:rPr>
      <w:t xml:space="preserve"> </w:t>
    </w:r>
    <w:r w:rsidRPr="00B94CC9">
      <w:rPr>
        <w:rFonts w:cs="Arial"/>
      </w:rPr>
      <w:fldChar w:fldCharType="end"/>
    </w:r>
    <w:r w:rsidRPr="00B94CC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C0" w:rsidRDefault="008915C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915C0">
      <w:tc>
        <w:tcPr>
          <w:tcW w:w="1061" w:type="pct"/>
        </w:tcPr>
        <w:p w:rsidR="008915C0" w:rsidRDefault="00B94CC9">
          <w:pPr>
            <w:pStyle w:val="Footer"/>
          </w:pPr>
          <w:r>
            <w:fldChar w:fldCharType="begin"/>
          </w:r>
          <w:r>
            <w:instrText xml:space="preserve"> DOCPROPERTY "Category"  </w:instrText>
          </w:r>
          <w:r>
            <w:fldChar w:fldCharType="separate"/>
          </w:r>
          <w:r w:rsidR="0024149B">
            <w:t>R12</w:t>
          </w:r>
          <w:r>
            <w:fldChar w:fldCharType="end"/>
          </w:r>
          <w:r w:rsidR="008915C0">
            <w:br/>
          </w:r>
          <w:r>
            <w:fldChar w:fldCharType="begin"/>
          </w:r>
          <w:r>
            <w:instrText xml:space="preserve"> DOCPROPERTY "RepubDt"  </w:instrText>
          </w:r>
          <w:r>
            <w:fldChar w:fldCharType="separate"/>
          </w:r>
          <w:r w:rsidR="0024149B">
            <w:t>23/10/18</w:t>
          </w:r>
          <w:r>
            <w:fldChar w:fldCharType="end"/>
          </w:r>
        </w:p>
      </w:tc>
      <w:tc>
        <w:tcPr>
          <w:tcW w:w="3093" w:type="pct"/>
        </w:tcPr>
        <w:p w:rsidR="008915C0" w:rsidRDefault="00B94CC9">
          <w:pPr>
            <w:pStyle w:val="Footer"/>
            <w:jc w:val="center"/>
          </w:pPr>
          <w:r>
            <w:fldChar w:fldCharType="begin"/>
          </w:r>
          <w:r>
            <w:instrText xml:space="preserve"> REF Citation *\charformat </w:instrText>
          </w:r>
          <w:r>
            <w:fldChar w:fldCharType="separate"/>
          </w:r>
          <w:r w:rsidR="0024149B">
            <w:t>Public Unleased Land Act 2013</w:t>
          </w:r>
          <w:r>
            <w:fldChar w:fldCharType="end"/>
          </w:r>
        </w:p>
        <w:p w:rsidR="008915C0" w:rsidRDefault="00B94CC9">
          <w:pPr>
            <w:pStyle w:val="FooterInfoCentre"/>
          </w:pPr>
          <w:r>
            <w:fldChar w:fldCharType="begin"/>
          </w:r>
          <w:r>
            <w:instrText xml:space="preserve"> DOCPROPERTY "Eff"  </w:instrText>
          </w:r>
          <w:r>
            <w:fldChar w:fldCharType="separate"/>
          </w:r>
          <w:r w:rsidR="0024149B">
            <w:t xml:space="preserve">Effective:  </w:t>
          </w:r>
          <w:r>
            <w:fldChar w:fldCharType="end"/>
          </w:r>
          <w:r>
            <w:fldChar w:fldCharType="begin"/>
          </w:r>
          <w:r>
            <w:instrText xml:space="preserve"> DOCPROPERTY "StartDt"  </w:instrText>
          </w:r>
          <w:r>
            <w:fldChar w:fldCharType="separate"/>
          </w:r>
          <w:r w:rsidR="0024149B">
            <w:t>23/10/18</w:t>
          </w:r>
          <w:r>
            <w:fldChar w:fldCharType="end"/>
          </w:r>
          <w:r>
            <w:fldChar w:fldCharType="begin"/>
          </w:r>
          <w:r>
            <w:instrText xml:space="preserve"> DOCPROPERTY "EndDt"  </w:instrText>
          </w:r>
          <w:r>
            <w:fldChar w:fldCharType="separate"/>
          </w:r>
          <w:r w:rsidR="0024149B">
            <w:t>-31/10/19</w:t>
          </w:r>
          <w:r>
            <w:fldChar w:fldCharType="end"/>
          </w:r>
        </w:p>
      </w:tc>
      <w:tc>
        <w:tcPr>
          <w:tcW w:w="846" w:type="pct"/>
        </w:tcPr>
        <w:p w:rsidR="008915C0" w:rsidRDefault="008915C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15876">
            <w:rPr>
              <w:rStyle w:val="PageNumber"/>
              <w:noProof/>
            </w:rPr>
            <w:t>7</w:t>
          </w:r>
          <w:r>
            <w:rPr>
              <w:rStyle w:val="PageNumber"/>
            </w:rPr>
            <w:fldChar w:fldCharType="end"/>
          </w:r>
        </w:p>
      </w:tc>
    </w:tr>
  </w:tbl>
  <w:p w:rsidR="008915C0" w:rsidRPr="00B94CC9" w:rsidRDefault="00B94CC9" w:rsidP="00B94CC9">
    <w:pPr>
      <w:pStyle w:val="Status"/>
      <w:rPr>
        <w:rFonts w:cs="Arial"/>
      </w:rPr>
    </w:pPr>
    <w:r w:rsidRPr="00B94CC9">
      <w:rPr>
        <w:rFonts w:cs="Arial"/>
      </w:rPr>
      <w:fldChar w:fldCharType="begin"/>
    </w:r>
    <w:r w:rsidRPr="00B94CC9">
      <w:rPr>
        <w:rFonts w:cs="Arial"/>
      </w:rPr>
      <w:instrText xml:space="preserve"> DOCPROPERTY "Status" </w:instrText>
    </w:r>
    <w:r w:rsidRPr="00B94CC9">
      <w:rPr>
        <w:rFonts w:cs="Arial"/>
      </w:rPr>
      <w:fldChar w:fldCharType="separate"/>
    </w:r>
    <w:r w:rsidR="0024149B" w:rsidRPr="00B94CC9">
      <w:rPr>
        <w:rFonts w:cs="Arial"/>
      </w:rPr>
      <w:t xml:space="preserve"> </w:t>
    </w:r>
    <w:r w:rsidRPr="00B94CC9">
      <w:rPr>
        <w:rFonts w:cs="Arial"/>
      </w:rPr>
      <w:fldChar w:fldCharType="end"/>
    </w:r>
    <w:r w:rsidRPr="00B94CC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C0" w:rsidRDefault="008915C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915C0">
      <w:tc>
        <w:tcPr>
          <w:tcW w:w="1061" w:type="pct"/>
        </w:tcPr>
        <w:p w:rsidR="008915C0" w:rsidRDefault="00B94CC9">
          <w:pPr>
            <w:pStyle w:val="Footer"/>
          </w:pPr>
          <w:r>
            <w:fldChar w:fldCharType="begin"/>
          </w:r>
          <w:r>
            <w:instrText xml:space="preserve"> DOCPROPERTY "Category"  </w:instrText>
          </w:r>
          <w:r>
            <w:fldChar w:fldCharType="separate"/>
          </w:r>
          <w:r w:rsidR="0024149B">
            <w:t>R12</w:t>
          </w:r>
          <w:r>
            <w:fldChar w:fldCharType="end"/>
          </w:r>
          <w:r w:rsidR="008915C0">
            <w:br/>
          </w:r>
          <w:r>
            <w:fldChar w:fldCharType="begin"/>
          </w:r>
          <w:r>
            <w:instrText xml:space="preserve"> DOCPROPERTY "RepubDt"  </w:instrText>
          </w:r>
          <w:r>
            <w:fldChar w:fldCharType="separate"/>
          </w:r>
          <w:r w:rsidR="0024149B">
            <w:t>23/10/18</w:t>
          </w:r>
          <w:r>
            <w:fldChar w:fldCharType="end"/>
          </w:r>
        </w:p>
      </w:tc>
      <w:tc>
        <w:tcPr>
          <w:tcW w:w="3093" w:type="pct"/>
        </w:tcPr>
        <w:p w:rsidR="008915C0" w:rsidRDefault="00B94CC9">
          <w:pPr>
            <w:pStyle w:val="Footer"/>
            <w:jc w:val="center"/>
          </w:pPr>
          <w:r>
            <w:fldChar w:fldCharType="begin"/>
          </w:r>
          <w:r>
            <w:instrText xml:space="preserve"> REF Citation *\charformat </w:instrText>
          </w:r>
          <w:r>
            <w:fldChar w:fldCharType="separate"/>
          </w:r>
          <w:r w:rsidR="0024149B">
            <w:t>Public Unleased Land Act 2013</w:t>
          </w:r>
          <w:r>
            <w:fldChar w:fldCharType="end"/>
          </w:r>
        </w:p>
        <w:p w:rsidR="008915C0" w:rsidRDefault="00B94CC9">
          <w:pPr>
            <w:pStyle w:val="FooterInfoCentre"/>
          </w:pPr>
          <w:r>
            <w:fldChar w:fldCharType="begin"/>
          </w:r>
          <w:r>
            <w:instrText xml:space="preserve"> DOCPROPERTY "Eff"  </w:instrText>
          </w:r>
          <w:r>
            <w:fldChar w:fldCharType="separate"/>
          </w:r>
          <w:r w:rsidR="0024149B">
            <w:t xml:space="preserve">Effective:  </w:t>
          </w:r>
          <w:r>
            <w:fldChar w:fldCharType="end"/>
          </w:r>
          <w:r>
            <w:fldChar w:fldCharType="begin"/>
          </w:r>
          <w:r>
            <w:instrText xml:space="preserve"> DOCPROPERTY "StartDt"   </w:instrText>
          </w:r>
          <w:r>
            <w:fldChar w:fldCharType="separate"/>
          </w:r>
          <w:r w:rsidR="0024149B">
            <w:t>23/10/18</w:t>
          </w:r>
          <w:r>
            <w:fldChar w:fldCharType="end"/>
          </w:r>
          <w:r>
            <w:fldChar w:fldCharType="begin"/>
          </w:r>
          <w:r>
            <w:instrText xml:space="preserve"> DOCPROPERTY "EndDt"  </w:instrText>
          </w:r>
          <w:r>
            <w:fldChar w:fldCharType="separate"/>
          </w:r>
          <w:r w:rsidR="0024149B">
            <w:t>-31/10/19</w:t>
          </w:r>
          <w:r>
            <w:fldChar w:fldCharType="end"/>
          </w:r>
        </w:p>
      </w:tc>
      <w:tc>
        <w:tcPr>
          <w:tcW w:w="846" w:type="pct"/>
        </w:tcPr>
        <w:p w:rsidR="008915C0" w:rsidRDefault="008915C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15876">
            <w:rPr>
              <w:rStyle w:val="PageNumber"/>
              <w:noProof/>
            </w:rPr>
            <w:t>1</w:t>
          </w:r>
          <w:r>
            <w:rPr>
              <w:rStyle w:val="PageNumber"/>
            </w:rPr>
            <w:fldChar w:fldCharType="end"/>
          </w:r>
        </w:p>
      </w:tc>
    </w:tr>
  </w:tbl>
  <w:p w:rsidR="008915C0" w:rsidRPr="00B94CC9" w:rsidRDefault="00B94CC9" w:rsidP="00B94CC9">
    <w:pPr>
      <w:pStyle w:val="Status"/>
      <w:rPr>
        <w:rFonts w:cs="Arial"/>
      </w:rPr>
    </w:pPr>
    <w:r w:rsidRPr="00B94CC9">
      <w:rPr>
        <w:rFonts w:cs="Arial"/>
      </w:rPr>
      <w:fldChar w:fldCharType="begin"/>
    </w:r>
    <w:r w:rsidRPr="00B94CC9">
      <w:rPr>
        <w:rFonts w:cs="Arial"/>
      </w:rPr>
      <w:instrText xml:space="preserve"> DOCPROPERTY "Status" </w:instrText>
    </w:r>
    <w:r w:rsidRPr="00B94CC9">
      <w:rPr>
        <w:rFonts w:cs="Arial"/>
      </w:rPr>
      <w:fldChar w:fldCharType="separate"/>
    </w:r>
    <w:r w:rsidR="0024149B" w:rsidRPr="00B94CC9">
      <w:rPr>
        <w:rFonts w:cs="Arial"/>
      </w:rPr>
      <w:t xml:space="preserve"> </w:t>
    </w:r>
    <w:r w:rsidRPr="00B94CC9">
      <w:rPr>
        <w:rFonts w:cs="Arial"/>
      </w:rPr>
      <w:fldChar w:fldCharType="end"/>
    </w:r>
    <w:r w:rsidRPr="00B94CC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C0" w:rsidRDefault="008915C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915C0">
      <w:tc>
        <w:tcPr>
          <w:tcW w:w="847" w:type="pct"/>
        </w:tcPr>
        <w:p w:rsidR="008915C0" w:rsidRDefault="008915C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15876">
            <w:rPr>
              <w:rStyle w:val="PageNumber"/>
              <w:noProof/>
            </w:rPr>
            <w:t>94</w:t>
          </w:r>
          <w:r>
            <w:rPr>
              <w:rStyle w:val="PageNumber"/>
            </w:rPr>
            <w:fldChar w:fldCharType="end"/>
          </w:r>
        </w:p>
      </w:tc>
      <w:tc>
        <w:tcPr>
          <w:tcW w:w="3092" w:type="pct"/>
        </w:tcPr>
        <w:p w:rsidR="008915C0" w:rsidRDefault="00B94CC9">
          <w:pPr>
            <w:pStyle w:val="Footer"/>
            <w:jc w:val="center"/>
          </w:pPr>
          <w:r>
            <w:fldChar w:fldCharType="begin"/>
          </w:r>
          <w:r>
            <w:instrText xml:space="preserve"> REF Citation *\charformat </w:instrText>
          </w:r>
          <w:r>
            <w:fldChar w:fldCharType="separate"/>
          </w:r>
          <w:r w:rsidR="0024149B">
            <w:t>Public Unleased Land Act 2013</w:t>
          </w:r>
          <w:r>
            <w:fldChar w:fldCharType="end"/>
          </w:r>
        </w:p>
        <w:p w:rsidR="008915C0" w:rsidRDefault="00B94CC9">
          <w:pPr>
            <w:pStyle w:val="FooterInfoCentre"/>
          </w:pPr>
          <w:r>
            <w:fldChar w:fldCharType="begin"/>
          </w:r>
          <w:r>
            <w:instrText xml:space="preserve"> DOCPROPERTY "Eff"  *\charformat </w:instrText>
          </w:r>
          <w:r>
            <w:fldChar w:fldCharType="separate"/>
          </w:r>
          <w:r w:rsidR="0024149B">
            <w:t xml:space="preserve">Effective:  </w:t>
          </w:r>
          <w:r>
            <w:fldChar w:fldCharType="end"/>
          </w:r>
          <w:r>
            <w:fldChar w:fldCharType="begin"/>
          </w:r>
          <w:r>
            <w:instrText xml:space="preserve"> DOCPROPERTY "StartDt"  *\charformat </w:instrText>
          </w:r>
          <w:r>
            <w:fldChar w:fldCharType="separate"/>
          </w:r>
          <w:r w:rsidR="0024149B">
            <w:t>23/10/18</w:t>
          </w:r>
          <w:r>
            <w:fldChar w:fldCharType="end"/>
          </w:r>
          <w:r>
            <w:fldChar w:fldCharType="begin"/>
          </w:r>
          <w:r>
            <w:instrText xml:space="preserve"> DOCPROPERTY "EndDt"  *\charformat </w:instrText>
          </w:r>
          <w:r>
            <w:fldChar w:fldCharType="separate"/>
          </w:r>
          <w:r w:rsidR="0024149B">
            <w:t>-31/10/19</w:t>
          </w:r>
          <w:r>
            <w:fldChar w:fldCharType="end"/>
          </w:r>
        </w:p>
      </w:tc>
      <w:tc>
        <w:tcPr>
          <w:tcW w:w="1061" w:type="pct"/>
        </w:tcPr>
        <w:p w:rsidR="008915C0" w:rsidRDefault="00B94CC9">
          <w:pPr>
            <w:pStyle w:val="Footer"/>
            <w:jc w:val="right"/>
          </w:pPr>
          <w:r>
            <w:fldChar w:fldCharType="begin"/>
          </w:r>
          <w:r>
            <w:instrText xml:space="preserve"> DOCPROPERTY "Category"  *\charformat  </w:instrText>
          </w:r>
          <w:r>
            <w:fldChar w:fldCharType="separate"/>
          </w:r>
          <w:r w:rsidR="0024149B">
            <w:t>R12</w:t>
          </w:r>
          <w:r>
            <w:fldChar w:fldCharType="end"/>
          </w:r>
          <w:r w:rsidR="008915C0">
            <w:br/>
          </w:r>
          <w:r>
            <w:fldChar w:fldCharType="begin"/>
          </w:r>
          <w:r>
            <w:instrText xml:space="preserve"> DOCPROPERTY "RepubDt"  *\charformat  </w:instrText>
          </w:r>
          <w:r>
            <w:fldChar w:fldCharType="separate"/>
          </w:r>
          <w:r w:rsidR="0024149B">
            <w:t>23/10/18</w:t>
          </w:r>
          <w:r>
            <w:fldChar w:fldCharType="end"/>
          </w:r>
        </w:p>
      </w:tc>
    </w:tr>
  </w:tbl>
  <w:p w:rsidR="008915C0" w:rsidRPr="00B94CC9" w:rsidRDefault="00B94CC9" w:rsidP="00B94CC9">
    <w:pPr>
      <w:pStyle w:val="Status"/>
      <w:rPr>
        <w:rFonts w:cs="Arial"/>
      </w:rPr>
    </w:pPr>
    <w:r w:rsidRPr="00B94CC9">
      <w:rPr>
        <w:rFonts w:cs="Arial"/>
      </w:rPr>
      <w:fldChar w:fldCharType="begin"/>
    </w:r>
    <w:r w:rsidRPr="00B94CC9">
      <w:rPr>
        <w:rFonts w:cs="Arial"/>
      </w:rPr>
      <w:instrText xml:space="preserve"> DOCPROPERTY "Status" </w:instrText>
    </w:r>
    <w:r w:rsidRPr="00B94CC9">
      <w:rPr>
        <w:rFonts w:cs="Arial"/>
      </w:rPr>
      <w:fldChar w:fldCharType="separate"/>
    </w:r>
    <w:r w:rsidR="0024149B" w:rsidRPr="00B94CC9">
      <w:rPr>
        <w:rFonts w:cs="Arial"/>
      </w:rPr>
      <w:t xml:space="preserve"> </w:t>
    </w:r>
    <w:r w:rsidRPr="00B94CC9">
      <w:rPr>
        <w:rFonts w:cs="Arial"/>
      </w:rPr>
      <w:fldChar w:fldCharType="end"/>
    </w:r>
    <w:r w:rsidRPr="00B94CC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C0" w:rsidRDefault="008915C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915C0">
      <w:tc>
        <w:tcPr>
          <w:tcW w:w="1061" w:type="pct"/>
        </w:tcPr>
        <w:p w:rsidR="008915C0" w:rsidRDefault="00B94CC9">
          <w:pPr>
            <w:pStyle w:val="Footer"/>
          </w:pPr>
          <w:r>
            <w:fldChar w:fldCharType="begin"/>
          </w:r>
          <w:r>
            <w:instrText xml:space="preserve"> DOCPROPERTY "Category"  *\charformat  </w:instrText>
          </w:r>
          <w:r>
            <w:fldChar w:fldCharType="separate"/>
          </w:r>
          <w:r w:rsidR="0024149B">
            <w:t>R12</w:t>
          </w:r>
          <w:r>
            <w:fldChar w:fldCharType="end"/>
          </w:r>
          <w:r w:rsidR="008915C0">
            <w:br/>
          </w:r>
          <w:r>
            <w:fldChar w:fldCharType="begin"/>
          </w:r>
          <w:r>
            <w:instrText xml:space="preserve"> DOCPROPERTY "RepubDt"  *\charformat  </w:instrText>
          </w:r>
          <w:r>
            <w:fldChar w:fldCharType="separate"/>
          </w:r>
          <w:r w:rsidR="0024149B">
            <w:t>23/10/18</w:t>
          </w:r>
          <w:r>
            <w:fldChar w:fldCharType="end"/>
          </w:r>
        </w:p>
      </w:tc>
      <w:tc>
        <w:tcPr>
          <w:tcW w:w="3092" w:type="pct"/>
        </w:tcPr>
        <w:p w:rsidR="008915C0" w:rsidRDefault="00B94CC9">
          <w:pPr>
            <w:pStyle w:val="Footer"/>
            <w:jc w:val="center"/>
          </w:pPr>
          <w:r>
            <w:fldChar w:fldCharType="begin"/>
          </w:r>
          <w:r>
            <w:instrText xml:space="preserve"> REF Citation *\charformat </w:instrText>
          </w:r>
          <w:r>
            <w:fldChar w:fldCharType="separate"/>
          </w:r>
          <w:r w:rsidR="0024149B">
            <w:t>Public Unleased Land Act 2013</w:t>
          </w:r>
          <w:r>
            <w:fldChar w:fldCharType="end"/>
          </w:r>
        </w:p>
        <w:p w:rsidR="008915C0" w:rsidRDefault="00B94CC9">
          <w:pPr>
            <w:pStyle w:val="FooterInfoCentre"/>
          </w:pPr>
          <w:r>
            <w:fldChar w:fldCharType="begin"/>
          </w:r>
          <w:r>
            <w:instrText xml:space="preserve"> DOCPROPERTY "Eff"  *\charformat </w:instrText>
          </w:r>
          <w:r>
            <w:fldChar w:fldCharType="separate"/>
          </w:r>
          <w:r w:rsidR="0024149B">
            <w:t xml:space="preserve">Effective:  </w:t>
          </w:r>
          <w:r>
            <w:fldChar w:fldCharType="end"/>
          </w:r>
          <w:r>
            <w:fldChar w:fldCharType="begin"/>
          </w:r>
          <w:r>
            <w:instrText xml:space="preserve"> DOCPROPERTY "StartDt"  *\charformat </w:instrText>
          </w:r>
          <w:r>
            <w:fldChar w:fldCharType="separate"/>
          </w:r>
          <w:r w:rsidR="0024149B">
            <w:t>23/10/18</w:t>
          </w:r>
          <w:r>
            <w:fldChar w:fldCharType="end"/>
          </w:r>
          <w:r>
            <w:fldChar w:fldCharType="begin"/>
          </w:r>
          <w:r>
            <w:instrText xml:space="preserve"> DOCPROPERTY "EndDt"  *\charformat </w:instrText>
          </w:r>
          <w:r>
            <w:fldChar w:fldCharType="separate"/>
          </w:r>
          <w:r w:rsidR="0024149B">
            <w:t>-31/10/19</w:t>
          </w:r>
          <w:r>
            <w:fldChar w:fldCharType="end"/>
          </w:r>
        </w:p>
      </w:tc>
      <w:tc>
        <w:tcPr>
          <w:tcW w:w="847" w:type="pct"/>
        </w:tcPr>
        <w:p w:rsidR="008915C0" w:rsidRDefault="008915C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15876">
            <w:rPr>
              <w:rStyle w:val="PageNumber"/>
              <w:noProof/>
            </w:rPr>
            <w:t>95</w:t>
          </w:r>
          <w:r>
            <w:rPr>
              <w:rStyle w:val="PageNumber"/>
            </w:rPr>
            <w:fldChar w:fldCharType="end"/>
          </w:r>
        </w:p>
      </w:tc>
    </w:tr>
  </w:tbl>
  <w:p w:rsidR="008915C0" w:rsidRPr="00B94CC9" w:rsidRDefault="00B94CC9" w:rsidP="00B94CC9">
    <w:pPr>
      <w:pStyle w:val="Status"/>
      <w:rPr>
        <w:rFonts w:cs="Arial"/>
      </w:rPr>
    </w:pPr>
    <w:r w:rsidRPr="00B94CC9">
      <w:rPr>
        <w:rFonts w:cs="Arial"/>
      </w:rPr>
      <w:fldChar w:fldCharType="begin"/>
    </w:r>
    <w:r w:rsidRPr="00B94CC9">
      <w:rPr>
        <w:rFonts w:cs="Arial"/>
      </w:rPr>
      <w:instrText xml:space="preserve"> DOCPROPERTY "Status" </w:instrText>
    </w:r>
    <w:r w:rsidRPr="00B94CC9">
      <w:rPr>
        <w:rFonts w:cs="Arial"/>
      </w:rPr>
      <w:fldChar w:fldCharType="separate"/>
    </w:r>
    <w:r w:rsidR="0024149B" w:rsidRPr="00B94CC9">
      <w:rPr>
        <w:rFonts w:cs="Arial"/>
      </w:rPr>
      <w:t xml:space="preserve"> </w:t>
    </w:r>
    <w:r w:rsidRPr="00B94CC9">
      <w:rPr>
        <w:rFonts w:cs="Arial"/>
      </w:rPr>
      <w:fldChar w:fldCharType="end"/>
    </w:r>
    <w:r w:rsidRPr="00B94CC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C0" w:rsidRDefault="008915C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915C0">
      <w:tc>
        <w:tcPr>
          <w:tcW w:w="1061" w:type="pct"/>
        </w:tcPr>
        <w:p w:rsidR="008915C0" w:rsidRDefault="00B94CC9">
          <w:pPr>
            <w:pStyle w:val="Footer"/>
          </w:pPr>
          <w:r>
            <w:fldChar w:fldCharType="begin"/>
          </w:r>
          <w:r>
            <w:instrText xml:space="preserve"> DOCPROPERTY "Category"  *\charformat  </w:instrText>
          </w:r>
          <w:r>
            <w:fldChar w:fldCharType="separate"/>
          </w:r>
          <w:r w:rsidR="0024149B">
            <w:t>R12</w:t>
          </w:r>
          <w:r>
            <w:fldChar w:fldCharType="end"/>
          </w:r>
          <w:r w:rsidR="008915C0">
            <w:br/>
          </w:r>
          <w:r>
            <w:fldChar w:fldCharType="begin"/>
          </w:r>
          <w:r>
            <w:instrText xml:space="preserve"> DOCPROPERTY "RepubDt"  *\charformat  </w:instrText>
          </w:r>
          <w:r>
            <w:fldChar w:fldCharType="separate"/>
          </w:r>
          <w:r w:rsidR="0024149B">
            <w:t>23/10/18</w:t>
          </w:r>
          <w:r>
            <w:fldChar w:fldCharType="end"/>
          </w:r>
        </w:p>
      </w:tc>
      <w:tc>
        <w:tcPr>
          <w:tcW w:w="3092" w:type="pct"/>
        </w:tcPr>
        <w:p w:rsidR="008915C0" w:rsidRDefault="00B94CC9">
          <w:pPr>
            <w:pStyle w:val="Footer"/>
            <w:jc w:val="center"/>
          </w:pPr>
          <w:r>
            <w:fldChar w:fldCharType="begin"/>
          </w:r>
          <w:r>
            <w:instrText xml:space="preserve"> REF Citation *\charformat </w:instrText>
          </w:r>
          <w:r>
            <w:fldChar w:fldCharType="separate"/>
          </w:r>
          <w:r w:rsidR="0024149B">
            <w:t>Public Unleased Land Act 2013</w:t>
          </w:r>
          <w:r>
            <w:fldChar w:fldCharType="end"/>
          </w:r>
        </w:p>
        <w:p w:rsidR="008915C0" w:rsidRDefault="00B94CC9">
          <w:pPr>
            <w:pStyle w:val="FooterInfoCentre"/>
          </w:pPr>
          <w:r>
            <w:fldChar w:fldCharType="begin"/>
          </w:r>
          <w:r>
            <w:instrText xml:space="preserve"> DOCPROPERTY "Eff"  *\charformat </w:instrText>
          </w:r>
          <w:r>
            <w:fldChar w:fldCharType="separate"/>
          </w:r>
          <w:r w:rsidR="0024149B">
            <w:t xml:space="preserve">Effective:  </w:t>
          </w:r>
          <w:r>
            <w:fldChar w:fldCharType="end"/>
          </w:r>
          <w:r>
            <w:fldChar w:fldCharType="begin"/>
          </w:r>
          <w:r>
            <w:instrText xml:space="preserve"> DOCPROPERTY "StartDt"  </w:instrText>
          </w:r>
          <w:r>
            <w:instrText xml:space="preserve">*\charformat </w:instrText>
          </w:r>
          <w:r>
            <w:fldChar w:fldCharType="separate"/>
          </w:r>
          <w:r w:rsidR="0024149B">
            <w:t>23/10/18</w:t>
          </w:r>
          <w:r>
            <w:fldChar w:fldCharType="end"/>
          </w:r>
          <w:r>
            <w:fldChar w:fldCharType="begin"/>
          </w:r>
          <w:r>
            <w:instrText xml:space="preserve"> DOCPROPERTY "EndDt"  *\charformat </w:instrText>
          </w:r>
          <w:r>
            <w:fldChar w:fldCharType="separate"/>
          </w:r>
          <w:r w:rsidR="0024149B">
            <w:t>-31/10/19</w:t>
          </w:r>
          <w:r>
            <w:fldChar w:fldCharType="end"/>
          </w:r>
        </w:p>
      </w:tc>
      <w:tc>
        <w:tcPr>
          <w:tcW w:w="847" w:type="pct"/>
        </w:tcPr>
        <w:p w:rsidR="008915C0" w:rsidRDefault="008915C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15876">
            <w:rPr>
              <w:rStyle w:val="PageNumber"/>
              <w:noProof/>
            </w:rPr>
            <w:t>1</w:t>
          </w:r>
          <w:r>
            <w:rPr>
              <w:rStyle w:val="PageNumber"/>
            </w:rPr>
            <w:fldChar w:fldCharType="end"/>
          </w:r>
        </w:p>
      </w:tc>
    </w:tr>
  </w:tbl>
  <w:p w:rsidR="008915C0" w:rsidRPr="00B94CC9" w:rsidRDefault="00B94CC9" w:rsidP="00B94CC9">
    <w:pPr>
      <w:pStyle w:val="Status"/>
      <w:rPr>
        <w:rFonts w:cs="Arial"/>
      </w:rPr>
    </w:pPr>
    <w:r w:rsidRPr="00B94CC9">
      <w:rPr>
        <w:rFonts w:cs="Arial"/>
      </w:rPr>
      <w:fldChar w:fldCharType="begin"/>
    </w:r>
    <w:r w:rsidRPr="00B94CC9">
      <w:rPr>
        <w:rFonts w:cs="Arial"/>
      </w:rPr>
      <w:instrText xml:space="preserve"> DOCPROPERTY "Status" </w:instrText>
    </w:r>
    <w:r w:rsidRPr="00B94CC9">
      <w:rPr>
        <w:rFonts w:cs="Arial"/>
      </w:rPr>
      <w:fldChar w:fldCharType="separate"/>
    </w:r>
    <w:r w:rsidR="0024149B" w:rsidRPr="00B94CC9">
      <w:rPr>
        <w:rFonts w:cs="Arial"/>
      </w:rPr>
      <w:t xml:space="preserve"> </w:t>
    </w:r>
    <w:r w:rsidRPr="00B94CC9">
      <w:rPr>
        <w:rFonts w:cs="Arial"/>
      </w:rPr>
      <w:fldChar w:fldCharType="end"/>
    </w:r>
    <w:r w:rsidRPr="00B94CC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5C0" w:rsidRDefault="008915C0">
      <w:r>
        <w:separator/>
      </w:r>
    </w:p>
  </w:footnote>
  <w:footnote w:type="continuationSeparator" w:id="0">
    <w:p w:rsidR="008915C0" w:rsidRDefault="00891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AFE" w:rsidRDefault="00741A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915C0">
      <w:trPr>
        <w:jc w:val="center"/>
      </w:trPr>
      <w:tc>
        <w:tcPr>
          <w:tcW w:w="1340" w:type="dxa"/>
        </w:tcPr>
        <w:p w:rsidR="008915C0" w:rsidRDefault="008915C0">
          <w:pPr>
            <w:pStyle w:val="HeaderEven"/>
          </w:pPr>
        </w:p>
      </w:tc>
      <w:tc>
        <w:tcPr>
          <w:tcW w:w="6583" w:type="dxa"/>
        </w:tcPr>
        <w:p w:rsidR="008915C0" w:rsidRDefault="008915C0">
          <w:pPr>
            <w:pStyle w:val="HeaderEven"/>
          </w:pPr>
        </w:p>
      </w:tc>
    </w:tr>
    <w:tr w:rsidR="008915C0">
      <w:trPr>
        <w:jc w:val="center"/>
      </w:trPr>
      <w:tc>
        <w:tcPr>
          <w:tcW w:w="7923" w:type="dxa"/>
          <w:gridSpan w:val="2"/>
          <w:tcBorders>
            <w:bottom w:val="single" w:sz="4" w:space="0" w:color="auto"/>
          </w:tcBorders>
        </w:tcPr>
        <w:p w:rsidR="008915C0" w:rsidRDefault="008915C0">
          <w:pPr>
            <w:pStyle w:val="HeaderEven6"/>
          </w:pPr>
          <w:r>
            <w:t>Dictionary</w:t>
          </w:r>
        </w:p>
      </w:tc>
    </w:tr>
  </w:tbl>
  <w:p w:rsidR="008915C0" w:rsidRDefault="008915C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915C0">
      <w:trPr>
        <w:jc w:val="center"/>
      </w:trPr>
      <w:tc>
        <w:tcPr>
          <w:tcW w:w="6583" w:type="dxa"/>
        </w:tcPr>
        <w:p w:rsidR="008915C0" w:rsidRDefault="008915C0">
          <w:pPr>
            <w:pStyle w:val="HeaderOdd"/>
          </w:pPr>
        </w:p>
      </w:tc>
      <w:tc>
        <w:tcPr>
          <w:tcW w:w="1340" w:type="dxa"/>
        </w:tcPr>
        <w:p w:rsidR="008915C0" w:rsidRDefault="008915C0">
          <w:pPr>
            <w:pStyle w:val="HeaderOdd"/>
          </w:pPr>
        </w:p>
      </w:tc>
    </w:tr>
    <w:tr w:rsidR="008915C0">
      <w:trPr>
        <w:jc w:val="center"/>
      </w:trPr>
      <w:tc>
        <w:tcPr>
          <w:tcW w:w="7923" w:type="dxa"/>
          <w:gridSpan w:val="2"/>
          <w:tcBorders>
            <w:bottom w:val="single" w:sz="4" w:space="0" w:color="auto"/>
          </w:tcBorders>
        </w:tcPr>
        <w:p w:rsidR="008915C0" w:rsidRDefault="008915C0">
          <w:pPr>
            <w:pStyle w:val="HeaderOdd6"/>
          </w:pPr>
          <w:r>
            <w:t>Dictionary</w:t>
          </w:r>
        </w:p>
      </w:tc>
    </w:tr>
  </w:tbl>
  <w:p w:rsidR="008915C0" w:rsidRDefault="008915C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915C0">
      <w:trPr>
        <w:jc w:val="center"/>
      </w:trPr>
      <w:tc>
        <w:tcPr>
          <w:tcW w:w="1234" w:type="dxa"/>
          <w:gridSpan w:val="2"/>
        </w:tcPr>
        <w:p w:rsidR="008915C0" w:rsidRDefault="008915C0">
          <w:pPr>
            <w:pStyle w:val="HeaderEven"/>
            <w:rPr>
              <w:b/>
            </w:rPr>
          </w:pPr>
          <w:r>
            <w:rPr>
              <w:b/>
            </w:rPr>
            <w:t>Endnotes</w:t>
          </w:r>
        </w:p>
      </w:tc>
      <w:tc>
        <w:tcPr>
          <w:tcW w:w="6062" w:type="dxa"/>
        </w:tcPr>
        <w:p w:rsidR="008915C0" w:rsidRDefault="008915C0">
          <w:pPr>
            <w:pStyle w:val="HeaderEven"/>
          </w:pPr>
        </w:p>
      </w:tc>
    </w:tr>
    <w:tr w:rsidR="008915C0">
      <w:trPr>
        <w:cantSplit/>
        <w:jc w:val="center"/>
      </w:trPr>
      <w:tc>
        <w:tcPr>
          <w:tcW w:w="7296" w:type="dxa"/>
          <w:gridSpan w:val="3"/>
        </w:tcPr>
        <w:p w:rsidR="008915C0" w:rsidRDefault="008915C0">
          <w:pPr>
            <w:pStyle w:val="HeaderEven"/>
          </w:pPr>
        </w:p>
      </w:tc>
    </w:tr>
    <w:tr w:rsidR="008915C0">
      <w:trPr>
        <w:cantSplit/>
        <w:jc w:val="center"/>
      </w:trPr>
      <w:tc>
        <w:tcPr>
          <w:tcW w:w="700" w:type="dxa"/>
          <w:tcBorders>
            <w:bottom w:val="single" w:sz="4" w:space="0" w:color="auto"/>
          </w:tcBorders>
        </w:tcPr>
        <w:p w:rsidR="008915C0" w:rsidRDefault="008915C0">
          <w:pPr>
            <w:pStyle w:val="HeaderEven6"/>
          </w:pPr>
          <w:r>
            <w:rPr>
              <w:noProof/>
            </w:rPr>
            <w:fldChar w:fldCharType="begin"/>
          </w:r>
          <w:r>
            <w:rPr>
              <w:noProof/>
            </w:rPr>
            <w:instrText xml:space="preserve"> STYLEREF charTableNo \*charformat </w:instrText>
          </w:r>
          <w:r>
            <w:rPr>
              <w:noProof/>
            </w:rPr>
            <w:fldChar w:fldCharType="separate"/>
          </w:r>
          <w:r w:rsidR="00B94CC9">
            <w:rPr>
              <w:noProof/>
            </w:rPr>
            <w:t>5</w:t>
          </w:r>
          <w:r>
            <w:rPr>
              <w:noProof/>
            </w:rPr>
            <w:fldChar w:fldCharType="end"/>
          </w:r>
        </w:p>
      </w:tc>
      <w:tc>
        <w:tcPr>
          <w:tcW w:w="6600" w:type="dxa"/>
          <w:gridSpan w:val="2"/>
          <w:tcBorders>
            <w:bottom w:val="single" w:sz="4" w:space="0" w:color="auto"/>
          </w:tcBorders>
        </w:tcPr>
        <w:p w:rsidR="008915C0" w:rsidRDefault="008915C0">
          <w:pPr>
            <w:pStyle w:val="HeaderEven6"/>
          </w:pPr>
          <w:r>
            <w:rPr>
              <w:noProof/>
            </w:rPr>
            <w:fldChar w:fldCharType="begin"/>
          </w:r>
          <w:r>
            <w:rPr>
              <w:noProof/>
            </w:rPr>
            <w:instrText xml:space="preserve"> STYLEREF charTableText \*charformat </w:instrText>
          </w:r>
          <w:r>
            <w:rPr>
              <w:noProof/>
            </w:rPr>
            <w:fldChar w:fldCharType="separate"/>
          </w:r>
          <w:r w:rsidR="00B94CC9">
            <w:rPr>
              <w:noProof/>
            </w:rPr>
            <w:t>Earlier republications</w:t>
          </w:r>
          <w:r>
            <w:rPr>
              <w:noProof/>
            </w:rPr>
            <w:fldChar w:fldCharType="end"/>
          </w:r>
        </w:p>
      </w:tc>
    </w:tr>
  </w:tbl>
  <w:p w:rsidR="008915C0" w:rsidRDefault="008915C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915C0">
      <w:trPr>
        <w:jc w:val="center"/>
      </w:trPr>
      <w:tc>
        <w:tcPr>
          <w:tcW w:w="5741" w:type="dxa"/>
        </w:tcPr>
        <w:p w:rsidR="008915C0" w:rsidRDefault="008915C0">
          <w:pPr>
            <w:pStyle w:val="HeaderEven"/>
            <w:jc w:val="right"/>
          </w:pPr>
        </w:p>
      </w:tc>
      <w:tc>
        <w:tcPr>
          <w:tcW w:w="1560" w:type="dxa"/>
          <w:gridSpan w:val="2"/>
        </w:tcPr>
        <w:p w:rsidR="008915C0" w:rsidRDefault="008915C0">
          <w:pPr>
            <w:pStyle w:val="HeaderEven"/>
            <w:jc w:val="right"/>
            <w:rPr>
              <w:b/>
            </w:rPr>
          </w:pPr>
          <w:r>
            <w:rPr>
              <w:b/>
            </w:rPr>
            <w:t>Endnotes</w:t>
          </w:r>
        </w:p>
      </w:tc>
    </w:tr>
    <w:tr w:rsidR="008915C0">
      <w:trPr>
        <w:jc w:val="center"/>
      </w:trPr>
      <w:tc>
        <w:tcPr>
          <w:tcW w:w="7301" w:type="dxa"/>
          <w:gridSpan w:val="3"/>
        </w:tcPr>
        <w:p w:rsidR="008915C0" w:rsidRDefault="008915C0">
          <w:pPr>
            <w:pStyle w:val="HeaderEven"/>
            <w:jc w:val="right"/>
            <w:rPr>
              <w:b/>
            </w:rPr>
          </w:pPr>
        </w:p>
      </w:tc>
    </w:tr>
    <w:tr w:rsidR="008915C0">
      <w:trPr>
        <w:jc w:val="center"/>
      </w:trPr>
      <w:tc>
        <w:tcPr>
          <w:tcW w:w="6600" w:type="dxa"/>
          <w:gridSpan w:val="2"/>
          <w:tcBorders>
            <w:bottom w:val="single" w:sz="4" w:space="0" w:color="auto"/>
          </w:tcBorders>
        </w:tcPr>
        <w:p w:rsidR="008915C0" w:rsidRDefault="008915C0">
          <w:pPr>
            <w:pStyle w:val="HeaderOdd6"/>
          </w:pPr>
          <w:r>
            <w:rPr>
              <w:noProof/>
            </w:rPr>
            <w:fldChar w:fldCharType="begin"/>
          </w:r>
          <w:r>
            <w:rPr>
              <w:noProof/>
            </w:rPr>
            <w:instrText xml:space="preserve"> STYLEREF charTableText \*charformat </w:instrText>
          </w:r>
          <w:r>
            <w:rPr>
              <w:noProof/>
            </w:rPr>
            <w:fldChar w:fldCharType="separate"/>
          </w:r>
          <w:r w:rsidR="00B94CC9">
            <w:rPr>
              <w:noProof/>
            </w:rPr>
            <w:t>Expired transitional or validating provisions</w:t>
          </w:r>
          <w:r>
            <w:rPr>
              <w:noProof/>
            </w:rPr>
            <w:fldChar w:fldCharType="end"/>
          </w:r>
        </w:p>
      </w:tc>
      <w:tc>
        <w:tcPr>
          <w:tcW w:w="700" w:type="dxa"/>
          <w:tcBorders>
            <w:bottom w:val="single" w:sz="4" w:space="0" w:color="auto"/>
          </w:tcBorders>
        </w:tcPr>
        <w:p w:rsidR="008915C0" w:rsidRDefault="008915C0">
          <w:pPr>
            <w:pStyle w:val="HeaderOdd6"/>
          </w:pPr>
          <w:r>
            <w:rPr>
              <w:noProof/>
            </w:rPr>
            <w:fldChar w:fldCharType="begin"/>
          </w:r>
          <w:r>
            <w:rPr>
              <w:noProof/>
            </w:rPr>
            <w:instrText xml:space="preserve"> STYLEREF charTableNo \*charformat </w:instrText>
          </w:r>
          <w:r>
            <w:rPr>
              <w:noProof/>
            </w:rPr>
            <w:fldChar w:fldCharType="separate"/>
          </w:r>
          <w:r w:rsidR="00B94CC9">
            <w:rPr>
              <w:noProof/>
            </w:rPr>
            <w:t>6</w:t>
          </w:r>
          <w:r>
            <w:rPr>
              <w:noProof/>
            </w:rPr>
            <w:fldChar w:fldCharType="end"/>
          </w:r>
        </w:p>
      </w:tc>
    </w:tr>
  </w:tbl>
  <w:p w:rsidR="008915C0" w:rsidRDefault="008915C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C0" w:rsidRDefault="008915C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C0" w:rsidRDefault="008915C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5C0" w:rsidRDefault="008915C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8915C0" w:rsidRPr="00E06D02" w:rsidTr="00567644">
      <w:trPr>
        <w:jc w:val="center"/>
      </w:trPr>
      <w:tc>
        <w:tcPr>
          <w:tcW w:w="1068" w:type="pct"/>
        </w:tcPr>
        <w:p w:rsidR="008915C0" w:rsidRPr="00567644" w:rsidRDefault="008915C0" w:rsidP="00567644">
          <w:pPr>
            <w:pStyle w:val="HeaderEven"/>
            <w:tabs>
              <w:tab w:val="left" w:pos="700"/>
            </w:tabs>
            <w:ind w:left="697" w:hanging="697"/>
            <w:rPr>
              <w:rFonts w:cs="Arial"/>
              <w:szCs w:val="18"/>
            </w:rPr>
          </w:pPr>
        </w:p>
      </w:tc>
      <w:tc>
        <w:tcPr>
          <w:tcW w:w="3932" w:type="pct"/>
        </w:tcPr>
        <w:p w:rsidR="008915C0" w:rsidRPr="00567644" w:rsidRDefault="008915C0" w:rsidP="00567644">
          <w:pPr>
            <w:pStyle w:val="HeaderEven"/>
            <w:tabs>
              <w:tab w:val="left" w:pos="700"/>
            </w:tabs>
            <w:ind w:left="697" w:hanging="697"/>
            <w:rPr>
              <w:rFonts w:cs="Arial"/>
              <w:szCs w:val="18"/>
            </w:rPr>
          </w:pPr>
        </w:p>
      </w:tc>
    </w:tr>
    <w:tr w:rsidR="008915C0" w:rsidRPr="00E06D02" w:rsidTr="00567644">
      <w:trPr>
        <w:jc w:val="center"/>
      </w:trPr>
      <w:tc>
        <w:tcPr>
          <w:tcW w:w="1068" w:type="pct"/>
        </w:tcPr>
        <w:p w:rsidR="008915C0" w:rsidRPr="00567644" w:rsidRDefault="008915C0" w:rsidP="00567644">
          <w:pPr>
            <w:pStyle w:val="HeaderEven"/>
            <w:tabs>
              <w:tab w:val="left" w:pos="700"/>
            </w:tabs>
            <w:ind w:left="697" w:hanging="697"/>
            <w:rPr>
              <w:rFonts w:cs="Arial"/>
              <w:szCs w:val="18"/>
            </w:rPr>
          </w:pPr>
        </w:p>
      </w:tc>
      <w:tc>
        <w:tcPr>
          <w:tcW w:w="3932" w:type="pct"/>
        </w:tcPr>
        <w:p w:rsidR="008915C0" w:rsidRPr="00567644" w:rsidRDefault="008915C0" w:rsidP="00567644">
          <w:pPr>
            <w:pStyle w:val="HeaderEven"/>
            <w:tabs>
              <w:tab w:val="left" w:pos="700"/>
            </w:tabs>
            <w:ind w:left="697" w:hanging="697"/>
            <w:rPr>
              <w:rFonts w:cs="Arial"/>
              <w:szCs w:val="18"/>
            </w:rPr>
          </w:pPr>
        </w:p>
      </w:tc>
    </w:tr>
    <w:tr w:rsidR="008915C0" w:rsidRPr="00E06D02" w:rsidTr="00567644">
      <w:trPr>
        <w:cantSplit/>
        <w:jc w:val="center"/>
      </w:trPr>
      <w:tc>
        <w:tcPr>
          <w:tcW w:w="4997" w:type="pct"/>
          <w:gridSpan w:val="2"/>
          <w:tcBorders>
            <w:bottom w:val="single" w:sz="4" w:space="0" w:color="auto"/>
          </w:tcBorders>
        </w:tcPr>
        <w:p w:rsidR="008915C0" w:rsidRPr="00567644" w:rsidRDefault="008915C0" w:rsidP="00567644">
          <w:pPr>
            <w:pStyle w:val="HeaderEven6"/>
            <w:tabs>
              <w:tab w:val="left" w:pos="700"/>
            </w:tabs>
            <w:ind w:left="697" w:hanging="697"/>
            <w:rPr>
              <w:szCs w:val="18"/>
            </w:rPr>
          </w:pPr>
        </w:p>
      </w:tc>
    </w:tr>
  </w:tbl>
  <w:p w:rsidR="008915C0" w:rsidRDefault="008915C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AFE" w:rsidRDefault="00741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AFE" w:rsidRDefault="00741A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915C0">
      <w:tc>
        <w:tcPr>
          <w:tcW w:w="900" w:type="pct"/>
        </w:tcPr>
        <w:p w:rsidR="008915C0" w:rsidRDefault="008915C0">
          <w:pPr>
            <w:pStyle w:val="HeaderEven"/>
          </w:pPr>
        </w:p>
      </w:tc>
      <w:tc>
        <w:tcPr>
          <w:tcW w:w="4100" w:type="pct"/>
        </w:tcPr>
        <w:p w:rsidR="008915C0" w:rsidRDefault="008915C0">
          <w:pPr>
            <w:pStyle w:val="HeaderEven"/>
          </w:pPr>
        </w:p>
      </w:tc>
    </w:tr>
    <w:tr w:rsidR="008915C0">
      <w:tc>
        <w:tcPr>
          <w:tcW w:w="4100" w:type="pct"/>
          <w:gridSpan w:val="2"/>
          <w:tcBorders>
            <w:bottom w:val="single" w:sz="4" w:space="0" w:color="auto"/>
          </w:tcBorders>
        </w:tcPr>
        <w:p w:rsidR="008915C0" w:rsidRDefault="008915C0">
          <w:pPr>
            <w:pStyle w:val="HeaderEven6"/>
          </w:pPr>
          <w:r>
            <w:rPr>
              <w:noProof/>
            </w:rPr>
            <w:fldChar w:fldCharType="begin"/>
          </w:r>
          <w:r>
            <w:rPr>
              <w:noProof/>
            </w:rPr>
            <w:instrText xml:space="preserve"> STYLEREF charContents \* MERGEFORMAT </w:instrText>
          </w:r>
          <w:r>
            <w:rPr>
              <w:noProof/>
            </w:rPr>
            <w:fldChar w:fldCharType="separate"/>
          </w:r>
          <w:r w:rsidR="00B94CC9">
            <w:rPr>
              <w:noProof/>
            </w:rPr>
            <w:t>Contents</w:t>
          </w:r>
          <w:r>
            <w:rPr>
              <w:noProof/>
            </w:rPr>
            <w:fldChar w:fldCharType="end"/>
          </w:r>
        </w:p>
      </w:tc>
    </w:tr>
  </w:tbl>
  <w:p w:rsidR="008915C0" w:rsidRDefault="008915C0">
    <w:pPr>
      <w:pStyle w:val="N-9pt"/>
    </w:pPr>
    <w:r>
      <w:tab/>
    </w:r>
    <w:r>
      <w:rPr>
        <w:noProof/>
      </w:rPr>
      <w:fldChar w:fldCharType="begin"/>
    </w:r>
    <w:r>
      <w:rPr>
        <w:noProof/>
      </w:rPr>
      <w:instrText xml:space="preserve"> STYLEREF charPage \* MERGEFORMAT </w:instrText>
    </w:r>
    <w:r>
      <w:rPr>
        <w:noProof/>
      </w:rPr>
      <w:fldChar w:fldCharType="separate"/>
    </w:r>
    <w:r w:rsidR="00B94CC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915C0">
      <w:tc>
        <w:tcPr>
          <w:tcW w:w="4100" w:type="pct"/>
        </w:tcPr>
        <w:p w:rsidR="008915C0" w:rsidRDefault="008915C0">
          <w:pPr>
            <w:pStyle w:val="HeaderOdd"/>
          </w:pPr>
        </w:p>
      </w:tc>
      <w:tc>
        <w:tcPr>
          <w:tcW w:w="900" w:type="pct"/>
        </w:tcPr>
        <w:p w:rsidR="008915C0" w:rsidRDefault="008915C0">
          <w:pPr>
            <w:pStyle w:val="HeaderOdd"/>
          </w:pPr>
        </w:p>
      </w:tc>
    </w:tr>
    <w:tr w:rsidR="008915C0">
      <w:tc>
        <w:tcPr>
          <w:tcW w:w="900" w:type="pct"/>
          <w:gridSpan w:val="2"/>
          <w:tcBorders>
            <w:bottom w:val="single" w:sz="4" w:space="0" w:color="auto"/>
          </w:tcBorders>
        </w:tcPr>
        <w:p w:rsidR="008915C0" w:rsidRDefault="008915C0">
          <w:pPr>
            <w:pStyle w:val="HeaderOdd6"/>
          </w:pPr>
          <w:r>
            <w:rPr>
              <w:noProof/>
            </w:rPr>
            <w:fldChar w:fldCharType="begin"/>
          </w:r>
          <w:r>
            <w:rPr>
              <w:noProof/>
            </w:rPr>
            <w:instrText xml:space="preserve"> STYLEREF charContents \* MERGEFORMAT </w:instrText>
          </w:r>
          <w:r>
            <w:rPr>
              <w:noProof/>
            </w:rPr>
            <w:fldChar w:fldCharType="separate"/>
          </w:r>
          <w:r w:rsidR="00B94CC9">
            <w:rPr>
              <w:noProof/>
            </w:rPr>
            <w:t>Contents</w:t>
          </w:r>
          <w:r>
            <w:rPr>
              <w:noProof/>
            </w:rPr>
            <w:fldChar w:fldCharType="end"/>
          </w:r>
        </w:p>
      </w:tc>
    </w:tr>
  </w:tbl>
  <w:p w:rsidR="008915C0" w:rsidRDefault="008915C0">
    <w:pPr>
      <w:pStyle w:val="N-9pt"/>
    </w:pPr>
    <w:r>
      <w:tab/>
    </w:r>
    <w:r>
      <w:rPr>
        <w:noProof/>
      </w:rPr>
      <w:fldChar w:fldCharType="begin"/>
    </w:r>
    <w:r>
      <w:rPr>
        <w:noProof/>
      </w:rPr>
      <w:instrText xml:space="preserve"> STYLEREF charPage \* MERGEFORMAT </w:instrText>
    </w:r>
    <w:r>
      <w:rPr>
        <w:noProof/>
      </w:rPr>
      <w:fldChar w:fldCharType="separate"/>
    </w:r>
    <w:r w:rsidR="00B94CC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915C0">
      <w:tc>
        <w:tcPr>
          <w:tcW w:w="900" w:type="pct"/>
        </w:tcPr>
        <w:p w:rsidR="008915C0" w:rsidRDefault="008915C0">
          <w:pPr>
            <w:pStyle w:val="HeaderEven"/>
            <w:rPr>
              <w:b/>
            </w:rPr>
          </w:pPr>
          <w:r>
            <w:rPr>
              <w:b/>
            </w:rPr>
            <w:fldChar w:fldCharType="begin"/>
          </w:r>
          <w:r>
            <w:rPr>
              <w:b/>
            </w:rPr>
            <w:instrText xml:space="preserve"> STYLEREF CharPartNo \*charformat </w:instrText>
          </w:r>
          <w:r>
            <w:rPr>
              <w:b/>
            </w:rPr>
            <w:fldChar w:fldCharType="separate"/>
          </w:r>
          <w:r w:rsidR="00B94CC9">
            <w:rPr>
              <w:b/>
              <w:noProof/>
            </w:rPr>
            <w:t>Part 5</w:t>
          </w:r>
          <w:r>
            <w:rPr>
              <w:b/>
            </w:rPr>
            <w:fldChar w:fldCharType="end"/>
          </w:r>
        </w:p>
      </w:tc>
      <w:tc>
        <w:tcPr>
          <w:tcW w:w="4100" w:type="pct"/>
        </w:tcPr>
        <w:p w:rsidR="008915C0" w:rsidRDefault="008915C0">
          <w:pPr>
            <w:pStyle w:val="HeaderEven"/>
          </w:pPr>
          <w:r>
            <w:rPr>
              <w:noProof/>
            </w:rPr>
            <w:fldChar w:fldCharType="begin"/>
          </w:r>
          <w:r>
            <w:rPr>
              <w:noProof/>
            </w:rPr>
            <w:instrText xml:space="preserve"> STYLEREF CharPartText \*charformat </w:instrText>
          </w:r>
          <w:r>
            <w:rPr>
              <w:noProof/>
            </w:rPr>
            <w:fldChar w:fldCharType="separate"/>
          </w:r>
          <w:r w:rsidR="00B94CC9">
            <w:rPr>
              <w:noProof/>
            </w:rPr>
            <w:t>Notification and review of decisions</w:t>
          </w:r>
          <w:r>
            <w:rPr>
              <w:noProof/>
            </w:rPr>
            <w:fldChar w:fldCharType="end"/>
          </w:r>
        </w:p>
      </w:tc>
    </w:tr>
    <w:tr w:rsidR="008915C0">
      <w:tc>
        <w:tcPr>
          <w:tcW w:w="900" w:type="pct"/>
        </w:tcPr>
        <w:p w:rsidR="008915C0" w:rsidRDefault="008915C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915C0" w:rsidRDefault="008915C0">
          <w:pPr>
            <w:pStyle w:val="HeaderEven"/>
          </w:pPr>
          <w:r>
            <w:fldChar w:fldCharType="begin"/>
          </w:r>
          <w:r>
            <w:instrText xml:space="preserve"> STYLEREF CharDivText \*charformat </w:instrText>
          </w:r>
          <w:r>
            <w:fldChar w:fldCharType="end"/>
          </w:r>
        </w:p>
      </w:tc>
    </w:tr>
    <w:tr w:rsidR="008915C0">
      <w:trPr>
        <w:cantSplit/>
      </w:trPr>
      <w:tc>
        <w:tcPr>
          <w:tcW w:w="4997" w:type="pct"/>
          <w:gridSpan w:val="2"/>
          <w:tcBorders>
            <w:bottom w:val="single" w:sz="4" w:space="0" w:color="auto"/>
          </w:tcBorders>
        </w:tcPr>
        <w:p w:rsidR="008915C0" w:rsidRDefault="00B94CC9">
          <w:pPr>
            <w:pStyle w:val="HeaderEven6"/>
          </w:pPr>
          <w:r>
            <w:fldChar w:fldCharType="begin"/>
          </w:r>
          <w:r>
            <w:instrText xml:space="preserve"> DOCPROPERTY "Company"  \* MERGEFORMAT </w:instrText>
          </w:r>
          <w:r>
            <w:fldChar w:fldCharType="separate"/>
          </w:r>
          <w:r w:rsidR="0024149B">
            <w:t>Section</w:t>
          </w:r>
          <w:r>
            <w:fldChar w:fldCharType="end"/>
          </w:r>
          <w:r w:rsidR="008915C0">
            <w:t xml:space="preserve"> </w:t>
          </w:r>
          <w:r w:rsidR="008915C0">
            <w:rPr>
              <w:noProof/>
            </w:rPr>
            <w:fldChar w:fldCharType="begin"/>
          </w:r>
          <w:r w:rsidR="008915C0">
            <w:rPr>
              <w:noProof/>
            </w:rPr>
            <w:instrText xml:space="preserve"> STYLEREF CharSectNo \*charformat </w:instrText>
          </w:r>
          <w:r w:rsidR="008915C0">
            <w:rPr>
              <w:noProof/>
            </w:rPr>
            <w:fldChar w:fldCharType="separate"/>
          </w:r>
          <w:r>
            <w:rPr>
              <w:noProof/>
            </w:rPr>
            <w:t>127</w:t>
          </w:r>
          <w:r w:rsidR="008915C0">
            <w:rPr>
              <w:noProof/>
            </w:rPr>
            <w:fldChar w:fldCharType="end"/>
          </w:r>
        </w:p>
      </w:tc>
    </w:tr>
  </w:tbl>
  <w:p w:rsidR="008915C0" w:rsidRDefault="008915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915C0">
      <w:tc>
        <w:tcPr>
          <w:tcW w:w="4100" w:type="pct"/>
        </w:tcPr>
        <w:p w:rsidR="008915C0" w:rsidRDefault="008915C0">
          <w:pPr>
            <w:pStyle w:val="HeaderEven"/>
            <w:jc w:val="right"/>
          </w:pPr>
          <w:r>
            <w:rPr>
              <w:noProof/>
            </w:rPr>
            <w:fldChar w:fldCharType="begin"/>
          </w:r>
          <w:r>
            <w:rPr>
              <w:noProof/>
            </w:rPr>
            <w:instrText xml:space="preserve"> STYLEREF CharPartText \*charformat </w:instrText>
          </w:r>
          <w:r>
            <w:rPr>
              <w:noProof/>
            </w:rPr>
            <w:fldChar w:fldCharType="separate"/>
          </w:r>
          <w:r w:rsidR="00B94CC9">
            <w:rPr>
              <w:noProof/>
            </w:rPr>
            <w:t>Miscellaneous</w:t>
          </w:r>
          <w:r>
            <w:rPr>
              <w:noProof/>
            </w:rPr>
            <w:fldChar w:fldCharType="end"/>
          </w:r>
        </w:p>
      </w:tc>
      <w:tc>
        <w:tcPr>
          <w:tcW w:w="900" w:type="pct"/>
        </w:tcPr>
        <w:p w:rsidR="008915C0" w:rsidRDefault="008915C0">
          <w:pPr>
            <w:pStyle w:val="HeaderEven"/>
            <w:jc w:val="right"/>
            <w:rPr>
              <w:b/>
            </w:rPr>
          </w:pPr>
          <w:r>
            <w:rPr>
              <w:b/>
            </w:rPr>
            <w:fldChar w:fldCharType="begin"/>
          </w:r>
          <w:r>
            <w:rPr>
              <w:b/>
            </w:rPr>
            <w:instrText xml:space="preserve"> STYLEREF CharPartNo \*charformat </w:instrText>
          </w:r>
          <w:r>
            <w:rPr>
              <w:b/>
            </w:rPr>
            <w:fldChar w:fldCharType="separate"/>
          </w:r>
          <w:r w:rsidR="00B94CC9">
            <w:rPr>
              <w:b/>
              <w:noProof/>
            </w:rPr>
            <w:t>Part 6</w:t>
          </w:r>
          <w:r>
            <w:rPr>
              <w:b/>
            </w:rPr>
            <w:fldChar w:fldCharType="end"/>
          </w:r>
        </w:p>
      </w:tc>
    </w:tr>
    <w:tr w:rsidR="008915C0">
      <w:tc>
        <w:tcPr>
          <w:tcW w:w="4100" w:type="pct"/>
        </w:tcPr>
        <w:p w:rsidR="008915C0" w:rsidRDefault="008915C0">
          <w:pPr>
            <w:pStyle w:val="HeaderEven"/>
            <w:jc w:val="right"/>
          </w:pPr>
          <w:r>
            <w:fldChar w:fldCharType="begin"/>
          </w:r>
          <w:r>
            <w:instrText xml:space="preserve"> STYLEREF CharDivText \*charformat </w:instrText>
          </w:r>
          <w:r>
            <w:fldChar w:fldCharType="end"/>
          </w:r>
        </w:p>
      </w:tc>
      <w:tc>
        <w:tcPr>
          <w:tcW w:w="900" w:type="pct"/>
        </w:tcPr>
        <w:p w:rsidR="008915C0" w:rsidRDefault="008915C0">
          <w:pPr>
            <w:pStyle w:val="HeaderEven"/>
            <w:jc w:val="right"/>
            <w:rPr>
              <w:b/>
            </w:rPr>
          </w:pPr>
          <w:r>
            <w:rPr>
              <w:b/>
            </w:rPr>
            <w:fldChar w:fldCharType="begin"/>
          </w:r>
          <w:r>
            <w:rPr>
              <w:b/>
            </w:rPr>
            <w:instrText xml:space="preserve"> STYLEREF CharDivNo \*charformat </w:instrText>
          </w:r>
          <w:r>
            <w:rPr>
              <w:b/>
            </w:rPr>
            <w:fldChar w:fldCharType="end"/>
          </w:r>
        </w:p>
      </w:tc>
    </w:tr>
    <w:tr w:rsidR="008915C0">
      <w:trPr>
        <w:cantSplit/>
      </w:trPr>
      <w:tc>
        <w:tcPr>
          <w:tcW w:w="5000" w:type="pct"/>
          <w:gridSpan w:val="2"/>
          <w:tcBorders>
            <w:bottom w:val="single" w:sz="4" w:space="0" w:color="auto"/>
          </w:tcBorders>
        </w:tcPr>
        <w:p w:rsidR="008915C0" w:rsidRDefault="00B94CC9">
          <w:pPr>
            <w:pStyle w:val="HeaderOdd6"/>
          </w:pPr>
          <w:r>
            <w:fldChar w:fldCharType="begin"/>
          </w:r>
          <w:r>
            <w:instrText xml:space="preserve"> DOCPROPERTY "Company"  \* MERGEFORMAT </w:instrText>
          </w:r>
          <w:r>
            <w:fldChar w:fldCharType="separate"/>
          </w:r>
          <w:r w:rsidR="0024149B">
            <w:t>Section</w:t>
          </w:r>
          <w:r>
            <w:fldChar w:fldCharType="end"/>
          </w:r>
          <w:r w:rsidR="008915C0">
            <w:t xml:space="preserve"> </w:t>
          </w:r>
          <w:r w:rsidR="008915C0">
            <w:rPr>
              <w:noProof/>
            </w:rPr>
            <w:fldChar w:fldCharType="begin"/>
          </w:r>
          <w:r w:rsidR="008915C0">
            <w:rPr>
              <w:noProof/>
            </w:rPr>
            <w:instrText xml:space="preserve"> STYLEREF CharSectNo \*charformat </w:instrText>
          </w:r>
          <w:r w:rsidR="008915C0">
            <w:rPr>
              <w:noProof/>
            </w:rPr>
            <w:fldChar w:fldCharType="separate"/>
          </w:r>
          <w:r>
            <w:rPr>
              <w:noProof/>
            </w:rPr>
            <w:t>130</w:t>
          </w:r>
          <w:r w:rsidR="008915C0">
            <w:rPr>
              <w:noProof/>
            </w:rPr>
            <w:fldChar w:fldCharType="end"/>
          </w:r>
        </w:p>
      </w:tc>
    </w:tr>
  </w:tbl>
  <w:p w:rsidR="008915C0" w:rsidRDefault="008915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915C0" w:rsidRPr="00CB3D59">
      <w:trPr>
        <w:jc w:val="center"/>
      </w:trPr>
      <w:tc>
        <w:tcPr>
          <w:tcW w:w="1560" w:type="dxa"/>
        </w:tcPr>
        <w:p w:rsidR="008915C0" w:rsidRPr="00F02A14" w:rsidRDefault="008915C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94CC9">
            <w:rPr>
              <w:rFonts w:cs="Arial"/>
              <w:b/>
              <w:noProof/>
              <w:szCs w:val="18"/>
            </w:rPr>
            <w:t>Schedule 1</w:t>
          </w:r>
          <w:r w:rsidRPr="00F02A14">
            <w:rPr>
              <w:rFonts w:cs="Arial"/>
              <w:b/>
              <w:szCs w:val="18"/>
            </w:rPr>
            <w:fldChar w:fldCharType="end"/>
          </w:r>
        </w:p>
      </w:tc>
      <w:tc>
        <w:tcPr>
          <w:tcW w:w="5741" w:type="dxa"/>
        </w:tcPr>
        <w:p w:rsidR="008915C0" w:rsidRPr="00F02A14" w:rsidRDefault="008915C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94CC9">
            <w:rPr>
              <w:rFonts w:cs="Arial"/>
              <w:noProof/>
              <w:szCs w:val="18"/>
            </w:rPr>
            <w:t>Reviewable decisions</w:t>
          </w:r>
          <w:r w:rsidRPr="00F02A14">
            <w:rPr>
              <w:rFonts w:cs="Arial"/>
              <w:szCs w:val="18"/>
            </w:rPr>
            <w:fldChar w:fldCharType="end"/>
          </w:r>
        </w:p>
      </w:tc>
    </w:tr>
    <w:tr w:rsidR="008915C0" w:rsidRPr="00CB3D59">
      <w:trPr>
        <w:jc w:val="center"/>
      </w:trPr>
      <w:tc>
        <w:tcPr>
          <w:tcW w:w="1560" w:type="dxa"/>
        </w:tcPr>
        <w:p w:rsidR="008915C0" w:rsidRPr="00F02A14" w:rsidRDefault="008915C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8915C0" w:rsidRPr="00F02A14" w:rsidRDefault="008915C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915C0" w:rsidRPr="00CB3D59">
      <w:trPr>
        <w:jc w:val="center"/>
      </w:trPr>
      <w:tc>
        <w:tcPr>
          <w:tcW w:w="7296" w:type="dxa"/>
          <w:gridSpan w:val="2"/>
          <w:tcBorders>
            <w:bottom w:val="single" w:sz="4" w:space="0" w:color="auto"/>
          </w:tcBorders>
        </w:tcPr>
        <w:p w:rsidR="008915C0" w:rsidRPr="00783A18" w:rsidRDefault="008915C0" w:rsidP="00953FDA">
          <w:pPr>
            <w:pStyle w:val="HeaderEven6"/>
            <w:spacing w:before="0" w:after="0"/>
            <w:rPr>
              <w:rFonts w:ascii="Times New Roman" w:hAnsi="Times New Roman"/>
              <w:sz w:val="24"/>
              <w:szCs w:val="24"/>
            </w:rPr>
          </w:pPr>
        </w:p>
      </w:tc>
    </w:tr>
  </w:tbl>
  <w:p w:rsidR="008915C0" w:rsidRDefault="008915C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915C0" w:rsidRPr="00CB3D59">
      <w:trPr>
        <w:jc w:val="center"/>
      </w:trPr>
      <w:tc>
        <w:tcPr>
          <w:tcW w:w="5741" w:type="dxa"/>
        </w:tcPr>
        <w:p w:rsidR="008915C0" w:rsidRPr="00F02A14" w:rsidRDefault="008915C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94CC9">
            <w:rPr>
              <w:rFonts w:cs="Arial"/>
              <w:noProof/>
              <w:szCs w:val="18"/>
            </w:rPr>
            <w:t>Reviewable decisions</w:t>
          </w:r>
          <w:r w:rsidRPr="00F02A14">
            <w:rPr>
              <w:rFonts w:cs="Arial"/>
              <w:szCs w:val="18"/>
            </w:rPr>
            <w:fldChar w:fldCharType="end"/>
          </w:r>
        </w:p>
      </w:tc>
      <w:tc>
        <w:tcPr>
          <w:tcW w:w="1560" w:type="dxa"/>
        </w:tcPr>
        <w:p w:rsidR="008915C0" w:rsidRPr="00F02A14" w:rsidRDefault="008915C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94CC9">
            <w:rPr>
              <w:rFonts w:cs="Arial"/>
              <w:b/>
              <w:noProof/>
              <w:szCs w:val="18"/>
            </w:rPr>
            <w:t>Schedule 1</w:t>
          </w:r>
          <w:r w:rsidRPr="00F02A14">
            <w:rPr>
              <w:rFonts w:cs="Arial"/>
              <w:b/>
              <w:szCs w:val="18"/>
            </w:rPr>
            <w:fldChar w:fldCharType="end"/>
          </w:r>
        </w:p>
      </w:tc>
    </w:tr>
    <w:tr w:rsidR="008915C0" w:rsidRPr="00CB3D59">
      <w:trPr>
        <w:jc w:val="center"/>
      </w:trPr>
      <w:tc>
        <w:tcPr>
          <w:tcW w:w="5741" w:type="dxa"/>
        </w:tcPr>
        <w:p w:rsidR="008915C0" w:rsidRPr="00F02A14" w:rsidRDefault="008915C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8915C0" w:rsidRPr="00F02A14" w:rsidRDefault="008915C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915C0" w:rsidRPr="00CB3D59">
      <w:trPr>
        <w:jc w:val="center"/>
      </w:trPr>
      <w:tc>
        <w:tcPr>
          <w:tcW w:w="7296" w:type="dxa"/>
          <w:gridSpan w:val="2"/>
          <w:tcBorders>
            <w:bottom w:val="single" w:sz="4" w:space="0" w:color="auto"/>
          </w:tcBorders>
        </w:tcPr>
        <w:p w:rsidR="008915C0" w:rsidRPr="00783A18" w:rsidRDefault="008915C0" w:rsidP="00953FDA">
          <w:pPr>
            <w:pStyle w:val="HeaderOdd6"/>
            <w:spacing w:before="0" w:after="0"/>
            <w:jc w:val="left"/>
            <w:rPr>
              <w:rFonts w:ascii="Times New Roman" w:hAnsi="Times New Roman"/>
              <w:sz w:val="24"/>
              <w:szCs w:val="24"/>
            </w:rPr>
          </w:pPr>
        </w:p>
      </w:tc>
    </w:tr>
  </w:tbl>
  <w:p w:rsidR="008915C0" w:rsidRDefault="00891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5CCD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4804BED"/>
    <w:multiLevelType w:val="multilevel"/>
    <w:tmpl w:val="93F240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3EC6E70"/>
    <w:multiLevelType w:val="multilevel"/>
    <w:tmpl w:val="9B4663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76E61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8AE68CA"/>
    <w:multiLevelType w:val="hybridMultilevel"/>
    <w:tmpl w:val="02D61362"/>
    <w:lvl w:ilvl="0" w:tplc="C12097AC">
      <w:start w:val="1"/>
      <w:numFmt w:val="decimal"/>
      <w:lvlText w:val="%1"/>
      <w:lvlJc w:val="left"/>
      <w:pPr>
        <w:ind w:left="360" w:hanging="360"/>
      </w:pPr>
      <w:rPr>
        <w:rFonts w:ascii="Times New Roman" w:hAnsi="Times New Roman" w:hint="default"/>
        <w:b w:val="0"/>
        <w:i w:val="0"/>
        <w:color w:val="auto"/>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4"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38"/>
  </w:num>
  <w:num w:numId="2">
    <w:abstractNumId w:val="26"/>
  </w:num>
  <w:num w:numId="3">
    <w:abstractNumId w:val="30"/>
  </w:num>
  <w:num w:numId="4">
    <w:abstractNumId w:val="28"/>
  </w:num>
  <w:num w:numId="5">
    <w:abstractNumId w:val="22"/>
  </w:num>
  <w:num w:numId="6">
    <w:abstractNumId w:val="29"/>
  </w:num>
  <w:num w:numId="7">
    <w:abstractNumId w:val="10"/>
  </w:num>
  <w:num w:numId="8">
    <w:abstractNumId w:val="32"/>
  </w:num>
  <w:num w:numId="9">
    <w:abstractNumId w:val="16"/>
  </w:num>
  <w:num w:numId="10">
    <w:abstractNumId w:val="18"/>
  </w:num>
  <w:num w:numId="11">
    <w:abstractNumId w:val="35"/>
  </w:num>
  <w:num w:numId="12">
    <w:abstractNumId w:val="34"/>
  </w:num>
  <w:num w:numId="13">
    <w:abstractNumId w:val="12"/>
  </w:num>
  <w:num w:numId="14">
    <w:abstractNumId w:val="19"/>
  </w:num>
  <w:num w:numId="15">
    <w:abstractNumId w:val="27"/>
  </w:num>
  <w:num w:numId="16">
    <w:abstractNumId w:val="37"/>
  </w:num>
  <w:num w:numId="17">
    <w:abstractNumId w:val="2"/>
  </w:num>
  <w:num w:numId="18">
    <w:abstractNumId w:val="21"/>
  </w:num>
  <w:num w:numId="19">
    <w:abstractNumId w:val="39"/>
  </w:num>
  <w:num w:numId="20">
    <w:abstractNumId w:val="25"/>
  </w:num>
  <w:num w:numId="21">
    <w:abstractNumId w:val="40"/>
  </w:num>
  <w:num w:numId="22">
    <w:abstractNumId w:val="20"/>
  </w:num>
  <w:num w:numId="23">
    <w:abstractNumId w:val="33"/>
  </w:num>
  <w:num w:numId="24">
    <w:abstractNumId w:val="39"/>
    <w:lvlOverride w:ilvl="0">
      <w:startOverride w:val="1"/>
    </w:lvlOverride>
  </w:num>
  <w:num w:numId="25">
    <w:abstractNumId w:val="11"/>
  </w:num>
  <w:num w:numId="26">
    <w:abstractNumId w:val="15"/>
  </w:num>
  <w:num w:numId="27">
    <w:abstractNumId w:val="3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1"/>
  </w:num>
  <w:num w:numId="36">
    <w:abstractNumId w:val="0"/>
  </w:num>
  <w:num w:numId="37">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43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39"/>
    <w:rsid w:val="00000C1F"/>
    <w:rsid w:val="00000C32"/>
    <w:rsid w:val="00002735"/>
    <w:rsid w:val="00003308"/>
    <w:rsid w:val="000038FA"/>
    <w:rsid w:val="00007AFA"/>
    <w:rsid w:val="000101D2"/>
    <w:rsid w:val="00010746"/>
    <w:rsid w:val="000108E9"/>
    <w:rsid w:val="00012401"/>
    <w:rsid w:val="00013A3D"/>
    <w:rsid w:val="00013B90"/>
    <w:rsid w:val="000149D0"/>
    <w:rsid w:val="00014EDC"/>
    <w:rsid w:val="000176BB"/>
    <w:rsid w:val="00017974"/>
    <w:rsid w:val="0002034F"/>
    <w:rsid w:val="00020B15"/>
    <w:rsid w:val="000215AA"/>
    <w:rsid w:val="000241AA"/>
    <w:rsid w:val="0002517D"/>
    <w:rsid w:val="00025D08"/>
    <w:rsid w:val="000267C1"/>
    <w:rsid w:val="00030642"/>
    <w:rsid w:val="000307F6"/>
    <w:rsid w:val="0003249F"/>
    <w:rsid w:val="00034462"/>
    <w:rsid w:val="00034F15"/>
    <w:rsid w:val="00035FDA"/>
    <w:rsid w:val="000366B4"/>
    <w:rsid w:val="00036CB0"/>
    <w:rsid w:val="00036D44"/>
    <w:rsid w:val="00036F0C"/>
    <w:rsid w:val="00036F9A"/>
    <w:rsid w:val="0003787C"/>
    <w:rsid w:val="000409CB"/>
    <w:rsid w:val="000417E5"/>
    <w:rsid w:val="000420DE"/>
    <w:rsid w:val="0004475C"/>
    <w:rsid w:val="00044823"/>
    <w:rsid w:val="000448E6"/>
    <w:rsid w:val="00047170"/>
    <w:rsid w:val="000510F0"/>
    <w:rsid w:val="00052923"/>
    <w:rsid w:val="00052A6B"/>
    <w:rsid w:val="000537B5"/>
    <w:rsid w:val="00053BB6"/>
    <w:rsid w:val="00054B10"/>
    <w:rsid w:val="00054FFF"/>
    <w:rsid w:val="00055507"/>
    <w:rsid w:val="00057097"/>
    <w:rsid w:val="00060573"/>
    <w:rsid w:val="00061E05"/>
    <w:rsid w:val="00064142"/>
    <w:rsid w:val="000647D7"/>
    <w:rsid w:val="00064C18"/>
    <w:rsid w:val="00065044"/>
    <w:rsid w:val="00065374"/>
    <w:rsid w:val="00065CDC"/>
    <w:rsid w:val="00066F6A"/>
    <w:rsid w:val="000675C6"/>
    <w:rsid w:val="000679FF"/>
    <w:rsid w:val="00067B45"/>
    <w:rsid w:val="000720B4"/>
    <w:rsid w:val="00072A67"/>
    <w:rsid w:val="00072B06"/>
    <w:rsid w:val="0007386E"/>
    <w:rsid w:val="00075452"/>
    <w:rsid w:val="00077F1F"/>
    <w:rsid w:val="000829DA"/>
    <w:rsid w:val="0008378F"/>
    <w:rsid w:val="00084596"/>
    <w:rsid w:val="00084ECE"/>
    <w:rsid w:val="000877C2"/>
    <w:rsid w:val="00090442"/>
    <w:rsid w:val="000906B4"/>
    <w:rsid w:val="00091575"/>
    <w:rsid w:val="000926C8"/>
    <w:rsid w:val="0009641C"/>
    <w:rsid w:val="00096C88"/>
    <w:rsid w:val="000A17C1"/>
    <w:rsid w:val="000A3360"/>
    <w:rsid w:val="000A47BC"/>
    <w:rsid w:val="000A5DCB"/>
    <w:rsid w:val="000A727E"/>
    <w:rsid w:val="000B3404"/>
    <w:rsid w:val="000B3DFE"/>
    <w:rsid w:val="000B45A3"/>
    <w:rsid w:val="000B4951"/>
    <w:rsid w:val="000B769F"/>
    <w:rsid w:val="000B7DC3"/>
    <w:rsid w:val="000C0441"/>
    <w:rsid w:val="000C1F53"/>
    <w:rsid w:val="000C27BF"/>
    <w:rsid w:val="000C7832"/>
    <w:rsid w:val="000C7850"/>
    <w:rsid w:val="000C79F6"/>
    <w:rsid w:val="000D1659"/>
    <w:rsid w:val="000D475E"/>
    <w:rsid w:val="000D4C65"/>
    <w:rsid w:val="000D4D78"/>
    <w:rsid w:val="000D5E3B"/>
    <w:rsid w:val="000D7A37"/>
    <w:rsid w:val="000E29CA"/>
    <w:rsid w:val="000E2B42"/>
    <w:rsid w:val="000E3449"/>
    <w:rsid w:val="000E431D"/>
    <w:rsid w:val="000E576D"/>
    <w:rsid w:val="000E5A06"/>
    <w:rsid w:val="000E742E"/>
    <w:rsid w:val="000F0834"/>
    <w:rsid w:val="000F1033"/>
    <w:rsid w:val="000F4BEA"/>
    <w:rsid w:val="000F6A46"/>
    <w:rsid w:val="000F7684"/>
    <w:rsid w:val="001000A9"/>
    <w:rsid w:val="001002C3"/>
    <w:rsid w:val="00101CF7"/>
    <w:rsid w:val="00102D8D"/>
    <w:rsid w:val="0010383D"/>
    <w:rsid w:val="00104C35"/>
    <w:rsid w:val="001058DF"/>
    <w:rsid w:val="00105E23"/>
    <w:rsid w:val="0010698E"/>
    <w:rsid w:val="00106ECE"/>
    <w:rsid w:val="001076BA"/>
    <w:rsid w:val="001148DC"/>
    <w:rsid w:val="00114A34"/>
    <w:rsid w:val="00116182"/>
    <w:rsid w:val="00121376"/>
    <w:rsid w:val="0012155B"/>
    <w:rsid w:val="00123295"/>
    <w:rsid w:val="00123CFC"/>
    <w:rsid w:val="00126170"/>
    <w:rsid w:val="00130EC1"/>
    <w:rsid w:val="00133253"/>
    <w:rsid w:val="001343A6"/>
    <w:rsid w:val="001347F5"/>
    <w:rsid w:val="00134955"/>
    <w:rsid w:val="001361EB"/>
    <w:rsid w:val="00142E9F"/>
    <w:rsid w:val="001432A5"/>
    <w:rsid w:val="00143E1B"/>
    <w:rsid w:val="00144379"/>
    <w:rsid w:val="00147781"/>
    <w:rsid w:val="00150995"/>
    <w:rsid w:val="00152139"/>
    <w:rsid w:val="00152F94"/>
    <w:rsid w:val="0015354C"/>
    <w:rsid w:val="001535A1"/>
    <w:rsid w:val="00154977"/>
    <w:rsid w:val="001552A3"/>
    <w:rsid w:val="00160DF7"/>
    <w:rsid w:val="00162B03"/>
    <w:rsid w:val="00164204"/>
    <w:rsid w:val="00167887"/>
    <w:rsid w:val="0017182C"/>
    <w:rsid w:val="001728F7"/>
    <w:rsid w:val="00172D13"/>
    <w:rsid w:val="00175461"/>
    <w:rsid w:val="00176AE6"/>
    <w:rsid w:val="001770C0"/>
    <w:rsid w:val="001774A3"/>
    <w:rsid w:val="00180311"/>
    <w:rsid w:val="001815FB"/>
    <w:rsid w:val="00181D8C"/>
    <w:rsid w:val="00184EFC"/>
    <w:rsid w:val="0018564E"/>
    <w:rsid w:val="0018747C"/>
    <w:rsid w:val="001911B7"/>
    <w:rsid w:val="00195785"/>
    <w:rsid w:val="00197239"/>
    <w:rsid w:val="001A1E7F"/>
    <w:rsid w:val="001A351C"/>
    <w:rsid w:val="001A3B6D"/>
    <w:rsid w:val="001A4095"/>
    <w:rsid w:val="001B2F08"/>
    <w:rsid w:val="001B449A"/>
    <w:rsid w:val="001B6311"/>
    <w:rsid w:val="001C155A"/>
    <w:rsid w:val="001C18E3"/>
    <w:rsid w:val="001C1A87"/>
    <w:rsid w:val="001C2C50"/>
    <w:rsid w:val="001C3DFC"/>
    <w:rsid w:val="001C4237"/>
    <w:rsid w:val="001C547E"/>
    <w:rsid w:val="001C5C78"/>
    <w:rsid w:val="001C679F"/>
    <w:rsid w:val="001D0031"/>
    <w:rsid w:val="001D03D2"/>
    <w:rsid w:val="001D1F85"/>
    <w:rsid w:val="001D2FCF"/>
    <w:rsid w:val="001D4DAC"/>
    <w:rsid w:val="001D56BB"/>
    <w:rsid w:val="001D636E"/>
    <w:rsid w:val="001D6A34"/>
    <w:rsid w:val="001D7AE2"/>
    <w:rsid w:val="001E1A01"/>
    <w:rsid w:val="001E268E"/>
    <w:rsid w:val="001E40C6"/>
    <w:rsid w:val="001E4694"/>
    <w:rsid w:val="001E5104"/>
    <w:rsid w:val="001E6282"/>
    <w:rsid w:val="001F085D"/>
    <w:rsid w:val="001F17AE"/>
    <w:rsid w:val="001F2B98"/>
    <w:rsid w:val="001F3286"/>
    <w:rsid w:val="001F3357"/>
    <w:rsid w:val="001F3CA4"/>
    <w:rsid w:val="001F439A"/>
    <w:rsid w:val="001F5A2B"/>
    <w:rsid w:val="00202D27"/>
    <w:rsid w:val="00203655"/>
    <w:rsid w:val="0020435B"/>
    <w:rsid w:val="00204E34"/>
    <w:rsid w:val="00205176"/>
    <w:rsid w:val="00205F38"/>
    <w:rsid w:val="0020610F"/>
    <w:rsid w:val="002070E6"/>
    <w:rsid w:val="00210BC7"/>
    <w:rsid w:val="002119C7"/>
    <w:rsid w:val="00213541"/>
    <w:rsid w:val="00214354"/>
    <w:rsid w:val="002160AD"/>
    <w:rsid w:val="0021651D"/>
    <w:rsid w:val="002165D7"/>
    <w:rsid w:val="002179FF"/>
    <w:rsid w:val="00217C8C"/>
    <w:rsid w:val="0022149F"/>
    <w:rsid w:val="002222A8"/>
    <w:rsid w:val="00224867"/>
    <w:rsid w:val="00224B16"/>
    <w:rsid w:val="002259D5"/>
    <w:rsid w:val="00231FE2"/>
    <w:rsid w:val="00232E44"/>
    <w:rsid w:val="00233802"/>
    <w:rsid w:val="00234574"/>
    <w:rsid w:val="002345EF"/>
    <w:rsid w:val="00235CE3"/>
    <w:rsid w:val="002409EB"/>
    <w:rsid w:val="00240D15"/>
    <w:rsid w:val="0024149B"/>
    <w:rsid w:val="00246B84"/>
    <w:rsid w:val="00246F34"/>
    <w:rsid w:val="002520AA"/>
    <w:rsid w:val="00252A5F"/>
    <w:rsid w:val="00253B84"/>
    <w:rsid w:val="00257F59"/>
    <w:rsid w:val="00260256"/>
    <w:rsid w:val="002607F4"/>
    <w:rsid w:val="002612B5"/>
    <w:rsid w:val="0026143F"/>
    <w:rsid w:val="00263163"/>
    <w:rsid w:val="00263B8F"/>
    <w:rsid w:val="002644DC"/>
    <w:rsid w:val="0026490A"/>
    <w:rsid w:val="00265671"/>
    <w:rsid w:val="00266583"/>
    <w:rsid w:val="00267B66"/>
    <w:rsid w:val="00270658"/>
    <w:rsid w:val="002714FE"/>
    <w:rsid w:val="00271D38"/>
    <w:rsid w:val="00272078"/>
    <w:rsid w:val="00273870"/>
    <w:rsid w:val="00273A1B"/>
    <w:rsid w:val="00274809"/>
    <w:rsid w:val="0027521C"/>
    <w:rsid w:val="00276173"/>
    <w:rsid w:val="00280647"/>
    <w:rsid w:val="002808FA"/>
    <w:rsid w:val="00282A87"/>
    <w:rsid w:val="002866E6"/>
    <w:rsid w:val="00287065"/>
    <w:rsid w:val="002934C9"/>
    <w:rsid w:val="0029692F"/>
    <w:rsid w:val="0029713F"/>
    <w:rsid w:val="00297778"/>
    <w:rsid w:val="002A0185"/>
    <w:rsid w:val="002A0DAE"/>
    <w:rsid w:val="002A3B32"/>
    <w:rsid w:val="002A4B5D"/>
    <w:rsid w:val="002A65A0"/>
    <w:rsid w:val="002B0D51"/>
    <w:rsid w:val="002B2682"/>
    <w:rsid w:val="002B4B47"/>
    <w:rsid w:val="002B7127"/>
    <w:rsid w:val="002C04E6"/>
    <w:rsid w:val="002C1656"/>
    <w:rsid w:val="002C19FF"/>
    <w:rsid w:val="002C3C55"/>
    <w:rsid w:val="002C4E29"/>
    <w:rsid w:val="002C4E7A"/>
    <w:rsid w:val="002D26EA"/>
    <w:rsid w:val="002D2FE5"/>
    <w:rsid w:val="002D449E"/>
    <w:rsid w:val="002D5FAE"/>
    <w:rsid w:val="002D60AE"/>
    <w:rsid w:val="002D62F2"/>
    <w:rsid w:val="002D64B0"/>
    <w:rsid w:val="002D6F6C"/>
    <w:rsid w:val="002E10E1"/>
    <w:rsid w:val="002E144D"/>
    <w:rsid w:val="002E70AA"/>
    <w:rsid w:val="002F1CC7"/>
    <w:rsid w:val="002F2743"/>
    <w:rsid w:val="002F2C92"/>
    <w:rsid w:val="002F43A0"/>
    <w:rsid w:val="002F5426"/>
    <w:rsid w:val="002F6491"/>
    <w:rsid w:val="002F7E90"/>
    <w:rsid w:val="00303D53"/>
    <w:rsid w:val="00304BF7"/>
    <w:rsid w:val="003056B6"/>
    <w:rsid w:val="003068E0"/>
    <w:rsid w:val="00307229"/>
    <w:rsid w:val="00307F77"/>
    <w:rsid w:val="00311A85"/>
    <w:rsid w:val="00314F8E"/>
    <w:rsid w:val="00315B62"/>
    <w:rsid w:val="00315E0A"/>
    <w:rsid w:val="00320F87"/>
    <w:rsid w:val="00321EC8"/>
    <w:rsid w:val="00327DDF"/>
    <w:rsid w:val="00331203"/>
    <w:rsid w:val="00331968"/>
    <w:rsid w:val="00334C1F"/>
    <w:rsid w:val="00337162"/>
    <w:rsid w:val="003412FD"/>
    <w:rsid w:val="00342E3D"/>
    <w:rsid w:val="0034336E"/>
    <w:rsid w:val="0034583F"/>
    <w:rsid w:val="003478D2"/>
    <w:rsid w:val="003520D1"/>
    <w:rsid w:val="003527D0"/>
    <w:rsid w:val="0035354F"/>
    <w:rsid w:val="00353593"/>
    <w:rsid w:val="00354187"/>
    <w:rsid w:val="00355480"/>
    <w:rsid w:val="003574D1"/>
    <w:rsid w:val="00361712"/>
    <w:rsid w:val="003643E9"/>
    <w:rsid w:val="003646D5"/>
    <w:rsid w:val="00371C3C"/>
    <w:rsid w:val="00374CE6"/>
    <w:rsid w:val="0037503B"/>
    <w:rsid w:val="00375B2E"/>
    <w:rsid w:val="003762E1"/>
    <w:rsid w:val="00376AC0"/>
    <w:rsid w:val="0037727B"/>
    <w:rsid w:val="00377D1F"/>
    <w:rsid w:val="0038067D"/>
    <w:rsid w:val="003808AA"/>
    <w:rsid w:val="00381D64"/>
    <w:rsid w:val="00382227"/>
    <w:rsid w:val="00382A70"/>
    <w:rsid w:val="00382B14"/>
    <w:rsid w:val="00382FE0"/>
    <w:rsid w:val="00385574"/>
    <w:rsid w:val="003872EA"/>
    <w:rsid w:val="00390F83"/>
    <w:rsid w:val="00391D11"/>
    <w:rsid w:val="003926CC"/>
    <w:rsid w:val="00393633"/>
    <w:rsid w:val="00395DAA"/>
    <w:rsid w:val="0039620E"/>
    <w:rsid w:val="00396646"/>
    <w:rsid w:val="003A160E"/>
    <w:rsid w:val="003A16CF"/>
    <w:rsid w:val="003A306C"/>
    <w:rsid w:val="003A58B2"/>
    <w:rsid w:val="003A7A6C"/>
    <w:rsid w:val="003B01DB"/>
    <w:rsid w:val="003B06D1"/>
    <w:rsid w:val="003B08B1"/>
    <w:rsid w:val="003B0F80"/>
    <w:rsid w:val="003B2C7A"/>
    <w:rsid w:val="003B31A1"/>
    <w:rsid w:val="003B3933"/>
    <w:rsid w:val="003B5E7C"/>
    <w:rsid w:val="003C01AB"/>
    <w:rsid w:val="003C0702"/>
    <w:rsid w:val="003C0896"/>
    <w:rsid w:val="003C1655"/>
    <w:rsid w:val="003C1EB0"/>
    <w:rsid w:val="003C50A2"/>
    <w:rsid w:val="003C641A"/>
    <w:rsid w:val="003C6DE9"/>
    <w:rsid w:val="003C6E8E"/>
    <w:rsid w:val="003C6EDF"/>
    <w:rsid w:val="003C7268"/>
    <w:rsid w:val="003D05A8"/>
    <w:rsid w:val="003D0740"/>
    <w:rsid w:val="003D1A46"/>
    <w:rsid w:val="003D1CED"/>
    <w:rsid w:val="003D4AAE"/>
    <w:rsid w:val="003D4CE6"/>
    <w:rsid w:val="003D6E4E"/>
    <w:rsid w:val="003D717B"/>
    <w:rsid w:val="003D72A9"/>
    <w:rsid w:val="003D75E4"/>
    <w:rsid w:val="003D7C79"/>
    <w:rsid w:val="003E0107"/>
    <w:rsid w:val="003E1526"/>
    <w:rsid w:val="003E1AFE"/>
    <w:rsid w:val="003E60E1"/>
    <w:rsid w:val="003E6660"/>
    <w:rsid w:val="003E6B00"/>
    <w:rsid w:val="003E71FA"/>
    <w:rsid w:val="003E7FDB"/>
    <w:rsid w:val="003F037F"/>
    <w:rsid w:val="003F1B2A"/>
    <w:rsid w:val="003F28BC"/>
    <w:rsid w:val="003F4428"/>
    <w:rsid w:val="003F608C"/>
    <w:rsid w:val="003F68B5"/>
    <w:rsid w:val="004005F0"/>
    <w:rsid w:val="00400AE1"/>
    <w:rsid w:val="00400D66"/>
    <w:rsid w:val="0040136F"/>
    <w:rsid w:val="004020E0"/>
    <w:rsid w:val="00402FEA"/>
    <w:rsid w:val="00403284"/>
    <w:rsid w:val="00403645"/>
    <w:rsid w:val="00403BD1"/>
    <w:rsid w:val="004048B0"/>
    <w:rsid w:val="00404A7A"/>
    <w:rsid w:val="00404FE0"/>
    <w:rsid w:val="00406279"/>
    <w:rsid w:val="00411334"/>
    <w:rsid w:val="0041223F"/>
    <w:rsid w:val="00417FA7"/>
    <w:rsid w:val="00420069"/>
    <w:rsid w:val="00420F8D"/>
    <w:rsid w:val="0042370D"/>
    <w:rsid w:val="00424026"/>
    <w:rsid w:val="004245A4"/>
    <w:rsid w:val="004260F4"/>
    <w:rsid w:val="00426909"/>
    <w:rsid w:val="00427BB4"/>
    <w:rsid w:val="00430154"/>
    <w:rsid w:val="00430F10"/>
    <w:rsid w:val="00431A30"/>
    <w:rsid w:val="00432CD5"/>
    <w:rsid w:val="004333C2"/>
    <w:rsid w:val="00433F3D"/>
    <w:rsid w:val="00435232"/>
    <w:rsid w:val="00435893"/>
    <w:rsid w:val="00435CBA"/>
    <w:rsid w:val="00436275"/>
    <w:rsid w:val="004371BD"/>
    <w:rsid w:val="00437224"/>
    <w:rsid w:val="004433EE"/>
    <w:rsid w:val="00443EE6"/>
    <w:rsid w:val="004445DD"/>
    <w:rsid w:val="00444785"/>
    <w:rsid w:val="00444A8F"/>
    <w:rsid w:val="004451CB"/>
    <w:rsid w:val="00446E69"/>
    <w:rsid w:val="00447F86"/>
    <w:rsid w:val="0045143B"/>
    <w:rsid w:val="004536DD"/>
    <w:rsid w:val="0045398D"/>
    <w:rsid w:val="00453E5D"/>
    <w:rsid w:val="00456003"/>
    <w:rsid w:val="00457575"/>
    <w:rsid w:val="00460B80"/>
    <w:rsid w:val="00460F9F"/>
    <w:rsid w:val="004614FB"/>
    <w:rsid w:val="00462841"/>
    <w:rsid w:val="00462B21"/>
    <w:rsid w:val="00462D2D"/>
    <w:rsid w:val="00464B4F"/>
    <w:rsid w:val="00465F5A"/>
    <w:rsid w:val="004729E5"/>
    <w:rsid w:val="00472DC1"/>
    <w:rsid w:val="00472DD2"/>
    <w:rsid w:val="004740E4"/>
    <w:rsid w:val="00474203"/>
    <w:rsid w:val="00474881"/>
    <w:rsid w:val="00474B59"/>
    <w:rsid w:val="00474D8A"/>
    <w:rsid w:val="00474E99"/>
    <w:rsid w:val="00475017"/>
    <w:rsid w:val="00476AD8"/>
    <w:rsid w:val="00476EDF"/>
    <w:rsid w:val="00476FBE"/>
    <w:rsid w:val="004772E0"/>
    <w:rsid w:val="00477FFE"/>
    <w:rsid w:val="004805D6"/>
    <w:rsid w:val="004828A0"/>
    <w:rsid w:val="004835EA"/>
    <w:rsid w:val="00483B3D"/>
    <w:rsid w:val="004875BE"/>
    <w:rsid w:val="00487D28"/>
    <w:rsid w:val="004914DA"/>
    <w:rsid w:val="004919AF"/>
    <w:rsid w:val="00491D7C"/>
    <w:rsid w:val="0049201D"/>
    <w:rsid w:val="00493723"/>
    <w:rsid w:val="004979DD"/>
    <w:rsid w:val="004A1E58"/>
    <w:rsid w:val="004A3A5B"/>
    <w:rsid w:val="004A3D43"/>
    <w:rsid w:val="004A3D6C"/>
    <w:rsid w:val="004A5DF0"/>
    <w:rsid w:val="004A60EF"/>
    <w:rsid w:val="004A6CC0"/>
    <w:rsid w:val="004A6EC0"/>
    <w:rsid w:val="004B0161"/>
    <w:rsid w:val="004B047C"/>
    <w:rsid w:val="004B0994"/>
    <w:rsid w:val="004B0E9D"/>
    <w:rsid w:val="004B254E"/>
    <w:rsid w:val="004B25DC"/>
    <w:rsid w:val="004B3815"/>
    <w:rsid w:val="004B4065"/>
    <w:rsid w:val="004B5B98"/>
    <w:rsid w:val="004C0E42"/>
    <w:rsid w:val="004C0FE7"/>
    <w:rsid w:val="004C1DEF"/>
    <w:rsid w:val="004C2467"/>
    <w:rsid w:val="004C3F23"/>
    <w:rsid w:val="004C485E"/>
    <w:rsid w:val="004C57FE"/>
    <w:rsid w:val="004C5E03"/>
    <w:rsid w:val="004C724A"/>
    <w:rsid w:val="004D024F"/>
    <w:rsid w:val="004D0F58"/>
    <w:rsid w:val="004D214D"/>
    <w:rsid w:val="004D3C3A"/>
    <w:rsid w:val="004D51A9"/>
    <w:rsid w:val="004D54DA"/>
    <w:rsid w:val="004D6EE6"/>
    <w:rsid w:val="004D7189"/>
    <w:rsid w:val="004D75AB"/>
    <w:rsid w:val="004D7DCF"/>
    <w:rsid w:val="004E1AF0"/>
    <w:rsid w:val="004E1CF8"/>
    <w:rsid w:val="004E2568"/>
    <w:rsid w:val="004E2934"/>
    <w:rsid w:val="004E3106"/>
    <w:rsid w:val="004E41D3"/>
    <w:rsid w:val="004E5BF6"/>
    <w:rsid w:val="004E7D1E"/>
    <w:rsid w:val="004F058A"/>
    <w:rsid w:val="004F1050"/>
    <w:rsid w:val="004F1260"/>
    <w:rsid w:val="004F25B3"/>
    <w:rsid w:val="004F50E6"/>
    <w:rsid w:val="004F6688"/>
    <w:rsid w:val="004F7A13"/>
    <w:rsid w:val="0050028F"/>
    <w:rsid w:val="00501495"/>
    <w:rsid w:val="00503427"/>
    <w:rsid w:val="00503AE3"/>
    <w:rsid w:val="0050578C"/>
    <w:rsid w:val="0050709A"/>
    <w:rsid w:val="005126F6"/>
    <w:rsid w:val="00512972"/>
    <w:rsid w:val="00514B35"/>
    <w:rsid w:val="00515E14"/>
    <w:rsid w:val="00516E01"/>
    <w:rsid w:val="00516FAB"/>
    <w:rsid w:val="005171DC"/>
    <w:rsid w:val="00517831"/>
    <w:rsid w:val="00520AA5"/>
    <w:rsid w:val="005218EE"/>
    <w:rsid w:val="00522101"/>
    <w:rsid w:val="005229EC"/>
    <w:rsid w:val="00523EE4"/>
    <w:rsid w:val="005249E4"/>
    <w:rsid w:val="005254E9"/>
    <w:rsid w:val="00525C60"/>
    <w:rsid w:val="005275AB"/>
    <w:rsid w:val="00531AF6"/>
    <w:rsid w:val="005337EA"/>
    <w:rsid w:val="00536189"/>
    <w:rsid w:val="005401EB"/>
    <w:rsid w:val="00540575"/>
    <w:rsid w:val="00540740"/>
    <w:rsid w:val="005413EA"/>
    <w:rsid w:val="00543739"/>
    <w:rsid w:val="00544507"/>
    <w:rsid w:val="00547348"/>
    <w:rsid w:val="00547F0A"/>
    <w:rsid w:val="0055096B"/>
    <w:rsid w:val="00552735"/>
    <w:rsid w:val="00552FE7"/>
    <w:rsid w:val="00552FFB"/>
    <w:rsid w:val="00553227"/>
    <w:rsid w:val="00553EA6"/>
    <w:rsid w:val="005550BE"/>
    <w:rsid w:val="005553AB"/>
    <w:rsid w:val="0055586F"/>
    <w:rsid w:val="00556AA8"/>
    <w:rsid w:val="0055788A"/>
    <w:rsid w:val="005579B2"/>
    <w:rsid w:val="00560B02"/>
    <w:rsid w:val="00560BF6"/>
    <w:rsid w:val="00562392"/>
    <w:rsid w:val="0056302F"/>
    <w:rsid w:val="0056573B"/>
    <w:rsid w:val="005658C2"/>
    <w:rsid w:val="00567644"/>
    <w:rsid w:val="00567CF2"/>
    <w:rsid w:val="00570680"/>
    <w:rsid w:val="005710D7"/>
    <w:rsid w:val="00571303"/>
    <w:rsid w:val="005720E4"/>
    <w:rsid w:val="0057496E"/>
    <w:rsid w:val="00574A70"/>
    <w:rsid w:val="0058053A"/>
    <w:rsid w:val="00580E39"/>
    <w:rsid w:val="0058211A"/>
    <w:rsid w:val="00586C47"/>
    <w:rsid w:val="00586F36"/>
    <w:rsid w:val="00587594"/>
    <w:rsid w:val="00590AD9"/>
    <w:rsid w:val="00591B64"/>
    <w:rsid w:val="00592109"/>
    <w:rsid w:val="005922F0"/>
    <w:rsid w:val="0059278C"/>
    <w:rsid w:val="00592BFC"/>
    <w:rsid w:val="005946FC"/>
    <w:rsid w:val="00595050"/>
    <w:rsid w:val="00597706"/>
    <w:rsid w:val="005A0C9B"/>
    <w:rsid w:val="005A3A1F"/>
    <w:rsid w:val="005A404F"/>
    <w:rsid w:val="005A4EE0"/>
    <w:rsid w:val="005A5916"/>
    <w:rsid w:val="005A5D42"/>
    <w:rsid w:val="005B1B55"/>
    <w:rsid w:val="005B2321"/>
    <w:rsid w:val="005B2DE4"/>
    <w:rsid w:val="005B3F39"/>
    <w:rsid w:val="005B6552"/>
    <w:rsid w:val="005C1267"/>
    <w:rsid w:val="005C28C5"/>
    <w:rsid w:val="005C28F9"/>
    <w:rsid w:val="005C2E30"/>
    <w:rsid w:val="005C3189"/>
    <w:rsid w:val="005C6E73"/>
    <w:rsid w:val="005C7EA2"/>
    <w:rsid w:val="005D1B78"/>
    <w:rsid w:val="005D208F"/>
    <w:rsid w:val="005D6895"/>
    <w:rsid w:val="005D7120"/>
    <w:rsid w:val="005E0164"/>
    <w:rsid w:val="005E0ECD"/>
    <w:rsid w:val="005E14CB"/>
    <w:rsid w:val="005E2299"/>
    <w:rsid w:val="005E25E1"/>
    <w:rsid w:val="005E4026"/>
    <w:rsid w:val="005E5186"/>
    <w:rsid w:val="005E5C0B"/>
    <w:rsid w:val="005E749D"/>
    <w:rsid w:val="005F0347"/>
    <w:rsid w:val="005F397E"/>
    <w:rsid w:val="005F58E5"/>
    <w:rsid w:val="005F5B0E"/>
    <w:rsid w:val="005F652C"/>
    <w:rsid w:val="005F679D"/>
    <w:rsid w:val="00600515"/>
    <w:rsid w:val="006019C0"/>
    <w:rsid w:val="00601E1D"/>
    <w:rsid w:val="00602676"/>
    <w:rsid w:val="006127FE"/>
    <w:rsid w:val="00612E6B"/>
    <w:rsid w:val="006163EB"/>
    <w:rsid w:val="00616C21"/>
    <w:rsid w:val="00616F3C"/>
    <w:rsid w:val="00620FCB"/>
    <w:rsid w:val="00621924"/>
    <w:rsid w:val="00621B3A"/>
    <w:rsid w:val="00622111"/>
    <w:rsid w:val="006236B5"/>
    <w:rsid w:val="00623A1B"/>
    <w:rsid w:val="006300CC"/>
    <w:rsid w:val="00631690"/>
    <w:rsid w:val="006320A3"/>
    <w:rsid w:val="00641B51"/>
    <w:rsid w:val="00641D59"/>
    <w:rsid w:val="006444EC"/>
    <w:rsid w:val="00644997"/>
    <w:rsid w:val="00646AED"/>
    <w:rsid w:val="006473C1"/>
    <w:rsid w:val="0065019E"/>
    <w:rsid w:val="006503C5"/>
    <w:rsid w:val="00651467"/>
    <w:rsid w:val="00651669"/>
    <w:rsid w:val="00651FCE"/>
    <w:rsid w:val="006522E1"/>
    <w:rsid w:val="00652F26"/>
    <w:rsid w:val="006547DB"/>
    <w:rsid w:val="0065596F"/>
    <w:rsid w:val="006564B9"/>
    <w:rsid w:val="00656C84"/>
    <w:rsid w:val="00660E96"/>
    <w:rsid w:val="006615AC"/>
    <w:rsid w:val="00665C2F"/>
    <w:rsid w:val="0066684E"/>
    <w:rsid w:val="006713F9"/>
    <w:rsid w:val="00672615"/>
    <w:rsid w:val="00674378"/>
    <w:rsid w:val="00674A48"/>
    <w:rsid w:val="00674A5C"/>
    <w:rsid w:val="0067531D"/>
    <w:rsid w:val="00676090"/>
    <w:rsid w:val="0068076F"/>
    <w:rsid w:val="00680887"/>
    <w:rsid w:val="00684B7F"/>
    <w:rsid w:val="00685233"/>
    <w:rsid w:val="0068625E"/>
    <w:rsid w:val="00687906"/>
    <w:rsid w:val="00687A2B"/>
    <w:rsid w:val="00687C78"/>
    <w:rsid w:val="00691D66"/>
    <w:rsid w:val="0069243B"/>
    <w:rsid w:val="00693382"/>
    <w:rsid w:val="00694ACA"/>
    <w:rsid w:val="006973DB"/>
    <w:rsid w:val="006A1636"/>
    <w:rsid w:val="006A5244"/>
    <w:rsid w:val="006B09F8"/>
    <w:rsid w:val="006B0B75"/>
    <w:rsid w:val="006B495F"/>
    <w:rsid w:val="006C02F6"/>
    <w:rsid w:val="006C21D1"/>
    <w:rsid w:val="006C2526"/>
    <w:rsid w:val="006C265F"/>
    <w:rsid w:val="006C4068"/>
    <w:rsid w:val="006C490D"/>
    <w:rsid w:val="006C552F"/>
    <w:rsid w:val="006C6710"/>
    <w:rsid w:val="006C6D0D"/>
    <w:rsid w:val="006D0684"/>
    <w:rsid w:val="006D06C1"/>
    <w:rsid w:val="006D07E0"/>
    <w:rsid w:val="006D15A8"/>
    <w:rsid w:val="006D2FFD"/>
    <w:rsid w:val="006D3568"/>
    <w:rsid w:val="006D5734"/>
    <w:rsid w:val="006D5D32"/>
    <w:rsid w:val="006D5D4B"/>
    <w:rsid w:val="006E1839"/>
    <w:rsid w:val="006E272E"/>
    <w:rsid w:val="006E5171"/>
    <w:rsid w:val="006E5FEA"/>
    <w:rsid w:val="006E7B5D"/>
    <w:rsid w:val="006F2595"/>
    <w:rsid w:val="006F2AF1"/>
    <w:rsid w:val="006F4770"/>
    <w:rsid w:val="006F4FAC"/>
    <w:rsid w:val="006F513B"/>
    <w:rsid w:val="006F696D"/>
    <w:rsid w:val="00700146"/>
    <w:rsid w:val="00700158"/>
    <w:rsid w:val="0070078C"/>
    <w:rsid w:val="00700AAA"/>
    <w:rsid w:val="00700E82"/>
    <w:rsid w:val="00702AD2"/>
    <w:rsid w:val="00703491"/>
    <w:rsid w:val="00704185"/>
    <w:rsid w:val="00704AC0"/>
    <w:rsid w:val="00705B6A"/>
    <w:rsid w:val="00706377"/>
    <w:rsid w:val="00710809"/>
    <w:rsid w:val="007124C4"/>
    <w:rsid w:val="00714BB0"/>
    <w:rsid w:val="00716334"/>
    <w:rsid w:val="00716B52"/>
    <w:rsid w:val="00716D6A"/>
    <w:rsid w:val="00716E47"/>
    <w:rsid w:val="00717EA3"/>
    <w:rsid w:val="00722A9F"/>
    <w:rsid w:val="0073153D"/>
    <w:rsid w:val="00731F83"/>
    <w:rsid w:val="00735045"/>
    <w:rsid w:val="00735A40"/>
    <w:rsid w:val="00736475"/>
    <w:rsid w:val="00736CC5"/>
    <w:rsid w:val="007372B9"/>
    <w:rsid w:val="007376EA"/>
    <w:rsid w:val="0074061D"/>
    <w:rsid w:val="0074093B"/>
    <w:rsid w:val="00741AFE"/>
    <w:rsid w:val="00743755"/>
    <w:rsid w:val="00743A38"/>
    <w:rsid w:val="0074503E"/>
    <w:rsid w:val="00746342"/>
    <w:rsid w:val="00747934"/>
    <w:rsid w:val="00747C76"/>
    <w:rsid w:val="00750265"/>
    <w:rsid w:val="00751292"/>
    <w:rsid w:val="00753ABC"/>
    <w:rsid w:val="00753BD5"/>
    <w:rsid w:val="00754B38"/>
    <w:rsid w:val="00756CF6"/>
    <w:rsid w:val="00757268"/>
    <w:rsid w:val="00761901"/>
    <w:rsid w:val="00763E82"/>
    <w:rsid w:val="00763EBC"/>
    <w:rsid w:val="00764FA3"/>
    <w:rsid w:val="0076666F"/>
    <w:rsid w:val="00766D30"/>
    <w:rsid w:val="0076767A"/>
    <w:rsid w:val="00767A62"/>
    <w:rsid w:val="007727D4"/>
    <w:rsid w:val="00774413"/>
    <w:rsid w:val="00775DEE"/>
    <w:rsid w:val="00780355"/>
    <w:rsid w:val="00780EE0"/>
    <w:rsid w:val="00781D04"/>
    <w:rsid w:val="007835EE"/>
    <w:rsid w:val="00784BA5"/>
    <w:rsid w:val="007852DB"/>
    <w:rsid w:val="00785C18"/>
    <w:rsid w:val="0078654C"/>
    <w:rsid w:val="00786BF3"/>
    <w:rsid w:val="007876AE"/>
    <w:rsid w:val="00787DD8"/>
    <w:rsid w:val="00790DCB"/>
    <w:rsid w:val="007917BB"/>
    <w:rsid w:val="007925BA"/>
    <w:rsid w:val="007929BE"/>
    <w:rsid w:val="00793841"/>
    <w:rsid w:val="00793FEA"/>
    <w:rsid w:val="00796712"/>
    <w:rsid w:val="00796720"/>
    <w:rsid w:val="007979AF"/>
    <w:rsid w:val="007A22A4"/>
    <w:rsid w:val="007A67A7"/>
    <w:rsid w:val="007A6970"/>
    <w:rsid w:val="007A6D1A"/>
    <w:rsid w:val="007B10F6"/>
    <w:rsid w:val="007B14B0"/>
    <w:rsid w:val="007B29C0"/>
    <w:rsid w:val="007B3910"/>
    <w:rsid w:val="007B3D99"/>
    <w:rsid w:val="007B7398"/>
    <w:rsid w:val="007B7D81"/>
    <w:rsid w:val="007C177C"/>
    <w:rsid w:val="007C29F6"/>
    <w:rsid w:val="007C3D3E"/>
    <w:rsid w:val="007C554B"/>
    <w:rsid w:val="007C610C"/>
    <w:rsid w:val="007C7020"/>
    <w:rsid w:val="007D0825"/>
    <w:rsid w:val="007D3786"/>
    <w:rsid w:val="007D4E45"/>
    <w:rsid w:val="007D54D5"/>
    <w:rsid w:val="007D689C"/>
    <w:rsid w:val="007D7649"/>
    <w:rsid w:val="007D78B4"/>
    <w:rsid w:val="007E02EA"/>
    <w:rsid w:val="007E10D3"/>
    <w:rsid w:val="007E3746"/>
    <w:rsid w:val="007E4676"/>
    <w:rsid w:val="007E52BD"/>
    <w:rsid w:val="007E54BB"/>
    <w:rsid w:val="007E5D8C"/>
    <w:rsid w:val="007E6376"/>
    <w:rsid w:val="007F30A9"/>
    <w:rsid w:val="007F3E8C"/>
    <w:rsid w:val="007F3EED"/>
    <w:rsid w:val="007F6B0D"/>
    <w:rsid w:val="007F70A5"/>
    <w:rsid w:val="00800B18"/>
    <w:rsid w:val="00804649"/>
    <w:rsid w:val="00805B6E"/>
    <w:rsid w:val="00806CDD"/>
    <w:rsid w:val="008073E7"/>
    <w:rsid w:val="008074BA"/>
    <w:rsid w:val="008109A6"/>
    <w:rsid w:val="008111A2"/>
    <w:rsid w:val="008115F4"/>
    <w:rsid w:val="00812CFC"/>
    <w:rsid w:val="00812E16"/>
    <w:rsid w:val="0081613B"/>
    <w:rsid w:val="008211B6"/>
    <w:rsid w:val="008214AD"/>
    <w:rsid w:val="0082389C"/>
    <w:rsid w:val="008255E8"/>
    <w:rsid w:val="0082579E"/>
    <w:rsid w:val="00825B6C"/>
    <w:rsid w:val="00827107"/>
    <w:rsid w:val="0082733A"/>
    <w:rsid w:val="00827D83"/>
    <w:rsid w:val="0083086E"/>
    <w:rsid w:val="008318D1"/>
    <w:rsid w:val="00834216"/>
    <w:rsid w:val="00834BD0"/>
    <w:rsid w:val="008365BF"/>
    <w:rsid w:val="00837770"/>
    <w:rsid w:val="00840616"/>
    <w:rsid w:val="00842E51"/>
    <w:rsid w:val="008436C1"/>
    <w:rsid w:val="00846F1C"/>
    <w:rsid w:val="00850545"/>
    <w:rsid w:val="00850890"/>
    <w:rsid w:val="00850C71"/>
    <w:rsid w:val="00850E4D"/>
    <w:rsid w:val="00851118"/>
    <w:rsid w:val="00861704"/>
    <w:rsid w:val="00861FC8"/>
    <w:rsid w:val="00863A4B"/>
    <w:rsid w:val="00863F5A"/>
    <w:rsid w:val="008653F0"/>
    <w:rsid w:val="00870EB3"/>
    <w:rsid w:val="008725C7"/>
    <w:rsid w:val="008754C6"/>
    <w:rsid w:val="00875E43"/>
    <w:rsid w:val="00875F55"/>
    <w:rsid w:val="0087607B"/>
    <w:rsid w:val="0088015F"/>
    <w:rsid w:val="008803D6"/>
    <w:rsid w:val="008836D2"/>
    <w:rsid w:val="00884870"/>
    <w:rsid w:val="00885A45"/>
    <w:rsid w:val="008915C0"/>
    <w:rsid w:val="0089523E"/>
    <w:rsid w:val="0089562B"/>
    <w:rsid w:val="008974E0"/>
    <w:rsid w:val="00897AB2"/>
    <w:rsid w:val="008A3E95"/>
    <w:rsid w:val="008A5DAD"/>
    <w:rsid w:val="008A6A7F"/>
    <w:rsid w:val="008B0ED8"/>
    <w:rsid w:val="008B168D"/>
    <w:rsid w:val="008B2550"/>
    <w:rsid w:val="008B3669"/>
    <w:rsid w:val="008B3C81"/>
    <w:rsid w:val="008B403F"/>
    <w:rsid w:val="008B6523"/>
    <w:rsid w:val="008B6BE2"/>
    <w:rsid w:val="008B7D6F"/>
    <w:rsid w:val="008C1F06"/>
    <w:rsid w:val="008C37DF"/>
    <w:rsid w:val="008C3E21"/>
    <w:rsid w:val="008C4124"/>
    <w:rsid w:val="008C5D04"/>
    <w:rsid w:val="008C72B4"/>
    <w:rsid w:val="008C76BD"/>
    <w:rsid w:val="008D3FFC"/>
    <w:rsid w:val="008D520C"/>
    <w:rsid w:val="008D54BB"/>
    <w:rsid w:val="008D6275"/>
    <w:rsid w:val="008E1A69"/>
    <w:rsid w:val="008E3EA7"/>
    <w:rsid w:val="008E5040"/>
    <w:rsid w:val="008E628E"/>
    <w:rsid w:val="008E6697"/>
    <w:rsid w:val="008E703E"/>
    <w:rsid w:val="008F04EC"/>
    <w:rsid w:val="008F13A0"/>
    <w:rsid w:val="008F2272"/>
    <w:rsid w:val="008F2B56"/>
    <w:rsid w:val="008F399A"/>
    <w:rsid w:val="008F3F01"/>
    <w:rsid w:val="008F401E"/>
    <w:rsid w:val="008F4743"/>
    <w:rsid w:val="008F53CF"/>
    <w:rsid w:val="008F740F"/>
    <w:rsid w:val="009005E6"/>
    <w:rsid w:val="009010EC"/>
    <w:rsid w:val="00901D72"/>
    <w:rsid w:val="00906963"/>
    <w:rsid w:val="00907EDE"/>
    <w:rsid w:val="0091124A"/>
    <w:rsid w:val="00913FC8"/>
    <w:rsid w:val="00914125"/>
    <w:rsid w:val="0091420E"/>
    <w:rsid w:val="00914296"/>
    <w:rsid w:val="00916691"/>
    <w:rsid w:val="00917AB1"/>
    <w:rsid w:val="00920330"/>
    <w:rsid w:val="00925BBA"/>
    <w:rsid w:val="00926318"/>
    <w:rsid w:val="00927090"/>
    <w:rsid w:val="00930ACD"/>
    <w:rsid w:val="00932ADC"/>
    <w:rsid w:val="00933AD6"/>
    <w:rsid w:val="0093684C"/>
    <w:rsid w:val="00937179"/>
    <w:rsid w:val="00942DB6"/>
    <w:rsid w:val="009448F0"/>
    <w:rsid w:val="00945A65"/>
    <w:rsid w:val="009477FE"/>
    <w:rsid w:val="00951F9C"/>
    <w:rsid w:val="00953FDA"/>
    <w:rsid w:val="00954381"/>
    <w:rsid w:val="0095751B"/>
    <w:rsid w:val="0096141A"/>
    <w:rsid w:val="009622D6"/>
    <w:rsid w:val="00963647"/>
    <w:rsid w:val="00964D56"/>
    <w:rsid w:val="009651DD"/>
    <w:rsid w:val="00966B68"/>
    <w:rsid w:val="009700AA"/>
    <w:rsid w:val="00971CEF"/>
    <w:rsid w:val="00975374"/>
    <w:rsid w:val="00976895"/>
    <w:rsid w:val="009769D4"/>
    <w:rsid w:val="00976D6B"/>
    <w:rsid w:val="009806C5"/>
    <w:rsid w:val="0098090B"/>
    <w:rsid w:val="00980A6A"/>
    <w:rsid w:val="00984527"/>
    <w:rsid w:val="00984936"/>
    <w:rsid w:val="009870E7"/>
    <w:rsid w:val="0099041A"/>
    <w:rsid w:val="00990D52"/>
    <w:rsid w:val="00993D24"/>
    <w:rsid w:val="00994FCA"/>
    <w:rsid w:val="0099765E"/>
    <w:rsid w:val="009A12A7"/>
    <w:rsid w:val="009A45B2"/>
    <w:rsid w:val="009A51CD"/>
    <w:rsid w:val="009A7E3C"/>
    <w:rsid w:val="009B055B"/>
    <w:rsid w:val="009B1CAF"/>
    <w:rsid w:val="009B242A"/>
    <w:rsid w:val="009B2F37"/>
    <w:rsid w:val="009B4382"/>
    <w:rsid w:val="009B56CF"/>
    <w:rsid w:val="009B60AA"/>
    <w:rsid w:val="009B69EE"/>
    <w:rsid w:val="009C12E7"/>
    <w:rsid w:val="009C137D"/>
    <w:rsid w:val="009C17F8"/>
    <w:rsid w:val="009C20C9"/>
    <w:rsid w:val="009C2421"/>
    <w:rsid w:val="009C5D6D"/>
    <w:rsid w:val="009D063C"/>
    <w:rsid w:val="009D08F5"/>
    <w:rsid w:val="009D0E04"/>
    <w:rsid w:val="009D263B"/>
    <w:rsid w:val="009D48D8"/>
    <w:rsid w:val="009D4CCE"/>
    <w:rsid w:val="009D558E"/>
    <w:rsid w:val="009D57E5"/>
    <w:rsid w:val="009D73C4"/>
    <w:rsid w:val="009E399B"/>
    <w:rsid w:val="009E3AAD"/>
    <w:rsid w:val="009E4BA9"/>
    <w:rsid w:val="009E4DE4"/>
    <w:rsid w:val="009E554E"/>
    <w:rsid w:val="009E5575"/>
    <w:rsid w:val="009E5A50"/>
    <w:rsid w:val="009E66A6"/>
    <w:rsid w:val="009E7864"/>
    <w:rsid w:val="009E793E"/>
    <w:rsid w:val="009F079C"/>
    <w:rsid w:val="009F305D"/>
    <w:rsid w:val="009F3185"/>
    <w:rsid w:val="009F3E33"/>
    <w:rsid w:val="009F42DD"/>
    <w:rsid w:val="009F4E72"/>
    <w:rsid w:val="009F55FD"/>
    <w:rsid w:val="009F658E"/>
    <w:rsid w:val="009F749D"/>
    <w:rsid w:val="009F7C31"/>
    <w:rsid w:val="00A00749"/>
    <w:rsid w:val="00A04519"/>
    <w:rsid w:val="00A05C7B"/>
    <w:rsid w:val="00A05FB5"/>
    <w:rsid w:val="00A0735D"/>
    <w:rsid w:val="00A07607"/>
    <w:rsid w:val="00A0780F"/>
    <w:rsid w:val="00A11572"/>
    <w:rsid w:val="00A115C9"/>
    <w:rsid w:val="00A11C1C"/>
    <w:rsid w:val="00A12D27"/>
    <w:rsid w:val="00A1422F"/>
    <w:rsid w:val="00A15876"/>
    <w:rsid w:val="00A15A07"/>
    <w:rsid w:val="00A15BE3"/>
    <w:rsid w:val="00A15D86"/>
    <w:rsid w:val="00A206E4"/>
    <w:rsid w:val="00A21EBA"/>
    <w:rsid w:val="00A21EC5"/>
    <w:rsid w:val="00A23F32"/>
    <w:rsid w:val="00A24015"/>
    <w:rsid w:val="00A25126"/>
    <w:rsid w:val="00A25270"/>
    <w:rsid w:val="00A2604B"/>
    <w:rsid w:val="00A308F0"/>
    <w:rsid w:val="00A35218"/>
    <w:rsid w:val="00A40182"/>
    <w:rsid w:val="00A43BFF"/>
    <w:rsid w:val="00A464E4"/>
    <w:rsid w:val="00A51195"/>
    <w:rsid w:val="00A51812"/>
    <w:rsid w:val="00A53384"/>
    <w:rsid w:val="00A55454"/>
    <w:rsid w:val="00A5553D"/>
    <w:rsid w:val="00A60A9D"/>
    <w:rsid w:val="00A62ADF"/>
    <w:rsid w:val="00A62E6E"/>
    <w:rsid w:val="00A636AE"/>
    <w:rsid w:val="00A63852"/>
    <w:rsid w:val="00A63E5B"/>
    <w:rsid w:val="00A64E41"/>
    <w:rsid w:val="00A65452"/>
    <w:rsid w:val="00A659C8"/>
    <w:rsid w:val="00A66BEE"/>
    <w:rsid w:val="00A673BC"/>
    <w:rsid w:val="00A70B98"/>
    <w:rsid w:val="00A71CBA"/>
    <w:rsid w:val="00A72452"/>
    <w:rsid w:val="00A728A8"/>
    <w:rsid w:val="00A72AE0"/>
    <w:rsid w:val="00A73381"/>
    <w:rsid w:val="00A737D2"/>
    <w:rsid w:val="00A74954"/>
    <w:rsid w:val="00A772FE"/>
    <w:rsid w:val="00A77CF3"/>
    <w:rsid w:val="00A77FBE"/>
    <w:rsid w:val="00A80A14"/>
    <w:rsid w:val="00A83CA7"/>
    <w:rsid w:val="00A84644"/>
    <w:rsid w:val="00A85172"/>
    <w:rsid w:val="00A85940"/>
    <w:rsid w:val="00A86C15"/>
    <w:rsid w:val="00A9073D"/>
    <w:rsid w:val="00A932A2"/>
    <w:rsid w:val="00A93CC6"/>
    <w:rsid w:val="00A96EDC"/>
    <w:rsid w:val="00A97C49"/>
    <w:rsid w:val="00AA2BEF"/>
    <w:rsid w:val="00AA38A2"/>
    <w:rsid w:val="00AA42D4"/>
    <w:rsid w:val="00AA489B"/>
    <w:rsid w:val="00AA4EA1"/>
    <w:rsid w:val="00AA66F2"/>
    <w:rsid w:val="00AA6A37"/>
    <w:rsid w:val="00AA6D95"/>
    <w:rsid w:val="00AA6E8A"/>
    <w:rsid w:val="00AA7069"/>
    <w:rsid w:val="00AA75B5"/>
    <w:rsid w:val="00AA78AB"/>
    <w:rsid w:val="00AB1CE4"/>
    <w:rsid w:val="00AB34A5"/>
    <w:rsid w:val="00AB365E"/>
    <w:rsid w:val="00AB50F8"/>
    <w:rsid w:val="00AB5482"/>
    <w:rsid w:val="00AB6424"/>
    <w:rsid w:val="00AB78E7"/>
    <w:rsid w:val="00AB7FF4"/>
    <w:rsid w:val="00AC2A34"/>
    <w:rsid w:val="00AC546E"/>
    <w:rsid w:val="00AD303C"/>
    <w:rsid w:val="00AD454E"/>
    <w:rsid w:val="00AD47AA"/>
    <w:rsid w:val="00AD535D"/>
    <w:rsid w:val="00AD5394"/>
    <w:rsid w:val="00AD7718"/>
    <w:rsid w:val="00AE02D8"/>
    <w:rsid w:val="00AE2DFC"/>
    <w:rsid w:val="00AE3283"/>
    <w:rsid w:val="00AE3A5C"/>
    <w:rsid w:val="00AE61EE"/>
    <w:rsid w:val="00AE640E"/>
    <w:rsid w:val="00AE7C51"/>
    <w:rsid w:val="00AF40FC"/>
    <w:rsid w:val="00AF4584"/>
    <w:rsid w:val="00AF4590"/>
    <w:rsid w:val="00AF7145"/>
    <w:rsid w:val="00AF7C56"/>
    <w:rsid w:val="00B00302"/>
    <w:rsid w:val="00B0072A"/>
    <w:rsid w:val="00B007EF"/>
    <w:rsid w:val="00B00C87"/>
    <w:rsid w:val="00B01B97"/>
    <w:rsid w:val="00B02B41"/>
    <w:rsid w:val="00B03E4B"/>
    <w:rsid w:val="00B06C48"/>
    <w:rsid w:val="00B07933"/>
    <w:rsid w:val="00B10B5F"/>
    <w:rsid w:val="00B11BE5"/>
    <w:rsid w:val="00B12BAD"/>
    <w:rsid w:val="00B13182"/>
    <w:rsid w:val="00B131BC"/>
    <w:rsid w:val="00B14954"/>
    <w:rsid w:val="00B17414"/>
    <w:rsid w:val="00B2312E"/>
    <w:rsid w:val="00B23440"/>
    <w:rsid w:val="00B23CA4"/>
    <w:rsid w:val="00B2418D"/>
    <w:rsid w:val="00B24A04"/>
    <w:rsid w:val="00B26B5F"/>
    <w:rsid w:val="00B26DE7"/>
    <w:rsid w:val="00B271C0"/>
    <w:rsid w:val="00B27475"/>
    <w:rsid w:val="00B340C5"/>
    <w:rsid w:val="00B36CD4"/>
    <w:rsid w:val="00B37687"/>
    <w:rsid w:val="00B4126F"/>
    <w:rsid w:val="00B44033"/>
    <w:rsid w:val="00B457F2"/>
    <w:rsid w:val="00B460DA"/>
    <w:rsid w:val="00B47861"/>
    <w:rsid w:val="00B50039"/>
    <w:rsid w:val="00B501A7"/>
    <w:rsid w:val="00B518E1"/>
    <w:rsid w:val="00B52FC0"/>
    <w:rsid w:val="00B538F4"/>
    <w:rsid w:val="00B6012B"/>
    <w:rsid w:val="00B61C6D"/>
    <w:rsid w:val="00B620F6"/>
    <w:rsid w:val="00B632DF"/>
    <w:rsid w:val="00B67147"/>
    <w:rsid w:val="00B70845"/>
    <w:rsid w:val="00B72388"/>
    <w:rsid w:val="00B724E8"/>
    <w:rsid w:val="00B73736"/>
    <w:rsid w:val="00B7792C"/>
    <w:rsid w:val="00B77AEF"/>
    <w:rsid w:val="00B8299E"/>
    <w:rsid w:val="00B829F8"/>
    <w:rsid w:val="00B83B16"/>
    <w:rsid w:val="00B85E35"/>
    <w:rsid w:val="00B922D2"/>
    <w:rsid w:val="00B923AC"/>
    <w:rsid w:val="00B92C55"/>
    <w:rsid w:val="00B9300F"/>
    <w:rsid w:val="00B94CC9"/>
    <w:rsid w:val="00B955FF"/>
    <w:rsid w:val="00B9602A"/>
    <w:rsid w:val="00BA27DF"/>
    <w:rsid w:val="00BA2BF8"/>
    <w:rsid w:val="00BA349C"/>
    <w:rsid w:val="00BA3B7A"/>
    <w:rsid w:val="00BA3F64"/>
    <w:rsid w:val="00BA486F"/>
    <w:rsid w:val="00BA6228"/>
    <w:rsid w:val="00BA6859"/>
    <w:rsid w:val="00BB0886"/>
    <w:rsid w:val="00BB0F03"/>
    <w:rsid w:val="00BB20D0"/>
    <w:rsid w:val="00BB255D"/>
    <w:rsid w:val="00BB39B4"/>
    <w:rsid w:val="00BB3E23"/>
    <w:rsid w:val="00BB4DCA"/>
    <w:rsid w:val="00BB4F24"/>
    <w:rsid w:val="00BC014C"/>
    <w:rsid w:val="00BC0328"/>
    <w:rsid w:val="00BC4682"/>
    <w:rsid w:val="00BC46A5"/>
    <w:rsid w:val="00BC6ACF"/>
    <w:rsid w:val="00BD0BC3"/>
    <w:rsid w:val="00BD1480"/>
    <w:rsid w:val="00BD3506"/>
    <w:rsid w:val="00BD3A76"/>
    <w:rsid w:val="00BD4EAE"/>
    <w:rsid w:val="00BD50B0"/>
    <w:rsid w:val="00BD5310"/>
    <w:rsid w:val="00BE1B5E"/>
    <w:rsid w:val="00BE33CA"/>
    <w:rsid w:val="00BE3666"/>
    <w:rsid w:val="00BE37CC"/>
    <w:rsid w:val="00BE500F"/>
    <w:rsid w:val="00BE50E9"/>
    <w:rsid w:val="00BE5128"/>
    <w:rsid w:val="00BE579C"/>
    <w:rsid w:val="00BE5C99"/>
    <w:rsid w:val="00BE62D3"/>
    <w:rsid w:val="00BE6FBE"/>
    <w:rsid w:val="00BE7527"/>
    <w:rsid w:val="00BE781C"/>
    <w:rsid w:val="00BE7F9A"/>
    <w:rsid w:val="00BF035E"/>
    <w:rsid w:val="00BF0D83"/>
    <w:rsid w:val="00BF0E7F"/>
    <w:rsid w:val="00BF1838"/>
    <w:rsid w:val="00BF1EED"/>
    <w:rsid w:val="00BF2B01"/>
    <w:rsid w:val="00BF302E"/>
    <w:rsid w:val="00BF5D3C"/>
    <w:rsid w:val="00BF6319"/>
    <w:rsid w:val="00BF71D2"/>
    <w:rsid w:val="00C01996"/>
    <w:rsid w:val="00C02828"/>
    <w:rsid w:val="00C02FCB"/>
    <w:rsid w:val="00C0385D"/>
    <w:rsid w:val="00C05231"/>
    <w:rsid w:val="00C070F2"/>
    <w:rsid w:val="00C07ACC"/>
    <w:rsid w:val="00C11726"/>
    <w:rsid w:val="00C12229"/>
    <w:rsid w:val="00C12C14"/>
    <w:rsid w:val="00C13661"/>
    <w:rsid w:val="00C16EEE"/>
    <w:rsid w:val="00C22CF1"/>
    <w:rsid w:val="00C23EE0"/>
    <w:rsid w:val="00C26600"/>
    <w:rsid w:val="00C30267"/>
    <w:rsid w:val="00C3177A"/>
    <w:rsid w:val="00C31DA6"/>
    <w:rsid w:val="00C3329D"/>
    <w:rsid w:val="00C337AE"/>
    <w:rsid w:val="00C35765"/>
    <w:rsid w:val="00C408F8"/>
    <w:rsid w:val="00C40CE4"/>
    <w:rsid w:val="00C40F5B"/>
    <w:rsid w:val="00C411C4"/>
    <w:rsid w:val="00C42066"/>
    <w:rsid w:val="00C430AD"/>
    <w:rsid w:val="00C433FC"/>
    <w:rsid w:val="00C46309"/>
    <w:rsid w:val="00C47253"/>
    <w:rsid w:val="00C56837"/>
    <w:rsid w:val="00C56D74"/>
    <w:rsid w:val="00C60873"/>
    <w:rsid w:val="00C60E46"/>
    <w:rsid w:val="00C64223"/>
    <w:rsid w:val="00C64E7A"/>
    <w:rsid w:val="00C65DEA"/>
    <w:rsid w:val="00C66788"/>
    <w:rsid w:val="00C667A2"/>
    <w:rsid w:val="00C66894"/>
    <w:rsid w:val="00C716D1"/>
    <w:rsid w:val="00C7188F"/>
    <w:rsid w:val="00C71B6A"/>
    <w:rsid w:val="00C75271"/>
    <w:rsid w:val="00C76087"/>
    <w:rsid w:val="00C7765D"/>
    <w:rsid w:val="00C77945"/>
    <w:rsid w:val="00C77AAA"/>
    <w:rsid w:val="00C805EF"/>
    <w:rsid w:val="00C8149E"/>
    <w:rsid w:val="00C82A58"/>
    <w:rsid w:val="00C82C93"/>
    <w:rsid w:val="00C83151"/>
    <w:rsid w:val="00C83621"/>
    <w:rsid w:val="00C83868"/>
    <w:rsid w:val="00C84A57"/>
    <w:rsid w:val="00C85A4F"/>
    <w:rsid w:val="00C87AB0"/>
    <w:rsid w:val="00C87D58"/>
    <w:rsid w:val="00C91D31"/>
    <w:rsid w:val="00C91F8D"/>
    <w:rsid w:val="00C92641"/>
    <w:rsid w:val="00C938A9"/>
    <w:rsid w:val="00C97657"/>
    <w:rsid w:val="00C97BE0"/>
    <w:rsid w:val="00C97CE3"/>
    <w:rsid w:val="00CA05EF"/>
    <w:rsid w:val="00CA33CB"/>
    <w:rsid w:val="00CA42A4"/>
    <w:rsid w:val="00CA72F3"/>
    <w:rsid w:val="00CB07BD"/>
    <w:rsid w:val="00CB0899"/>
    <w:rsid w:val="00CB6A2E"/>
    <w:rsid w:val="00CB797E"/>
    <w:rsid w:val="00CC00D7"/>
    <w:rsid w:val="00CC1E5B"/>
    <w:rsid w:val="00CC40AF"/>
    <w:rsid w:val="00CC5176"/>
    <w:rsid w:val="00CC540C"/>
    <w:rsid w:val="00CC5A70"/>
    <w:rsid w:val="00CD081E"/>
    <w:rsid w:val="00CD0FE1"/>
    <w:rsid w:val="00CD1FE1"/>
    <w:rsid w:val="00CD2BE6"/>
    <w:rsid w:val="00CD492A"/>
    <w:rsid w:val="00CD5515"/>
    <w:rsid w:val="00CD640E"/>
    <w:rsid w:val="00CE2DFA"/>
    <w:rsid w:val="00CE4AC7"/>
    <w:rsid w:val="00CE4AFE"/>
    <w:rsid w:val="00CE502B"/>
    <w:rsid w:val="00CE670A"/>
    <w:rsid w:val="00CE6C4A"/>
    <w:rsid w:val="00CE6FA1"/>
    <w:rsid w:val="00CE7362"/>
    <w:rsid w:val="00CF13CF"/>
    <w:rsid w:val="00CF1542"/>
    <w:rsid w:val="00CF188E"/>
    <w:rsid w:val="00CF354B"/>
    <w:rsid w:val="00CF5986"/>
    <w:rsid w:val="00CF5A00"/>
    <w:rsid w:val="00CF65BE"/>
    <w:rsid w:val="00CF77AE"/>
    <w:rsid w:val="00D02191"/>
    <w:rsid w:val="00D0246D"/>
    <w:rsid w:val="00D02E41"/>
    <w:rsid w:val="00D06050"/>
    <w:rsid w:val="00D077A2"/>
    <w:rsid w:val="00D0781F"/>
    <w:rsid w:val="00D11601"/>
    <w:rsid w:val="00D120C0"/>
    <w:rsid w:val="00D21664"/>
    <w:rsid w:val="00D22010"/>
    <w:rsid w:val="00D23B2D"/>
    <w:rsid w:val="00D23C64"/>
    <w:rsid w:val="00D27A19"/>
    <w:rsid w:val="00D327CA"/>
    <w:rsid w:val="00D3316A"/>
    <w:rsid w:val="00D35611"/>
    <w:rsid w:val="00D3776E"/>
    <w:rsid w:val="00D41169"/>
    <w:rsid w:val="00D41746"/>
    <w:rsid w:val="00D43A0C"/>
    <w:rsid w:val="00D43F88"/>
    <w:rsid w:val="00D44B05"/>
    <w:rsid w:val="00D458A8"/>
    <w:rsid w:val="00D46296"/>
    <w:rsid w:val="00D510F3"/>
    <w:rsid w:val="00D5257A"/>
    <w:rsid w:val="00D526E5"/>
    <w:rsid w:val="00D533BA"/>
    <w:rsid w:val="00D551DD"/>
    <w:rsid w:val="00D56A08"/>
    <w:rsid w:val="00D57C55"/>
    <w:rsid w:val="00D6039F"/>
    <w:rsid w:val="00D62987"/>
    <w:rsid w:val="00D63802"/>
    <w:rsid w:val="00D679A4"/>
    <w:rsid w:val="00D73F67"/>
    <w:rsid w:val="00D7453C"/>
    <w:rsid w:val="00D7496E"/>
    <w:rsid w:val="00D75FF5"/>
    <w:rsid w:val="00D806C2"/>
    <w:rsid w:val="00D808E2"/>
    <w:rsid w:val="00D83395"/>
    <w:rsid w:val="00D850B6"/>
    <w:rsid w:val="00D85160"/>
    <w:rsid w:val="00D85990"/>
    <w:rsid w:val="00D9079B"/>
    <w:rsid w:val="00D91A33"/>
    <w:rsid w:val="00D928DD"/>
    <w:rsid w:val="00D941AF"/>
    <w:rsid w:val="00D94BFE"/>
    <w:rsid w:val="00D9629A"/>
    <w:rsid w:val="00D979ED"/>
    <w:rsid w:val="00DA17DE"/>
    <w:rsid w:val="00DA2EB6"/>
    <w:rsid w:val="00DA3F24"/>
    <w:rsid w:val="00DA4966"/>
    <w:rsid w:val="00DA5FED"/>
    <w:rsid w:val="00DB10BF"/>
    <w:rsid w:val="00DB239B"/>
    <w:rsid w:val="00DB3B53"/>
    <w:rsid w:val="00DB42B9"/>
    <w:rsid w:val="00DB441C"/>
    <w:rsid w:val="00DB6684"/>
    <w:rsid w:val="00DB7B4B"/>
    <w:rsid w:val="00DC0022"/>
    <w:rsid w:val="00DC0D89"/>
    <w:rsid w:val="00DC1155"/>
    <w:rsid w:val="00DC11B2"/>
    <w:rsid w:val="00DC1232"/>
    <w:rsid w:val="00DC4CD7"/>
    <w:rsid w:val="00DC56F9"/>
    <w:rsid w:val="00DC6A98"/>
    <w:rsid w:val="00DD08CD"/>
    <w:rsid w:val="00DD0A9D"/>
    <w:rsid w:val="00DD17E9"/>
    <w:rsid w:val="00DD46AE"/>
    <w:rsid w:val="00DD51B2"/>
    <w:rsid w:val="00DD67AF"/>
    <w:rsid w:val="00DD70D2"/>
    <w:rsid w:val="00DE020D"/>
    <w:rsid w:val="00DE035F"/>
    <w:rsid w:val="00DE23A3"/>
    <w:rsid w:val="00DF1CAD"/>
    <w:rsid w:val="00DF3C40"/>
    <w:rsid w:val="00DF796D"/>
    <w:rsid w:val="00DF7B61"/>
    <w:rsid w:val="00E00037"/>
    <w:rsid w:val="00E028DC"/>
    <w:rsid w:val="00E0685B"/>
    <w:rsid w:val="00E068B0"/>
    <w:rsid w:val="00E06DE5"/>
    <w:rsid w:val="00E07FA0"/>
    <w:rsid w:val="00E11469"/>
    <w:rsid w:val="00E11898"/>
    <w:rsid w:val="00E12C61"/>
    <w:rsid w:val="00E142FE"/>
    <w:rsid w:val="00E143F7"/>
    <w:rsid w:val="00E17EED"/>
    <w:rsid w:val="00E20829"/>
    <w:rsid w:val="00E20A77"/>
    <w:rsid w:val="00E21729"/>
    <w:rsid w:val="00E225D9"/>
    <w:rsid w:val="00E22714"/>
    <w:rsid w:val="00E22915"/>
    <w:rsid w:val="00E247CA"/>
    <w:rsid w:val="00E27569"/>
    <w:rsid w:val="00E30446"/>
    <w:rsid w:val="00E31811"/>
    <w:rsid w:val="00E33724"/>
    <w:rsid w:val="00E340A7"/>
    <w:rsid w:val="00E34589"/>
    <w:rsid w:val="00E36C87"/>
    <w:rsid w:val="00E36ED1"/>
    <w:rsid w:val="00E37FD5"/>
    <w:rsid w:val="00E430A3"/>
    <w:rsid w:val="00E44D00"/>
    <w:rsid w:val="00E44F20"/>
    <w:rsid w:val="00E44FCF"/>
    <w:rsid w:val="00E4754B"/>
    <w:rsid w:val="00E47B26"/>
    <w:rsid w:val="00E51CD9"/>
    <w:rsid w:val="00E55AEB"/>
    <w:rsid w:val="00E55D09"/>
    <w:rsid w:val="00E568CD"/>
    <w:rsid w:val="00E57927"/>
    <w:rsid w:val="00E61AF5"/>
    <w:rsid w:val="00E629CF"/>
    <w:rsid w:val="00E63C36"/>
    <w:rsid w:val="00E648E9"/>
    <w:rsid w:val="00E66CD2"/>
    <w:rsid w:val="00E66E9A"/>
    <w:rsid w:val="00E71BF7"/>
    <w:rsid w:val="00E72417"/>
    <w:rsid w:val="00E7272A"/>
    <w:rsid w:val="00E7277E"/>
    <w:rsid w:val="00E73B26"/>
    <w:rsid w:val="00E74724"/>
    <w:rsid w:val="00E75BC2"/>
    <w:rsid w:val="00E76C83"/>
    <w:rsid w:val="00E808D2"/>
    <w:rsid w:val="00E811EA"/>
    <w:rsid w:val="00E81FC6"/>
    <w:rsid w:val="00E83259"/>
    <w:rsid w:val="00E832C2"/>
    <w:rsid w:val="00E83363"/>
    <w:rsid w:val="00E83DB1"/>
    <w:rsid w:val="00E84DC7"/>
    <w:rsid w:val="00E86E24"/>
    <w:rsid w:val="00E90681"/>
    <w:rsid w:val="00E90866"/>
    <w:rsid w:val="00E92F84"/>
    <w:rsid w:val="00E93562"/>
    <w:rsid w:val="00E93A8B"/>
    <w:rsid w:val="00E940EF"/>
    <w:rsid w:val="00E95130"/>
    <w:rsid w:val="00EA0CEF"/>
    <w:rsid w:val="00EA0DEF"/>
    <w:rsid w:val="00EA30E8"/>
    <w:rsid w:val="00EA3D5C"/>
    <w:rsid w:val="00EA4B7A"/>
    <w:rsid w:val="00EA7927"/>
    <w:rsid w:val="00EA7F8D"/>
    <w:rsid w:val="00EB0038"/>
    <w:rsid w:val="00EB1433"/>
    <w:rsid w:val="00EB3930"/>
    <w:rsid w:val="00EB3E26"/>
    <w:rsid w:val="00EB627F"/>
    <w:rsid w:val="00EC0738"/>
    <w:rsid w:val="00EC078A"/>
    <w:rsid w:val="00EC3A35"/>
    <w:rsid w:val="00EC4C15"/>
    <w:rsid w:val="00EC4EC5"/>
    <w:rsid w:val="00EC5E52"/>
    <w:rsid w:val="00EC7213"/>
    <w:rsid w:val="00EC783F"/>
    <w:rsid w:val="00ED0C55"/>
    <w:rsid w:val="00ED2CBC"/>
    <w:rsid w:val="00ED591E"/>
    <w:rsid w:val="00ED7DCE"/>
    <w:rsid w:val="00EE1106"/>
    <w:rsid w:val="00EE154A"/>
    <w:rsid w:val="00EE3093"/>
    <w:rsid w:val="00EE4FC4"/>
    <w:rsid w:val="00EE616C"/>
    <w:rsid w:val="00EE6253"/>
    <w:rsid w:val="00EE6501"/>
    <w:rsid w:val="00EF1CFF"/>
    <w:rsid w:val="00EF397D"/>
    <w:rsid w:val="00EF42EB"/>
    <w:rsid w:val="00EF4DDE"/>
    <w:rsid w:val="00EF6770"/>
    <w:rsid w:val="00EF6A76"/>
    <w:rsid w:val="00F01705"/>
    <w:rsid w:val="00F02DEB"/>
    <w:rsid w:val="00F02FD3"/>
    <w:rsid w:val="00F04BD2"/>
    <w:rsid w:val="00F05748"/>
    <w:rsid w:val="00F060F6"/>
    <w:rsid w:val="00F07F76"/>
    <w:rsid w:val="00F1019E"/>
    <w:rsid w:val="00F10450"/>
    <w:rsid w:val="00F10968"/>
    <w:rsid w:val="00F12BCC"/>
    <w:rsid w:val="00F149EE"/>
    <w:rsid w:val="00F30499"/>
    <w:rsid w:val="00F347CD"/>
    <w:rsid w:val="00F351B2"/>
    <w:rsid w:val="00F353C4"/>
    <w:rsid w:val="00F36DBF"/>
    <w:rsid w:val="00F37C79"/>
    <w:rsid w:val="00F403D7"/>
    <w:rsid w:val="00F43E58"/>
    <w:rsid w:val="00F440B3"/>
    <w:rsid w:val="00F459A0"/>
    <w:rsid w:val="00F461B2"/>
    <w:rsid w:val="00F469BD"/>
    <w:rsid w:val="00F46C7C"/>
    <w:rsid w:val="00F5321D"/>
    <w:rsid w:val="00F537DC"/>
    <w:rsid w:val="00F53CE7"/>
    <w:rsid w:val="00F540B4"/>
    <w:rsid w:val="00F54349"/>
    <w:rsid w:val="00F553D8"/>
    <w:rsid w:val="00F55997"/>
    <w:rsid w:val="00F567E2"/>
    <w:rsid w:val="00F622E1"/>
    <w:rsid w:val="00F63ED8"/>
    <w:rsid w:val="00F6434F"/>
    <w:rsid w:val="00F67F3E"/>
    <w:rsid w:val="00F71ED9"/>
    <w:rsid w:val="00F721D9"/>
    <w:rsid w:val="00F74CF2"/>
    <w:rsid w:val="00F76178"/>
    <w:rsid w:val="00F76374"/>
    <w:rsid w:val="00F76816"/>
    <w:rsid w:val="00F7783F"/>
    <w:rsid w:val="00F77BAC"/>
    <w:rsid w:val="00F806FC"/>
    <w:rsid w:val="00F81072"/>
    <w:rsid w:val="00F84F9D"/>
    <w:rsid w:val="00F85B36"/>
    <w:rsid w:val="00F92808"/>
    <w:rsid w:val="00F94085"/>
    <w:rsid w:val="00F94957"/>
    <w:rsid w:val="00F96F3A"/>
    <w:rsid w:val="00F971BC"/>
    <w:rsid w:val="00F97BCF"/>
    <w:rsid w:val="00FA1E94"/>
    <w:rsid w:val="00FA294D"/>
    <w:rsid w:val="00FA2D9A"/>
    <w:rsid w:val="00FA4D11"/>
    <w:rsid w:val="00FA5BC9"/>
    <w:rsid w:val="00FA5ED8"/>
    <w:rsid w:val="00FA6153"/>
    <w:rsid w:val="00FA6994"/>
    <w:rsid w:val="00FA6F31"/>
    <w:rsid w:val="00FA7631"/>
    <w:rsid w:val="00FB0678"/>
    <w:rsid w:val="00FB1292"/>
    <w:rsid w:val="00FB177F"/>
    <w:rsid w:val="00FB2863"/>
    <w:rsid w:val="00FB3C48"/>
    <w:rsid w:val="00FB42C2"/>
    <w:rsid w:val="00FC1DA0"/>
    <w:rsid w:val="00FC28D6"/>
    <w:rsid w:val="00FC2A65"/>
    <w:rsid w:val="00FC2D85"/>
    <w:rsid w:val="00FD133C"/>
    <w:rsid w:val="00FD1A56"/>
    <w:rsid w:val="00FD1FE5"/>
    <w:rsid w:val="00FD2080"/>
    <w:rsid w:val="00FD391E"/>
    <w:rsid w:val="00FD62AF"/>
    <w:rsid w:val="00FD73A4"/>
    <w:rsid w:val="00FD7989"/>
    <w:rsid w:val="00FE1F37"/>
    <w:rsid w:val="00FE260E"/>
    <w:rsid w:val="00FE2D06"/>
    <w:rsid w:val="00FE30E6"/>
    <w:rsid w:val="00FE3DD1"/>
    <w:rsid w:val="00FE3E27"/>
    <w:rsid w:val="00FE4D64"/>
    <w:rsid w:val="00FE5CA6"/>
    <w:rsid w:val="00FE6BCA"/>
    <w:rsid w:val="00FF11E9"/>
    <w:rsid w:val="00FF20EC"/>
    <w:rsid w:val="00FF2345"/>
    <w:rsid w:val="00FF4961"/>
    <w:rsid w:val="00FF618E"/>
    <w:rsid w:val="00FF64DF"/>
    <w:rsid w:val="00FF64E1"/>
    <w:rsid w:val="00FF6F6B"/>
    <w:rsid w:val="00FF70F3"/>
    <w:rsid w:val="00FF7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3745"/>
    <o:shapelayout v:ext="edit">
      <o:idmap v:ext="edit" data="1"/>
    </o:shapelayout>
  </w:shapeDefaults>
  <w:decimalSymbol w:val="."/>
  <w:listSeparator w:val=","/>
  <w15:docId w15:val="{0EB7A1FC-BA1D-49A0-98AD-A3ACA1EB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05D6"/>
    <w:rPr>
      <w:sz w:val="24"/>
      <w:lang w:eastAsia="en-US"/>
    </w:rPr>
  </w:style>
  <w:style w:type="paragraph" w:styleId="Heading1">
    <w:name w:val="heading 1"/>
    <w:basedOn w:val="Normal"/>
    <w:next w:val="Normal"/>
    <w:link w:val="Heading1Char"/>
    <w:qFormat/>
    <w:rsid w:val="004805D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4805D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805D6"/>
    <w:pPr>
      <w:keepNext/>
      <w:spacing w:before="140"/>
      <w:outlineLvl w:val="2"/>
    </w:pPr>
    <w:rPr>
      <w:b/>
    </w:rPr>
  </w:style>
  <w:style w:type="paragraph" w:styleId="Heading4">
    <w:name w:val="heading 4"/>
    <w:basedOn w:val="Normal"/>
    <w:next w:val="Normal"/>
    <w:link w:val="Heading4Char"/>
    <w:qFormat/>
    <w:rsid w:val="004805D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012401"/>
    <w:pPr>
      <w:numPr>
        <w:ilvl w:val="4"/>
        <w:numId w:val="2"/>
      </w:numPr>
      <w:spacing w:before="240" w:after="60"/>
      <w:outlineLvl w:val="4"/>
    </w:pPr>
    <w:rPr>
      <w:sz w:val="22"/>
    </w:rPr>
  </w:style>
  <w:style w:type="paragraph" w:styleId="Heading6">
    <w:name w:val="heading 6"/>
    <w:basedOn w:val="Normal"/>
    <w:next w:val="Normal"/>
    <w:link w:val="Heading6Char"/>
    <w:qFormat/>
    <w:rsid w:val="00012401"/>
    <w:pPr>
      <w:numPr>
        <w:ilvl w:val="5"/>
        <w:numId w:val="2"/>
      </w:numPr>
      <w:spacing w:before="240" w:after="60"/>
      <w:outlineLvl w:val="5"/>
    </w:pPr>
    <w:rPr>
      <w:i/>
      <w:sz w:val="22"/>
    </w:rPr>
  </w:style>
  <w:style w:type="paragraph" w:styleId="Heading7">
    <w:name w:val="heading 7"/>
    <w:basedOn w:val="Normal"/>
    <w:next w:val="Normal"/>
    <w:link w:val="Heading7Char"/>
    <w:qFormat/>
    <w:rsid w:val="00012401"/>
    <w:pPr>
      <w:numPr>
        <w:ilvl w:val="6"/>
        <w:numId w:val="2"/>
      </w:numPr>
      <w:spacing w:before="240" w:after="60"/>
      <w:outlineLvl w:val="6"/>
    </w:pPr>
    <w:rPr>
      <w:rFonts w:ascii="Arial" w:hAnsi="Arial"/>
      <w:sz w:val="20"/>
    </w:rPr>
  </w:style>
  <w:style w:type="paragraph" w:styleId="Heading8">
    <w:name w:val="heading 8"/>
    <w:basedOn w:val="Normal"/>
    <w:next w:val="Normal"/>
    <w:link w:val="Heading8Char"/>
    <w:qFormat/>
    <w:rsid w:val="00012401"/>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qFormat/>
    <w:rsid w:val="0001240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805D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805D6"/>
  </w:style>
  <w:style w:type="paragraph" w:customStyle="1" w:styleId="00ClientCover">
    <w:name w:val="00ClientCover"/>
    <w:basedOn w:val="Normal"/>
    <w:rsid w:val="004805D6"/>
  </w:style>
  <w:style w:type="paragraph" w:customStyle="1" w:styleId="02Text">
    <w:name w:val="02Text"/>
    <w:basedOn w:val="Normal"/>
    <w:rsid w:val="004805D6"/>
  </w:style>
  <w:style w:type="paragraph" w:customStyle="1" w:styleId="BillBasic">
    <w:name w:val="BillBasic"/>
    <w:rsid w:val="004805D6"/>
    <w:pPr>
      <w:spacing w:before="140"/>
      <w:jc w:val="both"/>
    </w:pPr>
    <w:rPr>
      <w:sz w:val="24"/>
      <w:lang w:eastAsia="en-US"/>
    </w:rPr>
  </w:style>
  <w:style w:type="paragraph" w:styleId="Header">
    <w:name w:val="header"/>
    <w:basedOn w:val="Normal"/>
    <w:link w:val="HeaderChar"/>
    <w:rsid w:val="004805D6"/>
    <w:pPr>
      <w:tabs>
        <w:tab w:val="center" w:pos="4153"/>
        <w:tab w:val="right" w:pos="8306"/>
      </w:tabs>
    </w:pPr>
  </w:style>
  <w:style w:type="paragraph" w:styleId="Footer">
    <w:name w:val="footer"/>
    <w:basedOn w:val="Normal"/>
    <w:link w:val="FooterChar"/>
    <w:rsid w:val="004805D6"/>
    <w:pPr>
      <w:spacing w:before="120" w:line="240" w:lineRule="exact"/>
    </w:pPr>
    <w:rPr>
      <w:rFonts w:ascii="Arial" w:hAnsi="Arial"/>
      <w:sz w:val="18"/>
    </w:rPr>
  </w:style>
  <w:style w:type="paragraph" w:customStyle="1" w:styleId="Billname">
    <w:name w:val="Billname"/>
    <w:basedOn w:val="Normal"/>
    <w:rsid w:val="004805D6"/>
    <w:pPr>
      <w:spacing w:before="1220"/>
    </w:pPr>
    <w:rPr>
      <w:rFonts w:ascii="Arial" w:hAnsi="Arial"/>
      <w:b/>
      <w:sz w:val="40"/>
    </w:rPr>
  </w:style>
  <w:style w:type="paragraph" w:customStyle="1" w:styleId="BillBasicHeading">
    <w:name w:val="BillBasicHeading"/>
    <w:basedOn w:val="BillBasic"/>
    <w:rsid w:val="004805D6"/>
    <w:pPr>
      <w:keepNext/>
      <w:tabs>
        <w:tab w:val="left" w:pos="2600"/>
      </w:tabs>
      <w:jc w:val="left"/>
    </w:pPr>
    <w:rPr>
      <w:rFonts w:ascii="Arial" w:hAnsi="Arial"/>
      <w:b/>
    </w:rPr>
  </w:style>
  <w:style w:type="paragraph" w:customStyle="1" w:styleId="EnactingWordsRules">
    <w:name w:val="EnactingWordsRules"/>
    <w:basedOn w:val="EnactingWords"/>
    <w:rsid w:val="004805D6"/>
    <w:pPr>
      <w:spacing w:before="240"/>
    </w:pPr>
  </w:style>
  <w:style w:type="paragraph" w:customStyle="1" w:styleId="EnactingWords">
    <w:name w:val="EnactingWords"/>
    <w:basedOn w:val="BillBasic"/>
    <w:rsid w:val="004805D6"/>
    <w:pPr>
      <w:spacing w:before="120"/>
    </w:pPr>
  </w:style>
  <w:style w:type="paragraph" w:customStyle="1" w:styleId="BillCrest">
    <w:name w:val="Bill Crest"/>
    <w:basedOn w:val="Normal"/>
    <w:next w:val="Normal"/>
    <w:rsid w:val="004805D6"/>
    <w:pPr>
      <w:tabs>
        <w:tab w:val="center" w:pos="3160"/>
      </w:tabs>
      <w:spacing w:after="60"/>
    </w:pPr>
    <w:rPr>
      <w:sz w:val="216"/>
    </w:rPr>
  </w:style>
  <w:style w:type="paragraph" w:customStyle="1" w:styleId="Amain">
    <w:name w:val="A main"/>
    <w:basedOn w:val="BillBasic"/>
    <w:rsid w:val="004805D6"/>
    <w:pPr>
      <w:tabs>
        <w:tab w:val="right" w:pos="900"/>
        <w:tab w:val="left" w:pos="1100"/>
      </w:tabs>
      <w:ind w:left="1100" w:hanging="1100"/>
      <w:outlineLvl w:val="5"/>
    </w:pPr>
  </w:style>
  <w:style w:type="paragraph" w:customStyle="1" w:styleId="Amainreturn">
    <w:name w:val="A main return"/>
    <w:basedOn w:val="BillBasic"/>
    <w:link w:val="AmainreturnChar"/>
    <w:rsid w:val="004805D6"/>
    <w:pPr>
      <w:ind w:left="1100"/>
    </w:pPr>
  </w:style>
  <w:style w:type="paragraph" w:customStyle="1" w:styleId="Apara">
    <w:name w:val="A para"/>
    <w:basedOn w:val="BillBasic"/>
    <w:link w:val="AparaChar"/>
    <w:rsid w:val="004805D6"/>
    <w:pPr>
      <w:tabs>
        <w:tab w:val="right" w:pos="1400"/>
        <w:tab w:val="left" w:pos="1600"/>
      </w:tabs>
      <w:ind w:left="1600" w:hanging="1600"/>
      <w:outlineLvl w:val="6"/>
    </w:pPr>
  </w:style>
  <w:style w:type="paragraph" w:customStyle="1" w:styleId="Asubpara">
    <w:name w:val="A subpara"/>
    <w:basedOn w:val="BillBasic"/>
    <w:rsid w:val="004805D6"/>
    <w:pPr>
      <w:tabs>
        <w:tab w:val="right" w:pos="1900"/>
        <w:tab w:val="left" w:pos="2100"/>
      </w:tabs>
      <w:ind w:left="2100" w:hanging="2100"/>
      <w:outlineLvl w:val="7"/>
    </w:pPr>
  </w:style>
  <w:style w:type="paragraph" w:customStyle="1" w:styleId="Asubsubpara">
    <w:name w:val="A subsubpara"/>
    <w:basedOn w:val="BillBasic"/>
    <w:rsid w:val="004805D6"/>
    <w:pPr>
      <w:tabs>
        <w:tab w:val="right" w:pos="2400"/>
        <w:tab w:val="left" w:pos="2600"/>
      </w:tabs>
      <w:ind w:left="2600" w:hanging="2600"/>
      <w:outlineLvl w:val="8"/>
    </w:pPr>
  </w:style>
  <w:style w:type="paragraph" w:customStyle="1" w:styleId="aDef">
    <w:name w:val="aDef"/>
    <w:basedOn w:val="BillBasic"/>
    <w:link w:val="aDefChar"/>
    <w:rsid w:val="004805D6"/>
    <w:pPr>
      <w:ind w:left="1100"/>
    </w:pPr>
  </w:style>
  <w:style w:type="paragraph" w:customStyle="1" w:styleId="aExamHead">
    <w:name w:val="aExam Head"/>
    <w:basedOn w:val="BillBasicHeading"/>
    <w:next w:val="aExam"/>
    <w:rsid w:val="004805D6"/>
    <w:pPr>
      <w:tabs>
        <w:tab w:val="clear" w:pos="2600"/>
      </w:tabs>
      <w:ind w:left="1100"/>
    </w:pPr>
    <w:rPr>
      <w:sz w:val="18"/>
    </w:rPr>
  </w:style>
  <w:style w:type="paragraph" w:customStyle="1" w:styleId="aExam">
    <w:name w:val="aExam"/>
    <w:basedOn w:val="aNote"/>
    <w:rsid w:val="004805D6"/>
    <w:pPr>
      <w:spacing w:before="60"/>
      <w:ind w:left="1100" w:firstLine="0"/>
    </w:pPr>
  </w:style>
  <w:style w:type="paragraph" w:customStyle="1" w:styleId="aNote">
    <w:name w:val="aNote"/>
    <w:basedOn w:val="BillBasic"/>
    <w:link w:val="aNoteChar"/>
    <w:rsid w:val="004805D6"/>
    <w:pPr>
      <w:ind w:left="1900" w:hanging="800"/>
    </w:pPr>
    <w:rPr>
      <w:sz w:val="20"/>
    </w:rPr>
  </w:style>
  <w:style w:type="paragraph" w:customStyle="1" w:styleId="HeaderEven">
    <w:name w:val="HeaderEven"/>
    <w:basedOn w:val="Normal"/>
    <w:rsid w:val="004805D6"/>
    <w:rPr>
      <w:rFonts w:ascii="Arial" w:hAnsi="Arial"/>
      <w:sz w:val="18"/>
    </w:rPr>
  </w:style>
  <w:style w:type="paragraph" w:customStyle="1" w:styleId="HeaderEven6">
    <w:name w:val="HeaderEven6"/>
    <w:basedOn w:val="HeaderEven"/>
    <w:rsid w:val="004805D6"/>
    <w:pPr>
      <w:spacing w:before="120" w:after="60"/>
    </w:pPr>
  </w:style>
  <w:style w:type="paragraph" w:customStyle="1" w:styleId="HeaderOdd6">
    <w:name w:val="HeaderOdd6"/>
    <w:basedOn w:val="HeaderEven6"/>
    <w:rsid w:val="004805D6"/>
    <w:pPr>
      <w:jc w:val="right"/>
    </w:pPr>
  </w:style>
  <w:style w:type="paragraph" w:customStyle="1" w:styleId="HeaderOdd">
    <w:name w:val="HeaderOdd"/>
    <w:basedOn w:val="HeaderEven"/>
    <w:rsid w:val="004805D6"/>
    <w:pPr>
      <w:jc w:val="right"/>
    </w:pPr>
  </w:style>
  <w:style w:type="paragraph" w:customStyle="1" w:styleId="BillNo">
    <w:name w:val="BillNo"/>
    <w:basedOn w:val="BillBasicHeading"/>
    <w:rsid w:val="004805D6"/>
    <w:pPr>
      <w:keepNext w:val="0"/>
      <w:spacing w:before="240"/>
      <w:jc w:val="both"/>
    </w:pPr>
  </w:style>
  <w:style w:type="paragraph" w:customStyle="1" w:styleId="N-TOCheading">
    <w:name w:val="N-TOCheading"/>
    <w:basedOn w:val="BillBasicHeading"/>
    <w:next w:val="N-9pt"/>
    <w:rsid w:val="004805D6"/>
    <w:pPr>
      <w:pBdr>
        <w:bottom w:val="single" w:sz="4" w:space="1" w:color="auto"/>
      </w:pBdr>
      <w:spacing w:before="800"/>
    </w:pPr>
    <w:rPr>
      <w:sz w:val="32"/>
    </w:rPr>
  </w:style>
  <w:style w:type="paragraph" w:customStyle="1" w:styleId="N-9pt">
    <w:name w:val="N-9pt"/>
    <w:basedOn w:val="BillBasic"/>
    <w:next w:val="BillBasic"/>
    <w:rsid w:val="004805D6"/>
    <w:pPr>
      <w:keepNext/>
      <w:tabs>
        <w:tab w:val="right" w:pos="7707"/>
      </w:tabs>
      <w:spacing w:before="120"/>
    </w:pPr>
    <w:rPr>
      <w:rFonts w:ascii="Arial" w:hAnsi="Arial"/>
      <w:sz w:val="18"/>
    </w:rPr>
  </w:style>
  <w:style w:type="paragraph" w:customStyle="1" w:styleId="N-14pt">
    <w:name w:val="N-14pt"/>
    <w:basedOn w:val="BillBasic"/>
    <w:rsid w:val="004805D6"/>
    <w:pPr>
      <w:spacing w:before="0"/>
    </w:pPr>
    <w:rPr>
      <w:b/>
      <w:sz w:val="28"/>
    </w:rPr>
  </w:style>
  <w:style w:type="paragraph" w:customStyle="1" w:styleId="N-16pt">
    <w:name w:val="N-16pt"/>
    <w:basedOn w:val="BillBasic"/>
    <w:rsid w:val="004805D6"/>
    <w:pPr>
      <w:spacing w:before="800"/>
    </w:pPr>
    <w:rPr>
      <w:b/>
      <w:sz w:val="32"/>
    </w:rPr>
  </w:style>
  <w:style w:type="paragraph" w:customStyle="1" w:styleId="N-line3">
    <w:name w:val="N-line3"/>
    <w:basedOn w:val="BillBasic"/>
    <w:next w:val="BillBasic"/>
    <w:rsid w:val="004805D6"/>
    <w:pPr>
      <w:pBdr>
        <w:bottom w:val="single" w:sz="12" w:space="1" w:color="auto"/>
      </w:pBdr>
      <w:spacing w:before="60"/>
    </w:pPr>
  </w:style>
  <w:style w:type="paragraph" w:customStyle="1" w:styleId="Comment">
    <w:name w:val="Comment"/>
    <w:basedOn w:val="BillBasic"/>
    <w:rsid w:val="004805D6"/>
    <w:pPr>
      <w:tabs>
        <w:tab w:val="left" w:pos="1800"/>
      </w:tabs>
      <w:ind w:left="1300"/>
      <w:jc w:val="left"/>
    </w:pPr>
    <w:rPr>
      <w:b/>
      <w:sz w:val="18"/>
    </w:rPr>
  </w:style>
  <w:style w:type="paragraph" w:customStyle="1" w:styleId="FooterInfo">
    <w:name w:val="FooterInfo"/>
    <w:basedOn w:val="Normal"/>
    <w:rsid w:val="004805D6"/>
    <w:pPr>
      <w:tabs>
        <w:tab w:val="right" w:pos="7707"/>
      </w:tabs>
    </w:pPr>
    <w:rPr>
      <w:rFonts w:ascii="Arial" w:hAnsi="Arial"/>
      <w:sz w:val="18"/>
    </w:rPr>
  </w:style>
  <w:style w:type="paragraph" w:customStyle="1" w:styleId="AH1Chapter">
    <w:name w:val="A H1 Chapter"/>
    <w:basedOn w:val="BillBasicHeading"/>
    <w:next w:val="AH2Part"/>
    <w:rsid w:val="004805D6"/>
    <w:pPr>
      <w:spacing w:before="320"/>
      <w:ind w:left="2600" w:hanging="2600"/>
      <w:outlineLvl w:val="0"/>
    </w:pPr>
    <w:rPr>
      <w:sz w:val="34"/>
    </w:rPr>
  </w:style>
  <w:style w:type="paragraph" w:customStyle="1" w:styleId="AH2Part">
    <w:name w:val="A H2 Part"/>
    <w:basedOn w:val="BillBasicHeading"/>
    <w:next w:val="AH3Div"/>
    <w:link w:val="AH2PartChar"/>
    <w:rsid w:val="004805D6"/>
    <w:pPr>
      <w:spacing w:before="380"/>
      <w:ind w:left="2600" w:hanging="2600"/>
      <w:outlineLvl w:val="1"/>
    </w:pPr>
    <w:rPr>
      <w:sz w:val="32"/>
    </w:rPr>
  </w:style>
  <w:style w:type="paragraph" w:customStyle="1" w:styleId="AH3Div">
    <w:name w:val="A H3 Div"/>
    <w:basedOn w:val="BillBasicHeading"/>
    <w:next w:val="AH5Sec"/>
    <w:rsid w:val="004805D6"/>
    <w:pPr>
      <w:spacing w:before="240"/>
      <w:ind w:left="2600" w:hanging="2600"/>
      <w:outlineLvl w:val="2"/>
    </w:pPr>
    <w:rPr>
      <w:sz w:val="28"/>
    </w:rPr>
  </w:style>
  <w:style w:type="paragraph" w:customStyle="1" w:styleId="AH5Sec">
    <w:name w:val="A H5 Sec"/>
    <w:basedOn w:val="BillBasicHeading"/>
    <w:next w:val="Amain"/>
    <w:link w:val="AH5SecChar"/>
    <w:rsid w:val="004805D6"/>
    <w:pPr>
      <w:tabs>
        <w:tab w:val="clear" w:pos="2600"/>
        <w:tab w:val="left" w:pos="1100"/>
      </w:tabs>
      <w:spacing w:before="240"/>
      <w:ind w:left="1100" w:hanging="1100"/>
      <w:outlineLvl w:val="4"/>
    </w:pPr>
  </w:style>
  <w:style w:type="paragraph" w:customStyle="1" w:styleId="direction">
    <w:name w:val="direction"/>
    <w:basedOn w:val="BillBasic"/>
    <w:next w:val="Amainreturn"/>
    <w:rsid w:val="004805D6"/>
    <w:pPr>
      <w:ind w:left="1100"/>
    </w:pPr>
    <w:rPr>
      <w:i/>
    </w:rPr>
  </w:style>
  <w:style w:type="paragraph" w:customStyle="1" w:styleId="AH4SubDiv">
    <w:name w:val="A H4 SubDiv"/>
    <w:basedOn w:val="BillBasicHeading"/>
    <w:next w:val="AH5Sec"/>
    <w:rsid w:val="004805D6"/>
    <w:pPr>
      <w:spacing w:before="240"/>
      <w:ind w:left="2600" w:hanging="2600"/>
      <w:outlineLvl w:val="3"/>
    </w:pPr>
    <w:rPr>
      <w:sz w:val="26"/>
    </w:rPr>
  </w:style>
  <w:style w:type="paragraph" w:customStyle="1" w:styleId="Sched-heading">
    <w:name w:val="Sched-heading"/>
    <w:basedOn w:val="BillBasicHeading"/>
    <w:next w:val="ref"/>
    <w:rsid w:val="004805D6"/>
    <w:pPr>
      <w:spacing w:before="380"/>
      <w:ind w:left="2600" w:hanging="2600"/>
      <w:outlineLvl w:val="0"/>
    </w:pPr>
    <w:rPr>
      <w:sz w:val="34"/>
    </w:rPr>
  </w:style>
  <w:style w:type="paragraph" w:customStyle="1" w:styleId="ref">
    <w:name w:val="ref"/>
    <w:basedOn w:val="BillBasic"/>
    <w:next w:val="Normal"/>
    <w:rsid w:val="004805D6"/>
    <w:pPr>
      <w:spacing w:before="60"/>
    </w:pPr>
    <w:rPr>
      <w:sz w:val="18"/>
    </w:rPr>
  </w:style>
  <w:style w:type="paragraph" w:customStyle="1" w:styleId="Sched-Part">
    <w:name w:val="Sched-Part"/>
    <w:basedOn w:val="BillBasicHeading"/>
    <w:next w:val="Sched-Form"/>
    <w:rsid w:val="004805D6"/>
    <w:pPr>
      <w:spacing w:before="380"/>
      <w:ind w:left="2600" w:hanging="2600"/>
      <w:outlineLvl w:val="1"/>
    </w:pPr>
    <w:rPr>
      <w:sz w:val="32"/>
    </w:rPr>
  </w:style>
  <w:style w:type="paragraph" w:customStyle="1" w:styleId="ShadedSchClause">
    <w:name w:val="Shaded Sch Clause"/>
    <w:basedOn w:val="Schclauseheading"/>
    <w:next w:val="direction"/>
    <w:rsid w:val="004805D6"/>
    <w:pPr>
      <w:shd w:val="pct25" w:color="auto" w:fill="auto"/>
      <w:outlineLvl w:val="3"/>
    </w:pPr>
  </w:style>
  <w:style w:type="paragraph" w:customStyle="1" w:styleId="Sched-Form">
    <w:name w:val="Sched-Form"/>
    <w:basedOn w:val="BillBasicHeading"/>
    <w:next w:val="Schclauseheading"/>
    <w:rsid w:val="004805D6"/>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805D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805D6"/>
    <w:pPr>
      <w:spacing w:before="320"/>
      <w:ind w:left="2600" w:hanging="2600"/>
      <w:jc w:val="both"/>
      <w:outlineLvl w:val="0"/>
    </w:pPr>
    <w:rPr>
      <w:sz w:val="34"/>
    </w:rPr>
  </w:style>
  <w:style w:type="paragraph" w:styleId="TOC7">
    <w:name w:val="toc 7"/>
    <w:basedOn w:val="TOC2"/>
    <w:next w:val="Normal"/>
    <w:autoRedefine/>
    <w:uiPriority w:val="39"/>
    <w:rsid w:val="004805D6"/>
    <w:pPr>
      <w:keepNext w:val="0"/>
      <w:spacing w:before="120"/>
    </w:pPr>
    <w:rPr>
      <w:sz w:val="20"/>
    </w:rPr>
  </w:style>
  <w:style w:type="paragraph" w:styleId="TOC2">
    <w:name w:val="toc 2"/>
    <w:basedOn w:val="Normal"/>
    <w:next w:val="Normal"/>
    <w:autoRedefine/>
    <w:uiPriority w:val="39"/>
    <w:rsid w:val="004805D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805D6"/>
    <w:pPr>
      <w:keepNext/>
      <w:tabs>
        <w:tab w:val="left" w:pos="400"/>
      </w:tabs>
      <w:spacing w:before="0"/>
      <w:jc w:val="left"/>
    </w:pPr>
    <w:rPr>
      <w:rFonts w:ascii="Arial" w:hAnsi="Arial"/>
      <w:b/>
      <w:sz w:val="28"/>
    </w:rPr>
  </w:style>
  <w:style w:type="paragraph" w:customStyle="1" w:styleId="EndNote2">
    <w:name w:val="EndNote2"/>
    <w:basedOn w:val="BillBasic"/>
    <w:rsid w:val="00012401"/>
    <w:pPr>
      <w:keepNext/>
      <w:tabs>
        <w:tab w:val="left" w:pos="240"/>
      </w:tabs>
      <w:spacing w:before="320"/>
      <w:jc w:val="left"/>
    </w:pPr>
    <w:rPr>
      <w:b/>
      <w:sz w:val="18"/>
    </w:rPr>
  </w:style>
  <w:style w:type="paragraph" w:customStyle="1" w:styleId="IH1Chap">
    <w:name w:val="I H1 Chap"/>
    <w:basedOn w:val="BillBasicHeading"/>
    <w:next w:val="Normal"/>
    <w:rsid w:val="004805D6"/>
    <w:pPr>
      <w:spacing w:before="320"/>
      <w:ind w:left="2600" w:hanging="2600"/>
    </w:pPr>
    <w:rPr>
      <w:sz w:val="34"/>
    </w:rPr>
  </w:style>
  <w:style w:type="paragraph" w:customStyle="1" w:styleId="IH2Part">
    <w:name w:val="I H2 Part"/>
    <w:basedOn w:val="BillBasicHeading"/>
    <w:next w:val="Normal"/>
    <w:rsid w:val="004805D6"/>
    <w:pPr>
      <w:spacing w:before="380"/>
      <w:ind w:left="2600" w:hanging="2600"/>
    </w:pPr>
    <w:rPr>
      <w:sz w:val="32"/>
    </w:rPr>
  </w:style>
  <w:style w:type="paragraph" w:customStyle="1" w:styleId="IH3Div">
    <w:name w:val="I H3 Div"/>
    <w:basedOn w:val="BillBasicHeading"/>
    <w:next w:val="Normal"/>
    <w:rsid w:val="004805D6"/>
    <w:pPr>
      <w:spacing w:before="240"/>
      <w:ind w:left="2600" w:hanging="2600"/>
    </w:pPr>
    <w:rPr>
      <w:sz w:val="28"/>
    </w:rPr>
  </w:style>
  <w:style w:type="paragraph" w:customStyle="1" w:styleId="IH5Sec">
    <w:name w:val="I H5 Sec"/>
    <w:basedOn w:val="BillBasicHeading"/>
    <w:next w:val="Normal"/>
    <w:rsid w:val="004805D6"/>
    <w:pPr>
      <w:tabs>
        <w:tab w:val="clear" w:pos="2600"/>
        <w:tab w:val="left" w:pos="1100"/>
      </w:tabs>
      <w:spacing w:before="240"/>
      <w:ind w:left="1100" w:hanging="1100"/>
    </w:pPr>
  </w:style>
  <w:style w:type="paragraph" w:customStyle="1" w:styleId="IH4SubDiv">
    <w:name w:val="I H4 SubDiv"/>
    <w:basedOn w:val="BillBasicHeading"/>
    <w:next w:val="Normal"/>
    <w:rsid w:val="004805D6"/>
    <w:pPr>
      <w:spacing w:before="240"/>
      <w:ind w:left="2600" w:hanging="2600"/>
      <w:jc w:val="both"/>
    </w:pPr>
    <w:rPr>
      <w:sz w:val="26"/>
    </w:rPr>
  </w:style>
  <w:style w:type="character" w:styleId="LineNumber">
    <w:name w:val="line number"/>
    <w:basedOn w:val="DefaultParagraphFont"/>
    <w:rsid w:val="004805D6"/>
    <w:rPr>
      <w:rFonts w:ascii="Arial" w:hAnsi="Arial"/>
      <w:sz w:val="16"/>
    </w:rPr>
  </w:style>
  <w:style w:type="paragraph" w:customStyle="1" w:styleId="PageBreak">
    <w:name w:val="PageBreak"/>
    <w:basedOn w:val="Normal"/>
    <w:rsid w:val="004805D6"/>
    <w:rPr>
      <w:sz w:val="4"/>
    </w:rPr>
  </w:style>
  <w:style w:type="paragraph" w:customStyle="1" w:styleId="04Dictionary">
    <w:name w:val="04Dictionary"/>
    <w:basedOn w:val="Normal"/>
    <w:rsid w:val="004805D6"/>
  </w:style>
  <w:style w:type="paragraph" w:customStyle="1" w:styleId="N-line1">
    <w:name w:val="N-line1"/>
    <w:basedOn w:val="BillBasic"/>
    <w:rsid w:val="004805D6"/>
    <w:pPr>
      <w:pBdr>
        <w:bottom w:val="single" w:sz="4" w:space="0" w:color="auto"/>
      </w:pBdr>
      <w:spacing w:before="100"/>
      <w:ind w:left="2980" w:right="3020"/>
      <w:jc w:val="center"/>
    </w:pPr>
  </w:style>
  <w:style w:type="paragraph" w:customStyle="1" w:styleId="N-line2">
    <w:name w:val="N-line2"/>
    <w:basedOn w:val="Normal"/>
    <w:rsid w:val="004805D6"/>
    <w:pPr>
      <w:pBdr>
        <w:bottom w:val="single" w:sz="8" w:space="0" w:color="auto"/>
      </w:pBdr>
    </w:pPr>
  </w:style>
  <w:style w:type="paragraph" w:customStyle="1" w:styleId="EndNote">
    <w:name w:val="EndNote"/>
    <w:basedOn w:val="BillBasicHeading"/>
    <w:rsid w:val="004805D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805D6"/>
    <w:pPr>
      <w:tabs>
        <w:tab w:val="left" w:pos="700"/>
      </w:tabs>
      <w:spacing w:before="160"/>
      <w:ind w:left="700" w:hanging="700"/>
    </w:pPr>
    <w:rPr>
      <w:rFonts w:ascii="Arial (W1)" w:hAnsi="Arial (W1)"/>
    </w:rPr>
  </w:style>
  <w:style w:type="paragraph" w:customStyle="1" w:styleId="PenaltyHeading">
    <w:name w:val="PenaltyHeading"/>
    <w:basedOn w:val="Normal"/>
    <w:rsid w:val="004805D6"/>
    <w:pPr>
      <w:tabs>
        <w:tab w:val="left" w:pos="1100"/>
      </w:tabs>
      <w:spacing w:before="120"/>
      <w:ind w:left="1100" w:hanging="1100"/>
    </w:pPr>
    <w:rPr>
      <w:rFonts w:ascii="Arial" w:hAnsi="Arial"/>
      <w:b/>
      <w:sz w:val="20"/>
    </w:rPr>
  </w:style>
  <w:style w:type="paragraph" w:customStyle="1" w:styleId="05EndNote">
    <w:name w:val="05EndNote"/>
    <w:basedOn w:val="Normal"/>
    <w:rsid w:val="004805D6"/>
  </w:style>
  <w:style w:type="paragraph" w:customStyle="1" w:styleId="03Schedule">
    <w:name w:val="03Schedule"/>
    <w:basedOn w:val="Normal"/>
    <w:rsid w:val="004805D6"/>
  </w:style>
  <w:style w:type="paragraph" w:customStyle="1" w:styleId="ISched-heading">
    <w:name w:val="I Sched-heading"/>
    <w:basedOn w:val="BillBasicHeading"/>
    <w:next w:val="Normal"/>
    <w:rsid w:val="004805D6"/>
    <w:pPr>
      <w:spacing w:before="320"/>
      <w:ind w:left="2600" w:hanging="2600"/>
    </w:pPr>
    <w:rPr>
      <w:sz w:val="34"/>
    </w:rPr>
  </w:style>
  <w:style w:type="paragraph" w:customStyle="1" w:styleId="ISched-Part">
    <w:name w:val="I Sched-Part"/>
    <w:basedOn w:val="BillBasicHeading"/>
    <w:rsid w:val="004805D6"/>
    <w:pPr>
      <w:spacing w:before="380"/>
      <w:ind w:left="2600" w:hanging="2600"/>
    </w:pPr>
    <w:rPr>
      <w:sz w:val="32"/>
    </w:rPr>
  </w:style>
  <w:style w:type="paragraph" w:customStyle="1" w:styleId="ISched-form">
    <w:name w:val="I Sched-form"/>
    <w:basedOn w:val="BillBasicHeading"/>
    <w:rsid w:val="004805D6"/>
    <w:pPr>
      <w:tabs>
        <w:tab w:val="right" w:pos="7200"/>
      </w:tabs>
      <w:spacing w:before="240"/>
      <w:ind w:left="2600" w:hanging="2600"/>
    </w:pPr>
    <w:rPr>
      <w:sz w:val="28"/>
    </w:rPr>
  </w:style>
  <w:style w:type="paragraph" w:customStyle="1" w:styleId="ISchclauseheading">
    <w:name w:val="I Sch clause heading"/>
    <w:basedOn w:val="BillBasic"/>
    <w:rsid w:val="004805D6"/>
    <w:pPr>
      <w:keepNext/>
      <w:tabs>
        <w:tab w:val="left" w:pos="1100"/>
      </w:tabs>
      <w:spacing w:before="240"/>
      <w:ind w:left="1100" w:hanging="1100"/>
      <w:jc w:val="left"/>
    </w:pPr>
    <w:rPr>
      <w:rFonts w:ascii="Arial" w:hAnsi="Arial"/>
      <w:b/>
    </w:rPr>
  </w:style>
  <w:style w:type="paragraph" w:customStyle="1" w:styleId="IMain">
    <w:name w:val="I Main"/>
    <w:basedOn w:val="Amain"/>
    <w:rsid w:val="004805D6"/>
  </w:style>
  <w:style w:type="paragraph" w:customStyle="1" w:styleId="Ipara">
    <w:name w:val="I para"/>
    <w:basedOn w:val="Apara"/>
    <w:rsid w:val="004805D6"/>
    <w:pPr>
      <w:outlineLvl w:val="9"/>
    </w:pPr>
  </w:style>
  <w:style w:type="paragraph" w:customStyle="1" w:styleId="Isubpara">
    <w:name w:val="I subpara"/>
    <w:basedOn w:val="Asubpara"/>
    <w:rsid w:val="004805D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805D6"/>
    <w:pPr>
      <w:tabs>
        <w:tab w:val="clear" w:pos="2400"/>
        <w:tab w:val="clear" w:pos="2600"/>
        <w:tab w:val="right" w:pos="2460"/>
        <w:tab w:val="left" w:pos="2660"/>
      </w:tabs>
      <w:ind w:left="2660" w:hanging="2660"/>
    </w:pPr>
  </w:style>
  <w:style w:type="character" w:customStyle="1" w:styleId="CharSectNo">
    <w:name w:val="CharSectNo"/>
    <w:basedOn w:val="DefaultParagraphFont"/>
    <w:rsid w:val="004805D6"/>
  </w:style>
  <w:style w:type="character" w:customStyle="1" w:styleId="CharDivNo">
    <w:name w:val="CharDivNo"/>
    <w:basedOn w:val="DefaultParagraphFont"/>
    <w:rsid w:val="004805D6"/>
  </w:style>
  <w:style w:type="character" w:customStyle="1" w:styleId="CharDivText">
    <w:name w:val="CharDivText"/>
    <w:basedOn w:val="DefaultParagraphFont"/>
    <w:rsid w:val="004805D6"/>
  </w:style>
  <w:style w:type="character" w:customStyle="1" w:styleId="CharPartNo">
    <w:name w:val="CharPartNo"/>
    <w:basedOn w:val="DefaultParagraphFont"/>
    <w:rsid w:val="004805D6"/>
  </w:style>
  <w:style w:type="paragraph" w:customStyle="1" w:styleId="Placeholder">
    <w:name w:val="Placeholder"/>
    <w:basedOn w:val="Normal"/>
    <w:rsid w:val="004805D6"/>
    <w:rPr>
      <w:sz w:val="10"/>
    </w:rPr>
  </w:style>
  <w:style w:type="paragraph" w:styleId="PlainText">
    <w:name w:val="Plain Text"/>
    <w:basedOn w:val="Normal"/>
    <w:link w:val="PlainTextChar"/>
    <w:rsid w:val="004805D6"/>
    <w:rPr>
      <w:rFonts w:ascii="Courier New" w:hAnsi="Courier New"/>
      <w:sz w:val="20"/>
    </w:rPr>
  </w:style>
  <w:style w:type="character" w:customStyle="1" w:styleId="CharChapNo">
    <w:name w:val="CharChapNo"/>
    <w:basedOn w:val="DefaultParagraphFont"/>
    <w:rsid w:val="004805D6"/>
  </w:style>
  <w:style w:type="character" w:customStyle="1" w:styleId="CharChapText">
    <w:name w:val="CharChapText"/>
    <w:basedOn w:val="DefaultParagraphFont"/>
    <w:rsid w:val="004805D6"/>
  </w:style>
  <w:style w:type="character" w:customStyle="1" w:styleId="CharPartText">
    <w:name w:val="CharPartText"/>
    <w:basedOn w:val="DefaultParagraphFont"/>
    <w:rsid w:val="004805D6"/>
  </w:style>
  <w:style w:type="paragraph" w:styleId="TOC1">
    <w:name w:val="toc 1"/>
    <w:basedOn w:val="Normal"/>
    <w:next w:val="Normal"/>
    <w:autoRedefine/>
    <w:uiPriority w:val="39"/>
    <w:rsid w:val="004805D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805D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805D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805D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805D6"/>
  </w:style>
  <w:style w:type="paragraph" w:styleId="Title">
    <w:name w:val="Title"/>
    <w:basedOn w:val="Normal"/>
    <w:link w:val="TitleChar"/>
    <w:qFormat/>
    <w:rsid w:val="00012401"/>
    <w:pPr>
      <w:spacing w:before="240" w:after="60"/>
      <w:jc w:val="center"/>
      <w:outlineLvl w:val="0"/>
    </w:pPr>
    <w:rPr>
      <w:rFonts w:ascii="Arial" w:hAnsi="Arial"/>
      <w:b/>
      <w:kern w:val="28"/>
      <w:sz w:val="32"/>
    </w:rPr>
  </w:style>
  <w:style w:type="paragraph" w:styleId="Signature">
    <w:name w:val="Signature"/>
    <w:basedOn w:val="Normal"/>
    <w:link w:val="SignatureChar"/>
    <w:rsid w:val="004805D6"/>
    <w:pPr>
      <w:ind w:left="4252"/>
    </w:pPr>
  </w:style>
  <w:style w:type="paragraph" w:customStyle="1" w:styleId="ActNo">
    <w:name w:val="ActNo"/>
    <w:basedOn w:val="BillBasicHeading"/>
    <w:rsid w:val="004805D6"/>
    <w:pPr>
      <w:keepNext w:val="0"/>
      <w:tabs>
        <w:tab w:val="clear" w:pos="2600"/>
      </w:tabs>
      <w:spacing w:before="220"/>
    </w:pPr>
  </w:style>
  <w:style w:type="paragraph" w:customStyle="1" w:styleId="aParaNote">
    <w:name w:val="aParaNote"/>
    <w:basedOn w:val="BillBasic"/>
    <w:rsid w:val="004805D6"/>
    <w:pPr>
      <w:ind w:left="2840" w:hanging="1240"/>
    </w:pPr>
    <w:rPr>
      <w:sz w:val="20"/>
    </w:rPr>
  </w:style>
  <w:style w:type="paragraph" w:customStyle="1" w:styleId="aExamNum">
    <w:name w:val="aExamNum"/>
    <w:basedOn w:val="aExam"/>
    <w:rsid w:val="004805D6"/>
    <w:pPr>
      <w:ind w:left="1500" w:hanging="400"/>
    </w:pPr>
  </w:style>
  <w:style w:type="paragraph" w:customStyle="1" w:styleId="LongTitle">
    <w:name w:val="LongTitle"/>
    <w:basedOn w:val="BillBasic"/>
    <w:rsid w:val="004805D6"/>
    <w:pPr>
      <w:spacing w:before="300"/>
    </w:pPr>
  </w:style>
  <w:style w:type="paragraph" w:customStyle="1" w:styleId="Minister">
    <w:name w:val="Minister"/>
    <w:basedOn w:val="BillBasic"/>
    <w:rsid w:val="004805D6"/>
    <w:pPr>
      <w:spacing w:before="640"/>
      <w:jc w:val="right"/>
    </w:pPr>
    <w:rPr>
      <w:caps/>
    </w:rPr>
  </w:style>
  <w:style w:type="paragraph" w:customStyle="1" w:styleId="DateLine">
    <w:name w:val="DateLine"/>
    <w:basedOn w:val="BillBasic"/>
    <w:rsid w:val="004805D6"/>
    <w:pPr>
      <w:tabs>
        <w:tab w:val="left" w:pos="4320"/>
      </w:tabs>
    </w:pPr>
  </w:style>
  <w:style w:type="paragraph" w:customStyle="1" w:styleId="madeunder">
    <w:name w:val="made under"/>
    <w:basedOn w:val="BillBasic"/>
    <w:rsid w:val="004805D6"/>
    <w:pPr>
      <w:spacing w:before="240"/>
    </w:pPr>
  </w:style>
  <w:style w:type="paragraph" w:customStyle="1" w:styleId="EndNoteSubHeading">
    <w:name w:val="EndNoteSubHeading"/>
    <w:basedOn w:val="Normal"/>
    <w:next w:val="EndNoteText"/>
    <w:rsid w:val="00012401"/>
    <w:pPr>
      <w:keepNext/>
      <w:tabs>
        <w:tab w:val="left" w:pos="700"/>
      </w:tabs>
      <w:spacing w:before="240"/>
      <w:ind w:left="700" w:hanging="700"/>
    </w:pPr>
    <w:rPr>
      <w:rFonts w:ascii="Arial" w:hAnsi="Arial"/>
      <w:b/>
      <w:sz w:val="20"/>
    </w:rPr>
  </w:style>
  <w:style w:type="paragraph" w:customStyle="1" w:styleId="EndNoteText">
    <w:name w:val="EndNoteText"/>
    <w:basedOn w:val="BillBasic"/>
    <w:rsid w:val="004805D6"/>
    <w:pPr>
      <w:tabs>
        <w:tab w:val="left" w:pos="700"/>
        <w:tab w:val="right" w:pos="6160"/>
      </w:tabs>
      <w:spacing w:before="80"/>
      <w:ind w:left="700" w:hanging="700"/>
    </w:pPr>
    <w:rPr>
      <w:sz w:val="20"/>
    </w:rPr>
  </w:style>
  <w:style w:type="paragraph" w:customStyle="1" w:styleId="BillBasicItalics">
    <w:name w:val="BillBasicItalics"/>
    <w:basedOn w:val="BillBasic"/>
    <w:rsid w:val="004805D6"/>
    <w:rPr>
      <w:i/>
    </w:rPr>
  </w:style>
  <w:style w:type="paragraph" w:customStyle="1" w:styleId="00SigningPage">
    <w:name w:val="00SigningPage"/>
    <w:basedOn w:val="Normal"/>
    <w:rsid w:val="004805D6"/>
  </w:style>
  <w:style w:type="paragraph" w:customStyle="1" w:styleId="Aparareturn">
    <w:name w:val="A para return"/>
    <w:basedOn w:val="BillBasic"/>
    <w:rsid w:val="004805D6"/>
    <w:pPr>
      <w:ind w:left="1600"/>
    </w:pPr>
  </w:style>
  <w:style w:type="paragraph" w:customStyle="1" w:styleId="Asubparareturn">
    <w:name w:val="A subpara return"/>
    <w:basedOn w:val="BillBasic"/>
    <w:rsid w:val="004805D6"/>
    <w:pPr>
      <w:ind w:left="2100"/>
    </w:pPr>
  </w:style>
  <w:style w:type="paragraph" w:customStyle="1" w:styleId="CommentNum">
    <w:name w:val="CommentNum"/>
    <w:basedOn w:val="Comment"/>
    <w:rsid w:val="004805D6"/>
    <w:pPr>
      <w:ind w:left="1800" w:hanging="1800"/>
    </w:pPr>
  </w:style>
  <w:style w:type="paragraph" w:styleId="TOC8">
    <w:name w:val="toc 8"/>
    <w:basedOn w:val="TOC3"/>
    <w:next w:val="Normal"/>
    <w:autoRedefine/>
    <w:uiPriority w:val="39"/>
    <w:rsid w:val="004805D6"/>
    <w:pPr>
      <w:keepNext w:val="0"/>
      <w:spacing w:before="120"/>
    </w:pPr>
  </w:style>
  <w:style w:type="paragraph" w:customStyle="1" w:styleId="Judges">
    <w:name w:val="Judges"/>
    <w:basedOn w:val="Minister"/>
    <w:rsid w:val="004805D6"/>
    <w:pPr>
      <w:spacing w:before="180"/>
    </w:pPr>
  </w:style>
  <w:style w:type="paragraph" w:customStyle="1" w:styleId="BillFor">
    <w:name w:val="BillFor"/>
    <w:basedOn w:val="BillBasicHeading"/>
    <w:rsid w:val="004805D6"/>
    <w:pPr>
      <w:keepNext w:val="0"/>
      <w:spacing w:before="320"/>
      <w:jc w:val="both"/>
    </w:pPr>
    <w:rPr>
      <w:sz w:val="28"/>
    </w:rPr>
  </w:style>
  <w:style w:type="paragraph" w:customStyle="1" w:styleId="draft">
    <w:name w:val="draft"/>
    <w:basedOn w:val="Normal"/>
    <w:rsid w:val="004805D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805D6"/>
    <w:pPr>
      <w:spacing w:line="260" w:lineRule="atLeast"/>
      <w:jc w:val="center"/>
    </w:pPr>
  </w:style>
  <w:style w:type="paragraph" w:customStyle="1" w:styleId="Amainbullet">
    <w:name w:val="A main bullet"/>
    <w:basedOn w:val="BillBasic"/>
    <w:rsid w:val="004805D6"/>
    <w:pPr>
      <w:spacing w:before="60"/>
      <w:ind w:left="1500" w:hanging="400"/>
    </w:pPr>
  </w:style>
  <w:style w:type="paragraph" w:customStyle="1" w:styleId="Aparabullet">
    <w:name w:val="A para bullet"/>
    <w:basedOn w:val="BillBasic"/>
    <w:rsid w:val="004805D6"/>
    <w:pPr>
      <w:spacing w:before="60"/>
      <w:ind w:left="2000" w:hanging="400"/>
    </w:pPr>
  </w:style>
  <w:style w:type="paragraph" w:customStyle="1" w:styleId="Asubparabullet">
    <w:name w:val="A subpara bullet"/>
    <w:basedOn w:val="BillBasic"/>
    <w:rsid w:val="004805D6"/>
    <w:pPr>
      <w:spacing w:before="60"/>
      <w:ind w:left="2540" w:hanging="400"/>
    </w:pPr>
  </w:style>
  <w:style w:type="paragraph" w:customStyle="1" w:styleId="aDefpara">
    <w:name w:val="aDef para"/>
    <w:basedOn w:val="Apara"/>
    <w:rsid w:val="004805D6"/>
  </w:style>
  <w:style w:type="paragraph" w:customStyle="1" w:styleId="aDefsubpara">
    <w:name w:val="aDef subpara"/>
    <w:basedOn w:val="Asubpara"/>
    <w:rsid w:val="004805D6"/>
  </w:style>
  <w:style w:type="paragraph" w:customStyle="1" w:styleId="Idefpara">
    <w:name w:val="I def para"/>
    <w:basedOn w:val="Ipara"/>
    <w:rsid w:val="004805D6"/>
  </w:style>
  <w:style w:type="paragraph" w:customStyle="1" w:styleId="Idefsubpara">
    <w:name w:val="I def subpara"/>
    <w:basedOn w:val="Isubpara"/>
    <w:rsid w:val="004805D6"/>
  </w:style>
  <w:style w:type="paragraph" w:customStyle="1" w:styleId="Notified">
    <w:name w:val="Notified"/>
    <w:basedOn w:val="BillBasic"/>
    <w:rsid w:val="004805D6"/>
    <w:pPr>
      <w:spacing w:before="360"/>
      <w:jc w:val="right"/>
    </w:pPr>
    <w:rPr>
      <w:i/>
    </w:rPr>
  </w:style>
  <w:style w:type="paragraph" w:customStyle="1" w:styleId="03ScheduleLandscape">
    <w:name w:val="03ScheduleLandscape"/>
    <w:basedOn w:val="Normal"/>
    <w:rsid w:val="004805D6"/>
  </w:style>
  <w:style w:type="paragraph" w:customStyle="1" w:styleId="IDict-Heading">
    <w:name w:val="I Dict-Heading"/>
    <w:basedOn w:val="BillBasicHeading"/>
    <w:rsid w:val="004805D6"/>
    <w:pPr>
      <w:spacing w:before="320"/>
      <w:ind w:left="2600" w:hanging="2600"/>
      <w:jc w:val="both"/>
    </w:pPr>
    <w:rPr>
      <w:sz w:val="34"/>
    </w:rPr>
  </w:style>
  <w:style w:type="paragraph" w:customStyle="1" w:styleId="02TextLandscape">
    <w:name w:val="02TextLandscape"/>
    <w:basedOn w:val="Normal"/>
    <w:rsid w:val="004805D6"/>
  </w:style>
  <w:style w:type="paragraph" w:styleId="Salutation">
    <w:name w:val="Salutation"/>
    <w:basedOn w:val="Normal"/>
    <w:next w:val="Normal"/>
    <w:link w:val="SalutationChar"/>
    <w:rsid w:val="00012401"/>
  </w:style>
  <w:style w:type="paragraph" w:customStyle="1" w:styleId="aNoteBullet">
    <w:name w:val="aNoteBullet"/>
    <w:basedOn w:val="aNote"/>
    <w:rsid w:val="004805D6"/>
    <w:pPr>
      <w:tabs>
        <w:tab w:val="left" w:pos="2200"/>
      </w:tabs>
      <w:spacing w:before="60"/>
      <w:ind w:left="2600" w:hanging="700"/>
    </w:pPr>
  </w:style>
  <w:style w:type="paragraph" w:customStyle="1" w:styleId="aNotess">
    <w:name w:val="aNotess"/>
    <w:basedOn w:val="BillBasic"/>
    <w:rsid w:val="00012401"/>
    <w:pPr>
      <w:ind w:left="1900" w:hanging="800"/>
    </w:pPr>
    <w:rPr>
      <w:sz w:val="20"/>
    </w:rPr>
  </w:style>
  <w:style w:type="paragraph" w:customStyle="1" w:styleId="aParaNoteBullet">
    <w:name w:val="aParaNoteBullet"/>
    <w:basedOn w:val="aParaNote"/>
    <w:rsid w:val="004805D6"/>
    <w:pPr>
      <w:tabs>
        <w:tab w:val="left" w:pos="2700"/>
      </w:tabs>
      <w:spacing w:before="60"/>
      <w:ind w:left="3100" w:hanging="700"/>
    </w:pPr>
  </w:style>
  <w:style w:type="paragraph" w:customStyle="1" w:styleId="aNotepar">
    <w:name w:val="aNotepar"/>
    <w:basedOn w:val="BillBasic"/>
    <w:next w:val="Normal"/>
    <w:rsid w:val="004805D6"/>
    <w:pPr>
      <w:ind w:left="2400" w:hanging="800"/>
    </w:pPr>
    <w:rPr>
      <w:sz w:val="20"/>
    </w:rPr>
  </w:style>
  <w:style w:type="paragraph" w:customStyle="1" w:styleId="aNoteTextpar">
    <w:name w:val="aNoteTextpar"/>
    <w:basedOn w:val="aNotepar"/>
    <w:rsid w:val="004805D6"/>
    <w:pPr>
      <w:spacing w:before="60"/>
      <w:ind w:firstLine="0"/>
    </w:pPr>
  </w:style>
  <w:style w:type="paragraph" w:customStyle="1" w:styleId="MinisterWord">
    <w:name w:val="MinisterWord"/>
    <w:basedOn w:val="Normal"/>
    <w:rsid w:val="004805D6"/>
    <w:pPr>
      <w:spacing w:before="60"/>
      <w:jc w:val="right"/>
    </w:pPr>
  </w:style>
  <w:style w:type="paragraph" w:customStyle="1" w:styleId="aExamPara">
    <w:name w:val="aExamPara"/>
    <w:basedOn w:val="aExam"/>
    <w:rsid w:val="004805D6"/>
    <w:pPr>
      <w:tabs>
        <w:tab w:val="right" w:pos="1720"/>
        <w:tab w:val="left" w:pos="2000"/>
        <w:tab w:val="left" w:pos="2300"/>
      </w:tabs>
      <w:ind w:left="2400" w:hanging="1300"/>
    </w:pPr>
  </w:style>
  <w:style w:type="paragraph" w:customStyle="1" w:styleId="aExamNumText">
    <w:name w:val="aExamNumText"/>
    <w:basedOn w:val="aExam"/>
    <w:rsid w:val="004805D6"/>
    <w:pPr>
      <w:ind w:left="1500"/>
    </w:pPr>
  </w:style>
  <w:style w:type="paragraph" w:customStyle="1" w:styleId="aExamBullet">
    <w:name w:val="aExamBullet"/>
    <w:basedOn w:val="aExam"/>
    <w:rsid w:val="004805D6"/>
    <w:pPr>
      <w:tabs>
        <w:tab w:val="left" w:pos="1500"/>
        <w:tab w:val="left" w:pos="2300"/>
      </w:tabs>
      <w:ind w:left="1900" w:hanging="800"/>
    </w:pPr>
  </w:style>
  <w:style w:type="paragraph" w:customStyle="1" w:styleId="aNotePara">
    <w:name w:val="aNotePara"/>
    <w:basedOn w:val="aNote"/>
    <w:rsid w:val="004805D6"/>
    <w:pPr>
      <w:tabs>
        <w:tab w:val="right" w:pos="2140"/>
        <w:tab w:val="left" w:pos="2400"/>
      </w:tabs>
      <w:spacing w:before="60"/>
      <w:ind w:left="2400" w:hanging="1300"/>
    </w:pPr>
  </w:style>
  <w:style w:type="paragraph" w:customStyle="1" w:styleId="aExplanHeading">
    <w:name w:val="aExplanHeading"/>
    <w:basedOn w:val="BillBasicHeading"/>
    <w:next w:val="Normal"/>
    <w:rsid w:val="004805D6"/>
    <w:rPr>
      <w:rFonts w:ascii="Arial (W1)" w:hAnsi="Arial (W1)"/>
      <w:sz w:val="18"/>
    </w:rPr>
  </w:style>
  <w:style w:type="paragraph" w:customStyle="1" w:styleId="aExplanText">
    <w:name w:val="aExplanText"/>
    <w:basedOn w:val="BillBasic"/>
    <w:rsid w:val="004805D6"/>
    <w:rPr>
      <w:sz w:val="20"/>
    </w:rPr>
  </w:style>
  <w:style w:type="paragraph" w:customStyle="1" w:styleId="aParaNotePara">
    <w:name w:val="aParaNotePara"/>
    <w:basedOn w:val="aNotePara"/>
    <w:rsid w:val="004805D6"/>
    <w:pPr>
      <w:tabs>
        <w:tab w:val="clear" w:pos="2140"/>
        <w:tab w:val="clear" w:pos="2400"/>
        <w:tab w:val="right" w:pos="2644"/>
      </w:tabs>
      <w:ind w:left="3320" w:hanging="1720"/>
    </w:pPr>
  </w:style>
  <w:style w:type="character" w:customStyle="1" w:styleId="charBold">
    <w:name w:val="charBold"/>
    <w:basedOn w:val="DefaultParagraphFont"/>
    <w:rsid w:val="004805D6"/>
    <w:rPr>
      <w:b/>
    </w:rPr>
  </w:style>
  <w:style w:type="character" w:customStyle="1" w:styleId="charBoldItals">
    <w:name w:val="charBoldItals"/>
    <w:basedOn w:val="DefaultParagraphFont"/>
    <w:rsid w:val="004805D6"/>
    <w:rPr>
      <w:b/>
      <w:i/>
    </w:rPr>
  </w:style>
  <w:style w:type="character" w:customStyle="1" w:styleId="charItals">
    <w:name w:val="charItals"/>
    <w:basedOn w:val="DefaultParagraphFont"/>
    <w:rsid w:val="004805D6"/>
    <w:rPr>
      <w:i/>
    </w:rPr>
  </w:style>
  <w:style w:type="character" w:customStyle="1" w:styleId="charUnderline">
    <w:name w:val="charUnderline"/>
    <w:basedOn w:val="DefaultParagraphFont"/>
    <w:rsid w:val="004805D6"/>
    <w:rPr>
      <w:u w:val="single"/>
    </w:rPr>
  </w:style>
  <w:style w:type="paragraph" w:customStyle="1" w:styleId="TableHd">
    <w:name w:val="TableHd"/>
    <w:basedOn w:val="Normal"/>
    <w:rsid w:val="004805D6"/>
    <w:pPr>
      <w:keepNext/>
      <w:spacing w:before="300"/>
      <w:ind w:left="1200" w:hanging="1200"/>
    </w:pPr>
    <w:rPr>
      <w:rFonts w:ascii="Arial" w:hAnsi="Arial"/>
      <w:b/>
      <w:sz w:val="20"/>
    </w:rPr>
  </w:style>
  <w:style w:type="paragraph" w:customStyle="1" w:styleId="TableColHd">
    <w:name w:val="TableColHd"/>
    <w:basedOn w:val="Normal"/>
    <w:rsid w:val="004805D6"/>
    <w:pPr>
      <w:keepNext/>
      <w:spacing w:after="60"/>
    </w:pPr>
    <w:rPr>
      <w:rFonts w:ascii="Arial" w:hAnsi="Arial"/>
      <w:b/>
      <w:sz w:val="18"/>
    </w:rPr>
  </w:style>
  <w:style w:type="paragraph" w:customStyle="1" w:styleId="PenaltyPara">
    <w:name w:val="PenaltyPara"/>
    <w:basedOn w:val="Normal"/>
    <w:rsid w:val="004805D6"/>
    <w:pPr>
      <w:tabs>
        <w:tab w:val="right" w:pos="1360"/>
      </w:tabs>
      <w:spacing w:before="60"/>
      <w:ind w:left="1600" w:hanging="1600"/>
      <w:jc w:val="both"/>
    </w:pPr>
  </w:style>
  <w:style w:type="paragraph" w:customStyle="1" w:styleId="tablepara">
    <w:name w:val="table para"/>
    <w:basedOn w:val="Normal"/>
    <w:rsid w:val="004805D6"/>
    <w:pPr>
      <w:tabs>
        <w:tab w:val="right" w:pos="800"/>
        <w:tab w:val="left" w:pos="1100"/>
      </w:tabs>
      <w:spacing w:before="80" w:after="60"/>
      <w:ind w:left="1100" w:hanging="1100"/>
    </w:pPr>
  </w:style>
  <w:style w:type="paragraph" w:customStyle="1" w:styleId="tablesubpara">
    <w:name w:val="table subpara"/>
    <w:basedOn w:val="Normal"/>
    <w:rsid w:val="004805D6"/>
    <w:pPr>
      <w:tabs>
        <w:tab w:val="right" w:pos="1500"/>
        <w:tab w:val="left" w:pos="1800"/>
      </w:tabs>
      <w:spacing w:before="80" w:after="60"/>
      <w:ind w:left="1800" w:hanging="1800"/>
    </w:pPr>
  </w:style>
  <w:style w:type="paragraph" w:customStyle="1" w:styleId="TableText">
    <w:name w:val="TableText"/>
    <w:basedOn w:val="Normal"/>
    <w:rsid w:val="004805D6"/>
    <w:pPr>
      <w:spacing w:before="60" w:after="60"/>
    </w:pPr>
  </w:style>
  <w:style w:type="paragraph" w:customStyle="1" w:styleId="IshadedH5Sec">
    <w:name w:val="I shaded H5 Sec"/>
    <w:basedOn w:val="AH5Sec"/>
    <w:rsid w:val="004805D6"/>
    <w:pPr>
      <w:shd w:val="pct25" w:color="auto" w:fill="auto"/>
      <w:outlineLvl w:val="9"/>
    </w:pPr>
  </w:style>
  <w:style w:type="paragraph" w:customStyle="1" w:styleId="IshadedSchClause">
    <w:name w:val="I shaded Sch Clause"/>
    <w:basedOn w:val="IshadedH5Sec"/>
    <w:rsid w:val="004805D6"/>
  </w:style>
  <w:style w:type="paragraph" w:customStyle="1" w:styleId="Penalty">
    <w:name w:val="Penalty"/>
    <w:basedOn w:val="Amainreturn"/>
    <w:rsid w:val="004805D6"/>
  </w:style>
  <w:style w:type="paragraph" w:customStyle="1" w:styleId="aNoteText">
    <w:name w:val="aNoteText"/>
    <w:basedOn w:val="aNote"/>
    <w:rsid w:val="004805D6"/>
    <w:pPr>
      <w:spacing w:before="60"/>
      <w:ind w:firstLine="0"/>
    </w:pPr>
  </w:style>
  <w:style w:type="paragraph" w:customStyle="1" w:styleId="aExamINum">
    <w:name w:val="aExamINum"/>
    <w:basedOn w:val="aExam"/>
    <w:rsid w:val="00012401"/>
    <w:pPr>
      <w:tabs>
        <w:tab w:val="left" w:pos="1500"/>
      </w:tabs>
      <w:ind w:left="1500" w:hanging="400"/>
    </w:pPr>
  </w:style>
  <w:style w:type="paragraph" w:customStyle="1" w:styleId="AExamIPara">
    <w:name w:val="AExamIPara"/>
    <w:basedOn w:val="aExam"/>
    <w:rsid w:val="004805D6"/>
    <w:pPr>
      <w:tabs>
        <w:tab w:val="right" w:pos="1720"/>
        <w:tab w:val="left" w:pos="2000"/>
      </w:tabs>
      <w:ind w:left="2000" w:hanging="900"/>
    </w:pPr>
  </w:style>
  <w:style w:type="paragraph" w:customStyle="1" w:styleId="AH3sec">
    <w:name w:val="A H3 sec"/>
    <w:basedOn w:val="Normal"/>
    <w:next w:val="Amain"/>
    <w:rsid w:val="00012401"/>
    <w:pPr>
      <w:keepNext/>
      <w:keepLines/>
      <w:numPr>
        <w:numId w:val="16"/>
      </w:numPr>
      <w:pBdr>
        <w:top w:val="single" w:sz="4" w:space="1" w:color="auto"/>
      </w:pBdr>
      <w:tabs>
        <w:tab w:val="left" w:pos="284"/>
      </w:tabs>
      <w:spacing w:before="240"/>
    </w:pPr>
    <w:rPr>
      <w:rFonts w:ascii="Arial" w:hAnsi="Arial"/>
      <w:b/>
      <w:sz w:val="22"/>
    </w:rPr>
  </w:style>
  <w:style w:type="paragraph" w:customStyle="1" w:styleId="aExamHdgss">
    <w:name w:val="aExamHdgss"/>
    <w:basedOn w:val="BillBasicHeading"/>
    <w:next w:val="Normal"/>
    <w:rsid w:val="004805D6"/>
    <w:pPr>
      <w:tabs>
        <w:tab w:val="clear" w:pos="2600"/>
      </w:tabs>
      <w:ind w:left="1100"/>
    </w:pPr>
    <w:rPr>
      <w:sz w:val="18"/>
    </w:rPr>
  </w:style>
  <w:style w:type="paragraph" w:customStyle="1" w:styleId="aExamss">
    <w:name w:val="aExamss"/>
    <w:basedOn w:val="aNote"/>
    <w:rsid w:val="004805D6"/>
    <w:pPr>
      <w:spacing w:before="60"/>
      <w:ind w:left="1100" w:firstLine="0"/>
    </w:pPr>
  </w:style>
  <w:style w:type="paragraph" w:customStyle="1" w:styleId="aExamHdgpar">
    <w:name w:val="aExamHdgpar"/>
    <w:basedOn w:val="aExamHdgss"/>
    <w:next w:val="Normal"/>
    <w:rsid w:val="004805D6"/>
    <w:pPr>
      <w:ind w:left="1600"/>
    </w:pPr>
  </w:style>
  <w:style w:type="paragraph" w:customStyle="1" w:styleId="aExampar">
    <w:name w:val="aExampar"/>
    <w:basedOn w:val="aExamss"/>
    <w:rsid w:val="004805D6"/>
    <w:pPr>
      <w:ind w:left="1600"/>
    </w:pPr>
  </w:style>
  <w:style w:type="paragraph" w:customStyle="1" w:styleId="aExamINumss">
    <w:name w:val="aExamINumss"/>
    <w:basedOn w:val="aExamss"/>
    <w:rsid w:val="004805D6"/>
    <w:pPr>
      <w:tabs>
        <w:tab w:val="left" w:pos="1500"/>
      </w:tabs>
      <w:ind w:left="1500" w:hanging="400"/>
    </w:pPr>
  </w:style>
  <w:style w:type="paragraph" w:customStyle="1" w:styleId="aExamINumpar">
    <w:name w:val="aExamINumpar"/>
    <w:basedOn w:val="aExampar"/>
    <w:rsid w:val="004805D6"/>
    <w:pPr>
      <w:tabs>
        <w:tab w:val="left" w:pos="2000"/>
      </w:tabs>
      <w:ind w:left="2000" w:hanging="400"/>
    </w:pPr>
  </w:style>
  <w:style w:type="paragraph" w:customStyle="1" w:styleId="aExamNumTextss">
    <w:name w:val="aExamNumTextss"/>
    <w:basedOn w:val="aExamss"/>
    <w:rsid w:val="004805D6"/>
    <w:pPr>
      <w:ind w:left="1500"/>
    </w:pPr>
  </w:style>
  <w:style w:type="paragraph" w:customStyle="1" w:styleId="aExamNumTextpar">
    <w:name w:val="aExamNumTextpar"/>
    <w:basedOn w:val="aExampar"/>
    <w:rsid w:val="00012401"/>
    <w:pPr>
      <w:ind w:left="2000"/>
    </w:pPr>
  </w:style>
  <w:style w:type="paragraph" w:customStyle="1" w:styleId="aExamBulletss">
    <w:name w:val="aExamBulletss"/>
    <w:basedOn w:val="aExamss"/>
    <w:rsid w:val="004805D6"/>
    <w:pPr>
      <w:ind w:left="1500" w:hanging="400"/>
    </w:pPr>
  </w:style>
  <w:style w:type="paragraph" w:customStyle="1" w:styleId="aExamBulletpar">
    <w:name w:val="aExamBulletpar"/>
    <w:basedOn w:val="aExampar"/>
    <w:rsid w:val="004805D6"/>
    <w:pPr>
      <w:ind w:left="2000" w:hanging="400"/>
    </w:pPr>
  </w:style>
  <w:style w:type="paragraph" w:customStyle="1" w:styleId="aExamHdgsubpar">
    <w:name w:val="aExamHdgsubpar"/>
    <w:basedOn w:val="aExamHdgss"/>
    <w:next w:val="Normal"/>
    <w:rsid w:val="004805D6"/>
    <w:pPr>
      <w:ind w:left="2140"/>
    </w:pPr>
  </w:style>
  <w:style w:type="paragraph" w:customStyle="1" w:styleId="aExamsubpar">
    <w:name w:val="aExamsubpar"/>
    <w:basedOn w:val="aExamss"/>
    <w:rsid w:val="004805D6"/>
    <w:pPr>
      <w:ind w:left="2140"/>
    </w:pPr>
  </w:style>
  <w:style w:type="paragraph" w:customStyle="1" w:styleId="aExamNumsubpar">
    <w:name w:val="aExamNumsubpar"/>
    <w:basedOn w:val="aExamsubpar"/>
    <w:rsid w:val="00012401"/>
    <w:pPr>
      <w:tabs>
        <w:tab w:val="left" w:pos="2540"/>
      </w:tabs>
      <w:ind w:left="2540" w:hanging="400"/>
    </w:pPr>
  </w:style>
  <w:style w:type="paragraph" w:customStyle="1" w:styleId="aExamNumTextsubpar">
    <w:name w:val="aExamNumTextsubpar"/>
    <w:basedOn w:val="aExampar"/>
    <w:rsid w:val="00012401"/>
    <w:pPr>
      <w:ind w:left="2540"/>
    </w:pPr>
  </w:style>
  <w:style w:type="paragraph" w:customStyle="1" w:styleId="aExamBulletsubpar">
    <w:name w:val="aExamBulletsubpar"/>
    <w:basedOn w:val="aExamsubpar"/>
    <w:rsid w:val="00012401"/>
    <w:pPr>
      <w:tabs>
        <w:tab w:val="num" w:pos="2540"/>
      </w:tabs>
      <w:ind w:left="2540" w:hanging="400"/>
    </w:pPr>
  </w:style>
  <w:style w:type="paragraph" w:customStyle="1" w:styleId="aNoteTextss">
    <w:name w:val="aNoteTextss"/>
    <w:basedOn w:val="Normal"/>
    <w:rsid w:val="004805D6"/>
    <w:pPr>
      <w:spacing w:before="60"/>
      <w:ind w:left="1900"/>
      <w:jc w:val="both"/>
    </w:pPr>
    <w:rPr>
      <w:sz w:val="20"/>
    </w:rPr>
  </w:style>
  <w:style w:type="paragraph" w:customStyle="1" w:styleId="aNoteParass">
    <w:name w:val="aNoteParass"/>
    <w:basedOn w:val="Normal"/>
    <w:rsid w:val="004805D6"/>
    <w:pPr>
      <w:tabs>
        <w:tab w:val="right" w:pos="2140"/>
        <w:tab w:val="left" w:pos="2400"/>
      </w:tabs>
      <w:spacing w:before="60"/>
      <w:ind w:left="2400" w:hanging="1300"/>
      <w:jc w:val="both"/>
    </w:pPr>
    <w:rPr>
      <w:sz w:val="20"/>
    </w:rPr>
  </w:style>
  <w:style w:type="paragraph" w:customStyle="1" w:styleId="aNoteParapar">
    <w:name w:val="aNoteParapar"/>
    <w:basedOn w:val="aNotepar"/>
    <w:rsid w:val="004805D6"/>
    <w:pPr>
      <w:tabs>
        <w:tab w:val="right" w:pos="2640"/>
      </w:tabs>
      <w:spacing w:before="60"/>
      <w:ind w:left="2920" w:hanging="1320"/>
    </w:pPr>
  </w:style>
  <w:style w:type="paragraph" w:customStyle="1" w:styleId="aNotesubpar">
    <w:name w:val="aNotesubpar"/>
    <w:basedOn w:val="BillBasic"/>
    <w:next w:val="Normal"/>
    <w:rsid w:val="004805D6"/>
    <w:pPr>
      <w:ind w:left="2940" w:hanging="800"/>
    </w:pPr>
    <w:rPr>
      <w:sz w:val="20"/>
    </w:rPr>
  </w:style>
  <w:style w:type="paragraph" w:customStyle="1" w:styleId="aNoteTextsubpar">
    <w:name w:val="aNoteTextsubpar"/>
    <w:basedOn w:val="aNotesubpar"/>
    <w:rsid w:val="004805D6"/>
    <w:pPr>
      <w:spacing w:before="60"/>
      <w:ind w:firstLine="0"/>
    </w:pPr>
  </w:style>
  <w:style w:type="paragraph" w:customStyle="1" w:styleId="aNoteParasubpar">
    <w:name w:val="aNoteParasubpar"/>
    <w:basedOn w:val="aNotesubpar"/>
    <w:rsid w:val="00012401"/>
    <w:pPr>
      <w:tabs>
        <w:tab w:val="right" w:pos="3180"/>
      </w:tabs>
      <w:spacing w:before="60"/>
      <w:ind w:left="3460" w:hanging="1320"/>
    </w:pPr>
  </w:style>
  <w:style w:type="paragraph" w:customStyle="1" w:styleId="aNoteBulletann">
    <w:name w:val="aNoteBulletann"/>
    <w:basedOn w:val="aNotess"/>
    <w:rsid w:val="00012401"/>
    <w:pPr>
      <w:tabs>
        <w:tab w:val="left" w:pos="2200"/>
      </w:tabs>
      <w:spacing w:before="0"/>
      <w:ind w:left="0" w:firstLine="0"/>
    </w:pPr>
  </w:style>
  <w:style w:type="paragraph" w:customStyle="1" w:styleId="aNoteBulletparann">
    <w:name w:val="aNoteBulletparann"/>
    <w:basedOn w:val="aNotepar"/>
    <w:rsid w:val="00012401"/>
    <w:pPr>
      <w:tabs>
        <w:tab w:val="left" w:pos="2700"/>
      </w:tabs>
      <w:spacing w:before="0"/>
      <w:ind w:left="0" w:firstLine="0"/>
    </w:pPr>
  </w:style>
  <w:style w:type="paragraph" w:customStyle="1" w:styleId="aNoteBulletsubpar">
    <w:name w:val="aNoteBulletsubpar"/>
    <w:basedOn w:val="aNotesubpar"/>
    <w:rsid w:val="00012401"/>
    <w:pPr>
      <w:numPr>
        <w:numId w:val="5"/>
      </w:numPr>
      <w:tabs>
        <w:tab w:val="left" w:pos="3240"/>
      </w:tabs>
      <w:spacing w:before="60"/>
    </w:pPr>
  </w:style>
  <w:style w:type="paragraph" w:customStyle="1" w:styleId="aNoteBulletss">
    <w:name w:val="aNoteBulletss"/>
    <w:basedOn w:val="Normal"/>
    <w:rsid w:val="004805D6"/>
    <w:pPr>
      <w:spacing w:before="60"/>
      <w:ind w:left="2300" w:hanging="400"/>
      <w:jc w:val="both"/>
    </w:pPr>
    <w:rPr>
      <w:sz w:val="20"/>
    </w:rPr>
  </w:style>
  <w:style w:type="paragraph" w:customStyle="1" w:styleId="aNoteBulletpar">
    <w:name w:val="aNoteBulletpar"/>
    <w:basedOn w:val="aNotepar"/>
    <w:rsid w:val="004805D6"/>
    <w:pPr>
      <w:spacing w:before="60"/>
      <w:ind w:left="2800" w:hanging="400"/>
    </w:pPr>
  </w:style>
  <w:style w:type="paragraph" w:customStyle="1" w:styleId="aExplanBullet">
    <w:name w:val="aExplanBullet"/>
    <w:basedOn w:val="Normal"/>
    <w:rsid w:val="004805D6"/>
    <w:pPr>
      <w:spacing w:before="140"/>
      <w:ind w:left="400" w:hanging="400"/>
      <w:jc w:val="both"/>
    </w:pPr>
    <w:rPr>
      <w:snapToGrid w:val="0"/>
      <w:sz w:val="20"/>
    </w:rPr>
  </w:style>
  <w:style w:type="paragraph" w:customStyle="1" w:styleId="AuthLaw">
    <w:name w:val="AuthLaw"/>
    <w:basedOn w:val="BillBasic"/>
    <w:rsid w:val="00012401"/>
    <w:rPr>
      <w:rFonts w:ascii="Arial" w:hAnsi="Arial"/>
      <w:b/>
      <w:sz w:val="20"/>
    </w:rPr>
  </w:style>
  <w:style w:type="paragraph" w:customStyle="1" w:styleId="aExamNumpar">
    <w:name w:val="aExamNumpar"/>
    <w:basedOn w:val="aExamINumss"/>
    <w:rsid w:val="00012401"/>
    <w:pPr>
      <w:tabs>
        <w:tab w:val="clear" w:pos="1500"/>
        <w:tab w:val="left" w:pos="2000"/>
      </w:tabs>
      <w:ind w:left="2000"/>
    </w:pPr>
  </w:style>
  <w:style w:type="paragraph" w:customStyle="1" w:styleId="Schsectionheading">
    <w:name w:val="Sch section heading"/>
    <w:basedOn w:val="BillBasic"/>
    <w:next w:val="Amain"/>
    <w:rsid w:val="00012401"/>
    <w:pPr>
      <w:spacing w:before="240"/>
      <w:jc w:val="left"/>
      <w:outlineLvl w:val="4"/>
    </w:pPr>
    <w:rPr>
      <w:rFonts w:ascii="Arial" w:hAnsi="Arial"/>
      <w:b/>
    </w:rPr>
  </w:style>
  <w:style w:type="paragraph" w:customStyle="1" w:styleId="SchAmain">
    <w:name w:val="Sch A main"/>
    <w:basedOn w:val="Amain"/>
    <w:rsid w:val="004805D6"/>
  </w:style>
  <w:style w:type="paragraph" w:customStyle="1" w:styleId="SchApara">
    <w:name w:val="Sch A para"/>
    <w:basedOn w:val="Apara"/>
    <w:rsid w:val="004805D6"/>
  </w:style>
  <w:style w:type="paragraph" w:customStyle="1" w:styleId="SchAsubpara">
    <w:name w:val="Sch A subpara"/>
    <w:basedOn w:val="Asubpara"/>
    <w:rsid w:val="004805D6"/>
  </w:style>
  <w:style w:type="paragraph" w:customStyle="1" w:styleId="SchAsubsubpara">
    <w:name w:val="Sch A subsubpara"/>
    <w:basedOn w:val="Asubsubpara"/>
    <w:rsid w:val="004805D6"/>
  </w:style>
  <w:style w:type="paragraph" w:customStyle="1" w:styleId="TOCOL1">
    <w:name w:val="TOCOL 1"/>
    <w:basedOn w:val="TOC1"/>
    <w:rsid w:val="004805D6"/>
  </w:style>
  <w:style w:type="paragraph" w:customStyle="1" w:styleId="TOCOL2">
    <w:name w:val="TOCOL 2"/>
    <w:basedOn w:val="TOC2"/>
    <w:rsid w:val="004805D6"/>
    <w:pPr>
      <w:keepNext w:val="0"/>
    </w:pPr>
  </w:style>
  <w:style w:type="paragraph" w:customStyle="1" w:styleId="TOCOL3">
    <w:name w:val="TOCOL 3"/>
    <w:basedOn w:val="TOC3"/>
    <w:rsid w:val="004805D6"/>
    <w:pPr>
      <w:keepNext w:val="0"/>
    </w:pPr>
  </w:style>
  <w:style w:type="paragraph" w:customStyle="1" w:styleId="TOCOL4">
    <w:name w:val="TOCOL 4"/>
    <w:basedOn w:val="TOC4"/>
    <w:rsid w:val="004805D6"/>
    <w:pPr>
      <w:keepNext w:val="0"/>
    </w:pPr>
  </w:style>
  <w:style w:type="paragraph" w:customStyle="1" w:styleId="TOCOL5">
    <w:name w:val="TOCOL 5"/>
    <w:basedOn w:val="TOC5"/>
    <w:rsid w:val="004805D6"/>
    <w:pPr>
      <w:tabs>
        <w:tab w:val="left" w:pos="400"/>
      </w:tabs>
    </w:pPr>
  </w:style>
  <w:style w:type="paragraph" w:customStyle="1" w:styleId="TOCOL6">
    <w:name w:val="TOCOL 6"/>
    <w:basedOn w:val="TOC6"/>
    <w:rsid w:val="004805D6"/>
    <w:pPr>
      <w:keepNext w:val="0"/>
    </w:pPr>
  </w:style>
  <w:style w:type="paragraph" w:customStyle="1" w:styleId="TOCOL7">
    <w:name w:val="TOCOL 7"/>
    <w:basedOn w:val="TOC7"/>
    <w:rsid w:val="004805D6"/>
  </w:style>
  <w:style w:type="paragraph" w:customStyle="1" w:styleId="TOCOL8">
    <w:name w:val="TOCOL 8"/>
    <w:basedOn w:val="TOC8"/>
    <w:rsid w:val="004805D6"/>
  </w:style>
  <w:style w:type="paragraph" w:customStyle="1" w:styleId="TOCOL9">
    <w:name w:val="TOCOL 9"/>
    <w:basedOn w:val="TOC9"/>
    <w:rsid w:val="004805D6"/>
    <w:pPr>
      <w:ind w:right="0"/>
    </w:pPr>
  </w:style>
  <w:style w:type="paragraph" w:styleId="TOC9">
    <w:name w:val="toc 9"/>
    <w:basedOn w:val="Normal"/>
    <w:next w:val="Normal"/>
    <w:autoRedefine/>
    <w:uiPriority w:val="39"/>
    <w:rsid w:val="004805D6"/>
    <w:pPr>
      <w:ind w:left="1920" w:right="600"/>
    </w:pPr>
  </w:style>
  <w:style w:type="paragraph" w:customStyle="1" w:styleId="Billname1">
    <w:name w:val="Billname1"/>
    <w:basedOn w:val="Normal"/>
    <w:rsid w:val="004805D6"/>
    <w:pPr>
      <w:tabs>
        <w:tab w:val="left" w:pos="2400"/>
      </w:tabs>
      <w:spacing w:before="1220"/>
    </w:pPr>
    <w:rPr>
      <w:rFonts w:ascii="Arial" w:hAnsi="Arial"/>
      <w:b/>
      <w:sz w:val="40"/>
    </w:rPr>
  </w:style>
  <w:style w:type="paragraph" w:customStyle="1" w:styleId="TableText10">
    <w:name w:val="TableText10"/>
    <w:basedOn w:val="TableText"/>
    <w:rsid w:val="004805D6"/>
    <w:rPr>
      <w:sz w:val="20"/>
    </w:rPr>
  </w:style>
  <w:style w:type="paragraph" w:customStyle="1" w:styleId="TablePara10">
    <w:name w:val="TablePara10"/>
    <w:basedOn w:val="tablepara"/>
    <w:link w:val="TablePara10Char"/>
    <w:rsid w:val="004805D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805D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805D6"/>
  </w:style>
  <w:style w:type="character" w:customStyle="1" w:styleId="charPage">
    <w:name w:val="charPage"/>
    <w:basedOn w:val="DefaultParagraphFont"/>
    <w:rsid w:val="004805D6"/>
  </w:style>
  <w:style w:type="character" w:styleId="PageNumber">
    <w:name w:val="page number"/>
    <w:basedOn w:val="DefaultParagraphFont"/>
    <w:rsid w:val="004805D6"/>
  </w:style>
  <w:style w:type="paragraph" w:customStyle="1" w:styleId="Letterhead">
    <w:name w:val="Letterhead"/>
    <w:rsid w:val="00012401"/>
    <w:pPr>
      <w:widowControl w:val="0"/>
      <w:spacing w:after="180"/>
      <w:jc w:val="right"/>
    </w:pPr>
    <w:rPr>
      <w:rFonts w:ascii="Arial" w:hAnsi="Arial"/>
      <w:sz w:val="32"/>
      <w:lang w:eastAsia="en-US"/>
    </w:rPr>
  </w:style>
  <w:style w:type="paragraph" w:customStyle="1" w:styleId="IShadedschclause0">
    <w:name w:val="I Shaded sch clause"/>
    <w:basedOn w:val="IH5Sec"/>
    <w:rsid w:val="00012401"/>
    <w:pPr>
      <w:shd w:val="pct15" w:color="auto" w:fill="FFFFFF"/>
      <w:tabs>
        <w:tab w:val="clear" w:pos="1100"/>
        <w:tab w:val="left" w:pos="700"/>
      </w:tabs>
      <w:ind w:left="700" w:hanging="700"/>
    </w:pPr>
  </w:style>
  <w:style w:type="paragraph" w:customStyle="1" w:styleId="Billfooter">
    <w:name w:val="Billfooter"/>
    <w:basedOn w:val="Normal"/>
    <w:rsid w:val="00012401"/>
    <w:pPr>
      <w:tabs>
        <w:tab w:val="right" w:pos="7200"/>
      </w:tabs>
      <w:jc w:val="both"/>
    </w:pPr>
    <w:rPr>
      <w:sz w:val="18"/>
    </w:rPr>
  </w:style>
  <w:style w:type="paragraph" w:styleId="BalloonText">
    <w:name w:val="Balloon Text"/>
    <w:basedOn w:val="Normal"/>
    <w:link w:val="BalloonTextChar"/>
    <w:uiPriority w:val="99"/>
    <w:unhideWhenUsed/>
    <w:rsid w:val="004805D6"/>
    <w:rPr>
      <w:rFonts w:ascii="Tahoma" w:hAnsi="Tahoma" w:cs="Tahoma"/>
      <w:sz w:val="16"/>
      <w:szCs w:val="16"/>
    </w:rPr>
  </w:style>
  <w:style w:type="character" w:customStyle="1" w:styleId="BalloonTextChar">
    <w:name w:val="Balloon Text Char"/>
    <w:basedOn w:val="DefaultParagraphFont"/>
    <w:link w:val="BalloonText"/>
    <w:uiPriority w:val="99"/>
    <w:rsid w:val="004805D6"/>
    <w:rPr>
      <w:rFonts w:ascii="Tahoma" w:hAnsi="Tahoma" w:cs="Tahoma"/>
      <w:sz w:val="16"/>
      <w:szCs w:val="16"/>
      <w:lang w:eastAsia="en-US"/>
    </w:rPr>
  </w:style>
  <w:style w:type="paragraph" w:customStyle="1" w:styleId="00AssAm">
    <w:name w:val="00AssAm"/>
    <w:basedOn w:val="00SigningPage"/>
    <w:rsid w:val="00012401"/>
  </w:style>
  <w:style w:type="character" w:customStyle="1" w:styleId="FooterChar">
    <w:name w:val="Footer Char"/>
    <w:basedOn w:val="DefaultParagraphFont"/>
    <w:link w:val="Footer"/>
    <w:rsid w:val="004805D6"/>
    <w:rPr>
      <w:rFonts w:ascii="Arial" w:hAnsi="Arial"/>
      <w:sz w:val="18"/>
      <w:lang w:eastAsia="en-US"/>
    </w:rPr>
  </w:style>
  <w:style w:type="character" w:customStyle="1" w:styleId="HeaderChar">
    <w:name w:val="Header Char"/>
    <w:basedOn w:val="DefaultParagraphFont"/>
    <w:link w:val="Header"/>
    <w:rsid w:val="00012401"/>
    <w:rPr>
      <w:sz w:val="24"/>
      <w:lang w:eastAsia="en-US"/>
    </w:rPr>
  </w:style>
  <w:style w:type="character" w:customStyle="1" w:styleId="Heading1Char">
    <w:name w:val="Heading 1 Char"/>
    <w:basedOn w:val="DefaultParagraphFont"/>
    <w:link w:val="Heading1"/>
    <w:rsid w:val="00017974"/>
    <w:rPr>
      <w:rFonts w:ascii="Arial" w:hAnsi="Arial"/>
      <w:b/>
      <w:kern w:val="28"/>
      <w:sz w:val="36"/>
      <w:lang w:eastAsia="en-US"/>
    </w:rPr>
  </w:style>
  <w:style w:type="character" w:customStyle="1" w:styleId="Heading2Char">
    <w:name w:val="Heading 2 Char"/>
    <w:aliases w:val="H2 Char,h2 Char"/>
    <w:basedOn w:val="DefaultParagraphFont"/>
    <w:link w:val="Heading2"/>
    <w:rsid w:val="00017974"/>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4805D6"/>
    <w:rPr>
      <w:b/>
      <w:sz w:val="24"/>
      <w:lang w:eastAsia="en-US"/>
    </w:rPr>
  </w:style>
  <w:style w:type="character" w:customStyle="1" w:styleId="Heading4Char">
    <w:name w:val="Heading 4 Char"/>
    <w:basedOn w:val="DefaultParagraphFont"/>
    <w:link w:val="Heading4"/>
    <w:rsid w:val="00017974"/>
    <w:rPr>
      <w:rFonts w:ascii="Arial" w:hAnsi="Arial"/>
      <w:b/>
      <w:bCs/>
      <w:sz w:val="22"/>
      <w:szCs w:val="28"/>
      <w:lang w:eastAsia="en-US"/>
    </w:rPr>
  </w:style>
  <w:style w:type="character" w:customStyle="1" w:styleId="Heading5Char">
    <w:name w:val="Heading 5 Char"/>
    <w:basedOn w:val="DefaultParagraphFont"/>
    <w:link w:val="Heading5"/>
    <w:rsid w:val="00017974"/>
    <w:rPr>
      <w:sz w:val="22"/>
      <w:lang w:eastAsia="en-US"/>
    </w:rPr>
  </w:style>
  <w:style w:type="character" w:customStyle="1" w:styleId="Heading6Char">
    <w:name w:val="Heading 6 Char"/>
    <w:basedOn w:val="DefaultParagraphFont"/>
    <w:link w:val="Heading6"/>
    <w:rsid w:val="00017974"/>
    <w:rPr>
      <w:i/>
      <w:sz w:val="22"/>
      <w:lang w:eastAsia="en-US"/>
    </w:rPr>
  </w:style>
  <w:style w:type="character" w:customStyle="1" w:styleId="Heading7Char">
    <w:name w:val="Heading 7 Char"/>
    <w:basedOn w:val="DefaultParagraphFont"/>
    <w:link w:val="Heading7"/>
    <w:rsid w:val="00017974"/>
    <w:rPr>
      <w:rFonts w:ascii="Arial" w:hAnsi="Arial"/>
      <w:lang w:eastAsia="en-US"/>
    </w:rPr>
  </w:style>
  <w:style w:type="character" w:customStyle="1" w:styleId="Heading8Char">
    <w:name w:val="Heading 8 Char"/>
    <w:basedOn w:val="DefaultParagraphFont"/>
    <w:link w:val="Heading8"/>
    <w:rsid w:val="00017974"/>
    <w:rPr>
      <w:rFonts w:ascii="Arial" w:hAnsi="Arial"/>
      <w:i/>
      <w:lang w:eastAsia="en-US"/>
    </w:rPr>
  </w:style>
  <w:style w:type="character" w:customStyle="1" w:styleId="Heading9Char">
    <w:name w:val="Heading 9 Char"/>
    <w:basedOn w:val="DefaultParagraphFont"/>
    <w:link w:val="Heading9"/>
    <w:rsid w:val="00017974"/>
    <w:rPr>
      <w:rFonts w:ascii="Arial" w:hAnsi="Arial"/>
      <w:b/>
      <w:i/>
      <w:sz w:val="18"/>
      <w:lang w:eastAsia="en-US"/>
    </w:rPr>
  </w:style>
  <w:style w:type="character" w:customStyle="1" w:styleId="PlainTextChar">
    <w:name w:val="Plain Text Char"/>
    <w:basedOn w:val="DefaultParagraphFont"/>
    <w:link w:val="PlainText"/>
    <w:rsid w:val="00017974"/>
    <w:rPr>
      <w:rFonts w:ascii="Courier New" w:hAnsi="Courier New"/>
      <w:lang w:eastAsia="en-US"/>
    </w:rPr>
  </w:style>
  <w:style w:type="character" w:customStyle="1" w:styleId="TitleChar">
    <w:name w:val="Title Char"/>
    <w:basedOn w:val="DefaultParagraphFont"/>
    <w:link w:val="Title"/>
    <w:rsid w:val="00017974"/>
    <w:rPr>
      <w:rFonts w:ascii="Arial" w:hAnsi="Arial"/>
      <w:b/>
      <w:kern w:val="28"/>
      <w:sz w:val="32"/>
      <w:lang w:eastAsia="en-US"/>
    </w:rPr>
  </w:style>
  <w:style w:type="character" w:customStyle="1" w:styleId="SignatureChar">
    <w:name w:val="Signature Char"/>
    <w:basedOn w:val="DefaultParagraphFont"/>
    <w:link w:val="Signature"/>
    <w:rsid w:val="00017974"/>
    <w:rPr>
      <w:sz w:val="24"/>
      <w:lang w:eastAsia="en-US"/>
    </w:rPr>
  </w:style>
  <w:style w:type="character" w:customStyle="1" w:styleId="SalutationChar">
    <w:name w:val="Salutation Char"/>
    <w:basedOn w:val="DefaultParagraphFont"/>
    <w:link w:val="Salutation"/>
    <w:rsid w:val="00017974"/>
    <w:rPr>
      <w:sz w:val="24"/>
      <w:lang w:eastAsia="en-US"/>
    </w:rPr>
  </w:style>
  <w:style w:type="character" w:customStyle="1" w:styleId="aNoteChar">
    <w:name w:val="aNote Char"/>
    <w:basedOn w:val="DefaultParagraphFont"/>
    <w:link w:val="aNote"/>
    <w:locked/>
    <w:rsid w:val="00017974"/>
    <w:rPr>
      <w:lang w:eastAsia="en-US"/>
    </w:rPr>
  </w:style>
  <w:style w:type="character" w:customStyle="1" w:styleId="AmainreturnChar">
    <w:name w:val="A main return Char"/>
    <w:basedOn w:val="DefaultParagraphFont"/>
    <w:link w:val="Amainreturn"/>
    <w:locked/>
    <w:rsid w:val="00017974"/>
    <w:rPr>
      <w:sz w:val="24"/>
      <w:lang w:eastAsia="en-US"/>
    </w:rPr>
  </w:style>
  <w:style w:type="character" w:customStyle="1" w:styleId="AH5SecChar">
    <w:name w:val="A H5 Sec Char"/>
    <w:basedOn w:val="DefaultParagraphFont"/>
    <w:link w:val="AH5Sec"/>
    <w:locked/>
    <w:rsid w:val="00017974"/>
    <w:rPr>
      <w:rFonts w:ascii="Arial" w:hAnsi="Arial"/>
      <w:b/>
      <w:sz w:val="24"/>
      <w:lang w:eastAsia="en-US"/>
    </w:rPr>
  </w:style>
  <w:style w:type="character" w:customStyle="1" w:styleId="AparaChar">
    <w:name w:val="A para Char"/>
    <w:basedOn w:val="DefaultParagraphFont"/>
    <w:link w:val="Apara"/>
    <w:locked/>
    <w:rsid w:val="00017974"/>
    <w:rPr>
      <w:sz w:val="24"/>
      <w:lang w:eastAsia="en-US"/>
    </w:rPr>
  </w:style>
  <w:style w:type="character" w:customStyle="1" w:styleId="AmainreturnCharChar">
    <w:name w:val="A main return Char Char"/>
    <w:basedOn w:val="DefaultParagraphFont"/>
    <w:uiPriority w:val="99"/>
    <w:locked/>
    <w:rsid w:val="00017974"/>
    <w:rPr>
      <w:rFonts w:cs="Times New Roman"/>
      <w:sz w:val="24"/>
      <w:lang w:val="en-AU" w:eastAsia="en-US" w:bidi="ar-SA"/>
    </w:rPr>
  </w:style>
  <w:style w:type="character" w:customStyle="1" w:styleId="aNoteCharChar">
    <w:name w:val="aNote Char Char"/>
    <w:basedOn w:val="DefaultParagraphFont"/>
    <w:uiPriority w:val="99"/>
    <w:locked/>
    <w:rsid w:val="00017974"/>
    <w:rPr>
      <w:lang w:eastAsia="en-US"/>
    </w:rPr>
  </w:style>
  <w:style w:type="character" w:customStyle="1" w:styleId="aDefChar">
    <w:name w:val="aDef Char"/>
    <w:basedOn w:val="DefaultParagraphFont"/>
    <w:link w:val="aDef"/>
    <w:locked/>
    <w:rsid w:val="00017974"/>
    <w:rPr>
      <w:sz w:val="24"/>
      <w:lang w:eastAsia="en-US"/>
    </w:rPr>
  </w:style>
  <w:style w:type="character" w:customStyle="1" w:styleId="AH2PartChar">
    <w:name w:val="A H2 Part Char"/>
    <w:basedOn w:val="DefaultParagraphFont"/>
    <w:link w:val="AH2Part"/>
    <w:locked/>
    <w:rsid w:val="00017974"/>
    <w:rPr>
      <w:rFonts w:ascii="Arial" w:hAnsi="Arial"/>
      <w:b/>
      <w:sz w:val="32"/>
      <w:lang w:eastAsia="en-US"/>
    </w:rPr>
  </w:style>
  <w:style w:type="paragraph" w:styleId="ListNumber3">
    <w:name w:val="List Number 3"/>
    <w:basedOn w:val="Normal"/>
    <w:uiPriority w:val="99"/>
    <w:rsid w:val="00017974"/>
    <w:pPr>
      <w:numPr>
        <w:numId w:val="17"/>
      </w:numPr>
      <w:spacing w:before="80" w:after="60"/>
      <w:jc w:val="both"/>
    </w:pPr>
  </w:style>
  <w:style w:type="paragraph" w:customStyle="1" w:styleId="Default">
    <w:name w:val="Default"/>
    <w:rsid w:val="00017974"/>
    <w:pPr>
      <w:autoSpaceDE w:val="0"/>
      <w:autoSpaceDN w:val="0"/>
      <w:adjustRightInd w:val="0"/>
    </w:pPr>
    <w:rPr>
      <w:color w:val="000000"/>
      <w:sz w:val="24"/>
      <w:szCs w:val="24"/>
    </w:rPr>
  </w:style>
  <w:style w:type="paragraph" w:customStyle="1" w:styleId="Status">
    <w:name w:val="Status"/>
    <w:basedOn w:val="Normal"/>
    <w:rsid w:val="004805D6"/>
    <w:pPr>
      <w:spacing w:before="280"/>
      <w:jc w:val="center"/>
    </w:pPr>
    <w:rPr>
      <w:rFonts w:ascii="Arial" w:hAnsi="Arial"/>
      <w:sz w:val="14"/>
    </w:rPr>
  </w:style>
  <w:style w:type="paragraph" w:customStyle="1" w:styleId="FooterInfoCentre">
    <w:name w:val="FooterInfoCentre"/>
    <w:basedOn w:val="FooterInfo"/>
    <w:rsid w:val="004805D6"/>
    <w:pPr>
      <w:spacing w:before="60"/>
      <w:jc w:val="center"/>
    </w:pPr>
  </w:style>
  <w:style w:type="character" w:customStyle="1" w:styleId="aDefCharChar">
    <w:name w:val="aDef Char Char"/>
    <w:basedOn w:val="DefaultParagraphFont"/>
    <w:uiPriority w:val="99"/>
    <w:locked/>
    <w:rsid w:val="007852DB"/>
    <w:rPr>
      <w:rFonts w:cs="Times New Roman"/>
      <w:sz w:val="24"/>
      <w:lang w:val="en-AU" w:eastAsia="en-US" w:bidi="ar-SA"/>
    </w:rPr>
  </w:style>
  <w:style w:type="character" w:styleId="Hyperlink">
    <w:name w:val="Hyperlink"/>
    <w:basedOn w:val="DefaultParagraphFont"/>
    <w:uiPriority w:val="99"/>
    <w:unhideWhenUsed/>
    <w:rsid w:val="004805D6"/>
    <w:rPr>
      <w:color w:val="0000FF" w:themeColor="hyperlink"/>
      <w:u w:val="single"/>
    </w:rPr>
  </w:style>
  <w:style w:type="character" w:styleId="FollowedHyperlink">
    <w:name w:val="FollowedHyperlink"/>
    <w:basedOn w:val="DefaultParagraphFont"/>
    <w:uiPriority w:val="99"/>
    <w:semiHidden/>
    <w:unhideWhenUsed/>
    <w:rsid w:val="007B29C0"/>
    <w:rPr>
      <w:color w:val="800080" w:themeColor="followedHyperlink"/>
      <w:u w:val="single"/>
    </w:rPr>
  </w:style>
  <w:style w:type="character" w:customStyle="1" w:styleId="TablePara10Char">
    <w:name w:val="TablePara10 Char"/>
    <w:basedOn w:val="DefaultParagraphFont"/>
    <w:link w:val="TablePara10"/>
    <w:locked/>
    <w:rsid w:val="002C4E7A"/>
    <w:rPr>
      <w:lang w:eastAsia="en-US"/>
    </w:rPr>
  </w:style>
  <w:style w:type="paragraph" w:customStyle="1" w:styleId="01aPreamble">
    <w:name w:val="01aPreamble"/>
    <w:basedOn w:val="Normal"/>
    <w:qFormat/>
    <w:rsid w:val="004805D6"/>
  </w:style>
  <w:style w:type="paragraph" w:customStyle="1" w:styleId="TableBullet">
    <w:name w:val="TableBullet"/>
    <w:basedOn w:val="TableText10"/>
    <w:qFormat/>
    <w:rsid w:val="004805D6"/>
    <w:pPr>
      <w:numPr>
        <w:numId w:val="23"/>
      </w:numPr>
    </w:pPr>
  </w:style>
  <w:style w:type="paragraph" w:customStyle="1" w:styleId="TableNumbered">
    <w:name w:val="TableNumbered"/>
    <w:basedOn w:val="TableText10"/>
    <w:qFormat/>
    <w:rsid w:val="004805D6"/>
    <w:pPr>
      <w:numPr>
        <w:numId w:val="19"/>
      </w:numPr>
    </w:pPr>
  </w:style>
  <w:style w:type="paragraph" w:customStyle="1" w:styleId="00Spine">
    <w:name w:val="00Spine"/>
    <w:basedOn w:val="Normal"/>
    <w:rsid w:val="004805D6"/>
  </w:style>
  <w:style w:type="paragraph" w:customStyle="1" w:styleId="05Endnote0">
    <w:name w:val="05Endnote"/>
    <w:basedOn w:val="Normal"/>
    <w:rsid w:val="004805D6"/>
  </w:style>
  <w:style w:type="paragraph" w:customStyle="1" w:styleId="06Copyright">
    <w:name w:val="06Copyright"/>
    <w:basedOn w:val="Normal"/>
    <w:rsid w:val="004805D6"/>
  </w:style>
  <w:style w:type="paragraph" w:customStyle="1" w:styleId="RepubNo">
    <w:name w:val="RepubNo"/>
    <w:basedOn w:val="BillBasicHeading"/>
    <w:rsid w:val="004805D6"/>
    <w:pPr>
      <w:keepNext w:val="0"/>
      <w:spacing w:before="600"/>
      <w:jc w:val="both"/>
    </w:pPr>
    <w:rPr>
      <w:sz w:val="26"/>
    </w:rPr>
  </w:style>
  <w:style w:type="paragraph" w:customStyle="1" w:styleId="EffectiveDate">
    <w:name w:val="EffectiveDate"/>
    <w:basedOn w:val="Normal"/>
    <w:rsid w:val="004805D6"/>
    <w:pPr>
      <w:spacing w:before="120"/>
    </w:pPr>
    <w:rPr>
      <w:rFonts w:ascii="Arial" w:hAnsi="Arial"/>
      <w:b/>
      <w:sz w:val="26"/>
    </w:rPr>
  </w:style>
  <w:style w:type="paragraph" w:customStyle="1" w:styleId="CoverInForce">
    <w:name w:val="CoverInForce"/>
    <w:basedOn w:val="BillBasicHeading"/>
    <w:rsid w:val="004805D6"/>
    <w:pPr>
      <w:keepNext w:val="0"/>
      <w:spacing w:before="400"/>
    </w:pPr>
    <w:rPr>
      <w:b w:val="0"/>
    </w:rPr>
  </w:style>
  <w:style w:type="paragraph" w:customStyle="1" w:styleId="CoverHeading">
    <w:name w:val="CoverHeading"/>
    <w:basedOn w:val="Normal"/>
    <w:rsid w:val="004805D6"/>
    <w:rPr>
      <w:rFonts w:ascii="Arial" w:hAnsi="Arial"/>
      <w:b/>
    </w:rPr>
  </w:style>
  <w:style w:type="paragraph" w:customStyle="1" w:styleId="CoverSubHdg">
    <w:name w:val="CoverSubHdg"/>
    <w:basedOn w:val="CoverHeading"/>
    <w:rsid w:val="004805D6"/>
    <w:pPr>
      <w:spacing w:before="120"/>
    </w:pPr>
    <w:rPr>
      <w:sz w:val="20"/>
    </w:rPr>
  </w:style>
  <w:style w:type="paragraph" w:customStyle="1" w:styleId="CoverActName">
    <w:name w:val="CoverActName"/>
    <w:basedOn w:val="BillBasicHeading"/>
    <w:rsid w:val="004805D6"/>
    <w:pPr>
      <w:keepNext w:val="0"/>
      <w:spacing w:before="260"/>
    </w:pPr>
  </w:style>
  <w:style w:type="paragraph" w:customStyle="1" w:styleId="CoverText">
    <w:name w:val="CoverText"/>
    <w:basedOn w:val="Normal"/>
    <w:uiPriority w:val="99"/>
    <w:rsid w:val="004805D6"/>
    <w:pPr>
      <w:spacing w:before="100"/>
      <w:jc w:val="both"/>
    </w:pPr>
    <w:rPr>
      <w:sz w:val="20"/>
    </w:rPr>
  </w:style>
  <w:style w:type="paragraph" w:customStyle="1" w:styleId="CoverTextPara">
    <w:name w:val="CoverTextPara"/>
    <w:basedOn w:val="CoverText"/>
    <w:rsid w:val="004805D6"/>
    <w:pPr>
      <w:tabs>
        <w:tab w:val="right" w:pos="600"/>
        <w:tab w:val="left" w:pos="840"/>
      </w:tabs>
      <w:ind w:left="840" w:hanging="840"/>
    </w:pPr>
  </w:style>
  <w:style w:type="paragraph" w:customStyle="1" w:styleId="AH1ChapterSymb">
    <w:name w:val="A H1 Chapter Symb"/>
    <w:basedOn w:val="AH1Chapter"/>
    <w:next w:val="AH2Part"/>
    <w:rsid w:val="004805D6"/>
    <w:pPr>
      <w:tabs>
        <w:tab w:val="clear" w:pos="2600"/>
        <w:tab w:val="left" w:pos="0"/>
      </w:tabs>
      <w:ind w:left="2480" w:hanging="2960"/>
    </w:pPr>
  </w:style>
  <w:style w:type="paragraph" w:customStyle="1" w:styleId="AH2PartSymb">
    <w:name w:val="A H2 Part Symb"/>
    <w:basedOn w:val="AH2Part"/>
    <w:next w:val="AH3Div"/>
    <w:rsid w:val="004805D6"/>
    <w:pPr>
      <w:tabs>
        <w:tab w:val="clear" w:pos="2600"/>
        <w:tab w:val="left" w:pos="0"/>
      </w:tabs>
      <w:ind w:left="2480" w:hanging="2960"/>
    </w:pPr>
  </w:style>
  <w:style w:type="paragraph" w:customStyle="1" w:styleId="AH3DivSymb">
    <w:name w:val="A H3 Div Symb"/>
    <w:basedOn w:val="AH3Div"/>
    <w:next w:val="AH5Sec"/>
    <w:rsid w:val="004805D6"/>
    <w:pPr>
      <w:tabs>
        <w:tab w:val="clear" w:pos="2600"/>
        <w:tab w:val="left" w:pos="0"/>
      </w:tabs>
      <w:ind w:left="2480" w:hanging="2960"/>
    </w:pPr>
  </w:style>
  <w:style w:type="paragraph" w:customStyle="1" w:styleId="AH4SubDivSymb">
    <w:name w:val="A H4 SubDiv Symb"/>
    <w:basedOn w:val="AH4SubDiv"/>
    <w:next w:val="AH5Sec"/>
    <w:rsid w:val="004805D6"/>
    <w:pPr>
      <w:tabs>
        <w:tab w:val="clear" w:pos="2600"/>
        <w:tab w:val="left" w:pos="0"/>
      </w:tabs>
      <w:ind w:left="2480" w:hanging="2960"/>
    </w:pPr>
  </w:style>
  <w:style w:type="paragraph" w:customStyle="1" w:styleId="AH5SecSymb">
    <w:name w:val="A H5 Sec Symb"/>
    <w:basedOn w:val="AH5Sec"/>
    <w:next w:val="Amain"/>
    <w:rsid w:val="004805D6"/>
    <w:pPr>
      <w:tabs>
        <w:tab w:val="clear" w:pos="1100"/>
        <w:tab w:val="left" w:pos="0"/>
      </w:tabs>
      <w:ind w:hanging="1580"/>
    </w:pPr>
  </w:style>
  <w:style w:type="paragraph" w:customStyle="1" w:styleId="AmainSymb">
    <w:name w:val="A main Symb"/>
    <w:basedOn w:val="Amain"/>
    <w:rsid w:val="004805D6"/>
    <w:pPr>
      <w:tabs>
        <w:tab w:val="right" w:pos="480"/>
      </w:tabs>
      <w:ind w:left="1120" w:hanging="1600"/>
    </w:pPr>
  </w:style>
  <w:style w:type="paragraph" w:customStyle="1" w:styleId="AparaSymb">
    <w:name w:val="A para Symb"/>
    <w:basedOn w:val="Apara"/>
    <w:rsid w:val="004805D6"/>
    <w:pPr>
      <w:tabs>
        <w:tab w:val="right" w:pos="0"/>
      </w:tabs>
      <w:ind w:hanging="2080"/>
    </w:pPr>
  </w:style>
  <w:style w:type="paragraph" w:customStyle="1" w:styleId="Assectheading">
    <w:name w:val="A ssect heading"/>
    <w:basedOn w:val="Amain"/>
    <w:rsid w:val="004805D6"/>
    <w:pPr>
      <w:keepNext/>
      <w:tabs>
        <w:tab w:val="clear" w:pos="900"/>
        <w:tab w:val="clear" w:pos="1100"/>
      </w:tabs>
      <w:spacing w:before="300"/>
      <w:ind w:left="0" w:firstLine="0"/>
      <w:outlineLvl w:val="9"/>
    </w:pPr>
    <w:rPr>
      <w:i/>
    </w:rPr>
  </w:style>
  <w:style w:type="paragraph" w:customStyle="1" w:styleId="AsubparaSymb">
    <w:name w:val="A subpara Symb"/>
    <w:basedOn w:val="Asubpara"/>
    <w:rsid w:val="004805D6"/>
    <w:pPr>
      <w:tabs>
        <w:tab w:val="left" w:pos="0"/>
      </w:tabs>
      <w:ind w:left="1620"/>
    </w:pPr>
  </w:style>
  <w:style w:type="paragraph" w:customStyle="1" w:styleId="Actdetails">
    <w:name w:val="Act details"/>
    <w:basedOn w:val="Normal"/>
    <w:rsid w:val="004805D6"/>
    <w:pPr>
      <w:spacing w:before="20"/>
      <w:ind w:left="1400"/>
    </w:pPr>
    <w:rPr>
      <w:rFonts w:ascii="Arial" w:hAnsi="Arial"/>
      <w:sz w:val="20"/>
    </w:rPr>
  </w:style>
  <w:style w:type="paragraph" w:customStyle="1" w:styleId="AmdtsEntriesDefL2">
    <w:name w:val="AmdtsEntriesDefL2"/>
    <w:basedOn w:val="Normal"/>
    <w:rsid w:val="004805D6"/>
    <w:pPr>
      <w:tabs>
        <w:tab w:val="left" w:pos="3000"/>
      </w:tabs>
      <w:ind w:left="3100" w:hanging="2000"/>
    </w:pPr>
    <w:rPr>
      <w:rFonts w:ascii="Arial" w:hAnsi="Arial"/>
      <w:sz w:val="18"/>
    </w:rPr>
  </w:style>
  <w:style w:type="paragraph" w:customStyle="1" w:styleId="AmdtsEntries">
    <w:name w:val="AmdtsEntries"/>
    <w:basedOn w:val="BillBasicHeading"/>
    <w:rsid w:val="004805D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805D6"/>
    <w:pPr>
      <w:tabs>
        <w:tab w:val="clear" w:pos="2600"/>
      </w:tabs>
      <w:spacing w:before="120"/>
      <w:ind w:left="1100"/>
    </w:pPr>
    <w:rPr>
      <w:sz w:val="18"/>
    </w:rPr>
  </w:style>
  <w:style w:type="paragraph" w:customStyle="1" w:styleId="Asamby">
    <w:name w:val="As am by"/>
    <w:basedOn w:val="Normal"/>
    <w:next w:val="Normal"/>
    <w:rsid w:val="004805D6"/>
    <w:pPr>
      <w:spacing w:before="240"/>
      <w:ind w:left="1100"/>
    </w:pPr>
    <w:rPr>
      <w:rFonts w:ascii="Arial" w:hAnsi="Arial"/>
      <w:sz w:val="20"/>
    </w:rPr>
  </w:style>
  <w:style w:type="character" w:customStyle="1" w:styleId="charSymb">
    <w:name w:val="charSymb"/>
    <w:basedOn w:val="DefaultParagraphFont"/>
    <w:rsid w:val="004805D6"/>
    <w:rPr>
      <w:rFonts w:ascii="Arial" w:hAnsi="Arial"/>
      <w:sz w:val="24"/>
      <w:bdr w:val="single" w:sz="4" w:space="0" w:color="auto"/>
    </w:rPr>
  </w:style>
  <w:style w:type="character" w:customStyle="1" w:styleId="charTableNo">
    <w:name w:val="charTableNo"/>
    <w:basedOn w:val="DefaultParagraphFont"/>
    <w:rsid w:val="004805D6"/>
  </w:style>
  <w:style w:type="character" w:customStyle="1" w:styleId="charTableText">
    <w:name w:val="charTableText"/>
    <w:basedOn w:val="DefaultParagraphFont"/>
    <w:rsid w:val="004805D6"/>
  </w:style>
  <w:style w:type="paragraph" w:customStyle="1" w:styleId="Dict-HeadingSymb">
    <w:name w:val="Dict-Heading Symb"/>
    <w:basedOn w:val="Dict-Heading"/>
    <w:rsid w:val="004805D6"/>
    <w:pPr>
      <w:tabs>
        <w:tab w:val="left" w:pos="0"/>
      </w:tabs>
      <w:ind w:left="2480" w:hanging="2960"/>
    </w:pPr>
  </w:style>
  <w:style w:type="paragraph" w:customStyle="1" w:styleId="EarlierRepubEntries">
    <w:name w:val="EarlierRepubEntries"/>
    <w:basedOn w:val="Normal"/>
    <w:rsid w:val="004805D6"/>
    <w:pPr>
      <w:spacing w:before="60" w:after="60"/>
    </w:pPr>
    <w:rPr>
      <w:rFonts w:ascii="Arial" w:hAnsi="Arial"/>
      <w:sz w:val="18"/>
    </w:rPr>
  </w:style>
  <w:style w:type="paragraph" w:customStyle="1" w:styleId="EarlierRepubHdg">
    <w:name w:val="EarlierRepubHdg"/>
    <w:basedOn w:val="Normal"/>
    <w:rsid w:val="004805D6"/>
    <w:pPr>
      <w:keepNext/>
    </w:pPr>
    <w:rPr>
      <w:rFonts w:ascii="Arial" w:hAnsi="Arial"/>
      <w:b/>
      <w:sz w:val="20"/>
    </w:rPr>
  </w:style>
  <w:style w:type="paragraph" w:customStyle="1" w:styleId="Endnote20">
    <w:name w:val="Endnote2"/>
    <w:basedOn w:val="Normal"/>
    <w:rsid w:val="004805D6"/>
    <w:pPr>
      <w:keepNext/>
      <w:tabs>
        <w:tab w:val="left" w:pos="1100"/>
      </w:tabs>
      <w:spacing w:before="360"/>
    </w:pPr>
    <w:rPr>
      <w:rFonts w:ascii="Arial" w:hAnsi="Arial"/>
      <w:b/>
    </w:rPr>
  </w:style>
  <w:style w:type="paragraph" w:customStyle="1" w:styleId="Endnote3">
    <w:name w:val="Endnote3"/>
    <w:basedOn w:val="Normal"/>
    <w:rsid w:val="004805D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805D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805D6"/>
    <w:pPr>
      <w:spacing w:before="60"/>
      <w:ind w:left="1100"/>
      <w:jc w:val="both"/>
    </w:pPr>
    <w:rPr>
      <w:sz w:val="20"/>
    </w:rPr>
  </w:style>
  <w:style w:type="paragraph" w:customStyle="1" w:styleId="EndNoteParas">
    <w:name w:val="EndNoteParas"/>
    <w:basedOn w:val="EndNoteTextEPS"/>
    <w:rsid w:val="004805D6"/>
    <w:pPr>
      <w:tabs>
        <w:tab w:val="right" w:pos="1432"/>
      </w:tabs>
      <w:ind w:left="1840" w:hanging="1840"/>
    </w:pPr>
  </w:style>
  <w:style w:type="paragraph" w:customStyle="1" w:styleId="EndnotesAbbrev">
    <w:name w:val="EndnotesAbbrev"/>
    <w:basedOn w:val="Normal"/>
    <w:rsid w:val="004805D6"/>
    <w:pPr>
      <w:spacing w:before="20"/>
    </w:pPr>
    <w:rPr>
      <w:rFonts w:ascii="Arial" w:hAnsi="Arial"/>
      <w:color w:val="000000"/>
      <w:sz w:val="16"/>
    </w:rPr>
  </w:style>
  <w:style w:type="paragraph" w:customStyle="1" w:styleId="EPSCoverTop">
    <w:name w:val="EPSCoverTop"/>
    <w:basedOn w:val="Normal"/>
    <w:rsid w:val="004805D6"/>
    <w:pPr>
      <w:jc w:val="right"/>
    </w:pPr>
    <w:rPr>
      <w:rFonts w:ascii="Arial" w:hAnsi="Arial"/>
      <w:sz w:val="20"/>
    </w:rPr>
  </w:style>
  <w:style w:type="paragraph" w:customStyle="1" w:styleId="LegHistNote">
    <w:name w:val="LegHistNote"/>
    <w:basedOn w:val="Actdetails"/>
    <w:rsid w:val="004805D6"/>
    <w:pPr>
      <w:spacing w:before="60"/>
      <w:ind w:left="2700" w:right="-60" w:hanging="1300"/>
    </w:pPr>
    <w:rPr>
      <w:sz w:val="18"/>
    </w:rPr>
  </w:style>
  <w:style w:type="paragraph" w:customStyle="1" w:styleId="LongTitleSymb">
    <w:name w:val="LongTitleSymb"/>
    <w:basedOn w:val="LongTitle"/>
    <w:rsid w:val="004805D6"/>
    <w:pPr>
      <w:ind w:hanging="480"/>
    </w:pPr>
  </w:style>
  <w:style w:type="paragraph" w:styleId="MacroText">
    <w:name w:val="macro"/>
    <w:link w:val="MacroTextChar"/>
    <w:semiHidden/>
    <w:rsid w:val="004805D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805D6"/>
    <w:rPr>
      <w:rFonts w:ascii="Courier New" w:hAnsi="Courier New" w:cs="Courier New"/>
      <w:lang w:eastAsia="en-US"/>
    </w:rPr>
  </w:style>
  <w:style w:type="paragraph" w:customStyle="1" w:styleId="NewAct">
    <w:name w:val="New Act"/>
    <w:basedOn w:val="Normal"/>
    <w:next w:val="Actdetails"/>
    <w:link w:val="NewActChar"/>
    <w:rsid w:val="004805D6"/>
    <w:pPr>
      <w:keepNext/>
      <w:spacing w:before="180"/>
      <w:ind w:left="1100"/>
    </w:pPr>
    <w:rPr>
      <w:rFonts w:ascii="Arial" w:hAnsi="Arial"/>
      <w:b/>
      <w:sz w:val="20"/>
    </w:rPr>
  </w:style>
  <w:style w:type="paragraph" w:customStyle="1" w:styleId="NewReg">
    <w:name w:val="New Reg"/>
    <w:basedOn w:val="NewAct"/>
    <w:next w:val="Actdetails"/>
    <w:rsid w:val="004805D6"/>
  </w:style>
  <w:style w:type="paragraph" w:customStyle="1" w:styleId="RenumProvEntries">
    <w:name w:val="RenumProvEntries"/>
    <w:basedOn w:val="Normal"/>
    <w:rsid w:val="004805D6"/>
    <w:pPr>
      <w:spacing w:before="60"/>
    </w:pPr>
    <w:rPr>
      <w:rFonts w:ascii="Arial" w:hAnsi="Arial"/>
      <w:sz w:val="20"/>
    </w:rPr>
  </w:style>
  <w:style w:type="paragraph" w:customStyle="1" w:styleId="RenumProvHdg">
    <w:name w:val="RenumProvHdg"/>
    <w:basedOn w:val="Normal"/>
    <w:rsid w:val="004805D6"/>
    <w:rPr>
      <w:rFonts w:ascii="Arial" w:hAnsi="Arial"/>
      <w:b/>
      <w:sz w:val="22"/>
    </w:rPr>
  </w:style>
  <w:style w:type="paragraph" w:customStyle="1" w:styleId="RenumProvHeader">
    <w:name w:val="RenumProvHeader"/>
    <w:basedOn w:val="Normal"/>
    <w:rsid w:val="004805D6"/>
    <w:rPr>
      <w:rFonts w:ascii="Arial" w:hAnsi="Arial"/>
      <w:b/>
      <w:sz w:val="22"/>
    </w:rPr>
  </w:style>
  <w:style w:type="paragraph" w:customStyle="1" w:styleId="RenumProvSubsectEntries">
    <w:name w:val="RenumProvSubsectEntries"/>
    <w:basedOn w:val="RenumProvEntries"/>
    <w:rsid w:val="004805D6"/>
    <w:pPr>
      <w:ind w:left="252"/>
    </w:pPr>
  </w:style>
  <w:style w:type="paragraph" w:customStyle="1" w:styleId="RenumTableHdg">
    <w:name w:val="RenumTableHdg"/>
    <w:basedOn w:val="Normal"/>
    <w:rsid w:val="004805D6"/>
    <w:pPr>
      <w:spacing w:before="120"/>
    </w:pPr>
    <w:rPr>
      <w:rFonts w:ascii="Arial" w:hAnsi="Arial"/>
      <w:b/>
      <w:sz w:val="20"/>
    </w:rPr>
  </w:style>
  <w:style w:type="paragraph" w:customStyle="1" w:styleId="SchclauseheadingSymb">
    <w:name w:val="Sch clause heading Symb"/>
    <w:basedOn w:val="Schclauseheading"/>
    <w:rsid w:val="004805D6"/>
    <w:pPr>
      <w:tabs>
        <w:tab w:val="left" w:pos="0"/>
      </w:tabs>
      <w:ind w:left="980" w:hanging="1460"/>
    </w:pPr>
  </w:style>
  <w:style w:type="paragraph" w:customStyle="1" w:styleId="SchSubClause">
    <w:name w:val="Sch SubClause"/>
    <w:basedOn w:val="Schclauseheading"/>
    <w:rsid w:val="004805D6"/>
    <w:rPr>
      <w:b w:val="0"/>
    </w:rPr>
  </w:style>
  <w:style w:type="paragraph" w:customStyle="1" w:styleId="Sched-FormSymb">
    <w:name w:val="Sched-Form Symb"/>
    <w:basedOn w:val="Sched-Form"/>
    <w:rsid w:val="004805D6"/>
    <w:pPr>
      <w:tabs>
        <w:tab w:val="left" w:pos="0"/>
      </w:tabs>
      <w:ind w:left="2480" w:hanging="2960"/>
    </w:pPr>
  </w:style>
  <w:style w:type="paragraph" w:customStyle="1" w:styleId="Sched-headingSymb">
    <w:name w:val="Sched-heading Symb"/>
    <w:basedOn w:val="Sched-heading"/>
    <w:rsid w:val="004805D6"/>
    <w:pPr>
      <w:tabs>
        <w:tab w:val="left" w:pos="0"/>
      </w:tabs>
      <w:ind w:left="2480" w:hanging="2960"/>
    </w:pPr>
  </w:style>
  <w:style w:type="paragraph" w:customStyle="1" w:styleId="Sched-PartSymb">
    <w:name w:val="Sched-Part Symb"/>
    <w:basedOn w:val="Sched-Part"/>
    <w:rsid w:val="004805D6"/>
    <w:pPr>
      <w:tabs>
        <w:tab w:val="left" w:pos="0"/>
      </w:tabs>
      <w:ind w:left="2480" w:hanging="2960"/>
    </w:pPr>
  </w:style>
  <w:style w:type="paragraph" w:styleId="Subtitle">
    <w:name w:val="Subtitle"/>
    <w:basedOn w:val="Normal"/>
    <w:link w:val="SubtitleChar"/>
    <w:qFormat/>
    <w:rsid w:val="004805D6"/>
    <w:pPr>
      <w:spacing w:after="60"/>
      <w:jc w:val="center"/>
      <w:outlineLvl w:val="1"/>
    </w:pPr>
    <w:rPr>
      <w:rFonts w:ascii="Arial" w:hAnsi="Arial"/>
    </w:rPr>
  </w:style>
  <w:style w:type="character" w:customStyle="1" w:styleId="SubtitleChar">
    <w:name w:val="Subtitle Char"/>
    <w:basedOn w:val="DefaultParagraphFont"/>
    <w:link w:val="Subtitle"/>
    <w:rsid w:val="004805D6"/>
    <w:rPr>
      <w:rFonts w:ascii="Arial" w:hAnsi="Arial"/>
      <w:sz w:val="24"/>
      <w:lang w:eastAsia="en-US"/>
    </w:rPr>
  </w:style>
  <w:style w:type="paragraph" w:customStyle="1" w:styleId="TLegEntries">
    <w:name w:val="TLegEntries"/>
    <w:basedOn w:val="Normal"/>
    <w:rsid w:val="004805D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805D6"/>
    <w:pPr>
      <w:ind w:firstLine="0"/>
    </w:pPr>
    <w:rPr>
      <w:b/>
    </w:rPr>
  </w:style>
  <w:style w:type="paragraph" w:customStyle="1" w:styleId="EndNoteTextPub">
    <w:name w:val="EndNoteTextPub"/>
    <w:basedOn w:val="Normal"/>
    <w:rsid w:val="004805D6"/>
    <w:pPr>
      <w:spacing w:before="60"/>
      <w:ind w:left="1100"/>
      <w:jc w:val="both"/>
    </w:pPr>
    <w:rPr>
      <w:sz w:val="20"/>
    </w:rPr>
  </w:style>
  <w:style w:type="paragraph" w:customStyle="1" w:styleId="TOC10">
    <w:name w:val="TOC 10"/>
    <w:basedOn w:val="TOC5"/>
    <w:rsid w:val="004805D6"/>
    <w:rPr>
      <w:szCs w:val="24"/>
    </w:rPr>
  </w:style>
  <w:style w:type="character" w:customStyle="1" w:styleId="charNotBold">
    <w:name w:val="charNotBold"/>
    <w:basedOn w:val="DefaultParagraphFont"/>
    <w:rsid w:val="004805D6"/>
    <w:rPr>
      <w:rFonts w:ascii="Arial" w:hAnsi="Arial"/>
      <w:sz w:val="20"/>
    </w:rPr>
  </w:style>
  <w:style w:type="paragraph" w:customStyle="1" w:styleId="ShadedSchClauseSymb">
    <w:name w:val="Shaded Sch Clause Symb"/>
    <w:basedOn w:val="ShadedSchClause"/>
    <w:rsid w:val="004805D6"/>
    <w:pPr>
      <w:tabs>
        <w:tab w:val="left" w:pos="0"/>
      </w:tabs>
      <w:ind w:left="975" w:hanging="1457"/>
    </w:pPr>
  </w:style>
  <w:style w:type="paragraph" w:customStyle="1" w:styleId="CoverTextBullet">
    <w:name w:val="CoverTextBullet"/>
    <w:basedOn w:val="CoverText"/>
    <w:qFormat/>
    <w:rsid w:val="004805D6"/>
    <w:pPr>
      <w:numPr>
        <w:numId w:val="27"/>
      </w:numPr>
    </w:pPr>
    <w:rPr>
      <w:color w:val="000000"/>
    </w:rPr>
  </w:style>
  <w:style w:type="character" w:customStyle="1" w:styleId="charCitHyperlinkItal">
    <w:name w:val="charCitHyperlinkItal"/>
    <w:basedOn w:val="Hyperlink"/>
    <w:uiPriority w:val="1"/>
    <w:rsid w:val="004805D6"/>
    <w:rPr>
      <w:i/>
      <w:color w:val="0000FF" w:themeColor="hyperlink"/>
      <w:u w:val="none"/>
    </w:rPr>
  </w:style>
  <w:style w:type="character" w:customStyle="1" w:styleId="charCitHyperlinkAbbrev">
    <w:name w:val="charCitHyperlinkAbbrev"/>
    <w:basedOn w:val="Hyperlink"/>
    <w:uiPriority w:val="1"/>
    <w:rsid w:val="004805D6"/>
    <w:rPr>
      <w:color w:val="0000FF" w:themeColor="hyperlink"/>
      <w:u w:val="none"/>
    </w:rPr>
  </w:style>
  <w:style w:type="paragraph" w:customStyle="1" w:styleId="Sched-Form-18Space">
    <w:name w:val="Sched-Form-18Space"/>
    <w:basedOn w:val="Normal"/>
    <w:rsid w:val="004805D6"/>
    <w:pPr>
      <w:spacing w:before="360" w:after="60"/>
    </w:pPr>
    <w:rPr>
      <w:sz w:val="22"/>
    </w:rPr>
  </w:style>
  <w:style w:type="paragraph" w:customStyle="1" w:styleId="FormRule">
    <w:name w:val="FormRule"/>
    <w:basedOn w:val="Normal"/>
    <w:rsid w:val="004805D6"/>
    <w:pPr>
      <w:pBdr>
        <w:top w:val="single" w:sz="4" w:space="1" w:color="auto"/>
      </w:pBdr>
      <w:spacing w:before="160" w:after="40"/>
      <w:ind w:left="3220" w:right="3260"/>
    </w:pPr>
    <w:rPr>
      <w:sz w:val="8"/>
    </w:rPr>
  </w:style>
  <w:style w:type="paragraph" w:customStyle="1" w:styleId="OldAmdtsEntries">
    <w:name w:val="OldAmdtsEntries"/>
    <w:basedOn w:val="BillBasicHeading"/>
    <w:rsid w:val="004805D6"/>
    <w:pPr>
      <w:tabs>
        <w:tab w:val="clear" w:pos="2600"/>
        <w:tab w:val="left" w:leader="dot" w:pos="2700"/>
      </w:tabs>
      <w:ind w:left="2700" w:hanging="2000"/>
    </w:pPr>
    <w:rPr>
      <w:sz w:val="18"/>
    </w:rPr>
  </w:style>
  <w:style w:type="paragraph" w:customStyle="1" w:styleId="OldAmdt2ndLine">
    <w:name w:val="OldAmdt2ndLine"/>
    <w:basedOn w:val="OldAmdtsEntries"/>
    <w:rsid w:val="004805D6"/>
    <w:pPr>
      <w:tabs>
        <w:tab w:val="left" w:pos="2700"/>
      </w:tabs>
      <w:spacing w:before="0"/>
    </w:pPr>
  </w:style>
  <w:style w:type="paragraph" w:customStyle="1" w:styleId="parainpara">
    <w:name w:val="para in para"/>
    <w:rsid w:val="004805D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805D6"/>
    <w:pPr>
      <w:spacing w:after="60"/>
      <w:ind w:left="2800"/>
    </w:pPr>
    <w:rPr>
      <w:rFonts w:ascii="ACTCrest" w:hAnsi="ACTCrest"/>
      <w:sz w:val="216"/>
    </w:rPr>
  </w:style>
  <w:style w:type="paragraph" w:customStyle="1" w:styleId="Actbullet">
    <w:name w:val="Act bullet"/>
    <w:basedOn w:val="Normal"/>
    <w:uiPriority w:val="99"/>
    <w:rsid w:val="004805D6"/>
    <w:pPr>
      <w:numPr>
        <w:numId w:val="37"/>
      </w:numPr>
      <w:tabs>
        <w:tab w:val="left" w:pos="900"/>
      </w:tabs>
      <w:spacing w:before="20"/>
      <w:ind w:right="-60"/>
    </w:pPr>
    <w:rPr>
      <w:rFonts w:ascii="Arial" w:hAnsi="Arial"/>
      <w:sz w:val="18"/>
    </w:rPr>
  </w:style>
  <w:style w:type="paragraph" w:customStyle="1" w:styleId="AuthorisedBlock">
    <w:name w:val="AuthorisedBlock"/>
    <w:basedOn w:val="Normal"/>
    <w:rsid w:val="004805D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805D6"/>
    <w:rPr>
      <w:b w:val="0"/>
      <w:sz w:val="32"/>
    </w:rPr>
  </w:style>
  <w:style w:type="paragraph" w:customStyle="1" w:styleId="MH1Chapter">
    <w:name w:val="M H1 Chapter"/>
    <w:basedOn w:val="AH1Chapter"/>
    <w:rsid w:val="004805D6"/>
    <w:pPr>
      <w:tabs>
        <w:tab w:val="clear" w:pos="2600"/>
        <w:tab w:val="left" w:pos="2720"/>
      </w:tabs>
      <w:ind w:left="4000" w:hanging="3300"/>
    </w:pPr>
  </w:style>
  <w:style w:type="paragraph" w:customStyle="1" w:styleId="ModH1Chapter">
    <w:name w:val="Mod H1 Chapter"/>
    <w:basedOn w:val="IH1Chap"/>
    <w:rsid w:val="004805D6"/>
    <w:pPr>
      <w:tabs>
        <w:tab w:val="clear" w:pos="2600"/>
        <w:tab w:val="left" w:pos="3300"/>
      </w:tabs>
      <w:ind w:left="3300"/>
    </w:pPr>
  </w:style>
  <w:style w:type="paragraph" w:customStyle="1" w:styleId="ModH2Part">
    <w:name w:val="Mod H2 Part"/>
    <w:basedOn w:val="IH2Part"/>
    <w:rsid w:val="004805D6"/>
    <w:pPr>
      <w:tabs>
        <w:tab w:val="clear" w:pos="2600"/>
        <w:tab w:val="left" w:pos="3300"/>
      </w:tabs>
      <w:ind w:left="3300"/>
    </w:pPr>
  </w:style>
  <w:style w:type="paragraph" w:customStyle="1" w:styleId="ModH3Div">
    <w:name w:val="Mod H3 Div"/>
    <w:basedOn w:val="IH3Div"/>
    <w:rsid w:val="004805D6"/>
    <w:pPr>
      <w:tabs>
        <w:tab w:val="clear" w:pos="2600"/>
        <w:tab w:val="left" w:pos="3300"/>
      </w:tabs>
      <w:ind w:left="3300"/>
    </w:pPr>
  </w:style>
  <w:style w:type="paragraph" w:customStyle="1" w:styleId="ModH4SubDiv">
    <w:name w:val="Mod H4 SubDiv"/>
    <w:basedOn w:val="IH4SubDiv"/>
    <w:rsid w:val="004805D6"/>
    <w:pPr>
      <w:tabs>
        <w:tab w:val="clear" w:pos="2600"/>
        <w:tab w:val="left" w:pos="3300"/>
      </w:tabs>
      <w:ind w:left="3300"/>
    </w:pPr>
  </w:style>
  <w:style w:type="paragraph" w:customStyle="1" w:styleId="ModH5Sec">
    <w:name w:val="Mod H5 Sec"/>
    <w:basedOn w:val="IH5Sec"/>
    <w:rsid w:val="004805D6"/>
    <w:pPr>
      <w:tabs>
        <w:tab w:val="clear" w:pos="1100"/>
        <w:tab w:val="left" w:pos="1800"/>
      </w:tabs>
      <w:ind w:left="2200"/>
    </w:pPr>
  </w:style>
  <w:style w:type="paragraph" w:customStyle="1" w:styleId="Modmain">
    <w:name w:val="Mod main"/>
    <w:basedOn w:val="Amain"/>
    <w:rsid w:val="004805D6"/>
    <w:pPr>
      <w:tabs>
        <w:tab w:val="clear" w:pos="900"/>
        <w:tab w:val="clear" w:pos="1100"/>
        <w:tab w:val="right" w:pos="1600"/>
        <w:tab w:val="left" w:pos="1800"/>
      </w:tabs>
      <w:ind w:left="2200"/>
    </w:pPr>
  </w:style>
  <w:style w:type="paragraph" w:customStyle="1" w:styleId="Modpara">
    <w:name w:val="Mod para"/>
    <w:basedOn w:val="BillBasic"/>
    <w:rsid w:val="004805D6"/>
    <w:pPr>
      <w:tabs>
        <w:tab w:val="right" w:pos="2100"/>
        <w:tab w:val="left" w:pos="2300"/>
      </w:tabs>
      <w:ind w:left="2700" w:hanging="1600"/>
      <w:outlineLvl w:val="6"/>
    </w:pPr>
  </w:style>
  <w:style w:type="paragraph" w:customStyle="1" w:styleId="Modsubpara">
    <w:name w:val="Mod subpara"/>
    <w:basedOn w:val="Asubpara"/>
    <w:rsid w:val="004805D6"/>
    <w:pPr>
      <w:tabs>
        <w:tab w:val="clear" w:pos="1900"/>
        <w:tab w:val="clear" w:pos="2100"/>
        <w:tab w:val="right" w:pos="2640"/>
        <w:tab w:val="left" w:pos="2840"/>
      </w:tabs>
      <w:ind w:left="3240" w:hanging="2140"/>
    </w:pPr>
  </w:style>
  <w:style w:type="paragraph" w:customStyle="1" w:styleId="Modsubsubpara">
    <w:name w:val="Mod subsubpara"/>
    <w:basedOn w:val="Asubsubpara"/>
    <w:rsid w:val="004805D6"/>
    <w:pPr>
      <w:tabs>
        <w:tab w:val="clear" w:pos="2400"/>
        <w:tab w:val="clear" w:pos="2600"/>
        <w:tab w:val="right" w:pos="3160"/>
        <w:tab w:val="left" w:pos="3360"/>
      </w:tabs>
      <w:ind w:left="3760" w:hanging="2660"/>
    </w:pPr>
  </w:style>
  <w:style w:type="paragraph" w:customStyle="1" w:styleId="Modmainreturn">
    <w:name w:val="Mod main return"/>
    <w:basedOn w:val="Amainreturn"/>
    <w:rsid w:val="004805D6"/>
    <w:pPr>
      <w:ind w:left="1800"/>
    </w:pPr>
  </w:style>
  <w:style w:type="paragraph" w:customStyle="1" w:styleId="Modparareturn">
    <w:name w:val="Mod para return"/>
    <w:basedOn w:val="Aparareturn"/>
    <w:rsid w:val="004805D6"/>
    <w:pPr>
      <w:ind w:left="2300"/>
    </w:pPr>
  </w:style>
  <w:style w:type="paragraph" w:customStyle="1" w:styleId="Modsubparareturn">
    <w:name w:val="Mod subpara return"/>
    <w:basedOn w:val="Asubparareturn"/>
    <w:rsid w:val="004805D6"/>
    <w:pPr>
      <w:ind w:left="3040"/>
    </w:pPr>
  </w:style>
  <w:style w:type="paragraph" w:customStyle="1" w:styleId="Modref">
    <w:name w:val="Mod ref"/>
    <w:basedOn w:val="ref"/>
    <w:rsid w:val="004805D6"/>
    <w:pPr>
      <w:ind w:left="1100"/>
    </w:pPr>
  </w:style>
  <w:style w:type="paragraph" w:customStyle="1" w:styleId="ModaNote">
    <w:name w:val="Mod aNote"/>
    <w:basedOn w:val="aNote"/>
    <w:rsid w:val="004805D6"/>
    <w:pPr>
      <w:tabs>
        <w:tab w:val="left" w:pos="2600"/>
      </w:tabs>
      <w:ind w:left="2600"/>
    </w:pPr>
  </w:style>
  <w:style w:type="paragraph" w:customStyle="1" w:styleId="ModNote">
    <w:name w:val="Mod Note"/>
    <w:basedOn w:val="aNote"/>
    <w:rsid w:val="004805D6"/>
    <w:pPr>
      <w:tabs>
        <w:tab w:val="left" w:pos="2600"/>
      </w:tabs>
      <w:ind w:left="2600"/>
    </w:pPr>
  </w:style>
  <w:style w:type="paragraph" w:customStyle="1" w:styleId="ApprFormHd">
    <w:name w:val="ApprFormHd"/>
    <w:basedOn w:val="Sched-heading"/>
    <w:rsid w:val="004805D6"/>
    <w:pPr>
      <w:ind w:left="0" w:firstLine="0"/>
    </w:pPr>
  </w:style>
  <w:style w:type="paragraph" w:customStyle="1" w:styleId="AmdtEntries">
    <w:name w:val="AmdtEntries"/>
    <w:basedOn w:val="BillBasicHeading"/>
    <w:rsid w:val="004805D6"/>
    <w:pPr>
      <w:keepNext w:val="0"/>
      <w:tabs>
        <w:tab w:val="clear" w:pos="2600"/>
      </w:tabs>
      <w:spacing w:before="0"/>
      <w:ind w:left="3200" w:hanging="2100"/>
    </w:pPr>
    <w:rPr>
      <w:sz w:val="18"/>
    </w:rPr>
  </w:style>
  <w:style w:type="paragraph" w:customStyle="1" w:styleId="AmdtEntriesDefL2">
    <w:name w:val="AmdtEntriesDefL2"/>
    <w:basedOn w:val="AmdtEntries"/>
    <w:rsid w:val="004805D6"/>
    <w:pPr>
      <w:tabs>
        <w:tab w:val="left" w:pos="3000"/>
      </w:tabs>
      <w:ind w:left="3600" w:hanging="2500"/>
    </w:pPr>
  </w:style>
  <w:style w:type="paragraph" w:customStyle="1" w:styleId="Actdetailsnote">
    <w:name w:val="Act details note"/>
    <w:basedOn w:val="Actdetails"/>
    <w:uiPriority w:val="99"/>
    <w:rsid w:val="004805D6"/>
    <w:pPr>
      <w:ind w:left="1620" w:right="-60" w:hanging="720"/>
    </w:pPr>
    <w:rPr>
      <w:sz w:val="18"/>
    </w:rPr>
  </w:style>
  <w:style w:type="paragraph" w:customStyle="1" w:styleId="DetailsNo">
    <w:name w:val="Details No"/>
    <w:basedOn w:val="Actdetails"/>
    <w:uiPriority w:val="99"/>
    <w:rsid w:val="004805D6"/>
    <w:pPr>
      <w:ind w:left="0"/>
    </w:pPr>
    <w:rPr>
      <w:sz w:val="18"/>
    </w:rPr>
  </w:style>
  <w:style w:type="paragraph" w:styleId="ListBullet5">
    <w:name w:val="List Bullet 5"/>
    <w:basedOn w:val="Normal"/>
    <w:uiPriority w:val="99"/>
    <w:rsid w:val="008C5D04"/>
    <w:pPr>
      <w:tabs>
        <w:tab w:val="left" w:pos="0"/>
        <w:tab w:val="num" w:pos="1492"/>
      </w:tabs>
      <w:spacing w:before="80" w:after="60"/>
      <w:ind w:left="1492" w:hanging="360"/>
      <w:jc w:val="both"/>
    </w:pPr>
  </w:style>
  <w:style w:type="character" w:customStyle="1" w:styleId="NewActChar">
    <w:name w:val="New Act Char"/>
    <w:basedOn w:val="DefaultParagraphFont"/>
    <w:link w:val="NewAct"/>
    <w:locked/>
    <w:rsid w:val="00A21EC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7-43/default.asp" TargetMode="External"/><Relationship Id="rId21" Type="http://schemas.openxmlformats.org/officeDocument/2006/relationships/header" Target="header3.xml"/><Relationship Id="rId42" Type="http://schemas.openxmlformats.org/officeDocument/2006/relationships/hyperlink" Target="http://www.legislation.act.gov.au/a/2014-59/default.asp" TargetMode="External"/><Relationship Id="rId63" Type="http://schemas.openxmlformats.org/officeDocument/2006/relationships/hyperlink" Target="http://www.legislation.act.gov.au/a/2014-59/default.asp" TargetMode="External"/><Relationship Id="rId84" Type="http://schemas.openxmlformats.org/officeDocument/2006/relationships/hyperlink" Target="http://www.legislation.act.gov.au/a/2001-14" TargetMode="External"/><Relationship Id="rId138" Type="http://schemas.openxmlformats.org/officeDocument/2006/relationships/header" Target="header6.xml"/><Relationship Id="rId159" Type="http://schemas.openxmlformats.org/officeDocument/2006/relationships/footer" Target="footer12.xml"/><Relationship Id="rId170" Type="http://schemas.openxmlformats.org/officeDocument/2006/relationships/hyperlink" Target="http://www.legislation.act.gov.au/a/2017-4/default.asp" TargetMode="External"/><Relationship Id="rId191" Type="http://schemas.openxmlformats.org/officeDocument/2006/relationships/hyperlink" Target="http://www.legislation.act.gov.au/a/2017-4/default.asp" TargetMode="External"/><Relationship Id="rId205" Type="http://schemas.openxmlformats.org/officeDocument/2006/relationships/hyperlink" Target="http://www.legislation.act.gov.au/a/2017-4/default.asp" TargetMode="External"/><Relationship Id="rId226" Type="http://schemas.openxmlformats.org/officeDocument/2006/relationships/hyperlink" Target="http://www.legislation.act.gov.au/a/2015-19" TargetMode="External"/><Relationship Id="rId247" Type="http://schemas.openxmlformats.org/officeDocument/2006/relationships/hyperlink" Target="https://www.legislation.act.gov.au/a/2017-14/default.asp" TargetMode="External"/><Relationship Id="rId107" Type="http://schemas.openxmlformats.org/officeDocument/2006/relationships/hyperlink" Target="http://www.legislation.act.gov.au/a/2002-5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3-8" TargetMode="External"/><Relationship Id="rId149" Type="http://schemas.openxmlformats.org/officeDocument/2006/relationships/hyperlink" Target="http://www.legislation.act.gov.au/a/2014-59/default.asp" TargetMode="Externa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footer" Target="footer13.xml"/><Relationship Id="rId181" Type="http://schemas.openxmlformats.org/officeDocument/2006/relationships/hyperlink" Target="http://www.legislation.act.gov.au/a/2014-59" TargetMode="External"/><Relationship Id="rId216" Type="http://schemas.openxmlformats.org/officeDocument/2006/relationships/hyperlink" Target="http://www.legislation.act.gov.au/a/2017-4/default.asp" TargetMode="External"/><Relationship Id="rId237" Type="http://schemas.openxmlformats.org/officeDocument/2006/relationships/hyperlink" Target="http://www.legislation.act.gov.au/a/2015-19/default.asp" TargetMode="External"/><Relationship Id="rId258" Type="http://schemas.openxmlformats.org/officeDocument/2006/relationships/footer" Target="footer18.xm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14-59/default.asp" TargetMode="External"/><Relationship Id="rId118" Type="http://schemas.openxmlformats.org/officeDocument/2006/relationships/hyperlink" Target="http://www.legislation.act.gov.au/a/1999-80" TargetMode="External"/><Relationship Id="rId139" Type="http://schemas.openxmlformats.org/officeDocument/2006/relationships/header" Target="header7.xm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7-24" TargetMode="External"/><Relationship Id="rId171" Type="http://schemas.openxmlformats.org/officeDocument/2006/relationships/hyperlink" Target="http://www.legislation.act.gov.au/a/2017-14/default.asp" TargetMode="External"/><Relationship Id="rId192" Type="http://schemas.openxmlformats.org/officeDocument/2006/relationships/hyperlink" Target="http://www.legislation.act.gov.au/a/2017-4/default.asp" TargetMode="External"/><Relationship Id="rId206" Type="http://schemas.openxmlformats.org/officeDocument/2006/relationships/hyperlink" Target="http://www.legislation.act.gov.au/a/2017-4/default.asp" TargetMode="External"/><Relationship Id="rId227" Type="http://schemas.openxmlformats.org/officeDocument/2006/relationships/hyperlink" Target="http://www.legislation.act.gov.au/a/2017-4/default.asp" TargetMode="External"/><Relationship Id="rId248" Type="http://schemas.openxmlformats.org/officeDocument/2006/relationships/hyperlink" Target="http://www.legislation.act.gov.au/a/2001-14"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2005-51"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footer" Target="footer7.xml"/><Relationship Id="rId161" Type="http://schemas.openxmlformats.org/officeDocument/2006/relationships/hyperlink" Target="http://www.legislation.act.gov.au/a/2001-14/default.asp" TargetMode="External"/><Relationship Id="rId182" Type="http://schemas.openxmlformats.org/officeDocument/2006/relationships/hyperlink" Target="http://www.legislation.act.gov.au/a/2017-4/default.asp" TargetMode="External"/><Relationship Id="rId217" Type="http://schemas.openxmlformats.org/officeDocument/2006/relationships/hyperlink" Target="http://www.legislation.act.gov.au/a/2018-33/default.as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a/2014-32/default.asp" TargetMode="External"/><Relationship Id="rId233" Type="http://schemas.openxmlformats.org/officeDocument/2006/relationships/hyperlink" Target="http://www.legislation.act.gov.au/a/2014-47/default.asp" TargetMode="External"/><Relationship Id="rId238" Type="http://schemas.openxmlformats.org/officeDocument/2006/relationships/hyperlink" Target="http://www.legislation.act.gov.au/a/2015-19/default.asp" TargetMode="External"/><Relationship Id="rId254" Type="http://schemas.openxmlformats.org/officeDocument/2006/relationships/header" Target="header15.xml"/><Relationship Id="rId259" Type="http://schemas.openxmlformats.org/officeDocument/2006/relationships/header" Target="header17.xml"/><Relationship Id="rId23" Type="http://schemas.openxmlformats.org/officeDocument/2006/relationships/header" Target="header4.xml"/><Relationship Id="rId28" Type="http://schemas.openxmlformats.org/officeDocument/2006/relationships/hyperlink" Target="http://www.legislation.act.gov.au/a/1999-81" TargetMode="External"/><Relationship Id="rId49" Type="http://schemas.openxmlformats.org/officeDocument/2006/relationships/hyperlink" Target="http://www.legislation.act.gov.au/a/2005-51" TargetMode="External"/><Relationship Id="rId114" Type="http://schemas.openxmlformats.org/officeDocument/2006/relationships/hyperlink" Target="http://www.legislation.act.gov.au/a/1999-80" TargetMode="External"/><Relationship Id="rId119" Type="http://schemas.openxmlformats.org/officeDocument/2006/relationships/hyperlink" Target="http://www.legislation.act.gov.au/a/1999-80"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2-51"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8-35" TargetMode="External"/><Relationship Id="rId130" Type="http://schemas.openxmlformats.org/officeDocument/2006/relationships/hyperlink" Target="http://www.legislation.act.gov.au/a/2008-35" TargetMode="External"/><Relationship Id="rId135" Type="http://schemas.openxmlformats.org/officeDocument/2006/relationships/hyperlink" Target="http://www.legislation.act.gov.au/a/2001-14" TargetMode="External"/><Relationship Id="rId151" Type="http://schemas.openxmlformats.org/officeDocument/2006/relationships/hyperlink" Target="http://www.legislation.act.gov.au/a/1999-81" TargetMode="External"/><Relationship Id="rId156" Type="http://schemas.openxmlformats.org/officeDocument/2006/relationships/hyperlink" Target="http://www.legislation.act.gov.au/a/2014-59/default.asp" TargetMode="External"/><Relationship Id="rId177" Type="http://schemas.openxmlformats.org/officeDocument/2006/relationships/hyperlink" Target="http://www.legislation.act.gov.au/a/2015-33" TargetMode="External"/><Relationship Id="rId198" Type="http://schemas.openxmlformats.org/officeDocument/2006/relationships/hyperlink" Target="http://www.legislation.act.gov.au/a/2017-4/default.asp" TargetMode="External"/><Relationship Id="rId172" Type="http://schemas.openxmlformats.org/officeDocument/2006/relationships/hyperlink" Target="http://www.legislation.act.gov.au/sl/2017-43/default.asp" TargetMode="External"/><Relationship Id="rId193" Type="http://schemas.openxmlformats.org/officeDocument/2006/relationships/hyperlink" Target="http://www.legislation.act.gov.au/a/2017-4/default.asp" TargetMode="External"/><Relationship Id="rId202" Type="http://schemas.openxmlformats.org/officeDocument/2006/relationships/hyperlink" Target="http://www.legislation.act.gov.au/a/2015-33" TargetMode="External"/><Relationship Id="rId207" Type="http://schemas.openxmlformats.org/officeDocument/2006/relationships/hyperlink" Target="http://www.legislation.act.gov.au/a/2016-18/default.asp" TargetMode="External"/><Relationship Id="rId223" Type="http://schemas.openxmlformats.org/officeDocument/2006/relationships/hyperlink" Target="http://www.legislation.act.gov.au/a/2017-4/default.asp" TargetMode="External"/><Relationship Id="rId228" Type="http://schemas.openxmlformats.org/officeDocument/2006/relationships/hyperlink" Target="http://www.legislation.act.gov.au/a/2014-59" TargetMode="External"/><Relationship Id="rId244" Type="http://schemas.openxmlformats.org/officeDocument/2006/relationships/hyperlink" Target="http://www.legislation.act.gov.au/a/2017-4/default.asp" TargetMode="External"/><Relationship Id="rId249" Type="http://schemas.openxmlformats.org/officeDocument/2006/relationships/header" Target="header12.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footer" Target="footer19.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5-51"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02-51" TargetMode="External"/><Relationship Id="rId120" Type="http://schemas.openxmlformats.org/officeDocument/2006/relationships/hyperlink" Target="http://www.legislation.act.gov.au/a/2001-14" TargetMode="External"/><Relationship Id="rId125" Type="http://schemas.openxmlformats.org/officeDocument/2006/relationships/hyperlink" Target="http://www.legislation.act.gov.au/a/1996-86" TargetMode="External"/><Relationship Id="rId141" Type="http://schemas.openxmlformats.org/officeDocument/2006/relationships/footer" Target="footer8.xml"/><Relationship Id="rId146" Type="http://schemas.openxmlformats.org/officeDocument/2006/relationships/footer" Target="footer11.xml"/><Relationship Id="rId167" Type="http://schemas.openxmlformats.org/officeDocument/2006/relationships/hyperlink" Target="http://www.legislation.act.gov.au/cn/2015-8/default.asp" TargetMode="External"/><Relationship Id="rId188" Type="http://schemas.openxmlformats.org/officeDocument/2006/relationships/hyperlink" Target="http://www.legislation.act.gov.au/a/2015-33"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 TargetMode="External"/><Relationship Id="rId162" Type="http://schemas.openxmlformats.org/officeDocument/2006/relationships/hyperlink" Target="http://www.legislation.act.gov.au/cn/2013-9/default.asp" TargetMode="External"/><Relationship Id="rId183" Type="http://schemas.openxmlformats.org/officeDocument/2006/relationships/hyperlink" Target="http://www.legislation.act.gov.au/a/2014-32/default.asp" TargetMode="External"/><Relationship Id="rId213" Type="http://schemas.openxmlformats.org/officeDocument/2006/relationships/hyperlink" Target="http://www.legislation.act.gov.au/a/2017-14/default.asp" TargetMode="External"/><Relationship Id="rId218" Type="http://schemas.openxmlformats.org/officeDocument/2006/relationships/hyperlink" Target="http://www.legislation.act.gov.au/a/2015-33" TargetMode="External"/><Relationship Id="rId234" Type="http://schemas.openxmlformats.org/officeDocument/2006/relationships/hyperlink" Target="http://www.legislation.act.gov.au/a/2014-59/default.asp" TargetMode="External"/><Relationship Id="rId239" Type="http://schemas.openxmlformats.org/officeDocument/2006/relationships/hyperlink" Target="http://www.legislation.act.gov.au/a/2015-33/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eader" Target="header13.xml"/><Relationship Id="rId255" Type="http://schemas.openxmlformats.org/officeDocument/2006/relationships/footer" Target="footer16.xm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1" Type="http://schemas.openxmlformats.org/officeDocument/2006/relationships/hyperlink" Target="http://www.legislation.act.gov.au/a/2008-35" TargetMode="External"/><Relationship Id="rId136" Type="http://schemas.openxmlformats.org/officeDocument/2006/relationships/hyperlink" Target="http://www.legislation.act.gov.au/a/2001-14" TargetMode="External"/><Relationship Id="rId157" Type="http://schemas.openxmlformats.org/officeDocument/2006/relationships/header" Target="header10.xml"/><Relationship Id="rId178" Type="http://schemas.openxmlformats.org/officeDocument/2006/relationships/hyperlink" Target="http://www.legislation.act.gov.au/a/2017-4/default.asp" TargetMode="External"/><Relationship Id="rId61" Type="http://schemas.openxmlformats.org/officeDocument/2006/relationships/hyperlink" Target="http://www.comlaw.gov.au/Series/C2004A00818"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1999-81" TargetMode="External"/><Relationship Id="rId173" Type="http://schemas.openxmlformats.org/officeDocument/2006/relationships/hyperlink" Target="http://www.legislation.act.gov.au/a/2018-33/default.asp" TargetMode="External"/><Relationship Id="rId194" Type="http://schemas.openxmlformats.org/officeDocument/2006/relationships/hyperlink" Target="http://www.legislation.act.gov.au/a/2017-4/default.asp" TargetMode="External"/><Relationship Id="rId199" Type="http://schemas.openxmlformats.org/officeDocument/2006/relationships/hyperlink" Target="http://www.legislation.act.gov.au/a/2017-4/default.asp" TargetMode="External"/><Relationship Id="rId203" Type="http://schemas.openxmlformats.org/officeDocument/2006/relationships/hyperlink" Target="http://www.legislation.act.gov.au/a/2017-4/default.asp" TargetMode="External"/><Relationship Id="rId208" Type="http://schemas.openxmlformats.org/officeDocument/2006/relationships/hyperlink" Target="http://www.legislation.act.gov.au/a/2016-18/default.asp" TargetMode="External"/><Relationship Id="rId229" Type="http://schemas.openxmlformats.org/officeDocument/2006/relationships/hyperlink" Target="http://www.legislation.act.gov.au/a/2014-59" TargetMode="External"/><Relationship Id="rId19" Type="http://schemas.openxmlformats.org/officeDocument/2006/relationships/footer" Target="footer1.xml"/><Relationship Id="rId224" Type="http://schemas.openxmlformats.org/officeDocument/2006/relationships/hyperlink" Target="http://www.legislation.act.gov.au/a/2014-59" TargetMode="External"/><Relationship Id="rId240" Type="http://schemas.openxmlformats.org/officeDocument/2006/relationships/hyperlink" Target="http://www.legislation.act.gov.au/a/2015-33/default.asp" TargetMode="External"/><Relationship Id="rId245" Type="http://schemas.openxmlformats.org/officeDocument/2006/relationships/hyperlink" Target="https://www.legislation.act.gov.au/a/2017-14/default.asp" TargetMode="External"/><Relationship Id="rId261" Type="http://schemas.openxmlformats.org/officeDocument/2006/relationships/fontTable" Target="fontTable.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105"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15-33/default.asp"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98" Type="http://schemas.openxmlformats.org/officeDocument/2006/relationships/hyperlink" Target="http://www.legislation.act.gov.au/a/1992-72" TargetMode="External"/><Relationship Id="rId121" Type="http://schemas.openxmlformats.org/officeDocument/2006/relationships/hyperlink" Target="http://www.legislation.act.gov.au/a/2001-14" TargetMode="External"/><Relationship Id="rId142" Type="http://schemas.openxmlformats.org/officeDocument/2006/relationships/footer" Target="footer9.xml"/><Relationship Id="rId163" Type="http://schemas.openxmlformats.org/officeDocument/2006/relationships/hyperlink" Target="http://www.legislation.act.gov.au/a/2014-32" TargetMode="External"/><Relationship Id="rId184" Type="http://schemas.openxmlformats.org/officeDocument/2006/relationships/hyperlink" Target="http://www.legislation.act.gov.au/a/2014-32/default.asp" TargetMode="External"/><Relationship Id="rId189" Type="http://schemas.openxmlformats.org/officeDocument/2006/relationships/hyperlink" Target="http://www.legislation.act.gov.au/a/2014-47" TargetMode="External"/><Relationship Id="rId219" Type="http://schemas.openxmlformats.org/officeDocument/2006/relationships/hyperlink" Target="http://www.legislation.act.gov.au/a/2015-33" TargetMode="External"/><Relationship Id="rId3" Type="http://schemas.openxmlformats.org/officeDocument/2006/relationships/styles" Target="styles.xml"/><Relationship Id="rId214" Type="http://schemas.openxmlformats.org/officeDocument/2006/relationships/hyperlink" Target="http://www.legislation.act.gov.au/a/2015-33" TargetMode="External"/><Relationship Id="rId230" Type="http://schemas.openxmlformats.org/officeDocument/2006/relationships/hyperlink" Target="http://www.legislation.act.gov.au/a/2014-32/default.asp" TargetMode="External"/><Relationship Id="rId235" Type="http://schemas.openxmlformats.org/officeDocument/2006/relationships/hyperlink" Target="http://www.legislation.act.gov.au/a/2014-59/default.asp" TargetMode="External"/><Relationship Id="rId251" Type="http://schemas.openxmlformats.org/officeDocument/2006/relationships/footer" Target="footer14.xml"/><Relationship Id="rId256" Type="http://schemas.openxmlformats.org/officeDocument/2006/relationships/footer" Target="footer17.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eader" Target="header11.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7-2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8-35"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8-35" TargetMode="External"/><Relationship Id="rId153" Type="http://schemas.openxmlformats.org/officeDocument/2006/relationships/hyperlink" Target="http://www.legislation.act.gov.au/a/2014-59/default.asp" TargetMode="External"/><Relationship Id="rId174" Type="http://schemas.openxmlformats.org/officeDocument/2006/relationships/hyperlink" Target="http://www.legislation.act.gov.au/a/2017-4/default.asp" TargetMode="External"/><Relationship Id="rId179" Type="http://schemas.openxmlformats.org/officeDocument/2006/relationships/hyperlink" Target="http://www.legislation.act.gov.au/a/2014-59" TargetMode="External"/><Relationship Id="rId195" Type="http://schemas.openxmlformats.org/officeDocument/2006/relationships/hyperlink" Target="http://www.legislation.act.gov.au/a/2014-59" TargetMode="External"/><Relationship Id="rId209" Type="http://schemas.openxmlformats.org/officeDocument/2006/relationships/hyperlink" Target="http://www.legislation.act.gov.au/a/2016-18/default.asp" TargetMode="External"/><Relationship Id="rId190" Type="http://schemas.openxmlformats.org/officeDocument/2006/relationships/hyperlink" Target="http://www.legislation.act.gov.au/a/2014-59" TargetMode="External"/><Relationship Id="rId204" Type="http://schemas.openxmlformats.org/officeDocument/2006/relationships/hyperlink" Target="http://www.legislation.act.gov.au/a/2017-4/default.asp" TargetMode="External"/><Relationship Id="rId220" Type="http://schemas.openxmlformats.org/officeDocument/2006/relationships/hyperlink" Target="http://www.legislation.act.gov.au/a/2015-33" TargetMode="External"/><Relationship Id="rId225" Type="http://schemas.openxmlformats.org/officeDocument/2006/relationships/hyperlink" Target="http://www.legislation.act.gov.au/a/2015-19" TargetMode="External"/><Relationship Id="rId241" Type="http://schemas.openxmlformats.org/officeDocument/2006/relationships/hyperlink" Target="http://www.legislation.act.gov.au/a/2016-18/default.asp" TargetMode="External"/><Relationship Id="rId246" Type="http://schemas.openxmlformats.org/officeDocument/2006/relationships/hyperlink" Target="https://www.legislation.act.gov.au/a/2017-14/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2001-14" TargetMode="External"/><Relationship Id="rId262" Type="http://schemas.openxmlformats.org/officeDocument/2006/relationships/theme" Target="theme/theme1.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8-35"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1992-72" TargetMode="External"/><Relationship Id="rId101" Type="http://schemas.openxmlformats.org/officeDocument/2006/relationships/hyperlink" Target="http://www.legislation.act.gov.au/a/1992-72" TargetMode="External"/><Relationship Id="rId122" Type="http://schemas.openxmlformats.org/officeDocument/2006/relationships/hyperlink" Target="http://www.legislation.act.gov.au/a/2001-14" TargetMode="External"/><Relationship Id="rId143" Type="http://schemas.openxmlformats.org/officeDocument/2006/relationships/header" Target="header8.xml"/><Relationship Id="rId148" Type="http://schemas.openxmlformats.org/officeDocument/2006/relationships/hyperlink" Target="http://www.legislation.act.gov.au/a/2001-14" TargetMode="External"/><Relationship Id="rId164" Type="http://schemas.openxmlformats.org/officeDocument/2006/relationships/hyperlink" Target="http://www.legislation.act.gov.au/a/2014-47" TargetMode="External"/><Relationship Id="rId169" Type="http://schemas.openxmlformats.org/officeDocument/2006/relationships/hyperlink" Target="http://www.legislation.act.gov.au/a/2016-18" TargetMode="External"/><Relationship Id="rId185" Type="http://schemas.openxmlformats.org/officeDocument/2006/relationships/hyperlink" Target="http://www.legislation.act.gov.au/a/2017-4/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7-4/default.asp" TargetMode="External"/><Relationship Id="rId210" Type="http://schemas.openxmlformats.org/officeDocument/2006/relationships/hyperlink" Target="http://www.legislation.act.gov.au/a/2017-4/default.asp" TargetMode="External"/><Relationship Id="rId215" Type="http://schemas.openxmlformats.org/officeDocument/2006/relationships/hyperlink" Target="http://www.legislation.act.gov.au/a/2017-4/default.asp" TargetMode="External"/><Relationship Id="rId236" Type="http://schemas.openxmlformats.org/officeDocument/2006/relationships/hyperlink" Target="http://www.legislation.act.gov.au/a/2015-19/default.asp" TargetMode="External"/><Relationship Id="rId257" Type="http://schemas.openxmlformats.org/officeDocument/2006/relationships/header" Target="header16.xml"/><Relationship Id="rId26" Type="http://schemas.openxmlformats.org/officeDocument/2006/relationships/footer" Target="footer5.xml"/><Relationship Id="rId231" Type="http://schemas.openxmlformats.org/officeDocument/2006/relationships/hyperlink" Target="http://www.legislation.act.gov.au/a/2014-32/default.asp" TargetMode="External"/><Relationship Id="rId252" Type="http://schemas.openxmlformats.org/officeDocument/2006/relationships/footer" Target="footer15.xml"/><Relationship Id="rId47" Type="http://schemas.openxmlformats.org/officeDocument/2006/relationships/hyperlink" Target="http://www.legislation.act.gov.au/a/2005-51" TargetMode="External"/><Relationship Id="rId68" Type="http://schemas.openxmlformats.org/officeDocument/2006/relationships/hyperlink" Target="http://www.legislation.act.gov.au/a/2007-2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2-51"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1996-86" TargetMode="External"/><Relationship Id="rId175" Type="http://schemas.openxmlformats.org/officeDocument/2006/relationships/hyperlink" Target="http://www.legislation.act.gov.au/a/2015-33" TargetMode="External"/><Relationship Id="rId196" Type="http://schemas.openxmlformats.org/officeDocument/2006/relationships/hyperlink" Target="http://www.legislation.act.gov.au/a/2015-33" TargetMode="External"/><Relationship Id="rId200" Type="http://schemas.openxmlformats.org/officeDocument/2006/relationships/hyperlink" Target="http://www.legislation.act.gov.au/a/2017-4/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5-33" TargetMode="External"/><Relationship Id="rId242" Type="http://schemas.openxmlformats.org/officeDocument/2006/relationships/hyperlink" Target="http://www.legislation.act.gov.au/a/2016-18/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44" Type="http://schemas.openxmlformats.org/officeDocument/2006/relationships/header" Target="header9.xml"/><Relationship Id="rId90" Type="http://schemas.openxmlformats.org/officeDocument/2006/relationships/hyperlink" Target="http://www.legislation.act.gov.au/a/2008-35" TargetMode="External"/><Relationship Id="rId165" Type="http://schemas.openxmlformats.org/officeDocument/2006/relationships/hyperlink" Target="http://www.legislation.act.gov.au/a/2014-59" TargetMode="External"/><Relationship Id="rId186" Type="http://schemas.openxmlformats.org/officeDocument/2006/relationships/hyperlink" Target="http://www.legislation.act.gov.au/a/2015-33" TargetMode="External"/><Relationship Id="rId211" Type="http://schemas.openxmlformats.org/officeDocument/2006/relationships/hyperlink" Target="http://www.legislation.act.gov.au/a/2017-4/default.asp" TargetMode="External"/><Relationship Id="rId232" Type="http://schemas.openxmlformats.org/officeDocument/2006/relationships/hyperlink" Target="http://www.legislation.act.gov.au/a/2014-47/default.asp" TargetMode="External"/><Relationship Id="rId253" Type="http://schemas.openxmlformats.org/officeDocument/2006/relationships/header" Target="header14.xml"/><Relationship Id="rId27" Type="http://schemas.openxmlformats.org/officeDocument/2006/relationships/footer" Target="footer6.xml"/><Relationship Id="rId48" Type="http://schemas.openxmlformats.org/officeDocument/2006/relationships/hyperlink" Target="http://www.legislation.act.gov.au/a/2005-51"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1999-77" TargetMode="External"/><Relationship Id="rId176" Type="http://schemas.openxmlformats.org/officeDocument/2006/relationships/hyperlink" Target="http://www.legislation.act.gov.au/a/2015-33" TargetMode="External"/><Relationship Id="rId197" Type="http://schemas.openxmlformats.org/officeDocument/2006/relationships/hyperlink" Target="http://www.legislation.act.gov.au/a/2017-4/default.asp" TargetMode="External"/><Relationship Id="rId201" Type="http://schemas.openxmlformats.org/officeDocument/2006/relationships/hyperlink" Target="http://www.legislation.act.gov.au/a/2014-59" TargetMode="External"/><Relationship Id="rId222" Type="http://schemas.openxmlformats.org/officeDocument/2006/relationships/hyperlink" Target="http://www.legislation.act.gov.au/a/2015-33" TargetMode="External"/><Relationship Id="rId243" Type="http://schemas.openxmlformats.org/officeDocument/2006/relationships/hyperlink" Target="http://www.legislation.act.gov.au/a/2017-4/default.asp"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1996-86"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2-51" TargetMode="External"/><Relationship Id="rId145" Type="http://schemas.openxmlformats.org/officeDocument/2006/relationships/footer" Target="footer10.xml"/><Relationship Id="rId166" Type="http://schemas.openxmlformats.org/officeDocument/2006/relationships/hyperlink" Target="http://www.legislation.act.gov.au/a/2015-19" TargetMode="External"/><Relationship Id="rId187" Type="http://schemas.openxmlformats.org/officeDocument/2006/relationships/hyperlink" Target="http://www.legislation.act.gov.au/a/201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35736-2E99-43E1-AB58-5DF81D64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24949</Words>
  <Characters>124484</Characters>
  <Application>Microsoft Office Word</Application>
  <DocSecurity>0</DocSecurity>
  <Lines>3294</Lines>
  <Paragraphs>2114</Paragraphs>
  <ScaleCrop>false</ScaleCrop>
  <HeadingPairs>
    <vt:vector size="2" baseType="variant">
      <vt:variant>
        <vt:lpstr>Title</vt:lpstr>
      </vt:variant>
      <vt:variant>
        <vt:i4>1</vt:i4>
      </vt:variant>
    </vt:vector>
  </HeadingPairs>
  <TitlesOfParts>
    <vt:vector size="1" baseType="lpstr">
      <vt:lpstr>Public Unleased Land Act 2013</vt:lpstr>
    </vt:vector>
  </TitlesOfParts>
  <Manager>Section</Manager>
  <Company>Section</Company>
  <LinksUpToDate>false</LinksUpToDate>
  <CharactersWithSpaces>148264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Unleased Land Act 2013</dc:title>
  <dc:creator>ACT Government</dc:creator>
  <cp:keywords>R12</cp:keywords>
  <dc:description/>
  <cp:lastModifiedBy>PCODCS</cp:lastModifiedBy>
  <cp:revision>4</cp:revision>
  <cp:lastPrinted>2017-03-06T00:17:00Z</cp:lastPrinted>
  <dcterms:created xsi:type="dcterms:W3CDTF">2019-10-31T04:27:00Z</dcterms:created>
  <dcterms:modified xsi:type="dcterms:W3CDTF">2019-10-31T04:27:00Z</dcterms:modified>
  <cp:category>R12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-31/10/19</vt:lpwstr>
  </property>
  <property fmtid="{D5CDD505-2E9C-101B-9397-08002B2CF9AE}" pid="5" name="RepubDt">
    <vt:lpwstr>23/10/18</vt:lpwstr>
  </property>
  <property fmtid="{D5CDD505-2E9C-101B-9397-08002B2CF9AE}" pid="6" name="StartDt">
    <vt:lpwstr>23/10/18</vt:lpwstr>
  </property>
  <property fmtid="{D5CDD505-2E9C-101B-9397-08002B2CF9AE}" pid="7" name="DMSID">
    <vt:lpwstr>961898</vt:lpwstr>
  </property>
  <property fmtid="{D5CDD505-2E9C-101B-9397-08002B2CF9AE}" pid="8" name="JMSREQUIREDCHECKIN">
    <vt:lpwstr/>
  </property>
  <property fmtid="{D5CDD505-2E9C-101B-9397-08002B2CF9AE}" pid="9" name="CHECKEDOUTFROMJMS">
    <vt:lpwstr/>
  </property>
</Properties>
</file>