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329" w:rsidRDefault="00944329" w:rsidP="006D15B3">
      <w:pPr>
        <w:jc w:val="center"/>
      </w:pPr>
      <w:bookmarkStart w:id="0" w:name="_Hlk1616891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44329" w:rsidRDefault="00944329" w:rsidP="006D15B3">
      <w:pPr>
        <w:jc w:val="center"/>
        <w:rPr>
          <w:rFonts w:ascii="Arial" w:hAnsi="Arial"/>
        </w:rPr>
      </w:pPr>
      <w:r>
        <w:rPr>
          <w:rFonts w:ascii="Arial" w:hAnsi="Arial"/>
        </w:rPr>
        <w:t>Australian Capital Territory</w:t>
      </w:r>
    </w:p>
    <w:p w:rsidR="00944329" w:rsidRDefault="00763898" w:rsidP="006D15B3">
      <w:pPr>
        <w:pStyle w:val="Billname1"/>
      </w:pPr>
      <w:r>
        <w:fldChar w:fldCharType="begin"/>
      </w:r>
      <w:r>
        <w:instrText xml:space="preserve"> REF Citation \*charformat </w:instrText>
      </w:r>
      <w:r>
        <w:fldChar w:fldCharType="separate"/>
      </w:r>
      <w:r w:rsidR="008C5623">
        <w:t>Drugs of Dependence Act 1989</w:t>
      </w:r>
      <w:r>
        <w:fldChar w:fldCharType="end"/>
      </w:r>
      <w:r w:rsidR="00944329">
        <w:t xml:space="preserve">    </w:t>
      </w:r>
    </w:p>
    <w:p w:rsidR="00944329" w:rsidRDefault="00C57F78" w:rsidP="006D15B3">
      <w:pPr>
        <w:pStyle w:val="ActNo"/>
      </w:pPr>
      <w:bookmarkStart w:id="2" w:name="LawNo"/>
      <w:r>
        <w:t>A1989-11</w:t>
      </w:r>
      <w:bookmarkEnd w:id="2"/>
    </w:p>
    <w:p w:rsidR="00944329" w:rsidRDefault="00944329" w:rsidP="006D15B3">
      <w:pPr>
        <w:pStyle w:val="RepubNo"/>
      </w:pPr>
      <w:r>
        <w:t xml:space="preserve">Republication No </w:t>
      </w:r>
      <w:bookmarkStart w:id="3" w:name="RepubNo"/>
      <w:r w:rsidR="00C57F78">
        <w:t>32</w:t>
      </w:r>
      <w:bookmarkEnd w:id="3"/>
    </w:p>
    <w:p w:rsidR="00944329" w:rsidRDefault="00944329" w:rsidP="006D15B3">
      <w:pPr>
        <w:pStyle w:val="EffectiveDate"/>
      </w:pPr>
      <w:r>
        <w:t xml:space="preserve">Effective:  </w:t>
      </w:r>
      <w:bookmarkStart w:id="4" w:name="EffectiveDate"/>
      <w:r w:rsidR="00C57F78">
        <w:t>15 August 2019</w:t>
      </w:r>
      <w:bookmarkEnd w:id="4"/>
      <w:r w:rsidR="00C57F78">
        <w:t xml:space="preserve"> – </w:t>
      </w:r>
      <w:bookmarkStart w:id="5" w:name="EndEffDate"/>
      <w:r w:rsidR="00C57F78">
        <w:t>30 January 2020</w:t>
      </w:r>
      <w:bookmarkEnd w:id="5"/>
    </w:p>
    <w:p w:rsidR="00944329" w:rsidRDefault="00944329" w:rsidP="006D15B3">
      <w:pPr>
        <w:pStyle w:val="CoverInForce"/>
      </w:pPr>
      <w:r>
        <w:t xml:space="preserve">Republication date: </w:t>
      </w:r>
      <w:bookmarkStart w:id="6" w:name="InForceDate"/>
      <w:r w:rsidR="00C57F78">
        <w:t>15 August 2019</w:t>
      </w:r>
      <w:bookmarkEnd w:id="6"/>
    </w:p>
    <w:p w:rsidR="00944329" w:rsidRDefault="00944329" w:rsidP="006D15B3">
      <w:pPr>
        <w:pStyle w:val="CoverInForce"/>
      </w:pPr>
      <w:r>
        <w:t xml:space="preserve">Last amendment made by </w:t>
      </w:r>
      <w:bookmarkStart w:id="7" w:name="LastAmdt"/>
      <w:r w:rsidRPr="00944329">
        <w:rPr>
          <w:rStyle w:val="charCitHyperlinkAbbrev"/>
        </w:rPr>
        <w:fldChar w:fldCharType="begin"/>
      </w:r>
      <w:r w:rsidR="00C57F78">
        <w:rPr>
          <w:rStyle w:val="charCitHyperlinkAbbrev"/>
        </w:rPr>
        <w:instrText>HYPERLINK "http://www.legislation.act.gov.au/a/2019-23/" \o "Crimes Legislation Amendment Act 2019"</w:instrText>
      </w:r>
      <w:r w:rsidRPr="00944329">
        <w:rPr>
          <w:rStyle w:val="charCitHyperlinkAbbrev"/>
        </w:rPr>
        <w:fldChar w:fldCharType="separate"/>
      </w:r>
      <w:r w:rsidR="00C57F78">
        <w:rPr>
          <w:rStyle w:val="charCitHyperlinkAbbrev"/>
        </w:rPr>
        <w:t>A2019</w:t>
      </w:r>
      <w:r w:rsidR="00C57F78">
        <w:rPr>
          <w:rStyle w:val="charCitHyperlinkAbbrev"/>
        </w:rPr>
        <w:noBreakHyphen/>
        <w:t>23</w:t>
      </w:r>
      <w:r w:rsidRPr="00944329">
        <w:rPr>
          <w:rStyle w:val="charCitHyperlinkAbbrev"/>
        </w:rPr>
        <w:fldChar w:fldCharType="end"/>
      </w:r>
      <w:bookmarkEnd w:id="7"/>
    </w:p>
    <w:p w:rsidR="00944329" w:rsidRDefault="00944329" w:rsidP="006D15B3"/>
    <w:p w:rsidR="00944329" w:rsidRDefault="00944329" w:rsidP="006D15B3"/>
    <w:p w:rsidR="00944329" w:rsidRDefault="00944329" w:rsidP="006D15B3"/>
    <w:p w:rsidR="00944329" w:rsidRDefault="00944329" w:rsidP="006D15B3"/>
    <w:p w:rsidR="00944329" w:rsidRDefault="00944329" w:rsidP="006D15B3"/>
    <w:p w:rsidR="00944329" w:rsidRDefault="00944329" w:rsidP="006D15B3">
      <w:pPr>
        <w:spacing w:after="240"/>
        <w:rPr>
          <w:rFonts w:ascii="Arial" w:hAnsi="Arial"/>
        </w:rPr>
      </w:pPr>
    </w:p>
    <w:p w:rsidR="00944329" w:rsidRPr="00101B4C" w:rsidRDefault="00944329" w:rsidP="006D15B3">
      <w:pPr>
        <w:pStyle w:val="PageBreak"/>
      </w:pPr>
      <w:r w:rsidRPr="00101B4C">
        <w:br w:type="page"/>
      </w:r>
    </w:p>
    <w:bookmarkEnd w:id="0"/>
    <w:p w:rsidR="00944329" w:rsidRDefault="00944329" w:rsidP="006D15B3">
      <w:pPr>
        <w:pStyle w:val="CoverHeading"/>
      </w:pPr>
      <w:r>
        <w:lastRenderedPageBreak/>
        <w:t>About this republication</w:t>
      </w:r>
    </w:p>
    <w:p w:rsidR="00944329" w:rsidRDefault="00944329" w:rsidP="006D15B3">
      <w:pPr>
        <w:pStyle w:val="CoverSubHdg"/>
      </w:pPr>
      <w:r>
        <w:t>The republished law</w:t>
      </w:r>
    </w:p>
    <w:p w:rsidR="00944329" w:rsidRDefault="00944329" w:rsidP="006D15B3">
      <w:pPr>
        <w:pStyle w:val="CoverText"/>
      </w:pPr>
      <w:r>
        <w:t xml:space="preserve">This is a republication of the </w:t>
      </w:r>
      <w:r w:rsidRPr="00C57F78">
        <w:rPr>
          <w:i/>
        </w:rPr>
        <w:fldChar w:fldCharType="begin"/>
      </w:r>
      <w:r w:rsidRPr="00C57F78">
        <w:rPr>
          <w:i/>
        </w:rPr>
        <w:instrText xml:space="preserve"> REF citation *\charformat  \* MERGEFORMAT </w:instrText>
      </w:r>
      <w:r w:rsidRPr="00C57F78">
        <w:rPr>
          <w:i/>
        </w:rPr>
        <w:fldChar w:fldCharType="separate"/>
      </w:r>
      <w:r w:rsidR="008C5623" w:rsidRPr="008C5623">
        <w:rPr>
          <w:i/>
        </w:rPr>
        <w:t>Drugs of Dependence Act 1989</w:t>
      </w:r>
      <w:r w:rsidRPr="00C57F7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63898">
        <w:fldChar w:fldCharType="begin"/>
      </w:r>
      <w:r w:rsidR="00763898">
        <w:instrText xml:space="preserve"> REF InForceDate *\charformat </w:instrText>
      </w:r>
      <w:r w:rsidR="00763898">
        <w:fldChar w:fldCharType="separate"/>
      </w:r>
      <w:r w:rsidR="008C5623">
        <w:t>15 August 2019</w:t>
      </w:r>
      <w:r w:rsidR="00763898">
        <w:fldChar w:fldCharType="end"/>
      </w:r>
      <w:r w:rsidRPr="0074598E">
        <w:rPr>
          <w:rStyle w:val="charItals"/>
        </w:rPr>
        <w:t xml:space="preserve">.  </w:t>
      </w:r>
      <w:r>
        <w:t xml:space="preserve">It also includes any commencement, amendment, repeal or expiry affecting this republished law to </w:t>
      </w:r>
      <w:r w:rsidR="00763898">
        <w:fldChar w:fldCharType="begin"/>
      </w:r>
      <w:r w:rsidR="00763898">
        <w:instrText xml:space="preserve"> REF EffectiveDate *\charformat </w:instrText>
      </w:r>
      <w:r w:rsidR="00763898">
        <w:fldChar w:fldCharType="separate"/>
      </w:r>
      <w:r w:rsidR="008C5623">
        <w:t>15 August 2019</w:t>
      </w:r>
      <w:r w:rsidR="00763898">
        <w:fldChar w:fldCharType="end"/>
      </w:r>
      <w:r>
        <w:t xml:space="preserve">.  </w:t>
      </w:r>
    </w:p>
    <w:p w:rsidR="00944329" w:rsidRDefault="00944329" w:rsidP="006D15B3">
      <w:pPr>
        <w:pStyle w:val="CoverText"/>
      </w:pPr>
      <w:r>
        <w:t xml:space="preserve">The legislation history and amendment history of the republished law are set out in endnotes 3 and 4. </w:t>
      </w:r>
    </w:p>
    <w:p w:rsidR="00944329" w:rsidRDefault="00944329" w:rsidP="006D15B3">
      <w:pPr>
        <w:pStyle w:val="CoverSubHdg"/>
      </w:pPr>
      <w:r>
        <w:t>Kinds of republications</w:t>
      </w:r>
    </w:p>
    <w:p w:rsidR="00944329" w:rsidRDefault="00944329" w:rsidP="006D15B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944329" w:rsidRDefault="00944329" w:rsidP="006D15B3">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944329" w:rsidRDefault="00944329" w:rsidP="006D15B3">
      <w:pPr>
        <w:pStyle w:val="CoverTextBullet"/>
        <w:tabs>
          <w:tab w:val="clear" w:pos="0"/>
        </w:tabs>
        <w:ind w:left="357" w:hanging="357"/>
      </w:pPr>
      <w:r>
        <w:t>unauthorised republications.</w:t>
      </w:r>
    </w:p>
    <w:p w:rsidR="00944329" w:rsidRDefault="00944329" w:rsidP="006D15B3">
      <w:pPr>
        <w:pStyle w:val="CoverText"/>
      </w:pPr>
      <w:r>
        <w:t>The status of this republication appears on the bottom of each page.</w:t>
      </w:r>
    </w:p>
    <w:p w:rsidR="00944329" w:rsidRDefault="00944329" w:rsidP="006D15B3">
      <w:pPr>
        <w:pStyle w:val="CoverSubHdg"/>
      </w:pPr>
      <w:r>
        <w:t>Editorial changes</w:t>
      </w:r>
    </w:p>
    <w:p w:rsidR="00944329" w:rsidRDefault="00944329" w:rsidP="006D15B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44329" w:rsidRPr="006D15B3" w:rsidRDefault="00944329" w:rsidP="006D15B3">
      <w:pPr>
        <w:pStyle w:val="CoverText"/>
      </w:pPr>
      <w:r w:rsidRPr="006D15B3">
        <w:t>This republication does not include amendments made under part 11.3 (see endnote 1).</w:t>
      </w:r>
    </w:p>
    <w:p w:rsidR="00944329" w:rsidRDefault="00944329" w:rsidP="006D15B3">
      <w:pPr>
        <w:pStyle w:val="CoverSubHdg"/>
      </w:pPr>
      <w:r>
        <w:t>Uncommenced provisions and amendments</w:t>
      </w:r>
    </w:p>
    <w:p w:rsidR="00944329" w:rsidRDefault="00944329" w:rsidP="006D15B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944329" w:rsidRDefault="00944329" w:rsidP="006D15B3">
      <w:pPr>
        <w:pStyle w:val="CoverSubHdg"/>
      </w:pPr>
      <w:r>
        <w:t>Modifications</w:t>
      </w:r>
    </w:p>
    <w:p w:rsidR="00944329" w:rsidRDefault="00944329" w:rsidP="006D15B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944329" w:rsidRDefault="00944329" w:rsidP="006D15B3">
      <w:pPr>
        <w:pStyle w:val="CoverSubHdg"/>
      </w:pPr>
      <w:r>
        <w:t>Penalties</w:t>
      </w:r>
    </w:p>
    <w:p w:rsidR="00944329" w:rsidRPr="003765DF" w:rsidRDefault="00944329" w:rsidP="006D15B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944329" w:rsidRDefault="00944329" w:rsidP="006D15B3">
      <w:pPr>
        <w:pStyle w:val="00SigningPage"/>
        <w:sectPr w:rsidR="00944329" w:rsidSect="006D15B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44329" w:rsidRDefault="00944329" w:rsidP="006D15B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44329" w:rsidRDefault="00944329" w:rsidP="006D15B3">
      <w:pPr>
        <w:jc w:val="center"/>
        <w:rPr>
          <w:rFonts w:ascii="Arial" w:hAnsi="Arial"/>
        </w:rPr>
      </w:pPr>
      <w:r>
        <w:rPr>
          <w:rFonts w:ascii="Arial" w:hAnsi="Arial"/>
        </w:rPr>
        <w:t>Australian Capital Territory</w:t>
      </w:r>
    </w:p>
    <w:p w:rsidR="00944329" w:rsidRDefault="00763898" w:rsidP="006D15B3">
      <w:pPr>
        <w:pStyle w:val="Billname"/>
      </w:pPr>
      <w:r>
        <w:fldChar w:fldCharType="begin"/>
      </w:r>
      <w:r>
        <w:instrText xml:space="preserve"> REF Citation \*charformat  \* MERGEFORMAT </w:instrText>
      </w:r>
      <w:r>
        <w:fldChar w:fldCharType="separate"/>
      </w:r>
      <w:r w:rsidR="008C5623">
        <w:t>Drugs of Dependence Act 1989</w:t>
      </w:r>
      <w:r>
        <w:fldChar w:fldCharType="end"/>
      </w:r>
    </w:p>
    <w:p w:rsidR="00944329" w:rsidRDefault="00944329" w:rsidP="006D15B3">
      <w:pPr>
        <w:pStyle w:val="ActNo"/>
      </w:pPr>
    </w:p>
    <w:p w:rsidR="00944329" w:rsidRDefault="00944329" w:rsidP="006D15B3">
      <w:pPr>
        <w:pStyle w:val="Placeholder"/>
      </w:pPr>
      <w:r>
        <w:rPr>
          <w:rStyle w:val="charContents"/>
          <w:sz w:val="16"/>
        </w:rPr>
        <w:t xml:space="preserve">  </w:t>
      </w:r>
      <w:r>
        <w:rPr>
          <w:rStyle w:val="charPage"/>
        </w:rPr>
        <w:t xml:space="preserve">  </w:t>
      </w:r>
    </w:p>
    <w:p w:rsidR="00944329" w:rsidRDefault="00944329" w:rsidP="006D15B3">
      <w:pPr>
        <w:pStyle w:val="N-TOCheading"/>
      </w:pPr>
      <w:r>
        <w:rPr>
          <w:rStyle w:val="charContents"/>
        </w:rPr>
        <w:t>Contents</w:t>
      </w:r>
    </w:p>
    <w:p w:rsidR="00944329" w:rsidRDefault="00944329" w:rsidP="006D15B3">
      <w:pPr>
        <w:pStyle w:val="N-9pt"/>
      </w:pPr>
      <w:r>
        <w:tab/>
      </w:r>
      <w:r>
        <w:rPr>
          <w:rStyle w:val="charPage"/>
        </w:rPr>
        <w:t>Page</w:t>
      </w:r>
    </w:p>
    <w:p w:rsidR="00DC5E57" w:rsidRDefault="00DC5E5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168860" w:history="1">
        <w:r w:rsidRPr="00A412EF">
          <w:t>Part 1</w:t>
        </w:r>
        <w:r>
          <w:rPr>
            <w:rFonts w:asciiTheme="minorHAnsi" w:eastAsiaTheme="minorEastAsia" w:hAnsiTheme="minorHAnsi" w:cstheme="minorBidi"/>
            <w:b w:val="0"/>
            <w:sz w:val="22"/>
            <w:szCs w:val="22"/>
            <w:lang w:eastAsia="en-AU"/>
          </w:rPr>
          <w:tab/>
        </w:r>
        <w:r w:rsidRPr="00A412EF">
          <w:t>Preliminary</w:t>
        </w:r>
        <w:r w:rsidRPr="00DC5E57">
          <w:rPr>
            <w:vanish/>
          </w:rPr>
          <w:tab/>
        </w:r>
        <w:r w:rsidRPr="00DC5E57">
          <w:rPr>
            <w:vanish/>
          </w:rPr>
          <w:fldChar w:fldCharType="begin"/>
        </w:r>
        <w:r w:rsidRPr="00DC5E57">
          <w:rPr>
            <w:vanish/>
          </w:rPr>
          <w:instrText xml:space="preserve"> PAGEREF _Toc16168860 \h </w:instrText>
        </w:r>
        <w:r w:rsidRPr="00DC5E57">
          <w:rPr>
            <w:vanish/>
          </w:rPr>
        </w:r>
        <w:r w:rsidRPr="00DC5E57">
          <w:rPr>
            <w:vanish/>
          </w:rPr>
          <w:fldChar w:fldCharType="separate"/>
        </w:r>
        <w:r w:rsidR="008C5623">
          <w:rPr>
            <w:vanish/>
          </w:rPr>
          <w:t>2</w:t>
        </w:r>
        <w:r w:rsidRPr="00DC5E57">
          <w:rPr>
            <w:vanish/>
          </w:rP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61" w:history="1">
        <w:r w:rsidRPr="00A412EF">
          <w:t>1</w:t>
        </w:r>
        <w:r>
          <w:rPr>
            <w:rFonts w:asciiTheme="minorHAnsi" w:eastAsiaTheme="minorEastAsia" w:hAnsiTheme="minorHAnsi" w:cstheme="minorBidi"/>
            <w:sz w:val="22"/>
            <w:szCs w:val="22"/>
            <w:lang w:eastAsia="en-AU"/>
          </w:rPr>
          <w:tab/>
        </w:r>
        <w:r w:rsidRPr="00A412EF">
          <w:t>Name of Act</w:t>
        </w:r>
        <w:r>
          <w:tab/>
        </w:r>
        <w:r>
          <w:fldChar w:fldCharType="begin"/>
        </w:r>
        <w:r>
          <w:instrText xml:space="preserve"> PAGEREF _Toc16168861 \h </w:instrText>
        </w:r>
        <w:r>
          <w:fldChar w:fldCharType="separate"/>
        </w:r>
        <w:r w:rsidR="008C5623">
          <w:t>2</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62" w:history="1">
        <w:r w:rsidRPr="00A412EF">
          <w:t>2</w:t>
        </w:r>
        <w:r>
          <w:rPr>
            <w:rFonts w:asciiTheme="minorHAnsi" w:eastAsiaTheme="minorEastAsia" w:hAnsiTheme="minorHAnsi" w:cstheme="minorBidi"/>
            <w:sz w:val="22"/>
            <w:szCs w:val="22"/>
            <w:lang w:eastAsia="en-AU"/>
          </w:rPr>
          <w:tab/>
        </w:r>
        <w:r w:rsidRPr="00A412EF">
          <w:t>Dictionary</w:t>
        </w:r>
        <w:r>
          <w:tab/>
        </w:r>
        <w:r>
          <w:fldChar w:fldCharType="begin"/>
        </w:r>
        <w:r>
          <w:instrText xml:space="preserve"> PAGEREF _Toc16168862 \h </w:instrText>
        </w:r>
        <w:r>
          <w:fldChar w:fldCharType="separate"/>
        </w:r>
        <w:r w:rsidR="008C5623">
          <w:t>2</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63" w:history="1">
        <w:r w:rsidRPr="00A412EF">
          <w:t>3</w:t>
        </w:r>
        <w:r>
          <w:rPr>
            <w:rFonts w:asciiTheme="minorHAnsi" w:eastAsiaTheme="minorEastAsia" w:hAnsiTheme="minorHAnsi" w:cstheme="minorBidi"/>
            <w:sz w:val="22"/>
            <w:szCs w:val="22"/>
            <w:lang w:eastAsia="en-AU"/>
          </w:rPr>
          <w:tab/>
        </w:r>
        <w:r w:rsidRPr="00A412EF">
          <w:t>Notes</w:t>
        </w:r>
        <w:r>
          <w:tab/>
        </w:r>
        <w:r>
          <w:fldChar w:fldCharType="begin"/>
        </w:r>
        <w:r>
          <w:instrText xml:space="preserve"> PAGEREF _Toc16168863 \h </w:instrText>
        </w:r>
        <w:r>
          <w:fldChar w:fldCharType="separate"/>
        </w:r>
        <w:r w:rsidR="008C5623">
          <w:t>2</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64" w:history="1">
        <w:r w:rsidRPr="00A412EF">
          <w:t>4</w:t>
        </w:r>
        <w:r>
          <w:rPr>
            <w:rFonts w:asciiTheme="minorHAnsi" w:eastAsiaTheme="minorEastAsia" w:hAnsiTheme="minorHAnsi" w:cstheme="minorBidi"/>
            <w:sz w:val="22"/>
            <w:szCs w:val="22"/>
            <w:lang w:eastAsia="en-AU"/>
          </w:rPr>
          <w:tab/>
        </w:r>
        <w:r w:rsidRPr="00A412EF">
          <w:t>Offences against Act—application of Criminal Code etc</w:t>
        </w:r>
        <w:r>
          <w:tab/>
        </w:r>
        <w:r>
          <w:fldChar w:fldCharType="begin"/>
        </w:r>
        <w:r>
          <w:instrText xml:space="preserve"> PAGEREF _Toc16168864 \h </w:instrText>
        </w:r>
        <w:r>
          <w:fldChar w:fldCharType="separate"/>
        </w:r>
        <w:r w:rsidR="008C5623">
          <w:t>3</w:t>
        </w:r>
        <w:r>
          <w:fldChar w:fldCharType="end"/>
        </w:r>
      </w:hyperlink>
    </w:p>
    <w:p w:rsidR="00DC5E57" w:rsidRDefault="00763898">
      <w:pPr>
        <w:pStyle w:val="TOC2"/>
        <w:rPr>
          <w:rFonts w:asciiTheme="minorHAnsi" w:eastAsiaTheme="minorEastAsia" w:hAnsiTheme="minorHAnsi" w:cstheme="minorBidi"/>
          <w:b w:val="0"/>
          <w:sz w:val="22"/>
          <w:szCs w:val="22"/>
          <w:lang w:eastAsia="en-AU"/>
        </w:rPr>
      </w:pPr>
      <w:hyperlink w:anchor="_Toc16168865" w:history="1">
        <w:r w:rsidR="00DC5E57" w:rsidRPr="00A412EF">
          <w:t>Part 2</w:t>
        </w:r>
        <w:r w:rsidR="00DC5E57">
          <w:rPr>
            <w:rFonts w:asciiTheme="minorHAnsi" w:eastAsiaTheme="minorEastAsia" w:hAnsiTheme="minorHAnsi" w:cstheme="minorBidi"/>
            <w:b w:val="0"/>
            <w:sz w:val="22"/>
            <w:szCs w:val="22"/>
            <w:lang w:eastAsia="en-AU"/>
          </w:rPr>
          <w:tab/>
        </w:r>
        <w:r w:rsidR="00DC5E57" w:rsidRPr="00A412EF">
          <w:t>Interpretation</w:t>
        </w:r>
        <w:r w:rsidR="00DC5E57" w:rsidRPr="00DC5E57">
          <w:rPr>
            <w:vanish/>
          </w:rPr>
          <w:tab/>
        </w:r>
        <w:r w:rsidR="00DC5E57" w:rsidRPr="00DC5E57">
          <w:rPr>
            <w:vanish/>
          </w:rPr>
          <w:fldChar w:fldCharType="begin"/>
        </w:r>
        <w:r w:rsidR="00DC5E57" w:rsidRPr="00DC5E57">
          <w:rPr>
            <w:vanish/>
          </w:rPr>
          <w:instrText xml:space="preserve"> PAGEREF _Toc16168865 \h </w:instrText>
        </w:r>
        <w:r w:rsidR="00DC5E57" w:rsidRPr="00DC5E57">
          <w:rPr>
            <w:vanish/>
          </w:rPr>
        </w:r>
        <w:r w:rsidR="00DC5E57" w:rsidRPr="00DC5E57">
          <w:rPr>
            <w:vanish/>
          </w:rPr>
          <w:fldChar w:fldCharType="separate"/>
        </w:r>
        <w:r w:rsidR="008C5623">
          <w:rPr>
            <w:vanish/>
          </w:rPr>
          <w:t>3</w:t>
        </w:r>
        <w:r w:rsidR="00DC5E57" w:rsidRPr="00DC5E57">
          <w:rPr>
            <w:vanish/>
          </w:rP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66" w:history="1">
        <w:r w:rsidRPr="00A412EF">
          <w:t>5</w:t>
        </w:r>
        <w:r>
          <w:rPr>
            <w:rFonts w:asciiTheme="minorHAnsi" w:eastAsiaTheme="minorEastAsia" w:hAnsiTheme="minorHAnsi" w:cstheme="minorBidi"/>
            <w:sz w:val="22"/>
            <w:szCs w:val="22"/>
            <w:lang w:eastAsia="en-AU"/>
          </w:rPr>
          <w:tab/>
        </w:r>
        <w:r w:rsidRPr="00A412EF">
          <w:t>References to buprenorphine, cannabis or methadone</w:t>
        </w:r>
        <w:r>
          <w:tab/>
        </w:r>
        <w:r>
          <w:fldChar w:fldCharType="begin"/>
        </w:r>
        <w:r>
          <w:instrText xml:space="preserve"> PAGEREF _Toc16168866 \h </w:instrText>
        </w:r>
        <w:r>
          <w:fldChar w:fldCharType="separate"/>
        </w:r>
        <w:r w:rsidR="008C5623">
          <w:t>3</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67" w:history="1">
        <w:r w:rsidRPr="00A412EF">
          <w:t>6</w:t>
        </w:r>
        <w:r>
          <w:rPr>
            <w:rFonts w:asciiTheme="minorHAnsi" w:eastAsiaTheme="minorEastAsia" w:hAnsiTheme="minorHAnsi" w:cstheme="minorBidi"/>
            <w:sz w:val="22"/>
            <w:szCs w:val="22"/>
            <w:lang w:eastAsia="en-AU"/>
          </w:rPr>
          <w:tab/>
        </w:r>
        <w:r w:rsidRPr="00A412EF">
          <w:rPr>
            <w:bCs/>
            <w:iCs/>
          </w:rPr>
          <w:t xml:space="preserve">Meaning of </w:t>
        </w:r>
        <w:r w:rsidRPr="00A412EF">
          <w:rPr>
            <w:i/>
          </w:rPr>
          <w:t>cannabis food product</w:t>
        </w:r>
        <w:r>
          <w:tab/>
        </w:r>
        <w:r>
          <w:fldChar w:fldCharType="begin"/>
        </w:r>
        <w:r>
          <w:instrText xml:space="preserve"> PAGEREF _Toc16168867 \h </w:instrText>
        </w:r>
        <w:r>
          <w:fldChar w:fldCharType="separate"/>
        </w:r>
        <w:r w:rsidR="008C5623">
          <w:t>3</w:t>
        </w:r>
        <w:r>
          <w:fldChar w:fldCharType="end"/>
        </w:r>
      </w:hyperlink>
    </w:p>
    <w:p w:rsidR="00DC5E57" w:rsidRDefault="00763898">
      <w:pPr>
        <w:pStyle w:val="TOC2"/>
        <w:rPr>
          <w:rFonts w:asciiTheme="minorHAnsi" w:eastAsiaTheme="minorEastAsia" w:hAnsiTheme="minorHAnsi" w:cstheme="minorBidi"/>
          <w:b w:val="0"/>
          <w:sz w:val="22"/>
          <w:szCs w:val="22"/>
          <w:lang w:eastAsia="en-AU"/>
        </w:rPr>
      </w:pPr>
      <w:hyperlink w:anchor="_Toc16168868" w:history="1">
        <w:r w:rsidR="00DC5E57" w:rsidRPr="00A412EF">
          <w:t>Part 10</w:t>
        </w:r>
        <w:r w:rsidR="00DC5E57">
          <w:rPr>
            <w:rFonts w:asciiTheme="minorHAnsi" w:eastAsiaTheme="minorEastAsia" w:hAnsiTheme="minorHAnsi" w:cstheme="minorBidi"/>
            <w:b w:val="0"/>
            <w:sz w:val="22"/>
            <w:szCs w:val="22"/>
            <w:lang w:eastAsia="en-AU"/>
          </w:rPr>
          <w:tab/>
        </w:r>
        <w:r w:rsidR="00DC5E57" w:rsidRPr="00A412EF">
          <w:t>Offences</w:t>
        </w:r>
        <w:r w:rsidR="00DC5E57" w:rsidRPr="00DC5E57">
          <w:rPr>
            <w:vanish/>
          </w:rPr>
          <w:tab/>
        </w:r>
        <w:r w:rsidR="00DC5E57" w:rsidRPr="00DC5E57">
          <w:rPr>
            <w:vanish/>
          </w:rPr>
          <w:fldChar w:fldCharType="begin"/>
        </w:r>
        <w:r w:rsidR="00DC5E57" w:rsidRPr="00DC5E57">
          <w:rPr>
            <w:vanish/>
          </w:rPr>
          <w:instrText xml:space="preserve"> PAGEREF _Toc16168868 \h </w:instrText>
        </w:r>
        <w:r w:rsidR="00DC5E57" w:rsidRPr="00DC5E57">
          <w:rPr>
            <w:vanish/>
          </w:rPr>
        </w:r>
        <w:r w:rsidR="00DC5E57" w:rsidRPr="00DC5E57">
          <w:rPr>
            <w:vanish/>
          </w:rPr>
          <w:fldChar w:fldCharType="separate"/>
        </w:r>
        <w:r w:rsidR="008C5623">
          <w:rPr>
            <w:vanish/>
          </w:rPr>
          <w:t>6</w:t>
        </w:r>
        <w:r w:rsidR="00DC5E57" w:rsidRPr="00DC5E57">
          <w:rPr>
            <w:vanish/>
          </w:rP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69" w:history="1">
        <w:r w:rsidRPr="00A412EF">
          <w:t>162</w:t>
        </w:r>
        <w:r>
          <w:rPr>
            <w:rFonts w:asciiTheme="minorHAnsi" w:eastAsiaTheme="minorEastAsia" w:hAnsiTheme="minorHAnsi" w:cstheme="minorBidi"/>
            <w:sz w:val="22"/>
            <w:szCs w:val="22"/>
            <w:lang w:eastAsia="en-AU"/>
          </w:rPr>
          <w:tab/>
        </w:r>
        <w:r w:rsidRPr="00A412EF">
          <w:t>Cultivation of 1 or 2 cannabis plants</w:t>
        </w:r>
        <w:r>
          <w:tab/>
        </w:r>
        <w:r>
          <w:fldChar w:fldCharType="begin"/>
        </w:r>
        <w:r>
          <w:instrText xml:space="preserve"> PAGEREF _Toc16168869 \h </w:instrText>
        </w:r>
        <w:r>
          <w:fldChar w:fldCharType="separate"/>
        </w:r>
        <w:r w:rsidR="008C5623">
          <w:t>6</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70" w:history="1">
        <w:r w:rsidRPr="00A412EF">
          <w:t>164</w:t>
        </w:r>
        <w:r>
          <w:rPr>
            <w:rFonts w:asciiTheme="minorHAnsi" w:eastAsiaTheme="minorEastAsia" w:hAnsiTheme="minorHAnsi" w:cstheme="minorBidi"/>
            <w:sz w:val="22"/>
            <w:szCs w:val="22"/>
            <w:lang w:eastAsia="en-AU"/>
          </w:rPr>
          <w:tab/>
        </w:r>
        <w:r w:rsidRPr="00A412EF">
          <w:t>Sale or supply</w:t>
        </w:r>
        <w:r>
          <w:tab/>
        </w:r>
        <w:r>
          <w:fldChar w:fldCharType="begin"/>
        </w:r>
        <w:r>
          <w:instrText xml:space="preserve"> PAGEREF _Toc16168870 \h </w:instrText>
        </w:r>
        <w:r>
          <w:fldChar w:fldCharType="separate"/>
        </w:r>
        <w:r w:rsidR="008C5623">
          <w:t>6</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71" w:history="1">
        <w:r w:rsidRPr="00A412EF">
          <w:t>169</w:t>
        </w:r>
        <w:r>
          <w:rPr>
            <w:rFonts w:asciiTheme="minorHAnsi" w:eastAsiaTheme="minorEastAsia" w:hAnsiTheme="minorHAnsi" w:cstheme="minorBidi"/>
            <w:sz w:val="22"/>
            <w:szCs w:val="22"/>
            <w:lang w:eastAsia="en-AU"/>
          </w:rPr>
          <w:tab/>
        </w:r>
        <w:r w:rsidRPr="00A412EF">
          <w:t>Possessing drugs of dependence</w:t>
        </w:r>
        <w:r>
          <w:tab/>
        </w:r>
        <w:r>
          <w:fldChar w:fldCharType="begin"/>
        </w:r>
        <w:r>
          <w:instrText xml:space="preserve"> PAGEREF _Toc16168871 \h </w:instrText>
        </w:r>
        <w:r>
          <w:fldChar w:fldCharType="separate"/>
        </w:r>
        <w:r w:rsidR="008C5623">
          <w:t>7</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72" w:history="1">
        <w:r w:rsidRPr="00A412EF">
          <w:t>171</w:t>
        </w:r>
        <w:r>
          <w:rPr>
            <w:rFonts w:asciiTheme="minorHAnsi" w:eastAsiaTheme="minorEastAsia" w:hAnsiTheme="minorHAnsi" w:cstheme="minorBidi"/>
            <w:sz w:val="22"/>
            <w:szCs w:val="22"/>
            <w:lang w:eastAsia="en-AU"/>
          </w:rPr>
          <w:tab/>
        </w:r>
        <w:r w:rsidRPr="00A412EF">
          <w:t>Possessing prohibited substances</w:t>
        </w:r>
        <w:r>
          <w:tab/>
        </w:r>
        <w:r>
          <w:fldChar w:fldCharType="begin"/>
        </w:r>
        <w:r>
          <w:instrText xml:space="preserve"> PAGEREF _Toc16168872 \h </w:instrText>
        </w:r>
        <w:r>
          <w:fldChar w:fldCharType="separate"/>
        </w:r>
        <w:r w:rsidR="008C5623">
          <w:t>8</w:t>
        </w:r>
        <w:r>
          <w:fldChar w:fldCharType="end"/>
        </w:r>
      </w:hyperlink>
    </w:p>
    <w:p w:rsidR="00DC5E57" w:rsidRDefault="00DC5E57">
      <w:pPr>
        <w:pStyle w:val="TOC5"/>
        <w:rPr>
          <w:rFonts w:asciiTheme="minorHAnsi" w:eastAsiaTheme="minorEastAsia" w:hAnsiTheme="minorHAnsi" w:cstheme="minorBidi"/>
          <w:sz w:val="22"/>
          <w:szCs w:val="22"/>
          <w:lang w:eastAsia="en-AU"/>
        </w:rPr>
      </w:pPr>
      <w:r>
        <w:lastRenderedPageBreak/>
        <w:tab/>
      </w:r>
      <w:hyperlink w:anchor="_Toc16168873" w:history="1">
        <w:r w:rsidRPr="00A412EF">
          <w:t>171A</w:t>
        </w:r>
        <w:r>
          <w:rPr>
            <w:rFonts w:asciiTheme="minorHAnsi" w:eastAsiaTheme="minorEastAsia" w:hAnsiTheme="minorHAnsi" w:cstheme="minorBidi"/>
            <w:sz w:val="22"/>
            <w:szCs w:val="22"/>
            <w:lang w:eastAsia="en-AU"/>
          </w:rPr>
          <w:tab/>
        </w:r>
        <w:r w:rsidRPr="00A412EF">
          <w:t>Offence notices</w:t>
        </w:r>
        <w:r>
          <w:tab/>
        </w:r>
        <w:r>
          <w:fldChar w:fldCharType="begin"/>
        </w:r>
        <w:r>
          <w:instrText xml:space="preserve"> PAGEREF _Toc16168873 \h </w:instrText>
        </w:r>
        <w:r>
          <w:fldChar w:fldCharType="separate"/>
        </w:r>
        <w:r w:rsidR="008C5623">
          <w:t>8</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74" w:history="1">
        <w:r w:rsidRPr="00A412EF">
          <w:t>171B</w:t>
        </w:r>
        <w:r>
          <w:rPr>
            <w:rFonts w:asciiTheme="minorHAnsi" w:eastAsiaTheme="minorEastAsia" w:hAnsiTheme="minorHAnsi" w:cstheme="minorBidi"/>
            <w:sz w:val="22"/>
            <w:szCs w:val="22"/>
            <w:lang w:eastAsia="en-AU"/>
          </w:rPr>
          <w:tab/>
        </w:r>
        <w:r w:rsidRPr="00A412EF">
          <w:t>Cannabis offences—notification of right to apply for preservation order</w:t>
        </w:r>
        <w:r>
          <w:tab/>
        </w:r>
        <w:r>
          <w:fldChar w:fldCharType="begin"/>
        </w:r>
        <w:r>
          <w:instrText xml:space="preserve"> PAGEREF _Toc16168874 \h </w:instrText>
        </w:r>
        <w:r>
          <w:fldChar w:fldCharType="separate"/>
        </w:r>
        <w:r w:rsidR="008C5623">
          <w:t>11</w:t>
        </w:r>
        <w:r>
          <w:fldChar w:fldCharType="end"/>
        </w:r>
      </w:hyperlink>
    </w:p>
    <w:p w:rsidR="00DC5E57" w:rsidRDefault="00763898">
      <w:pPr>
        <w:pStyle w:val="TOC2"/>
        <w:rPr>
          <w:rFonts w:asciiTheme="minorHAnsi" w:eastAsiaTheme="minorEastAsia" w:hAnsiTheme="minorHAnsi" w:cstheme="minorBidi"/>
          <w:b w:val="0"/>
          <w:sz w:val="22"/>
          <w:szCs w:val="22"/>
          <w:lang w:eastAsia="en-AU"/>
        </w:rPr>
      </w:pPr>
      <w:hyperlink w:anchor="_Toc16168875" w:history="1">
        <w:r w:rsidR="00DC5E57" w:rsidRPr="00A412EF">
          <w:t>Part 11</w:t>
        </w:r>
        <w:r w:rsidR="00DC5E57">
          <w:rPr>
            <w:rFonts w:asciiTheme="minorHAnsi" w:eastAsiaTheme="minorEastAsia" w:hAnsiTheme="minorHAnsi" w:cstheme="minorBidi"/>
            <w:b w:val="0"/>
            <w:sz w:val="22"/>
            <w:szCs w:val="22"/>
            <w:lang w:eastAsia="en-AU"/>
          </w:rPr>
          <w:tab/>
        </w:r>
        <w:r w:rsidR="00DC5E57" w:rsidRPr="00A412EF">
          <w:t>Enforcement</w:t>
        </w:r>
        <w:r w:rsidR="00DC5E57" w:rsidRPr="00DC5E57">
          <w:rPr>
            <w:vanish/>
          </w:rPr>
          <w:tab/>
        </w:r>
        <w:r w:rsidR="00DC5E57" w:rsidRPr="00DC5E57">
          <w:rPr>
            <w:vanish/>
          </w:rPr>
          <w:fldChar w:fldCharType="begin"/>
        </w:r>
        <w:r w:rsidR="00DC5E57" w:rsidRPr="00DC5E57">
          <w:rPr>
            <w:vanish/>
          </w:rPr>
          <w:instrText xml:space="preserve"> PAGEREF _Toc16168875 \h </w:instrText>
        </w:r>
        <w:r w:rsidR="00DC5E57" w:rsidRPr="00DC5E57">
          <w:rPr>
            <w:vanish/>
          </w:rPr>
        </w:r>
        <w:r w:rsidR="00DC5E57" w:rsidRPr="00DC5E57">
          <w:rPr>
            <w:vanish/>
          </w:rPr>
          <w:fldChar w:fldCharType="separate"/>
        </w:r>
        <w:r w:rsidR="008C5623">
          <w:rPr>
            <w:vanish/>
          </w:rPr>
          <w:t>12</w:t>
        </w:r>
        <w:r w:rsidR="00DC5E57" w:rsidRPr="00DC5E57">
          <w:rPr>
            <w:vanish/>
          </w:rPr>
          <w:fldChar w:fldCharType="end"/>
        </w:r>
      </w:hyperlink>
    </w:p>
    <w:p w:rsidR="00DC5E57" w:rsidRDefault="00763898">
      <w:pPr>
        <w:pStyle w:val="TOC3"/>
        <w:rPr>
          <w:rFonts w:asciiTheme="minorHAnsi" w:eastAsiaTheme="minorEastAsia" w:hAnsiTheme="minorHAnsi" w:cstheme="minorBidi"/>
          <w:b w:val="0"/>
          <w:sz w:val="22"/>
          <w:szCs w:val="22"/>
          <w:lang w:eastAsia="en-AU"/>
        </w:rPr>
      </w:pPr>
      <w:hyperlink w:anchor="_Toc16168876" w:history="1">
        <w:r w:rsidR="00DC5E57" w:rsidRPr="00A412EF">
          <w:t>Division 11.1</w:t>
        </w:r>
        <w:r w:rsidR="00DC5E57">
          <w:rPr>
            <w:rFonts w:asciiTheme="minorHAnsi" w:eastAsiaTheme="minorEastAsia" w:hAnsiTheme="minorHAnsi" w:cstheme="minorBidi"/>
            <w:b w:val="0"/>
            <w:sz w:val="22"/>
            <w:szCs w:val="22"/>
            <w:lang w:eastAsia="en-AU"/>
          </w:rPr>
          <w:tab/>
        </w:r>
        <w:r w:rsidR="00DC5E57" w:rsidRPr="00A412EF">
          <w:t>Preliminary</w:t>
        </w:r>
        <w:r w:rsidR="00DC5E57" w:rsidRPr="00DC5E57">
          <w:rPr>
            <w:vanish/>
          </w:rPr>
          <w:tab/>
        </w:r>
        <w:r w:rsidR="00DC5E57" w:rsidRPr="00DC5E57">
          <w:rPr>
            <w:vanish/>
          </w:rPr>
          <w:fldChar w:fldCharType="begin"/>
        </w:r>
        <w:r w:rsidR="00DC5E57" w:rsidRPr="00DC5E57">
          <w:rPr>
            <w:vanish/>
          </w:rPr>
          <w:instrText xml:space="preserve"> PAGEREF _Toc16168876 \h </w:instrText>
        </w:r>
        <w:r w:rsidR="00DC5E57" w:rsidRPr="00DC5E57">
          <w:rPr>
            <w:vanish/>
          </w:rPr>
        </w:r>
        <w:r w:rsidR="00DC5E57" w:rsidRPr="00DC5E57">
          <w:rPr>
            <w:vanish/>
          </w:rPr>
          <w:fldChar w:fldCharType="separate"/>
        </w:r>
        <w:r w:rsidR="008C5623">
          <w:rPr>
            <w:vanish/>
          </w:rPr>
          <w:t>12</w:t>
        </w:r>
        <w:r w:rsidR="00DC5E57" w:rsidRPr="00DC5E57">
          <w:rPr>
            <w:vanish/>
          </w:rP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77" w:history="1">
        <w:r w:rsidRPr="00A412EF">
          <w:t>174</w:t>
        </w:r>
        <w:r>
          <w:rPr>
            <w:rFonts w:asciiTheme="minorHAnsi" w:eastAsiaTheme="minorEastAsia" w:hAnsiTheme="minorHAnsi" w:cstheme="minorBidi"/>
            <w:sz w:val="22"/>
            <w:szCs w:val="22"/>
            <w:lang w:eastAsia="en-AU"/>
          </w:rPr>
          <w:tab/>
        </w:r>
        <w:r w:rsidRPr="00A412EF">
          <w:t>Interpretation for pt 11</w:t>
        </w:r>
        <w:r>
          <w:tab/>
        </w:r>
        <w:r>
          <w:fldChar w:fldCharType="begin"/>
        </w:r>
        <w:r>
          <w:instrText xml:space="preserve"> PAGEREF _Toc16168877 \h </w:instrText>
        </w:r>
        <w:r>
          <w:fldChar w:fldCharType="separate"/>
        </w:r>
        <w:r w:rsidR="008C5623">
          <w:t>12</w:t>
        </w:r>
        <w:r>
          <w:fldChar w:fldCharType="end"/>
        </w:r>
      </w:hyperlink>
    </w:p>
    <w:p w:rsidR="00DC5E57" w:rsidRDefault="00763898">
      <w:pPr>
        <w:pStyle w:val="TOC3"/>
        <w:rPr>
          <w:rFonts w:asciiTheme="minorHAnsi" w:eastAsiaTheme="minorEastAsia" w:hAnsiTheme="minorHAnsi" w:cstheme="minorBidi"/>
          <w:b w:val="0"/>
          <w:sz w:val="22"/>
          <w:szCs w:val="22"/>
          <w:lang w:eastAsia="en-AU"/>
        </w:rPr>
      </w:pPr>
      <w:hyperlink w:anchor="_Toc16168878" w:history="1">
        <w:r w:rsidR="00DC5E57" w:rsidRPr="00A412EF">
          <w:t>Division 11.3</w:t>
        </w:r>
        <w:r w:rsidR="00DC5E57">
          <w:rPr>
            <w:rFonts w:asciiTheme="minorHAnsi" w:eastAsiaTheme="minorEastAsia" w:hAnsiTheme="minorHAnsi" w:cstheme="minorBidi"/>
            <w:b w:val="0"/>
            <w:sz w:val="22"/>
            <w:szCs w:val="22"/>
            <w:lang w:eastAsia="en-AU"/>
          </w:rPr>
          <w:tab/>
        </w:r>
        <w:r w:rsidR="00DC5E57" w:rsidRPr="00A412EF">
          <w:t>Search, seizure and analysis</w:t>
        </w:r>
        <w:r w:rsidR="00DC5E57" w:rsidRPr="00DC5E57">
          <w:rPr>
            <w:vanish/>
          </w:rPr>
          <w:tab/>
        </w:r>
        <w:r w:rsidR="00DC5E57" w:rsidRPr="00DC5E57">
          <w:rPr>
            <w:vanish/>
          </w:rPr>
          <w:fldChar w:fldCharType="begin"/>
        </w:r>
        <w:r w:rsidR="00DC5E57" w:rsidRPr="00DC5E57">
          <w:rPr>
            <w:vanish/>
          </w:rPr>
          <w:instrText xml:space="preserve"> PAGEREF _Toc16168878 \h </w:instrText>
        </w:r>
        <w:r w:rsidR="00DC5E57" w:rsidRPr="00DC5E57">
          <w:rPr>
            <w:vanish/>
          </w:rPr>
        </w:r>
        <w:r w:rsidR="00DC5E57" w:rsidRPr="00DC5E57">
          <w:rPr>
            <w:vanish/>
          </w:rPr>
          <w:fldChar w:fldCharType="separate"/>
        </w:r>
        <w:r w:rsidR="008C5623">
          <w:rPr>
            <w:vanish/>
          </w:rPr>
          <w:t>13</w:t>
        </w:r>
        <w:r w:rsidR="00DC5E57" w:rsidRPr="00DC5E57">
          <w:rPr>
            <w:vanish/>
          </w:rP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79" w:history="1">
        <w:r w:rsidRPr="00A412EF">
          <w:t>182</w:t>
        </w:r>
        <w:r>
          <w:rPr>
            <w:rFonts w:asciiTheme="minorHAnsi" w:eastAsiaTheme="minorEastAsia" w:hAnsiTheme="minorHAnsi" w:cstheme="minorBidi"/>
            <w:sz w:val="22"/>
            <w:szCs w:val="22"/>
            <w:lang w:eastAsia="en-AU"/>
          </w:rPr>
          <w:tab/>
        </w:r>
        <w:r w:rsidRPr="00A412EF">
          <w:t>Definitions for div 11.3</w:t>
        </w:r>
        <w:r>
          <w:tab/>
        </w:r>
        <w:r>
          <w:fldChar w:fldCharType="begin"/>
        </w:r>
        <w:r>
          <w:instrText xml:space="preserve"> PAGEREF _Toc16168879 \h </w:instrText>
        </w:r>
        <w:r>
          <w:fldChar w:fldCharType="separate"/>
        </w:r>
        <w:r w:rsidR="008C5623">
          <w:t>13</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80" w:history="1">
        <w:r w:rsidRPr="00A412EF">
          <w:t>184</w:t>
        </w:r>
        <w:r>
          <w:rPr>
            <w:rFonts w:asciiTheme="minorHAnsi" w:eastAsiaTheme="minorEastAsia" w:hAnsiTheme="minorHAnsi" w:cstheme="minorBidi"/>
            <w:sz w:val="22"/>
            <w:szCs w:val="22"/>
            <w:lang w:eastAsia="en-AU"/>
          </w:rPr>
          <w:tab/>
        </w:r>
        <w:r w:rsidRPr="00A412EF">
          <w:t>Search and seizure</w:t>
        </w:r>
        <w:r>
          <w:tab/>
        </w:r>
        <w:r>
          <w:fldChar w:fldCharType="begin"/>
        </w:r>
        <w:r>
          <w:instrText xml:space="preserve"> PAGEREF _Toc16168880 \h </w:instrText>
        </w:r>
        <w:r>
          <w:fldChar w:fldCharType="separate"/>
        </w:r>
        <w:r w:rsidR="008C5623">
          <w:t>13</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81" w:history="1">
        <w:r w:rsidRPr="00A412EF">
          <w:t>185</w:t>
        </w:r>
        <w:r>
          <w:rPr>
            <w:rFonts w:asciiTheme="minorHAnsi" w:eastAsiaTheme="minorEastAsia" w:hAnsiTheme="minorHAnsi" w:cstheme="minorBidi"/>
            <w:sz w:val="22"/>
            <w:szCs w:val="22"/>
            <w:lang w:eastAsia="en-AU"/>
          </w:rPr>
          <w:tab/>
        </w:r>
        <w:r w:rsidRPr="00A412EF">
          <w:t>Consent to search</w:t>
        </w:r>
        <w:r>
          <w:tab/>
        </w:r>
        <w:r>
          <w:fldChar w:fldCharType="begin"/>
        </w:r>
        <w:r>
          <w:instrText xml:space="preserve"> PAGEREF _Toc16168881 \h </w:instrText>
        </w:r>
        <w:r>
          <w:fldChar w:fldCharType="separate"/>
        </w:r>
        <w:r w:rsidR="008C5623">
          <w:t>14</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82" w:history="1">
        <w:r w:rsidRPr="00A412EF">
          <w:t>186</w:t>
        </w:r>
        <w:r>
          <w:rPr>
            <w:rFonts w:asciiTheme="minorHAnsi" w:eastAsiaTheme="minorEastAsia" w:hAnsiTheme="minorHAnsi" w:cstheme="minorBidi"/>
            <w:sz w:val="22"/>
            <w:szCs w:val="22"/>
            <w:lang w:eastAsia="en-AU"/>
          </w:rPr>
          <w:tab/>
        </w:r>
        <w:r w:rsidRPr="00A412EF">
          <w:t>Searches of arrested persons</w:t>
        </w:r>
        <w:r>
          <w:tab/>
        </w:r>
        <w:r>
          <w:fldChar w:fldCharType="begin"/>
        </w:r>
        <w:r>
          <w:instrText xml:space="preserve"> PAGEREF _Toc16168882 \h </w:instrText>
        </w:r>
        <w:r>
          <w:fldChar w:fldCharType="separate"/>
        </w:r>
        <w:r w:rsidR="008C5623">
          <w:t>15</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83" w:history="1">
        <w:r w:rsidRPr="00A412EF">
          <w:t>187</w:t>
        </w:r>
        <w:r>
          <w:rPr>
            <w:rFonts w:asciiTheme="minorHAnsi" w:eastAsiaTheme="minorEastAsia" w:hAnsiTheme="minorHAnsi" w:cstheme="minorBidi"/>
            <w:sz w:val="22"/>
            <w:szCs w:val="22"/>
            <w:lang w:eastAsia="en-AU"/>
          </w:rPr>
          <w:tab/>
        </w:r>
        <w:r w:rsidRPr="00A412EF">
          <w:t>Search warrants</w:t>
        </w:r>
        <w:r>
          <w:tab/>
        </w:r>
        <w:r>
          <w:fldChar w:fldCharType="begin"/>
        </w:r>
        <w:r>
          <w:instrText xml:space="preserve"> PAGEREF _Toc16168883 \h </w:instrText>
        </w:r>
        <w:r>
          <w:fldChar w:fldCharType="separate"/>
        </w:r>
        <w:r w:rsidR="008C5623">
          <w:t>15</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84" w:history="1">
        <w:r w:rsidRPr="00A412EF">
          <w:t>188</w:t>
        </w:r>
        <w:r>
          <w:rPr>
            <w:rFonts w:asciiTheme="minorHAnsi" w:eastAsiaTheme="minorEastAsia" w:hAnsiTheme="minorHAnsi" w:cstheme="minorBidi"/>
            <w:sz w:val="22"/>
            <w:szCs w:val="22"/>
            <w:lang w:eastAsia="en-AU"/>
          </w:rPr>
          <w:tab/>
        </w:r>
        <w:r w:rsidRPr="00A412EF">
          <w:t>Searches in emergencies</w:t>
        </w:r>
        <w:r>
          <w:tab/>
        </w:r>
        <w:r>
          <w:fldChar w:fldCharType="begin"/>
        </w:r>
        <w:r>
          <w:instrText xml:space="preserve"> PAGEREF _Toc16168884 \h </w:instrText>
        </w:r>
        <w:r>
          <w:fldChar w:fldCharType="separate"/>
        </w:r>
        <w:r w:rsidR="008C5623">
          <w:t>18</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85" w:history="1">
        <w:r w:rsidRPr="00A412EF">
          <w:t>189</w:t>
        </w:r>
        <w:r>
          <w:rPr>
            <w:rFonts w:asciiTheme="minorHAnsi" w:eastAsiaTheme="minorEastAsia" w:hAnsiTheme="minorHAnsi" w:cstheme="minorBidi"/>
            <w:sz w:val="22"/>
            <w:szCs w:val="22"/>
            <w:lang w:eastAsia="en-AU"/>
          </w:rPr>
          <w:tab/>
        </w:r>
        <w:r w:rsidRPr="00A412EF">
          <w:t>Clothing and body searches</w:t>
        </w:r>
        <w:r>
          <w:tab/>
        </w:r>
        <w:r>
          <w:fldChar w:fldCharType="begin"/>
        </w:r>
        <w:r>
          <w:instrText xml:space="preserve"> PAGEREF _Toc16168885 \h </w:instrText>
        </w:r>
        <w:r>
          <w:fldChar w:fldCharType="separate"/>
        </w:r>
        <w:r w:rsidR="008C5623">
          <w:t>19</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86" w:history="1">
        <w:r w:rsidRPr="00A412EF">
          <w:t>190</w:t>
        </w:r>
        <w:r>
          <w:rPr>
            <w:rFonts w:asciiTheme="minorHAnsi" w:eastAsiaTheme="minorEastAsia" w:hAnsiTheme="minorHAnsi" w:cstheme="minorBidi"/>
            <w:sz w:val="22"/>
            <w:szCs w:val="22"/>
            <w:lang w:eastAsia="en-AU"/>
          </w:rPr>
          <w:tab/>
        </w:r>
        <w:r w:rsidRPr="00A412EF">
          <w:t>Forfeiture of drugs and substances</w:t>
        </w:r>
        <w:r>
          <w:tab/>
        </w:r>
        <w:r>
          <w:fldChar w:fldCharType="begin"/>
        </w:r>
        <w:r>
          <w:instrText xml:space="preserve"> PAGEREF _Toc16168886 \h </w:instrText>
        </w:r>
        <w:r>
          <w:fldChar w:fldCharType="separate"/>
        </w:r>
        <w:r w:rsidR="008C5623">
          <w:t>20</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87" w:history="1">
        <w:r w:rsidRPr="00A412EF">
          <w:t>191</w:t>
        </w:r>
        <w:r>
          <w:rPr>
            <w:rFonts w:asciiTheme="minorHAnsi" w:eastAsiaTheme="minorEastAsia" w:hAnsiTheme="minorHAnsi" w:cstheme="minorBidi"/>
            <w:sz w:val="22"/>
            <w:szCs w:val="22"/>
            <w:lang w:eastAsia="en-AU"/>
          </w:rPr>
          <w:tab/>
        </w:r>
        <w:r w:rsidRPr="00A412EF">
          <w:t>Analysis</w:t>
        </w:r>
        <w:r>
          <w:tab/>
        </w:r>
        <w:r>
          <w:fldChar w:fldCharType="begin"/>
        </w:r>
        <w:r>
          <w:instrText xml:space="preserve"> PAGEREF _Toc16168887 \h </w:instrText>
        </w:r>
        <w:r>
          <w:fldChar w:fldCharType="separate"/>
        </w:r>
        <w:r w:rsidR="008C5623">
          <w:t>20</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88" w:history="1">
        <w:r w:rsidRPr="00A412EF">
          <w:t>193</w:t>
        </w:r>
        <w:r>
          <w:rPr>
            <w:rFonts w:asciiTheme="minorHAnsi" w:eastAsiaTheme="minorEastAsia" w:hAnsiTheme="minorHAnsi" w:cstheme="minorBidi"/>
            <w:sz w:val="22"/>
            <w:szCs w:val="22"/>
            <w:lang w:eastAsia="en-AU"/>
          </w:rPr>
          <w:tab/>
        </w:r>
        <w:r w:rsidRPr="00A412EF">
          <w:t>Notification by defendants—analyst’s evidence</w:t>
        </w:r>
        <w:r>
          <w:tab/>
        </w:r>
        <w:r>
          <w:fldChar w:fldCharType="begin"/>
        </w:r>
        <w:r>
          <w:instrText xml:space="preserve"> PAGEREF _Toc16168888 \h </w:instrText>
        </w:r>
        <w:r>
          <w:fldChar w:fldCharType="separate"/>
        </w:r>
        <w:r w:rsidR="008C5623">
          <w:t>21</w:t>
        </w:r>
        <w:r>
          <w:fldChar w:fldCharType="end"/>
        </w:r>
      </w:hyperlink>
    </w:p>
    <w:p w:rsidR="00DC5E57" w:rsidRDefault="00763898">
      <w:pPr>
        <w:pStyle w:val="TOC3"/>
        <w:rPr>
          <w:rFonts w:asciiTheme="minorHAnsi" w:eastAsiaTheme="minorEastAsia" w:hAnsiTheme="minorHAnsi" w:cstheme="minorBidi"/>
          <w:b w:val="0"/>
          <w:sz w:val="22"/>
          <w:szCs w:val="22"/>
          <w:lang w:eastAsia="en-AU"/>
        </w:rPr>
      </w:pPr>
      <w:hyperlink w:anchor="_Toc16168889" w:history="1">
        <w:r w:rsidR="00DC5E57" w:rsidRPr="00A412EF">
          <w:t>Division 11.4</w:t>
        </w:r>
        <w:r w:rsidR="00DC5E57">
          <w:rPr>
            <w:rFonts w:asciiTheme="minorHAnsi" w:eastAsiaTheme="minorEastAsia" w:hAnsiTheme="minorHAnsi" w:cstheme="minorBidi"/>
            <w:b w:val="0"/>
            <w:sz w:val="22"/>
            <w:szCs w:val="22"/>
            <w:lang w:eastAsia="en-AU"/>
          </w:rPr>
          <w:tab/>
        </w:r>
        <w:r w:rsidR="00DC5E57" w:rsidRPr="00A412EF">
          <w:t>Disposal of seized substances, compensation and recovery</w:t>
        </w:r>
        <w:r w:rsidR="00DC5E57" w:rsidRPr="00DC5E57">
          <w:rPr>
            <w:vanish/>
          </w:rPr>
          <w:tab/>
        </w:r>
        <w:r w:rsidR="00DC5E57" w:rsidRPr="00DC5E57">
          <w:rPr>
            <w:vanish/>
          </w:rPr>
          <w:fldChar w:fldCharType="begin"/>
        </w:r>
        <w:r w:rsidR="00DC5E57" w:rsidRPr="00DC5E57">
          <w:rPr>
            <w:vanish/>
          </w:rPr>
          <w:instrText xml:space="preserve"> PAGEREF _Toc16168889 \h </w:instrText>
        </w:r>
        <w:r w:rsidR="00DC5E57" w:rsidRPr="00DC5E57">
          <w:rPr>
            <w:vanish/>
          </w:rPr>
        </w:r>
        <w:r w:rsidR="00DC5E57" w:rsidRPr="00DC5E57">
          <w:rPr>
            <w:vanish/>
          </w:rPr>
          <w:fldChar w:fldCharType="separate"/>
        </w:r>
        <w:r w:rsidR="008C5623">
          <w:rPr>
            <w:vanish/>
          </w:rPr>
          <w:t>21</w:t>
        </w:r>
        <w:r w:rsidR="00DC5E57" w:rsidRPr="00DC5E57">
          <w:rPr>
            <w:vanish/>
          </w:rP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90" w:history="1">
        <w:r w:rsidRPr="00A412EF">
          <w:t>193A</w:t>
        </w:r>
        <w:r>
          <w:rPr>
            <w:rFonts w:asciiTheme="minorHAnsi" w:eastAsiaTheme="minorEastAsia" w:hAnsiTheme="minorHAnsi" w:cstheme="minorBidi"/>
            <w:sz w:val="22"/>
            <w:szCs w:val="22"/>
            <w:lang w:eastAsia="en-AU"/>
          </w:rPr>
          <w:tab/>
        </w:r>
        <w:r w:rsidRPr="00A412EF">
          <w:t>Definitions for div 11.4</w:t>
        </w:r>
        <w:r>
          <w:tab/>
        </w:r>
        <w:r>
          <w:fldChar w:fldCharType="begin"/>
        </w:r>
        <w:r>
          <w:instrText xml:space="preserve"> PAGEREF _Toc16168890 \h </w:instrText>
        </w:r>
        <w:r>
          <w:fldChar w:fldCharType="separate"/>
        </w:r>
        <w:r w:rsidR="008C5623">
          <w:t>21</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91" w:history="1">
        <w:r w:rsidRPr="00A412EF">
          <w:t>193B</w:t>
        </w:r>
        <w:r>
          <w:rPr>
            <w:rFonts w:asciiTheme="minorHAnsi" w:eastAsiaTheme="minorEastAsia" w:hAnsiTheme="minorHAnsi" w:cstheme="minorBidi"/>
            <w:sz w:val="22"/>
            <w:szCs w:val="22"/>
            <w:lang w:eastAsia="en-AU"/>
          </w:rPr>
          <w:tab/>
        </w:r>
        <w:r w:rsidRPr="00A412EF">
          <w:t>Protocols for destruction etc of cannabis</w:t>
        </w:r>
        <w:r>
          <w:tab/>
        </w:r>
        <w:r>
          <w:fldChar w:fldCharType="begin"/>
        </w:r>
        <w:r>
          <w:instrText xml:space="preserve"> PAGEREF _Toc16168891 \h </w:instrText>
        </w:r>
        <w:r>
          <w:fldChar w:fldCharType="separate"/>
        </w:r>
        <w:r w:rsidR="008C5623">
          <w:t>22</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92" w:history="1">
        <w:r w:rsidRPr="00A412EF">
          <w:t>193C</w:t>
        </w:r>
        <w:r>
          <w:rPr>
            <w:rFonts w:asciiTheme="minorHAnsi" w:eastAsiaTheme="minorEastAsia" w:hAnsiTheme="minorHAnsi" w:cstheme="minorBidi"/>
            <w:sz w:val="22"/>
            <w:szCs w:val="22"/>
            <w:lang w:eastAsia="en-AU"/>
          </w:rPr>
          <w:tab/>
        </w:r>
        <w:r w:rsidRPr="00A412EF">
          <w:t>Destruction of cannabis without court order</w:t>
        </w:r>
        <w:r>
          <w:tab/>
        </w:r>
        <w:r>
          <w:fldChar w:fldCharType="begin"/>
        </w:r>
        <w:r>
          <w:instrText xml:space="preserve"> PAGEREF _Toc16168892 \h </w:instrText>
        </w:r>
        <w:r>
          <w:fldChar w:fldCharType="separate"/>
        </w:r>
        <w:r w:rsidR="008C5623">
          <w:t>22</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93" w:history="1">
        <w:r w:rsidRPr="00A412EF">
          <w:t>193D</w:t>
        </w:r>
        <w:r>
          <w:rPr>
            <w:rFonts w:asciiTheme="minorHAnsi" w:eastAsiaTheme="minorEastAsia" w:hAnsiTheme="minorHAnsi" w:cstheme="minorBidi"/>
            <w:sz w:val="22"/>
            <w:szCs w:val="22"/>
            <w:lang w:eastAsia="en-AU"/>
          </w:rPr>
          <w:tab/>
        </w:r>
        <w:r w:rsidRPr="00A412EF">
          <w:t>Order for preservation of cannabis</w:t>
        </w:r>
        <w:r>
          <w:tab/>
        </w:r>
        <w:r>
          <w:fldChar w:fldCharType="begin"/>
        </w:r>
        <w:r>
          <w:instrText xml:space="preserve"> PAGEREF _Toc16168893 \h </w:instrText>
        </w:r>
        <w:r>
          <w:fldChar w:fldCharType="separate"/>
        </w:r>
        <w:r w:rsidR="008C5623">
          <w:t>23</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94" w:history="1">
        <w:r w:rsidRPr="00A412EF">
          <w:t>193E</w:t>
        </w:r>
        <w:r>
          <w:rPr>
            <w:rFonts w:asciiTheme="minorHAnsi" w:eastAsiaTheme="minorEastAsia" w:hAnsiTheme="minorHAnsi" w:cstheme="minorBidi"/>
            <w:sz w:val="22"/>
            <w:szCs w:val="22"/>
            <w:lang w:eastAsia="en-AU"/>
          </w:rPr>
          <w:tab/>
        </w:r>
        <w:r w:rsidRPr="00A412EF">
          <w:t>Amendment and revocation of cannabis preservation</w:t>
        </w:r>
        <w:r>
          <w:tab/>
        </w:r>
        <w:r>
          <w:fldChar w:fldCharType="begin"/>
        </w:r>
        <w:r>
          <w:instrText xml:space="preserve"> PAGEREF _Toc16168894 \h </w:instrText>
        </w:r>
        <w:r>
          <w:fldChar w:fldCharType="separate"/>
        </w:r>
        <w:r w:rsidR="008C5623">
          <w:t>24</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95" w:history="1">
        <w:r w:rsidRPr="00A412EF">
          <w:t>193F</w:t>
        </w:r>
        <w:r>
          <w:rPr>
            <w:rFonts w:asciiTheme="minorHAnsi" w:eastAsiaTheme="minorEastAsia" w:hAnsiTheme="minorHAnsi" w:cstheme="minorBidi"/>
            <w:sz w:val="22"/>
            <w:szCs w:val="22"/>
            <w:lang w:eastAsia="en-AU"/>
          </w:rPr>
          <w:tab/>
        </w:r>
        <w:r w:rsidRPr="00A412EF">
          <w:t>Making of orders about preservation of cannabis</w:t>
        </w:r>
        <w:r>
          <w:tab/>
        </w:r>
        <w:r>
          <w:fldChar w:fldCharType="begin"/>
        </w:r>
        <w:r>
          <w:instrText xml:space="preserve"> PAGEREF _Toc16168895 \h </w:instrText>
        </w:r>
        <w:r>
          <w:fldChar w:fldCharType="separate"/>
        </w:r>
        <w:r w:rsidR="008C5623">
          <w:t>25</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96" w:history="1">
        <w:r w:rsidRPr="00A412EF">
          <w:t>194</w:t>
        </w:r>
        <w:r>
          <w:rPr>
            <w:rFonts w:asciiTheme="minorHAnsi" w:eastAsiaTheme="minorEastAsia" w:hAnsiTheme="minorHAnsi" w:cstheme="minorBidi"/>
            <w:sz w:val="22"/>
            <w:szCs w:val="22"/>
            <w:lang w:eastAsia="en-AU"/>
          </w:rPr>
          <w:tab/>
        </w:r>
        <w:r w:rsidRPr="00A412EF">
          <w:t>Disposal of seized substances other than cannabis on order of magistrate</w:t>
        </w:r>
        <w:r>
          <w:tab/>
        </w:r>
        <w:r>
          <w:fldChar w:fldCharType="begin"/>
        </w:r>
        <w:r>
          <w:instrText xml:space="preserve"> PAGEREF _Toc16168896 \h </w:instrText>
        </w:r>
        <w:r>
          <w:fldChar w:fldCharType="separate"/>
        </w:r>
        <w:r w:rsidR="008C5623">
          <w:t>26</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97" w:history="1">
        <w:r w:rsidRPr="00A412EF">
          <w:t>194A</w:t>
        </w:r>
        <w:r>
          <w:rPr>
            <w:rFonts w:asciiTheme="minorHAnsi" w:eastAsiaTheme="minorEastAsia" w:hAnsiTheme="minorHAnsi" w:cstheme="minorBidi"/>
            <w:sz w:val="22"/>
            <w:szCs w:val="22"/>
            <w:lang w:eastAsia="en-AU"/>
          </w:rPr>
          <w:tab/>
        </w:r>
        <w:r w:rsidRPr="00A412EF">
          <w:t>Applications under s 194</w:t>
        </w:r>
        <w:r>
          <w:tab/>
        </w:r>
        <w:r>
          <w:fldChar w:fldCharType="begin"/>
        </w:r>
        <w:r>
          <w:instrText xml:space="preserve"> PAGEREF _Toc16168897 \h </w:instrText>
        </w:r>
        <w:r>
          <w:fldChar w:fldCharType="separate"/>
        </w:r>
        <w:r w:rsidR="008C5623">
          <w:t>28</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98" w:history="1">
        <w:r w:rsidRPr="00A412EF">
          <w:t>195</w:t>
        </w:r>
        <w:r>
          <w:rPr>
            <w:rFonts w:asciiTheme="minorHAnsi" w:eastAsiaTheme="minorEastAsia" w:hAnsiTheme="minorHAnsi" w:cstheme="minorBidi"/>
            <w:sz w:val="22"/>
            <w:szCs w:val="22"/>
            <w:lang w:eastAsia="en-AU"/>
          </w:rPr>
          <w:tab/>
        </w:r>
        <w:r w:rsidRPr="00A412EF">
          <w:t>Final disposal of seized substances</w:t>
        </w:r>
        <w:r>
          <w:tab/>
        </w:r>
        <w:r>
          <w:fldChar w:fldCharType="begin"/>
        </w:r>
        <w:r>
          <w:instrText xml:space="preserve"> PAGEREF _Toc16168898 \h </w:instrText>
        </w:r>
        <w:r>
          <w:fldChar w:fldCharType="separate"/>
        </w:r>
        <w:r w:rsidR="008C5623">
          <w:t>28</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899" w:history="1">
        <w:r w:rsidRPr="00A412EF">
          <w:t>196</w:t>
        </w:r>
        <w:r>
          <w:rPr>
            <w:rFonts w:asciiTheme="minorHAnsi" w:eastAsiaTheme="minorEastAsia" w:hAnsiTheme="minorHAnsi" w:cstheme="minorBidi"/>
            <w:sz w:val="22"/>
            <w:szCs w:val="22"/>
            <w:lang w:eastAsia="en-AU"/>
          </w:rPr>
          <w:tab/>
        </w:r>
        <w:r w:rsidRPr="00A412EF">
          <w:t>Compensation for seizure</w:t>
        </w:r>
        <w:r>
          <w:tab/>
        </w:r>
        <w:r>
          <w:fldChar w:fldCharType="begin"/>
        </w:r>
        <w:r>
          <w:instrText xml:space="preserve"> PAGEREF _Toc16168899 \h </w:instrText>
        </w:r>
        <w:r>
          <w:fldChar w:fldCharType="separate"/>
        </w:r>
        <w:r w:rsidR="008C5623">
          <w:t>29</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900" w:history="1">
        <w:r w:rsidRPr="00A412EF">
          <w:t>197</w:t>
        </w:r>
        <w:r>
          <w:rPr>
            <w:rFonts w:asciiTheme="minorHAnsi" w:eastAsiaTheme="minorEastAsia" w:hAnsiTheme="minorHAnsi" w:cstheme="minorBidi"/>
            <w:sz w:val="22"/>
            <w:szCs w:val="22"/>
            <w:lang w:eastAsia="en-AU"/>
          </w:rPr>
          <w:tab/>
        </w:r>
        <w:r w:rsidRPr="00A412EF">
          <w:t>Seized property</w:t>
        </w:r>
        <w:r>
          <w:tab/>
        </w:r>
        <w:r>
          <w:fldChar w:fldCharType="begin"/>
        </w:r>
        <w:r>
          <w:instrText xml:space="preserve"> PAGEREF _Toc16168900 \h </w:instrText>
        </w:r>
        <w:r>
          <w:fldChar w:fldCharType="separate"/>
        </w:r>
        <w:r w:rsidR="008C5623">
          <w:t>29</w:t>
        </w:r>
        <w:r>
          <w:fldChar w:fldCharType="end"/>
        </w:r>
      </w:hyperlink>
    </w:p>
    <w:p w:rsidR="00DC5E57" w:rsidRDefault="00763898">
      <w:pPr>
        <w:pStyle w:val="TOC2"/>
        <w:rPr>
          <w:rFonts w:asciiTheme="minorHAnsi" w:eastAsiaTheme="minorEastAsia" w:hAnsiTheme="minorHAnsi" w:cstheme="minorBidi"/>
          <w:b w:val="0"/>
          <w:sz w:val="22"/>
          <w:szCs w:val="22"/>
          <w:lang w:eastAsia="en-AU"/>
        </w:rPr>
      </w:pPr>
      <w:hyperlink w:anchor="_Toc16168901" w:history="1">
        <w:r w:rsidR="00DC5E57" w:rsidRPr="00A412EF">
          <w:t>Part 13</w:t>
        </w:r>
        <w:r w:rsidR="00DC5E57">
          <w:rPr>
            <w:rFonts w:asciiTheme="minorHAnsi" w:eastAsiaTheme="minorEastAsia" w:hAnsiTheme="minorHAnsi" w:cstheme="minorBidi"/>
            <w:b w:val="0"/>
            <w:sz w:val="22"/>
            <w:szCs w:val="22"/>
            <w:lang w:eastAsia="en-AU"/>
          </w:rPr>
          <w:tab/>
        </w:r>
        <w:r w:rsidR="00DC5E57" w:rsidRPr="00A412EF">
          <w:t>Miscellaneous</w:t>
        </w:r>
        <w:r w:rsidR="00DC5E57" w:rsidRPr="00DC5E57">
          <w:rPr>
            <w:vanish/>
          </w:rPr>
          <w:tab/>
        </w:r>
        <w:r w:rsidR="00DC5E57" w:rsidRPr="00DC5E57">
          <w:rPr>
            <w:vanish/>
          </w:rPr>
          <w:fldChar w:fldCharType="begin"/>
        </w:r>
        <w:r w:rsidR="00DC5E57" w:rsidRPr="00DC5E57">
          <w:rPr>
            <w:vanish/>
          </w:rPr>
          <w:instrText xml:space="preserve"> PAGEREF _Toc16168901 \h </w:instrText>
        </w:r>
        <w:r w:rsidR="00DC5E57" w:rsidRPr="00DC5E57">
          <w:rPr>
            <w:vanish/>
          </w:rPr>
        </w:r>
        <w:r w:rsidR="00DC5E57" w:rsidRPr="00DC5E57">
          <w:rPr>
            <w:vanish/>
          </w:rPr>
          <w:fldChar w:fldCharType="separate"/>
        </w:r>
        <w:r w:rsidR="008C5623">
          <w:rPr>
            <w:vanish/>
          </w:rPr>
          <w:t>30</w:t>
        </w:r>
        <w:r w:rsidR="00DC5E57" w:rsidRPr="00DC5E57">
          <w:rPr>
            <w:vanish/>
          </w:rP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902" w:history="1">
        <w:r w:rsidRPr="00A412EF">
          <w:t>201</w:t>
        </w:r>
        <w:r>
          <w:rPr>
            <w:rFonts w:asciiTheme="minorHAnsi" w:eastAsiaTheme="minorEastAsia" w:hAnsiTheme="minorHAnsi" w:cstheme="minorBidi"/>
            <w:sz w:val="22"/>
            <w:szCs w:val="22"/>
            <w:lang w:eastAsia="en-AU"/>
          </w:rPr>
          <w:tab/>
        </w:r>
        <w:r w:rsidRPr="00A412EF">
          <w:t>Secrecy</w:t>
        </w:r>
        <w:r>
          <w:tab/>
        </w:r>
        <w:r>
          <w:fldChar w:fldCharType="begin"/>
        </w:r>
        <w:r>
          <w:instrText xml:space="preserve"> PAGEREF _Toc16168902 \h </w:instrText>
        </w:r>
        <w:r>
          <w:fldChar w:fldCharType="separate"/>
        </w:r>
        <w:r w:rsidR="008C5623">
          <w:t>30</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903" w:history="1">
        <w:r w:rsidRPr="00A412EF">
          <w:t>204</w:t>
        </w:r>
        <w:r>
          <w:rPr>
            <w:rFonts w:asciiTheme="minorHAnsi" w:eastAsiaTheme="minorEastAsia" w:hAnsiTheme="minorHAnsi" w:cstheme="minorBidi"/>
            <w:sz w:val="22"/>
            <w:szCs w:val="22"/>
            <w:lang w:eastAsia="en-AU"/>
          </w:rPr>
          <w:tab/>
        </w:r>
        <w:r w:rsidRPr="00A412EF">
          <w:t>Determination of fees</w:t>
        </w:r>
        <w:r>
          <w:tab/>
        </w:r>
        <w:r>
          <w:fldChar w:fldCharType="begin"/>
        </w:r>
        <w:r>
          <w:instrText xml:space="preserve"> PAGEREF _Toc16168903 \h </w:instrText>
        </w:r>
        <w:r>
          <w:fldChar w:fldCharType="separate"/>
        </w:r>
        <w:r w:rsidR="008C5623">
          <w:t>31</w:t>
        </w:r>
        <w:r>
          <w:fldChar w:fldCharType="end"/>
        </w:r>
      </w:hyperlink>
    </w:p>
    <w:p w:rsidR="00DC5E57" w:rsidRDefault="00DC5E57">
      <w:pPr>
        <w:pStyle w:val="TOC5"/>
        <w:rPr>
          <w:rFonts w:asciiTheme="minorHAnsi" w:eastAsiaTheme="minorEastAsia" w:hAnsiTheme="minorHAnsi" w:cstheme="minorBidi"/>
          <w:sz w:val="22"/>
          <w:szCs w:val="22"/>
          <w:lang w:eastAsia="en-AU"/>
        </w:rPr>
      </w:pPr>
      <w:r>
        <w:lastRenderedPageBreak/>
        <w:tab/>
      </w:r>
      <w:hyperlink w:anchor="_Toc16168904" w:history="1">
        <w:r w:rsidRPr="00A412EF">
          <w:t>205</w:t>
        </w:r>
        <w:r>
          <w:rPr>
            <w:rFonts w:asciiTheme="minorHAnsi" w:eastAsiaTheme="minorEastAsia" w:hAnsiTheme="minorHAnsi" w:cstheme="minorBidi"/>
            <w:sz w:val="22"/>
            <w:szCs w:val="22"/>
            <w:lang w:eastAsia="en-AU"/>
          </w:rPr>
          <w:tab/>
        </w:r>
        <w:r w:rsidRPr="00A412EF">
          <w:t>Approved forms</w:t>
        </w:r>
        <w:r>
          <w:tab/>
        </w:r>
        <w:r>
          <w:fldChar w:fldCharType="begin"/>
        </w:r>
        <w:r>
          <w:instrText xml:space="preserve"> PAGEREF _Toc16168904 \h </w:instrText>
        </w:r>
        <w:r>
          <w:fldChar w:fldCharType="separate"/>
        </w:r>
        <w:r w:rsidR="008C5623">
          <w:t>31</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905" w:history="1">
        <w:r w:rsidRPr="00A412EF">
          <w:t>206</w:t>
        </w:r>
        <w:r>
          <w:rPr>
            <w:rFonts w:asciiTheme="minorHAnsi" w:eastAsiaTheme="minorEastAsia" w:hAnsiTheme="minorHAnsi" w:cstheme="minorBidi"/>
            <w:sz w:val="22"/>
            <w:szCs w:val="22"/>
            <w:lang w:eastAsia="en-AU"/>
          </w:rPr>
          <w:tab/>
        </w:r>
        <w:r w:rsidRPr="00A412EF">
          <w:t>Regulation-making power</w:t>
        </w:r>
        <w:r>
          <w:tab/>
        </w:r>
        <w:r>
          <w:fldChar w:fldCharType="begin"/>
        </w:r>
        <w:r>
          <w:instrText xml:space="preserve"> PAGEREF _Toc16168905 \h </w:instrText>
        </w:r>
        <w:r>
          <w:fldChar w:fldCharType="separate"/>
        </w:r>
        <w:r w:rsidR="008C5623">
          <w:t>31</w:t>
        </w:r>
        <w:r>
          <w:fldChar w:fldCharType="end"/>
        </w:r>
      </w:hyperlink>
    </w:p>
    <w:p w:rsidR="00DC5E57" w:rsidRDefault="00763898">
      <w:pPr>
        <w:pStyle w:val="TOC6"/>
        <w:rPr>
          <w:rFonts w:asciiTheme="minorHAnsi" w:eastAsiaTheme="minorEastAsia" w:hAnsiTheme="minorHAnsi" w:cstheme="minorBidi"/>
          <w:b w:val="0"/>
          <w:sz w:val="22"/>
          <w:szCs w:val="22"/>
          <w:lang w:eastAsia="en-AU"/>
        </w:rPr>
      </w:pPr>
      <w:hyperlink w:anchor="_Toc16168906" w:history="1">
        <w:r w:rsidR="00DC5E57" w:rsidRPr="00A412EF">
          <w:t>Dictionary</w:t>
        </w:r>
        <w:r w:rsidR="00DC5E57">
          <w:tab/>
        </w:r>
        <w:r w:rsidR="00DC5E57">
          <w:tab/>
        </w:r>
        <w:r w:rsidR="00DC5E57" w:rsidRPr="00DC5E57">
          <w:rPr>
            <w:b w:val="0"/>
            <w:sz w:val="20"/>
          </w:rPr>
          <w:fldChar w:fldCharType="begin"/>
        </w:r>
        <w:r w:rsidR="00DC5E57" w:rsidRPr="00DC5E57">
          <w:rPr>
            <w:b w:val="0"/>
            <w:sz w:val="20"/>
          </w:rPr>
          <w:instrText xml:space="preserve"> PAGEREF _Toc16168906 \h </w:instrText>
        </w:r>
        <w:r w:rsidR="00DC5E57" w:rsidRPr="00DC5E57">
          <w:rPr>
            <w:b w:val="0"/>
            <w:sz w:val="20"/>
          </w:rPr>
        </w:r>
        <w:r w:rsidR="00DC5E57" w:rsidRPr="00DC5E57">
          <w:rPr>
            <w:b w:val="0"/>
            <w:sz w:val="20"/>
          </w:rPr>
          <w:fldChar w:fldCharType="separate"/>
        </w:r>
        <w:r w:rsidR="008C5623">
          <w:rPr>
            <w:b w:val="0"/>
            <w:sz w:val="20"/>
          </w:rPr>
          <w:t>32</w:t>
        </w:r>
        <w:r w:rsidR="00DC5E57" w:rsidRPr="00DC5E57">
          <w:rPr>
            <w:b w:val="0"/>
            <w:sz w:val="20"/>
          </w:rPr>
          <w:fldChar w:fldCharType="end"/>
        </w:r>
      </w:hyperlink>
    </w:p>
    <w:p w:rsidR="00DC5E57" w:rsidRDefault="00763898" w:rsidP="00DC5E57">
      <w:pPr>
        <w:pStyle w:val="TOC7"/>
        <w:spacing w:before="480"/>
        <w:rPr>
          <w:rFonts w:asciiTheme="minorHAnsi" w:eastAsiaTheme="minorEastAsia" w:hAnsiTheme="minorHAnsi" w:cstheme="minorBidi"/>
          <w:b w:val="0"/>
          <w:sz w:val="22"/>
          <w:szCs w:val="22"/>
          <w:lang w:eastAsia="en-AU"/>
        </w:rPr>
      </w:pPr>
      <w:hyperlink w:anchor="_Toc16168907" w:history="1">
        <w:r w:rsidR="00DC5E57">
          <w:t>Endnotes</w:t>
        </w:r>
        <w:r w:rsidR="00DC5E57" w:rsidRPr="00DC5E57">
          <w:rPr>
            <w:vanish/>
          </w:rPr>
          <w:tab/>
        </w:r>
        <w:r w:rsidR="00DC5E57">
          <w:rPr>
            <w:vanish/>
          </w:rPr>
          <w:tab/>
        </w:r>
        <w:r w:rsidR="00DC5E57" w:rsidRPr="00DC5E57">
          <w:rPr>
            <w:b w:val="0"/>
            <w:vanish/>
          </w:rPr>
          <w:fldChar w:fldCharType="begin"/>
        </w:r>
        <w:r w:rsidR="00DC5E57" w:rsidRPr="00DC5E57">
          <w:rPr>
            <w:b w:val="0"/>
            <w:vanish/>
          </w:rPr>
          <w:instrText xml:space="preserve"> PAGEREF _Toc16168907 \h </w:instrText>
        </w:r>
        <w:r w:rsidR="00DC5E57" w:rsidRPr="00DC5E57">
          <w:rPr>
            <w:b w:val="0"/>
            <w:vanish/>
          </w:rPr>
        </w:r>
        <w:r w:rsidR="00DC5E57" w:rsidRPr="00DC5E57">
          <w:rPr>
            <w:b w:val="0"/>
            <w:vanish/>
          </w:rPr>
          <w:fldChar w:fldCharType="separate"/>
        </w:r>
        <w:r w:rsidR="008C5623">
          <w:rPr>
            <w:b w:val="0"/>
            <w:vanish/>
          </w:rPr>
          <w:t>36</w:t>
        </w:r>
        <w:r w:rsidR="00DC5E57" w:rsidRPr="00DC5E57">
          <w:rPr>
            <w:b w:val="0"/>
            <w:vanish/>
          </w:rP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908" w:history="1">
        <w:r w:rsidRPr="00A412EF">
          <w:t>1</w:t>
        </w:r>
        <w:r>
          <w:rPr>
            <w:rFonts w:asciiTheme="minorHAnsi" w:eastAsiaTheme="minorEastAsia" w:hAnsiTheme="minorHAnsi" w:cstheme="minorBidi"/>
            <w:sz w:val="22"/>
            <w:szCs w:val="22"/>
            <w:lang w:eastAsia="en-AU"/>
          </w:rPr>
          <w:tab/>
        </w:r>
        <w:r w:rsidRPr="00A412EF">
          <w:t>About the endnotes</w:t>
        </w:r>
        <w:r>
          <w:tab/>
        </w:r>
        <w:r>
          <w:fldChar w:fldCharType="begin"/>
        </w:r>
        <w:r>
          <w:instrText xml:space="preserve"> PAGEREF _Toc16168908 \h </w:instrText>
        </w:r>
        <w:r>
          <w:fldChar w:fldCharType="separate"/>
        </w:r>
        <w:r w:rsidR="008C5623">
          <w:t>36</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909" w:history="1">
        <w:r w:rsidRPr="00A412EF">
          <w:t>2</w:t>
        </w:r>
        <w:r>
          <w:rPr>
            <w:rFonts w:asciiTheme="minorHAnsi" w:eastAsiaTheme="minorEastAsia" w:hAnsiTheme="minorHAnsi" w:cstheme="minorBidi"/>
            <w:sz w:val="22"/>
            <w:szCs w:val="22"/>
            <w:lang w:eastAsia="en-AU"/>
          </w:rPr>
          <w:tab/>
        </w:r>
        <w:r w:rsidRPr="00A412EF">
          <w:t>Abbreviation key</w:t>
        </w:r>
        <w:r>
          <w:tab/>
        </w:r>
        <w:r>
          <w:fldChar w:fldCharType="begin"/>
        </w:r>
        <w:r>
          <w:instrText xml:space="preserve"> PAGEREF _Toc16168909 \h </w:instrText>
        </w:r>
        <w:r>
          <w:fldChar w:fldCharType="separate"/>
        </w:r>
        <w:r w:rsidR="008C5623">
          <w:t>36</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910" w:history="1">
        <w:r w:rsidRPr="00A412EF">
          <w:t>3</w:t>
        </w:r>
        <w:r>
          <w:rPr>
            <w:rFonts w:asciiTheme="minorHAnsi" w:eastAsiaTheme="minorEastAsia" w:hAnsiTheme="minorHAnsi" w:cstheme="minorBidi"/>
            <w:sz w:val="22"/>
            <w:szCs w:val="22"/>
            <w:lang w:eastAsia="en-AU"/>
          </w:rPr>
          <w:tab/>
        </w:r>
        <w:r w:rsidRPr="00A412EF">
          <w:t>Legislation history</w:t>
        </w:r>
        <w:r>
          <w:tab/>
        </w:r>
        <w:r>
          <w:fldChar w:fldCharType="begin"/>
        </w:r>
        <w:r>
          <w:instrText xml:space="preserve"> PAGEREF _Toc16168910 \h </w:instrText>
        </w:r>
        <w:r>
          <w:fldChar w:fldCharType="separate"/>
        </w:r>
        <w:r w:rsidR="008C5623">
          <w:t>37</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911" w:history="1">
        <w:r w:rsidRPr="00A412EF">
          <w:t>4</w:t>
        </w:r>
        <w:r>
          <w:rPr>
            <w:rFonts w:asciiTheme="minorHAnsi" w:eastAsiaTheme="minorEastAsia" w:hAnsiTheme="minorHAnsi" w:cstheme="minorBidi"/>
            <w:sz w:val="22"/>
            <w:szCs w:val="22"/>
            <w:lang w:eastAsia="en-AU"/>
          </w:rPr>
          <w:tab/>
        </w:r>
        <w:r w:rsidRPr="00A412EF">
          <w:t>Amendment history</w:t>
        </w:r>
        <w:r>
          <w:tab/>
        </w:r>
        <w:r>
          <w:fldChar w:fldCharType="begin"/>
        </w:r>
        <w:r>
          <w:instrText xml:space="preserve"> PAGEREF _Toc16168911 \h </w:instrText>
        </w:r>
        <w:r>
          <w:fldChar w:fldCharType="separate"/>
        </w:r>
        <w:r w:rsidR="008C5623">
          <w:t>45</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912" w:history="1">
        <w:r w:rsidRPr="00A412EF">
          <w:t>5</w:t>
        </w:r>
        <w:r>
          <w:rPr>
            <w:rFonts w:asciiTheme="minorHAnsi" w:eastAsiaTheme="minorEastAsia" w:hAnsiTheme="minorHAnsi" w:cstheme="minorBidi"/>
            <w:sz w:val="22"/>
            <w:szCs w:val="22"/>
            <w:lang w:eastAsia="en-AU"/>
          </w:rPr>
          <w:tab/>
        </w:r>
        <w:r w:rsidRPr="00A412EF">
          <w:t>Earlier republications</w:t>
        </w:r>
        <w:r>
          <w:tab/>
        </w:r>
        <w:r>
          <w:fldChar w:fldCharType="begin"/>
        </w:r>
        <w:r>
          <w:instrText xml:space="preserve"> PAGEREF _Toc16168912 \h </w:instrText>
        </w:r>
        <w:r>
          <w:fldChar w:fldCharType="separate"/>
        </w:r>
        <w:r w:rsidR="008C5623">
          <w:t>73</w:t>
        </w:r>
        <w:r>
          <w:fldChar w:fldCharType="end"/>
        </w:r>
      </w:hyperlink>
    </w:p>
    <w:p w:rsidR="00DC5E57" w:rsidRDefault="00DC5E57">
      <w:pPr>
        <w:pStyle w:val="TOC5"/>
        <w:rPr>
          <w:rFonts w:asciiTheme="minorHAnsi" w:eastAsiaTheme="minorEastAsia" w:hAnsiTheme="minorHAnsi" w:cstheme="minorBidi"/>
          <w:sz w:val="22"/>
          <w:szCs w:val="22"/>
          <w:lang w:eastAsia="en-AU"/>
        </w:rPr>
      </w:pPr>
      <w:r>
        <w:tab/>
      </w:r>
      <w:hyperlink w:anchor="_Toc16168913" w:history="1">
        <w:r w:rsidRPr="00A412EF">
          <w:t>6</w:t>
        </w:r>
        <w:r>
          <w:rPr>
            <w:rFonts w:asciiTheme="minorHAnsi" w:eastAsiaTheme="minorEastAsia" w:hAnsiTheme="minorHAnsi" w:cstheme="minorBidi"/>
            <w:sz w:val="22"/>
            <w:szCs w:val="22"/>
            <w:lang w:eastAsia="en-AU"/>
          </w:rPr>
          <w:tab/>
        </w:r>
        <w:r w:rsidRPr="00A412EF">
          <w:t>Expired transitional or validating provisions</w:t>
        </w:r>
        <w:r>
          <w:tab/>
        </w:r>
        <w:r>
          <w:fldChar w:fldCharType="begin"/>
        </w:r>
        <w:r>
          <w:instrText xml:space="preserve"> PAGEREF _Toc16168913 \h </w:instrText>
        </w:r>
        <w:r>
          <w:fldChar w:fldCharType="separate"/>
        </w:r>
        <w:r w:rsidR="008C5623">
          <w:t>75</w:t>
        </w:r>
        <w:r>
          <w:fldChar w:fldCharType="end"/>
        </w:r>
      </w:hyperlink>
    </w:p>
    <w:p w:rsidR="00944329" w:rsidRDefault="00DC5E57" w:rsidP="006D15B3">
      <w:pPr>
        <w:pStyle w:val="BillBasic0"/>
      </w:pPr>
      <w:r>
        <w:fldChar w:fldCharType="end"/>
      </w:r>
    </w:p>
    <w:p w:rsidR="00944329" w:rsidRDefault="00944329" w:rsidP="006D15B3">
      <w:pPr>
        <w:pStyle w:val="01Contents"/>
        <w:sectPr w:rsidR="0094432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44329" w:rsidRDefault="00944329" w:rsidP="006D15B3">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44329" w:rsidRDefault="00944329" w:rsidP="006D15B3">
      <w:pPr>
        <w:jc w:val="center"/>
        <w:rPr>
          <w:rFonts w:ascii="Arial" w:hAnsi="Arial"/>
        </w:rPr>
      </w:pPr>
      <w:r>
        <w:rPr>
          <w:rFonts w:ascii="Arial" w:hAnsi="Arial"/>
        </w:rPr>
        <w:t>Australian Capital Territory</w:t>
      </w:r>
    </w:p>
    <w:p w:rsidR="00944329" w:rsidRDefault="00C57F78" w:rsidP="006D15B3">
      <w:pPr>
        <w:pStyle w:val="Billname"/>
      </w:pPr>
      <w:bookmarkStart w:id="8" w:name="Citation"/>
      <w:r>
        <w:t>Drugs of Dependence Act 1989</w:t>
      </w:r>
      <w:bookmarkEnd w:id="8"/>
    </w:p>
    <w:p w:rsidR="00944329" w:rsidRDefault="00944329" w:rsidP="006D15B3">
      <w:pPr>
        <w:pStyle w:val="ActNo"/>
      </w:pPr>
    </w:p>
    <w:p w:rsidR="00944329" w:rsidRDefault="00944329" w:rsidP="006D15B3">
      <w:pPr>
        <w:pStyle w:val="N-line3"/>
      </w:pPr>
    </w:p>
    <w:p w:rsidR="00944329" w:rsidRDefault="00944329" w:rsidP="006D15B3">
      <w:pPr>
        <w:pStyle w:val="LongTitle"/>
      </w:pPr>
      <w:r>
        <w:t>An Act to prohibit the sale, supply and possession of drugs of dependence and prohibited substances, and for related purposes</w:t>
      </w:r>
    </w:p>
    <w:p w:rsidR="00944329" w:rsidRDefault="00944329" w:rsidP="006D15B3">
      <w:pPr>
        <w:pStyle w:val="N-line3"/>
      </w:pPr>
    </w:p>
    <w:p w:rsidR="00944329" w:rsidRDefault="00944329" w:rsidP="006D15B3">
      <w:pPr>
        <w:pStyle w:val="Placeholder"/>
      </w:pPr>
      <w:r>
        <w:rPr>
          <w:rStyle w:val="charContents"/>
          <w:sz w:val="16"/>
        </w:rPr>
        <w:t xml:space="preserve">  </w:t>
      </w:r>
      <w:r>
        <w:rPr>
          <w:rStyle w:val="charPage"/>
        </w:rPr>
        <w:t xml:space="preserve">  </w:t>
      </w:r>
    </w:p>
    <w:p w:rsidR="00944329" w:rsidRDefault="00944329" w:rsidP="006D15B3">
      <w:pPr>
        <w:pStyle w:val="Placeholder"/>
      </w:pPr>
      <w:r>
        <w:rPr>
          <w:rStyle w:val="CharChapNo"/>
        </w:rPr>
        <w:t xml:space="preserve">  </w:t>
      </w:r>
      <w:r>
        <w:rPr>
          <w:rStyle w:val="CharChapText"/>
        </w:rPr>
        <w:t xml:space="preserve">  </w:t>
      </w:r>
    </w:p>
    <w:p w:rsidR="00944329" w:rsidRDefault="00944329" w:rsidP="006D15B3">
      <w:pPr>
        <w:pStyle w:val="Placeholder"/>
      </w:pPr>
      <w:r>
        <w:rPr>
          <w:rStyle w:val="CharPartNo"/>
        </w:rPr>
        <w:t xml:space="preserve">  </w:t>
      </w:r>
      <w:r>
        <w:rPr>
          <w:rStyle w:val="CharPartText"/>
        </w:rPr>
        <w:t xml:space="preserve">  </w:t>
      </w:r>
    </w:p>
    <w:p w:rsidR="00944329" w:rsidRDefault="00944329" w:rsidP="006D15B3">
      <w:pPr>
        <w:pStyle w:val="Placeholder"/>
      </w:pPr>
      <w:r>
        <w:rPr>
          <w:rStyle w:val="CharDivNo"/>
        </w:rPr>
        <w:t xml:space="preserve">  </w:t>
      </w:r>
      <w:r>
        <w:rPr>
          <w:rStyle w:val="CharDivText"/>
        </w:rPr>
        <w:t xml:space="preserve">  </w:t>
      </w:r>
    </w:p>
    <w:p w:rsidR="00944329" w:rsidRPr="00CA74E4" w:rsidRDefault="00944329" w:rsidP="006D15B3">
      <w:pPr>
        <w:pStyle w:val="PageBreak"/>
      </w:pPr>
      <w:r w:rsidRPr="00CA74E4">
        <w:br w:type="page"/>
      </w:r>
    </w:p>
    <w:p w:rsidR="00CE490E" w:rsidRPr="00DC5E57" w:rsidRDefault="00CE490E">
      <w:pPr>
        <w:pStyle w:val="AH2Part"/>
      </w:pPr>
      <w:bookmarkStart w:id="9" w:name="_Toc16168860"/>
      <w:r w:rsidRPr="00DC5E57">
        <w:rPr>
          <w:rStyle w:val="CharPartNo"/>
        </w:rPr>
        <w:lastRenderedPageBreak/>
        <w:t>Part 1</w:t>
      </w:r>
      <w:r>
        <w:tab/>
      </w:r>
      <w:r w:rsidRPr="00DC5E57">
        <w:rPr>
          <w:rStyle w:val="CharPartText"/>
        </w:rPr>
        <w:t>Preliminary</w:t>
      </w:r>
      <w:bookmarkEnd w:id="9"/>
    </w:p>
    <w:p w:rsidR="00CE490E" w:rsidRDefault="00CE490E">
      <w:pPr>
        <w:pStyle w:val="AH5Sec"/>
      </w:pPr>
      <w:bookmarkStart w:id="10" w:name="_Toc16168861"/>
      <w:r w:rsidRPr="00DC5E57">
        <w:rPr>
          <w:rStyle w:val="CharSectNo"/>
        </w:rPr>
        <w:t>1</w:t>
      </w:r>
      <w:r>
        <w:tab/>
        <w:t>Name of Act</w:t>
      </w:r>
      <w:bookmarkEnd w:id="10"/>
    </w:p>
    <w:p w:rsidR="00CE490E" w:rsidRDefault="00CE490E">
      <w:pPr>
        <w:pStyle w:val="Amainreturn"/>
      </w:pPr>
      <w:r>
        <w:t xml:space="preserve">This Act is the </w:t>
      </w:r>
      <w:r>
        <w:rPr>
          <w:rStyle w:val="charItals"/>
        </w:rPr>
        <w:t>Drugs of Dependence Act 1989</w:t>
      </w:r>
      <w:r>
        <w:t>.</w:t>
      </w:r>
    </w:p>
    <w:p w:rsidR="00525224" w:rsidRDefault="00525224" w:rsidP="00E03D16">
      <w:pPr>
        <w:pStyle w:val="AH5Sec"/>
      </w:pPr>
      <w:bookmarkStart w:id="11" w:name="_Toc16168862"/>
      <w:r w:rsidRPr="00DC5E57">
        <w:rPr>
          <w:rStyle w:val="CharSectNo"/>
        </w:rPr>
        <w:t>2</w:t>
      </w:r>
      <w:r>
        <w:tab/>
        <w:t>Dictionary</w:t>
      </w:r>
      <w:bookmarkEnd w:id="11"/>
    </w:p>
    <w:p w:rsidR="00525224" w:rsidRDefault="00525224" w:rsidP="00525224">
      <w:pPr>
        <w:pStyle w:val="Amainreturn"/>
        <w:keepNext/>
        <w:rPr>
          <w:color w:val="000000"/>
        </w:rPr>
      </w:pPr>
      <w:r>
        <w:rPr>
          <w:color w:val="000000"/>
        </w:rPr>
        <w:t>The dictionary at the end of this Act is part of this Act.</w:t>
      </w:r>
    </w:p>
    <w:p w:rsidR="00525224" w:rsidRDefault="00525224" w:rsidP="0052522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525224" w:rsidRDefault="00525224" w:rsidP="00525224">
      <w:pPr>
        <w:pStyle w:val="aNoteTextss"/>
      </w:pPr>
      <w:r>
        <w:t>For example, the signpost definition ‘</w:t>
      </w:r>
      <w:r w:rsidRPr="005A4E9E">
        <w:rPr>
          <w:rStyle w:val="charBoldItals"/>
        </w:rPr>
        <w:t>offence</w:t>
      </w:r>
      <w:r>
        <w:t>, for part 11 (Enforcement)—see section 174.’ means that the term ‘offence’ is defined in that section for part 11.</w:t>
      </w:r>
    </w:p>
    <w:p w:rsidR="00525224" w:rsidRDefault="00525224" w:rsidP="0052522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A4E9E" w:rsidRPr="005A4E9E">
          <w:rPr>
            <w:rStyle w:val="charCitHyperlinkAbbrev"/>
          </w:rPr>
          <w:t>Legislation Act</w:t>
        </w:r>
      </w:hyperlink>
      <w:r>
        <w:rPr>
          <w:color w:val="000000"/>
        </w:rPr>
        <w:t>, s 155 and s 156 (1)).</w:t>
      </w:r>
    </w:p>
    <w:p w:rsidR="00525224" w:rsidRDefault="00525224" w:rsidP="00525224">
      <w:pPr>
        <w:pStyle w:val="AH5Sec"/>
      </w:pPr>
      <w:bookmarkStart w:id="12" w:name="_Toc16168863"/>
      <w:r w:rsidRPr="00DC5E57">
        <w:rPr>
          <w:rStyle w:val="CharSectNo"/>
        </w:rPr>
        <w:t>3</w:t>
      </w:r>
      <w:r>
        <w:rPr>
          <w:color w:val="000000"/>
        </w:rPr>
        <w:tab/>
        <w:t>Notes</w:t>
      </w:r>
      <w:bookmarkEnd w:id="12"/>
    </w:p>
    <w:p w:rsidR="00525224" w:rsidRDefault="00525224" w:rsidP="00525224">
      <w:pPr>
        <w:pStyle w:val="Amainreturn"/>
        <w:keepNext/>
        <w:rPr>
          <w:color w:val="000000"/>
        </w:rPr>
      </w:pPr>
      <w:r>
        <w:rPr>
          <w:color w:val="000000"/>
        </w:rPr>
        <w:t>A note included in this Act is explanatory and is not part of this Act.</w:t>
      </w:r>
    </w:p>
    <w:p w:rsidR="00525224" w:rsidRDefault="00525224" w:rsidP="00525224">
      <w:pPr>
        <w:pStyle w:val="aNote"/>
        <w:rPr>
          <w:color w:val="000000"/>
        </w:rPr>
      </w:pPr>
      <w:r w:rsidRPr="005A4E9E">
        <w:rPr>
          <w:rStyle w:val="charItals"/>
        </w:rPr>
        <w:t>Note</w:t>
      </w:r>
      <w:r w:rsidRPr="005A4E9E">
        <w:rPr>
          <w:rStyle w:val="charItals"/>
        </w:rPr>
        <w:tab/>
      </w:r>
      <w:r>
        <w:rPr>
          <w:color w:val="000000"/>
        </w:rPr>
        <w:t xml:space="preserve">See the </w:t>
      </w:r>
      <w:hyperlink r:id="rId28" w:tooltip="A2001-14" w:history="1">
        <w:r w:rsidR="005A4E9E" w:rsidRPr="005A4E9E">
          <w:rPr>
            <w:rStyle w:val="charCitHyperlinkAbbrev"/>
          </w:rPr>
          <w:t>Legislation Act</w:t>
        </w:r>
      </w:hyperlink>
      <w:r>
        <w:rPr>
          <w:color w:val="000000"/>
        </w:rPr>
        <w:t>, s 127 (1), (4) and (5) for the legal status of notes.</w:t>
      </w:r>
    </w:p>
    <w:p w:rsidR="00525224" w:rsidRDefault="00525224" w:rsidP="00525224">
      <w:pPr>
        <w:pStyle w:val="AH5Sec"/>
      </w:pPr>
      <w:bookmarkStart w:id="13" w:name="_Toc16168864"/>
      <w:r w:rsidRPr="00DC5E57">
        <w:rPr>
          <w:rStyle w:val="CharSectNo"/>
        </w:rPr>
        <w:lastRenderedPageBreak/>
        <w:t>4</w:t>
      </w:r>
      <w:r>
        <w:tab/>
        <w:t>Offences against Act—application of Criminal Code etc</w:t>
      </w:r>
      <w:bookmarkEnd w:id="13"/>
    </w:p>
    <w:p w:rsidR="00525224" w:rsidRDefault="00525224" w:rsidP="00525224">
      <w:pPr>
        <w:pStyle w:val="Amainreturn"/>
        <w:keepNext/>
      </w:pPr>
      <w:r>
        <w:t>Other legislation applies in relation to offences against this Act.</w:t>
      </w:r>
    </w:p>
    <w:p w:rsidR="00525224" w:rsidRDefault="00525224" w:rsidP="002B4847">
      <w:pPr>
        <w:pStyle w:val="aNote"/>
        <w:keepNext/>
      </w:pPr>
      <w:r>
        <w:rPr>
          <w:rStyle w:val="charItals"/>
        </w:rPr>
        <w:t>Note 1</w:t>
      </w:r>
      <w:r>
        <w:tab/>
      </w:r>
      <w:r w:rsidRPr="005A4E9E">
        <w:rPr>
          <w:rStyle w:val="charItals"/>
        </w:rPr>
        <w:t>Criminal Code</w:t>
      </w:r>
    </w:p>
    <w:p w:rsidR="00525224" w:rsidRDefault="00525224" w:rsidP="00525224">
      <w:pPr>
        <w:pStyle w:val="aNoteText"/>
        <w:keepNext/>
      </w:pPr>
      <w:r>
        <w:t xml:space="preserve">The </w:t>
      </w:r>
      <w:hyperlink r:id="rId29" w:tooltip="A2002-51" w:history="1">
        <w:r w:rsidR="005A4E9E" w:rsidRPr="005A4E9E">
          <w:rPr>
            <w:rStyle w:val="charCitHyperlinkAbbrev"/>
          </w:rPr>
          <w:t>Criminal Code</w:t>
        </w:r>
      </w:hyperlink>
      <w:r>
        <w:t>, ch 2 applies to the following offence against this Act (see Code, pt 2.1):</w:t>
      </w:r>
    </w:p>
    <w:p w:rsidR="00525224" w:rsidRDefault="00525224" w:rsidP="002B4847">
      <w:pPr>
        <w:pStyle w:val="aNoteBulletss"/>
        <w:keepNext/>
      </w:pPr>
      <w:r>
        <w:rPr>
          <w:rFonts w:ascii="Symbol" w:hAnsi="Symbol" w:cs="Symbol"/>
        </w:rPr>
        <w:t></w:t>
      </w:r>
      <w:r>
        <w:rPr>
          <w:rFonts w:ascii="Symbol" w:hAnsi="Symbol" w:cs="Symbol"/>
        </w:rPr>
        <w:tab/>
      </w:r>
      <w:r>
        <w:t>s 162 (Cultivation of 1 or 2 cannabis plants).</w:t>
      </w:r>
    </w:p>
    <w:p w:rsidR="00525224" w:rsidRDefault="00525224" w:rsidP="00525224">
      <w:pPr>
        <w:pStyle w:val="aNoteText"/>
        <w:keepNext/>
        <w:keepLines/>
      </w:pPr>
      <w:r>
        <w:t>The chapter sets out the general principles of criminal responsibility (including burdens of proof and general defences), and defines terms used for offences to which the Code applies (eg </w:t>
      </w:r>
      <w:r w:rsidRPr="005A4E9E">
        <w:rPr>
          <w:rStyle w:val="charBoldItals"/>
        </w:rPr>
        <w:t>conduct</w:t>
      </w:r>
      <w:r>
        <w:t xml:space="preserve">, </w:t>
      </w:r>
      <w:r w:rsidRPr="005A4E9E">
        <w:rPr>
          <w:rStyle w:val="charBoldItals"/>
        </w:rPr>
        <w:t>intention</w:t>
      </w:r>
      <w:r>
        <w:t xml:space="preserve">, </w:t>
      </w:r>
      <w:r w:rsidRPr="005A4E9E">
        <w:rPr>
          <w:rStyle w:val="charBoldItals"/>
        </w:rPr>
        <w:t>recklessness</w:t>
      </w:r>
      <w:r>
        <w:t xml:space="preserve"> and </w:t>
      </w:r>
      <w:r w:rsidRPr="005A4E9E">
        <w:rPr>
          <w:rStyle w:val="charBoldItals"/>
        </w:rPr>
        <w:t>strict liability</w:t>
      </w:r>
      <w:r>
        <w:t>).</w:t>
      </w:r>
    </w:p>
    <w:p w:rsidR="00525224" w:rsidRPr="005A4E9E" w:rsidRDefault="00525224" w:rsidP="00525224">
      <w:pPr>
        <w:pStyle w:val="aNote"/>
        <w:keepNext/>
        <w:rPr>
          <w:rStyle w:val="charItals"/>
        </w:rPr>
      </w:pPr>
      <w:r w:rsidRPr="005A4E9E">
        <w:rPr>
          <w:rStyle w:val="charItals"/>
        </w:rPr>
        <w:t>Note 2</w:t>
      </w:r>
      <w:r w:rsidRPr="005A4E9E">
        <w:rPr>
          <w:rStyle w:val="charItals"/>
        </w:rPr>
        <w:tab/>
        <w:t>Penalty units</w:t>
      </w:r>
    </w:p>
    <w:p w:rsidR="00525224" w:rsidRDefault="00525224" w:rsidP="00525224">
      <w:pPr>
        <w:pStyle w:val="aNoteText"/>
      </w:pPr>
      <w:r>
        <w:t xml:space="preserve">The </w:t>
      </w:r>
      <w:hyperlink r:id="rId30" w:tooltip="A2001-14" w:history="1">
        <w:r w:rsidR="005A4E9E" w:rsidRPr="005A4E9E">
          <w:rPr>
            <w:rStyle w:val="charCitHyperlinkAbbrev"/>
          </w:rPr>
          <w:t>Legislation Act</w:t>
        </w:r>
      </w:hyperlink>
      <w:r>
        <w:t>, s 133 deals with the meaning of offence penalties that are expressed in penalty units.</w:t>
      </w:r>
    </w:p>
    <w:p w:rsidR="007A09D8" w:rsidRPr="00DC5E57" w:rsidRDefault="007A09D8" w:rsidP="007A09D8">
      <w:pPr>
        <w:pStyle w:val="AH2Part"/>
      </w:pPr>
      <w:bookmarkStart w:id="14" w:name="_Toc16168865"/>
      <w:r w:rsidRPr="00DC5E57">
        <w:rPr>
          <w:rStyle w:val="CharPartNo"/>
        </w:rPr>
        <w:t>Part 2</w:t>
      </w:r>
      <w:r>
        <w:tab/>
      </w:r>
      <w:r w:rsidRPr="00DC5E57">
        <w:rPr>
          <w:rStyle w:val="CharPartText"/>
        </w:rPr>
        <w:t>Interpretation</w:t>
      </w:r>
      <w:bookmarkEnd w:id="14"/>
    </w:p>
    <w:p w:rsidR="00525224" w:rsidRDefault="00525224" w:rsidP="00525224">
      <w:pPr>
        <w:pStyle w:val="AH5Sec"/>
      </w:pPr>
      <w:bookmarkStart w:id="15" w:name="_Toc16168866"/>
      <w:r w:rsidRPr="00DC5E57">
        <w:rPr>
          <w:rStyle w:val="CharSectNo"/>
        </w:rPr>
        <w:t>5</w:t>
      </w:r>
      <w:r>
        <w:tab/>
        <w:t>References to buprenorphine, cannabis or methadone</w:t>
      </w:r>
      <w:bookmarkEnd w:id="15"/>
    </w:p>
    <w:p w:rsidR="00525224" w:rsidRDefault="00525224" w:rsidP="00525224">
      <w:pPr>
        <w:pStyle w:val="Amainreturn"/>
      </w:pPr>
      <w:r>
        <w:t>In this Act, a reference to buprenorphine, cannabis or methadone, includes a reference to—</w:t>
      </w:r>
    </w:p>
    <w:p w:rsidR="00CB13CC" w:rsidRDefault="00CB13CC" w:rsidP="00CB13CC">
      <w:pPr>
        <w:pStyle w:val="Apara"/>
      </w:pPr>
      <w:r>
        <w:tab/>
        <w:t>(a)</w:t>
      </w:r>
      <w:r>
        <w:tab/>
        <w:t>an active principal of the substance; or</w:t>
      </w:r>
    </w:p>
    <w:p w:rsidR="00525224" w:rsidRDefault="00525224" w:rsidP="00525224">
      <w:pPr>
        <w:pStyle w:val="Apara"/>
      </w:pPr>
      <w:r>
        <w:tab/>
        <w:t>(b)</w:t>
      </w:r>
      <w:r>
        <w:tab/>
        <w:t>a preparation or admixture of the substance; or</w:t>
      </w:r>
    </w:p>
    <w:p w:rsidR="00525224" w:rsidRDefault="00525224" w:rsidP="00525224">
      <w:pPr>
        <w:pStyle w:val="Apara"/>
      </w:pPr>
      <w:r>
        <w:tab/>
        <w:t>(c)</w:t>
      </w:r>
      <w:r>
        <w:tab/>
        <w:t>a salt of the substance or active principal.</w:t>
      </w:r>
    </w:p>
    <w:p w:rsidR="007A09D8" w:rsidRDefault="007A09D8" w:rsidP="007A09D8">
      <w:pPr>
        <w:pStyle w:val="AH5Sec"/>
      </w:pPr>
      <w:bookmarkStart w:id="16" w:name="_Toc16168867"/>
      <w:r w:rsidRPr="00DC5E57">
        <w:rPr>
          <w:rStyle w:val="CharSectNo"/>
        </w:rPr>
        <w:t>6</w:t>
      </w:r>
      <w:r>
        <w:tab/>
      </w:r>
      <w:r>
        <w:rPr>
          <w:bCs/>
          <w:iCs/>
        </w:rPr>
        <w:t xml:space="preserve">Meaning of </w:t>
      </w:r>
      <w:r>
        <w:rPr>
          <w:rStyle w:val="charItals"/>
        </w:rPr>
        <w:t>cannabis food product</w:t>
      </w:r>
      <w:bookmarkEnd w:id="16"/>
    </w:p>
    <w:p w:rsidR="007A09D8" w:rsidRDefault="007A09D8" w:rsidP="007A09D8">
      <w:pPr>
        <w:pStyle w:val="Amain"/>
      </w:pPr>
      <w:r>
        <w:tab/>
        <w:t>(1)</w:t>
      </w:r>
      <w:r>
        <w:tab/>
        <w:t>In this Act:</w:t>
      </w:r>
    </w:p>
    <w:p w:rsidR="007A09D8" w:rsidRDefault="007A09D8" w:rsidP="007A09D8">
      <w:pPr>
        <w:pStyle w:val="aDef"/>
      </w:pPr>
      <w:r>
        <w:rPr>
          <w:rStyle w:val="charBoldItals"/>
        </w:rPr>
        <w:t>cannabis food product</w:t>
      </w:r>
      <w:r>
        <w:t xml:space="preserve"> means any of the following products:</w:t>
      </w:r>
    </w:p>
    <w:p w:rsidR="007A09D8" w:rsidRDefault="007A09D8" w:rsidP="007A09D8">
      <w:pPr>
        <w:pStyle w:val="aDefpara"/>
      </w:pPr>
      <w:r>
        <w:tab/>
        <w:t>(a)</w:t>
      </w:r>
      <w:r>
        <w:tab/>
        <w:t>low THC cannabis seeds if—</w:t>
      </w:r>
    </w:p>
    <w:p w:rsidR="007A09D8" w:rsidRDefault="007A09D8" w:rsidP="007A09D8">
      <w:pPr>
        <w:pStyle w:val="aDefsubpara"/>
      </w:pPr>
      <w:r>
        <w:tab/>
        <w:t>(i)</w:t>
      </w:r>
      <w:r>
        <w:tab/>
        <w:t>the seeds contain not more than—</w:t>
      </w:r>
    </w:p>
    <w:p w:rsidR="007A09D8" w:rsidRDefault="007A09D8" w:rsidP="007A09D8">
      <w:pPr>
        <w:pStyle w:val="Asubsubpara"/>
      </w:pPr>
      <w:r>
        <w:tab/>
        <w:t>(A)</w:t>
      </w:r>
      <w:r>
        <w:tab/>
        <w:t>5 mg/kg of total THC; and</w:t>
      </w:r>
    </w:p>
    <w:p w:rsidR="007A09D8" w:rsidRDefault="007A09D8" w:rsidP="007A09D8">
      <w:pPr>
        <w:pStyle w:val="Asubsubpara"/>
      </w:pPr>
      <w:r>
        <w:lastRenderedPageBreak/>
        <w:tab/>
        <w:t>(B)</w:t>
      </w:r>
      <w:r>
        <w:tab/>
        <w:t>75 mg/kg of cannabidiol; and</w:t>
      </w:r>
    </w:p>
    <w:p w:rsidR="007A09D8" w:rsidRDefault="007A09D8" w:rsidP="007A09D8">
      <w:pPr>
        <w:pStyle w:val="aDefsubpara"/>
      </w:pPr>
      <w:r>
        <w:tab/>
        <w:t>(ii)</w:t>
      </w:r>
      <w:r>
        <w:tab/>
        <w:t>the only cannabinoids in or on the seeds are naturally present; and</w:t>
      </w:r>
    </w:p>
    <w:p w:rsidR="007A09D8" w:rsidRDefault="007A09D8" w:rsidP="007A09D8">
      <w:pPr>
        <w:pStyle w:val="aDefsubpara"/>
      </w:pPr>
      <w:r>
        <w:tab/>
        <w:t>(iii)</w:t>
      </w:r>
      <w:r>
        <w:tab/>
        <w:t>for seeds that are a food for retail sale or an ingredient in a food for retail sale—the seeds are non</w:t>
      </w:r>
      <w:r>
        <w:noBreakHyphen/>
        <w:t>viable and hulled;</w:t>
      </w:r>
    </w:p>
    <w:p w:rsidR="007A09D8" w:rsidRDefault="007A09D8" w:rsidP="007A09D8">
      <w:pPr>
        <w:pStyle w:val="aDefpara"/>
      </w:pPr>
      <w:r>
        <w:tab/>
        <w:t>(b)</w:t>
      </w:r>
      <w:r>
        <w:tab/>
        <w:t>oil extracted from low THC cannabis seeds if—</w:t>
      </w:r>
    </w:p>
    <w:p w:rsidR="007A09D8" w:rsidRDefault="007A09D8" w:rsidP="007A09D8">
      <w:pPr>
        <w:pStyle w:val="aDefsubpara"/>
      </w:pPr>
      <w:r>
        <w:tab/>
        <w:t>(i)</w:t>
      </w:r>
      <w:r>
        <w:tab/>
        <w:t>the oil contains not more than—</w:t>
      </w:r>
    </w:p>
    <w:p w:rsidR="007A09D8" w:rsidRDefault="007A09D8" w:rsidP="007A09D8">
      <w:pPr>
        <w:pStyle w:val="Asubsubpara"/>
      </w:pPr>
      <w:r>
        <w:tab/>
        <w:t>(A)</w:t>
      </w:r>
      <w:r>
        <w:tab/>
        <w:t>10 mg/kg of total THC; and</w:t>
      </w:r>
    </w:p>
    <w:p w:rsidR="007A09D8" w:rsidRDefault="007A09D8" w:rsidP="007A09D8">
      <w:pPr>
        <w:pStyle w:val="Asubsubpara"/>
      </w:pPr>
      <w:r>
        <w:tab/>
        <w:t>(B)</w:t>
      </w:r>
      <w:r>
        <w:tab/>
        <w:t>75 mg/kg of cannabidiol; and</w:t>
      </w:r>
    </w:p>
    <w:p w:rsidR="007A09D8" w:rsidRDefault="007A09D8" w:rsidP="007A09D8">
      <w:pPr>
        <w:pStyle w:val="aDefsubpara"/>
      </w:pPr>
      <w:r>
        <w:tab/>
        <w:t>(ii)</w:t>
      </w:r>
      <w:r>
        <w:tab/>
        <w:t>the only cannabinoids in the oil are those that were naturally present in or on the seeds from which the oil was extracted;</w:t>
      </w:r>
    </w:p>
    <w:p w:rsidR="007A09D8" w:rsidRDefault="007A09D8" w:rsidP="007A09D8">
      <w:pPr>
        <w:pStyle w:val="aDefpara"/>
      </w:pPr>
      <w:r>
        <w:tab/>
        <w:t>(c)</w:t>
      </w:r>
      <w:r>
        <w:tab/>
        <w:t>a beverage derived from low THC cannabis seeds if—</w:t>
      </w:r>
    </w:p>
    <w:p w:rsidR="007A09D8" w:rsidRDefault="007A09D8" w:rsidP="007A09D8">
      <w:pPr>
        <w:pStyle w:val="aDefsubpara"/>
      </w:pPr>
      <w:r>
        <w:tab/>
        <w:t>(i)</w:t>
      </w:r>
      <w:r>
        <w:tab/>
        <w:t>the beverage contains not more than—</w:t>
      </w:r>
    </w:p>
    <w:p w:rsidR="007A09D8" w:rsidRDefault="007A09D8" w:rsidP="007A09D8">
      <w:pPr>
        <w:pStyle w:val="Asubsubpara"/>
      </w:pPr>
      <w:r>
        <w:tab/>
        <w:t>(A)</w:t>
      </w:r>
      <w:r>
        <w:tab/>
        <w:t>0.2 mg/kg of total THC; and</w:t>
      </w:r>
    </w:p>
    <w:p w:rsidR="007A09D8" w:rsidRDefault="007A09D8" w:rsidP="007A09D8">
      <w:pPr>
        <w:pStyle w:val="Asubsubpara"/>
      </w:pPr>
      <w:r>
        <w:tab/>
        <w:t>(B)</w:t>
      </w:r>
      <w:r>
        <w:tab/>
        <w:t>75 mg/kg of cannabidiol; and</w:t>
      </w:r>
    </w:p>
    <w:p w:rsidR="007A09D8" w:rsidRDefault="007A09D8" w:rsidP="007A09D8">
      <w:pPr>
        <w:pStyle w:val="aDefsubpara"/>
      </w:pPr>
      <w:r>
        <w:tab/>
        <w:t>(ii)</w:t>
      </w:r>
      <w:r>
        <w:tab/>
        <w:t>the only cannabinoids in the beverage are those that were naturally present in or on the seeds from which the beverage was derived;</w:t>
      </w:r>
    </w:p>
    <w:p w:rsidR="007A09D8" w:rsidRDefault="007A09D8" w:rsidP="007A09D8">
      <w:pPr>
        <w:pStyle w:val="aDefpara"/>
      </w:pPr>
      <w:r>
        <w:tab/>
        <w:t>(d)</w:t>
      </w:r>
      <w:r>
        <w:tab/>
        <w:t>any other product extracted or derived from low THC cannabis seeds if—</w:t>
      </w:r>
    </w:p>
    <w:p w:rsidR="007A09D8" w:rsidRDefault="007A09D8" w:rsidP="007A09D8">
      <w:pPr>
        <w:pStyle w:val="aDefsubpara"/>
      </w:pPr>
      <w:r>
        <w:tab/>
        <w:t>(i)</w:t>
      </w:r>
      <w:r>
        <w:tab/>
        <w:t>the product contains not more than—</w:t>
      </w:r>
    </w:p>
    <w:p w:rsidR="007A09D8" w:rsidRDefault="007A09D8" w:rsidP="007A09D8">
      <w:pPr>
        <w:pStyle w:val="Asubsubpara"/>
      </w:pPr>
      <w:r>
        <w:tab/>
        <w:t>(A)</w:t>
      </w:r>
      <w:r>
        <w:tab/>
        <w:t>5 mg/kg of total THC; and</w:t>
      </w:r>
    </w:p>
    <w:p w:rsidR="007A09D8" w:rsidRDefault="007A09D8" w:rsidP="007A09D8">
      <w:pPr>
        <w:pStyle w:val="Asubsubpara"/>
      </w:pPr>
      <w:r>
        <w:tab/>
        <w:t>(B)</w:t>
      </w:r>
      <w:r>
        <w:tab/>
        <w:t>75 mg/kg of cannabidiol; and</w:t>
      </w:r>
    </w:p>
    <w:p w:rsidR="007A09D8" w:rsidRDefault="007A09D8" w:rsidP="007A09D8">
      <w:pPr>
        <w:pStyle w:val="aDefsubpara"/>
      </w:pPr>
      <w:r>
        <w:tab/>
        <w:t>(ii)</w:t>
      </w:r>
      <w:r>
        <w:tab/>
        <w:t>the only cannabinoids in the product are those that were naturally present in or on the seeds from which the product was extracted or derived.</w:t>
      </w:r>
    </w:p>
    <w:p w:rsidR="007A09D8" w:rsidRDefault="007A09D8" w:rsidP="007A09D8">
      <w:pPr>
        <w:pStyle w:val="Amain"/>
      </w:pPr>
      <w:r>
        <w:lastRenderedPageBreak/>
        <w:tab/>
        <w:t>(2)</w:t>
      </w:r>
      <w:r>
        <w:tab/>
        <w:t>In this section:</w:t>
      </w:r>
    </w:p>
    <w:p w:rsidR="007A09D8" w:rsidRDefault="007A09D8" w:rsidP="007A09D8">
      <w:pPr>
        <w:pStyle w:val="aDef"/>
      </w:pPr>
      <w:r>
        <w:rPr>
          <w:rStyle w:val="charBoldItals"/>
        </w:rPr>
        <w:t>hulled seeds</w:t>
      </w:r>
      <w:r>
        <w:t xml:space="preserve"> means seeds from which the outer coat or hull has been removed.</w:t>
      </w:r>
    </w:p>
    <w:p w:rsidR="007A09D8" w:rsidRDefault="007A09D8" w:rsidP="007A09D8">
      <w:pPr>
        <w:pStyle w:val="aDef"/>
      </w:pPr>
      <w:r>
        <w:rPr>
          <w:rStyle w:val="charBoldItals"/>
        </w:rPr>
        <w:t>low THC cannabis sativa</w:t>
      </w:r>
      <w:r>
        <w:t xml:space="preserve"> means </w:t>
      </w:r>
      <w:r>
        <w:rPr>
          <w:bCs/>
          <w:iCs/>
        </w:rPr>
        <w:t xml:space="preserve">cannabis sativa in which </w:t>
      </w:r>
      <w:r>
        <w:t>the leaves and flowering heads do not contain more than 1% delta 9</w:t>
      </w:r>
      <w:r>
        <w:noBreakHyphen/>
        <w:t>tetrahydrocannabinol.</w:t>
      </w:r>
    </w:p>
    <w:p w:rsidR="007A09D8" w:rsidRDefault="007A09D8" w:rsidP="007A09D8">
      <w:pPr>
        <w:pStyle w:val="aDef"/>
      </w:pPr>
      <w:r>
        <w:rPr>
          <w:rStyle w:val="charBoldItals"/>
        </w:rPr>
        <w:t>low THC cannabis seeds</w:t>
      </w:r>
      <w:r>
        <w:t xml:space="preserve"> means seeds of low THC cannabis sativa.</w:t>
      </w:r>
    </w:p>
    <w:p w:rsidR="007A09D8" w:rsidRDefault="007A09D8" w:rsidP="007A09D8">
      <w:pPr>
        <w:pStyle w:val="aDef"/>
      </w:pPr>
      <w:r>
        <w:rPr>
          <w:rStyle w:val="charBoldItals"/>
        </w:rPr>
        <w:t>non-viable seeds</w:t>
      </w:r>
      <w:r>
        <w:t xml:space="preserve"> means seeds that are not able to germinate.</w:t>
      </w:r>
    </w:p>
    <w:p w:rsidR="007A09D8" w:rsidRDefault="007A09D8" w:rsidP="007A09D8">
      <w:pPr>
        <w:pStyle w:val="aDef"/>
      </w:pPr>
      <w:r>
        <w:rPr>
          <w:rStyle w:val="charBoldItals"/>
        </w:rPr>
        <w:t>seeds</w:t>
      </w:r>
      <w:r>
        <w:t xml:space="preserve"> includes a part of a seed.</w:t>
      </w:r>
    </w:p>
    <w:p w:rsidR="007A09D8" w:rsidRDefault="007A09D8" w:rsidP="007A09D8">
      <w:pPr>
        <w:pStyle w:val="aDef"/>
      </w:pPr>
      <w:r>
        <w:rPr>
          <w:rStyle w:val="charBoldItals"/>
        </w:rPr>
        <w:t>total THC</w:t>
      </w:r>
      <w:r>
        <w:t xml:space="preserve"> means the total amount of delta 9-tetrahydrocannabinol and delta </w:t>
      </w:r>
      <w:r>
        <w:rPr>
          <w:lang w:val="en-NZ"/>
        </w:rPr>
        <w:t>9</w:t>
      </w:r>
      <w:r>
        <w:rPr>
          <w:lang w:val="en-NZ"/>
        </w:rPr>
        <w:noBreakHyphen/>
        <w:t>tetrahydrocannabinol</w:t>
      </w:r>
      <w:r>
        <w:rPr>
          <w:bCs/>
          <w:lang w:val="en-NZ"/>
        </w:rPr>
        <w:t>ic acid</w:t>
      </w:r>
      <w:r>
        <w:t>.</w:t>
      </w:r>
    </w:p>
    <w:p w:rsidR="00CE490E" w:rsidRDefault="00CE490E">
      <w:pPr>
        <w:pStyle w:val="PageBreak"/>
      </w:pPr>
      <w:r>
        <w:br w:type="page"/>
      </w:r>
    </w:p>
    <w:p w:rsidR="00CE490E" w:rsidRPr="00DC5E57" w:rsidRDefault="00CE490E">
      <w:pPr>
        <w:pStyle w:val="AH2Part"/>
      </w:pPr>
      <w:bookmarkStart w:id="17" w:name="_Toc16168868"/>
      <w:r w:rsidRPr="00DC5E57">
        <w:rPr>
          <w:rStyle w:val="CharPartNo"/>
        </w:rPr>
        <w:lastRenderedPageBreak/>
        <w:t>Part 10</w:t>
      </w:r>
      <w:r>
        <w:tab/>
      </w:r>
      <w:r w:rsidRPr="00DC5E57">
        <w:rPr>
          <w:rStyle w:val="CharPartText"/>
        </w:rPr>
        <w:t>Offences</w:t>
      </w:r>
      <w:bookmarkEnd w:id="17"/>
    </w:p>
    <w:p w:rsidR="00CE490E" w:rsidRDefault="00CE490E">
      <w:pPr>
        <w:pStyle w:val="Placeholder"/>
      </w:pPr>
      <w:r>
        <w:rPr>
          <w:rStyle w:val="CharDivNo"/>
        </w:rPr>
        <w:t xml:space="preserve">  </w:t>
      </w:r>
      <w:r>
        <w:rPr>
          <w:rStyle w:val="CharDivText"/>
        </w:rPr>
        <w:t xml:space="preserve">  </w:t>
      </w:r>
    </w:p>
    <w:p w:rsidR="00CE490E" w:rsidRDefault="00CE490E">
      <w:pPr>
        <w:pStyle w:val="AH5Sec"/>
      </w:pPr>
      <w:bookmarkStart w:id="18" w:name="_Toc16168869"/>
      <w:r w:rsidRPr="00DC5E57">
        <w:rPr>
          <w:rStyle w:val="CharSectNo"/>
        </w:rPr>
        <w:t>162</w:t>
      </w:r>
      <w:r>
        <w:tab/>
        <w:t>Cultivation of 1 or 2 cannabis plants</w:t>
      </w:r>
      <w:bookmarkEnd w:id="18"/>
    </w:p>
    <w:p w:rsidR="00CE490E" w:rsidRDefault="00CE490E">
      <w:pPr>
        <w:pStyle w:val="Amain"/>
        <w:keepNext/>
      </w:pPr>
      <w:r>
        <w:tab/>
        <w:t>(1)</w:t>
      </w:r>
      <w:r>
        <w:tab/>
        <w:t>A person commits an offence if the person cultivates 1 or 2 cannabis plants.</w:t>
      </w:r>
    </w:p>
    <w:p w:rsidR="00CE490E" w:rsidRDefault="00CE490E">
      <w:pPr>
        <w:pStyle w:val="Penalty"/>
        <w:keepNext/>
      </w:pPr>
      <w:r>
        <w:t>Maximum penalty:  1 penalty unit.</w:t>
      </w:r>
    </w:p>
    <w:p w:rsidR="00CE490E" w:rsidRDefault="00CE490E">
      <w:pPr>
        <w:pStyle w:val="Amain"/>
      </w:pPr>
      <w:r>
        <w:tab/>
        <w:t>(2)</w:t>
      </w:r>
      <w:r>
        <w:tab/>
        <w:t>In this section:</w:t>
      </w:r>
    </w:p>
    <w:p w:rsidR="00CE490E" w:rsidRDefault="00CE490E">
      <w:pPr>
        <w:pStyle w:val="aDef"/>
        <w:keepNext/>
      </w:pPr>
      <w:r w:rsidRPr="005A4E9E">
        <w:rPr>
          <w:rStyle w:val="charBoldItals"/>
        </w:rPr>
        <w:t>artificially cultivate</w:t>
      </w:r>
      <w:r>
        <w:t xml:space="preserve"> means—</w:t>
      </w:r>
    </w:p>
    <w:p w:rsidR="00CE490E" w:rsidRDefault="00CE490E">
      <w:pPr>
        <w:pStyle w:val="aDefpara"/>
      </w:pPr>
      <w:r>
        <w:tab/>
        <w:t>(a)</w:t>
      </w:r>
      <w:r>
        <w:tab/>
        <w:t xml:space="preserve">hydroponically cultivate; or </w:t>
      </w:r>
    </w:p>
    <w:p w:rsidR="00CE490E" w:rsidRDefault="00CE490E">
      <w:pPr>
        <w:pStyle w:val="aDefpara"/>
      </w:pPr>
      <w:r>
        <w:tab/>
        <w:t>(b)</w:t>
      </w:r>
      <w:r>
        <w:tab/>
        <w:t>cultivate with the application of an artificial source of light or heat.</w:t>
      </w:r>
    </w:p>
    <w:p w:rsidR="00CE490E" w:rsidRDefault="00CE490E">
      <w:pPr>
        <w:pStyle w:val="aDef"/>
      </w:pPr>
      <w:r w:rsidRPr="005A4E9E">
        <w:rPr>
          <w:rStyle w:val="charBoldItals"/>
        </w:rPr>
        <w:t>cultivates</w:t>
      </w:r>
      <w:r>
        <w:t xml:space="preserve"> has the meaning given in the </w:t>
      </w:r>
      <w:hyperlink r:id="rId31" w:tooltip="A2002-51" w:history="1">
        <w:r w:rsidR="005A4E9E" w:rsidRPr="005A4E9E">
          <w:rPr>
            <w:rStyle w:val="charCitHyperlinkAbbrev"/>
          </w:rPr>
          <w:t>Criminal Code</w:t>
        </w:r>
      </w:hyperlink>
      <w:r>
        <w:t>, section 615 but does not include artificially cultivate.</w:t>
      </w:r>
    </w:p>
    <w:p w:rsidR="00CE490E" w:rsidRDefault="00CE490E">
      <w:pPr>
        <w:pStyle w:val="AH5Sec"/>
      </w:pPr>
      <w:bookmarkStart w:id="19" w:name="_Toc16168870"/>
      <w:r w:rsidRPr="00DC5E57">
        <w:rPr>
          <w:rStyle w:val="CharSectNo"/>
        </w:rPr>
        <w:t>164</w:t>
      </w:r>
      <w:r>
        <w:tab/>
      </w:r>
      <w:smartTag w:uri="urn:schemas-microsoft-com:office:smarttags" w:element="place">
        <w:smartTag w:uri="urn:schemas-microsoft-com:office:smarttags" w:element="City">
          <w:r>
            <w:t>Sale</w:t>
          </w:r>
        </w:smartTag>
      </w:smartTag>
      <w:r>
        <w:t xml:space="preserve"> or supply</w:t>
      </w:r>
      <w:bookmarkEnd w:id="19"/>
    </w:p>
    <w:p w:rsidR="00CE490E" w:rsidRDefault="00CE490E">
      <w:pPr>
        <w:pStyle w:val="Amain"/>
      </w:pPr>
      <w:r>
        <w:tab/>
        <w:t>(1)</w:t>
      </w:r>
      <w:r>
        <w:tab/>
        <w:t>In this section:</w:t>
      </w:r>
    </w:p>
    <w:p w:rsidR="00CE490E" w:rsidRDefault="00CE490E">
      <w:pPr>
        <w:pStyle w:val="aDef"/>
      </w:pPr>
      <w:r>
        <w:rPr>
          <w:rStyle w:val="charBoldItals"/>
        </w:rPr>
        <w:t>prohibited substance</w:t>
      </w:r>
      <w:r>
        <w:t xml:space="preserve"> does not include cannabis.</w:t>
      </w:r>
    </w:p>
    <w:p w:rsidR="00CE490E" w:rsidRDefault="00CE490E">
      <w:pPr>
        <w:pStyle w:val="Amain"/>
        <w:keepNext/>
      </w:pPr>
      <w:r>
        <w:tab/>
        <w:t>(2)</w:t>
      </w:r>
      <w:r>
        <w:tab/>
        <w:t>A person shall not—</w:t>
      </w:r>
    </w:p>
    <w:p w:rsidR="00CE490E" w:rsidRDefault="00CE490E">
      <w:pPr>
        <w:pStyle w:val="Apara"/>
        <w:keepNext/>
      </w:pPr>
      <w:r>
        <w:tab/>
        <w:t>(a)</w:t>
      </w:r>
      <w:r>
        <w:tab/>
        <w:t>sell or supply a drug of dependence to any person; or</w:t>
      </w:r>
    </w:p>
    <w:p w:rsidR="00CE490E" w:rsidRDefault="00CE490E">
      <w:pPr>
        <w:pStyle w:val="Apara"/>
      </w:pPr>
      <w:r>
        <w:tab/>
        <w:t>(b)</w:t>
      </w:r>
      <w:r>
        <w:tab/>
        <w:t>participate in the sale or supply of a drug of dependence to any person; or</w:t>
      </w:r>
    </w:p>
    <w:p w:rsidR="00CE490E" w:rsidRDefault="00CE490E" w:rsidP="00515A3E">
      <w:pPr>
        <w:pStyle w:val="Apara"/>
      </w:pPr>
      <w:r>
        <w:tab/>
        <w:t>(c)</w:t>
      </w:r>
      <w:r>
        <w:tab/>
        <w:t>possess a drug of dependence for the purpose of sale or supply to any person.</w:t>
      </w:r>
    </w:p>
    <w:p w:rsidR="00CE490E" w:rsidRDefault="00CE490E" w:rsidP="00515A3E">
      <w:pPr>
        <w:pStyle w:val="Penalty"/>
      </w:pPr>
      <w:r>
        <w:t>Maximum penalty:  500 penalty units, imprisonment for 5 years or both.</w:t>
      </w:r>
    </w:p>
    <w:p w:rsidR="00CE490E" w:rsidRDefault="00CE490E" w:rsidP="00515A3E">
      <w:pPr>
        <w:pStyle w:val="Amain"/>
        <w:keepNext/>
      </w:pPr>
      <w:r>
        <w:lastRenderedPageBreak/>
        <w:tab/>
        <w:t>(3)</w:t>
      </w:r>
      <w:r>
        <w:tab/>
        <w:t>A person shall not—</w:t>
      </w:r>
    </w:p>
    <w:p w:rsidR="00CE490E" w:rsidRDefault="00CE490E" w:rsidP="00853602">
      <w:pPr>
        <w:pStyle w:val="Apara"/>
        <w:keepNext/>
      </w:pPr>
      <w:r>
        <w:tab/>
        <w:t>(a)</w:t>
      </w:r>
      <w:r>
        <w:tab/>
        <w:t>sell or supply a prohibited substance to any person; or</w:t>
      </w:r>
    </w:p>
    <w:p w:rsidR="00CE490E" w:rsidRDefault="00CE490E">
      <w:pPr>
        <w:pStyle w:val="Apara"/>
      </w:pPr>
      <w:r>
        <w:tab/>
        <w:t>(b)</w:t>
      </w:r>
      <w:r>
        <w:tab/>
        <w:t>participate in the sale or supply of a prohibited substance to any person; or</w:t>
      </w:r>
    </w:p>
    <w:p w:rsidR="00CE490E" w:rsidRDefault="00CE490E">
      <w:pPr>
        <w:pStyle w:val="Apara"/>
        <w:keepNext/>
      </w:pPr>
      <w:r>
        <w:tab/>
        <w:t>(c)</w:t>
      </w:r>
      <w:r>
        <w:tab/>
        <w:t>possess a prohibited substance for the purpose of sale or supply to any person.</w:t>
      </w:r>
    </w:p>
    <w:p w:rsidR="00CE490E" w:rsidRDefault="00CE490E">
      <w:pPr>
        <w:pStyle w:val="Penalty"/>
        <w:keepNext/>
      </w:pPr>
      <w:r>
        <w:t>Maximum penalty:  500 penalty units, imprisonment for 5 years or both.</w:t>
      </w:r>
    </w:p>
    <w:p w:rsidR="00EF3243" w:rsidRDefault="00EF3243" w:rsidP="00EF3243">
      <w:pPr>
        <w:pStyle w:val="Amain"/>
      </w:pPr>
      <w:r>
        <w:tab/>
        <w:t>(4)</w:t>
      </w:r>
      <w:r>
        <w:tab/>
        <w:t xml:space="preserve">Subsection (2) does not apply if the person is authorised under the </w:t>
      </w:r>
      <w:hyperlink r:id="rId32" w:tooltip="A2008-26" w:history="1">
        <w:r w:rsidR="005A4E9E" w:rsidRPr="005A4E9E">
          <w:rPr>
            <w:rStyle w:val="charCitHyperlinkItal"/>
          </w:rPr>
          <w:t>Medicines, Poisons and Therapeutic Goods Act 2008</w:t>
        </w:r>
      </w:hyperlink>
      <w:r>
        <w:t>, or another territory law, to sell or supply the drug of dependence.</w:t>
      </w:r>
    </w:p>
    <w:p w:rsidR="00EF3243" w:rsidRDefault="00EF3243" w:rsidP="00EF3243">
      <w:pPr>
        <w:pStyle w:val="Amain"/>
      </w:pPr>
      <w:r>
        <w:tab/>
        <w:t>(5)</w:t>
      </w:r>
      <w:r>
        <w:tab/>
        <w:t xml:space="preserve">Subsection (3) does not apply if the person is authorised under the </w:t>
      </w:r>
      <w:hyperlink r:id="rId33" w:tooltip="A2008-26" w:history="1">
        <w:r w:rsidR="005A4E9E" w:rsidRPr="005A4E9E">
          <w:rPr>
            <w:rStyle w:val="charCitHyperlinkItal"/>
          </w:rPr>
          <w:t>Medicines, Poisons and Therapeutic Goods Act 2008</w:t>
        </w:r>
      </w:hyperlink>
      <w:r>
        <w:t>, or another territory law, to sell or supply the prohibited substance.</w:t>
      </w:r>
    </w:p>
    <w:p w:rsidR="00EF3243" w:rsidRDefault="00EF3243" w:rsidP="00EF3243">
      <w:pPr>
        <w:pStyle w:val="AH5Sec"/>
      </w:pPr>
      <w:bookmarkStart w:id="20" w:name="_Toc16168871"/>
      <w:r w:rsidRPr="00DC5E57">
        <w:rPr>
          <w:rStyle w:val="CharSectNo"/>
        </w:rPr>
        <w:t>169</w:t>
      </w:r>
      <w:r>
        <w:tab/>
        <w:t>Possessing drugs of dependence</w:t>
      </w:r>
      <w:bookmarkEnd w:id="20"/>
    </w:p>
    <w:p w:rsidR="00CE490E" w:rsidRDefault="00CE490E">
      <w:pPr>
        <w:pStyle w:val="Amain"/>
        <w:keepNext/>
      </w:pPr>
      <w:r>
        <w:tab/>
        <w:t>(1)</w:t>
      </w:r>
      <w:r>
        <w:tab/>
        <w:t>A person shall not possess a drug of dependence.</w:t>
      </w:r>
    </w:p>
    <w:p w:rsidR="00CE490E" w:rsidRDefault="00CE490E">
      <w:pPr>
        <w:pStyle w:val="Penalty"/>
      </w:pPr>
      <w:r>
        <w:t>Maximum penalty:  50 penalty units, imprisonment for 2 years or both.</w:t>
      </w:r>
    </w:p>
    <w:p w:rsidR="008A6E8A" w:rsidRDefault="008A6E8A" w:rsidP="008A6E8A">
      <w:pPr>
        <w:pStyle w:val="Amain"/>
      </w:pPr>
      <w:r>
        <w:tab/>
        <w:t>(2)</w:t>
      </w:r>
      <w:r>
        <w:tab/>
        <w:t xml:space="preserve">Subsection (1) does not apply if the person is authorised under the </w:t>
      </w:r>
      <w:hyperlink r:id="rId34" w:tooltip="A2008-26" w:history="1">
        <w:r w:rsidR="005A4E9E" w:rsidRPr="005A4E9E">
          <w:rPr>
            <w:rStyle w:val="charCitHyperlinkItal"/>
          </w:rPr>
          <w:t>Medicines, Poisons and Therapeutic Goods Act 2008</w:t>
        </w:r>
      </w:hyperlink>
      <w:r>
        <w:t>, or another territory law, to possess the drug of dependence.</w:t>
      </w:r>
    </w:p>
    <w:p w:rsidR="008A6E8A" w:rsidRDefault="008A6E8A" w:rsidP="008A6E8A">
      <w:pPr>
        <w:pStyle w:val="AH5Sec"/>
      </w:pPr>
      <w:bookmarkStart w:id="21" w:name="_Toc16168872"/>
      <w:r w:rsidRPr="00DC5E57">
        <w:rPr>
          <w:rStyle w:val="CharSectNo"/>
        </w:rPr>
        <w:lastRenderedPageBreak/>
        <w:t>171</w:t>
      </w:r>
      <w:r>
        <w:tab/>
        <w:t>Possessing prohibited substances</w:t>
      </w:r>
      <w:bookmarkEnd w:id="21"/>
    </w:p>
    <w:p w:rsidR="00CE490E" w:rsidRDefault="00CE490E">
      <w:pPr>
        <w:pStyle w:val="Amain"/>
        <w:keepNext/>
      </w:pPr>
      <w:r>
        <w:tab/>
        <w:t>(1)</w:t>
      </w:r>
      <w:r>
        <w:tab/>
        <w:t xml:space="preserve">A person shall not possess a prohibited substance. </w:t>
      </w:r>
    </w:p>
    <w:p w:rsidR="00CE490E" w:rsidRDefault="00CE490E" w:rsidP="00515A3E">
      <w:pPr>
        <w:pStyle w:val="Penalty"/>
        <w:keepNext/>
      </w:pPr>
      <w:r>
        <w:t>Maximum penalty:</w:t>
      </w:r>
    </w:p>
    <w:p w:rsidR="00CE490E" w:rsidRDefault="00CE490E">
      <w:pPr>
        <w:pStyle w:val="PenaltyPara"/>
        <w:keepNext/>
      </w:pPr>
      <w:r>
        <w:tab/>
        <w:t>(a)</w:t>
      </w:r>
      <w:r>
        <w:tab/>
        <w:t xml:space="preserve">if the offence relates to a quantity of cannabis not exceeding </w:t>
      </w:r>
      <w:r w:rsidR="008846B6" w:rsidRPr="00FE0B27">
        <w:t>50g</w:t>
      </w:r>
      <w:r>
        <w:t xml:space="preserve"> in mass—1 penalty unit; or</w:t>
      </w:r>
    </w:p>
    <w:p w:rsidR="00CE490E" w:rsidRDefault="00CE490E">
      <w:pPr>
        <w:pStyle w:val="PenaltyPara"/>
        <w:keepNext/>
      </w:pPr>
      <w:r>
        <w:tab/>
        <w:t>(b)</w:t>
      </w:r>
      <w:r>
        <w:tab/>
        <w:t>in any other case—50 penalty units, imprisonment for 2 years or both.</w:t>
      </w:r>
    </w:p>
    <w:p w:rsidR="008A6E8A" w:rsidRDefault="008A6E8A" w:rsidP="008A6E8A">
      <w:pPr>
        <w:pStyle w:val="Amain"/>
      </w:pPr>
      <w:r>
        <w:tab/>
        <w:t>(2)</w:t>
      </w:r>
      <w:r>
        <w:tab/>
        <w:t xml:space="preserve">Subsection (1) does not apply if the person is authorised under the </w:t>
      </w:r>
      <w:hyperlink r:id="rId35" w:tooltip="A2008-26" w:history="1">
        <w:r w:rsidR="005A4E9E" w:rsidRPr="005A4E9E">
          <w:rPr>
            <w:rStyle w:val="charCitHyperlinkItal"/>
          </w:rPr>
          <w:t>Medicines, Poisons and Therapeutic Goods Act 2008</w:t>
        </w:r>
      </w:hyperlink>
      <w:r>
        <w:t>, or another territory law, to possess the prohibited substance.</w:t>
      </w:r>
    </w:p>
    <w:p w:rsidR="00CE490E" w:rsidRDefault="00CE490E">
      <w:pPr>
        <w:pStyle w:val="AH5Sec"/>
      </w:pPr>
      <w:bookmarkStart w:id="22" w:name="_Toc16168873"/>
      <w:r w:rsidRPr="00DC5E57">
        <w:rPr>
          <w:rStyle w:val="CharSectNo"/>
        </w:rPr>
        <w:t>171A</w:t>
      </w:r>
      <w:r>
        <w:tab/>
        <w:t>Offence notices</w:t>
      </w:r>
      <w:bookmarkEnd w:id="22"/>
    </w:p>
    <w:p w:rsidR="00CE490E" w:rsidRDefault="00CE490E">
      <w:pPr>
        <w:pStyle w:val="Amain"/>
      </w:pPr>
      <w:r>
        <w:tab/>
        <w:t>(1)</w:t>
      </w:r>
      <w:r>
        <w:tab/>
        <w:t>If a police officer reasonably believes that a person has committed a simple cannabis offence, he or she may serve an offence notice on that person.</w:t>
      </w:r>
    </w:p>
    <w:p w:rsidR="00CE490E" w:rsidRDefault="00CE490E">
      <w:pPr>
        <w:pStyle w:val="Amain"/>
      </w:pPr>
      <w:r>
        <w:tab/>
        <w:t>(2)</w:t>
      </w:r>
      <w:r>
        <w:tab/>
        <w:t>If an offence notice is served on a child and the police officer serving the notice reasonably believes that the child is residing with a person who stands in loco parentis to that child, the police officer shall serve a copy of the notice on that person.</w:t>
      </w:r>
    </w:p>
    <w:p w:rsidR="00CE490E" w:rsidRDefault="00CE490E">
      <w:pPr>
        <w:pStyle w:val="Amain"/>
      </w:pPr>
      <w:r>
        <w:tab/>
        <w:t>(3)</w:t>
      </w:r>
      <w:r>
        <w:tab/>
        <w:t>An offence notice shall—</w:t>
      </w:r>
    </w:p>
    <w:p w:rsidR="00CE490E" w:rsidRDefault="00CE490E">
      <w:pPr>
        <w:pStyle w:val="Apara"/>
      </w:pPr>
      <w:r>
        <w:tab/>
        <w:t>(a)</w:t>
      </w:r>
      <w:r>
        <w:tab/>
        <w:t>specify the nature of the alleged simple cannabis offence; and</w:t>
      </w:r>
    </w:p>
    <w:p w:rsidR="00CE490E" w:rsidRDefault="00CE490E">
      <w:pPr>
        <w:pStyle w:val="Apara"/>
      </w:pPr>
      <w:r>
        <w:tab/>
        <w:t>(b)</w:t>
      </w:r>
      <w:r>
        <w:tab/>
        <w:t>specify the date and time when and place where the simple cannabis offence is alleged to have been committed; and</w:t>
      </w:r>
    </w:p>
    <w:p w:rsidR="00CE490E" w:rsidRDefault="00CE490E">
      <w:pPr>
        <w:pStyle w:val="Apara"/>
        <w:keepLines/>
      </w:pPr>
      <w:r>
        <w:tab/>
        <w:t>(c)</w:t>
      </w:r>
      <w:r>
        <w:tab/>
        <w:t>contain a statement to the effect that, if the alleged offender pays the prescribed penalty for the alleged offence within 60 days after the date of service of the notice, no further action will be taken in relation to that offence; and</w:t>
      </w:r>
    </w:p>
    <w:p w:rsidR="00CE490E" w:rsidRDefault="00CE490E">
      <w:pPr>
        <w:pStyle w:val="Apara"/>
      </w:pPr>
      <w:r>
        <w:tab/>
        <w:t>(d)</w:t>
      </w:r>
      <w:r>
        <w:tab/>
        <w:t>specify the amount of the prescribed penalty; and</w:t>
      </w:r>
    </w:p>
    <w:p w:rsidR="00CE490E" w:rsidRDefault="00CE490E">
      <w:pPr>
        <w:pStyle w:val="Apara"/>
      </w:pPr>
      <w:r>
        <w:lastRenderedPageBreak/>
        <w:tab/>
        <w:t>(e)</w:t>
      </w:r>
      <w:r>
        <w:tab/>
        <w:t>specify the place where and how the prescribed penalty may be paid; and</w:t>
      </w:r>
    </w:p>
    <w:p w:rsidR="00CE490E" w:rsidRDefault="00CE490E">
      <w:pPr>
        <w:pStyle w:val="Apara"/>
      </w:pPr>
      <w:r>
        <w:tab/>
        <w:t>(f)</w:t>
      </w:r>
      <w:r>
        <w:tab/>
        <w:t>state that—</w:t>
      </w:r>
    </w:p>
    <w:p w:rsidR="00CE490E" w:rsidRDefault="00CE490E">
      <w:pPr>
        <w:pStyle w:val="Asubpara"/>
      </w:pPr>
      <w:r>
        <w:tab/>
        <w:t>(i)</w:t>
      </w:r>
      <w:r>
        <w:tab/>
        <w:t>unless a court orders otherwise, the government analyst may, under section 193C (Destruction of cannabis without court order), destroy seized cannabis without a court order; and</w:t>
      </w:r>
    </w:p>
    <w:p w:rsidR="00CE490E" w:rsidRDefault="00CE490E">
      <w:pPr>
        <w:pStyle w:val="Asubpara"/>
      </w:pPr>
      <w:r>
        <w:tab/>
        <w:t>(ii)</w:t>
      </w:r>
      <w:r>
        <w:tab/>
        <w:t xml:space="preserve">the alleged offender may apply to the </w:t>
      </w:r>
      <w:smartTag w:uri="urn:schemas-microsoft-com:office:smarttags" w:element="Street">
        <w:smartTag w:uri="urn:schemas-microsoft-com:office:smarttags" w:element="address">
          <w:r>
            <w:t>Magistrates Court</w:t>
          </w:r>
        </w:smartTag>
      </w:smartTag>
      <w:r>
        <w:t>, under section 193D (Order for preservation of cannabis), for an order for the preservation of cannabis to which the offence relates; and</w:t>
      </w:r>
    </w:p>
    <w:p w:rsidR="00CE490E" w:rsidRDefault="00CE490E">
      <w:pPr>
        <w:pStyle w:val="Apara"/>
      </w:pPr>
      <w:r>
        <w:tab/>
        <w:t>(g)</w:t>
      </w:r>
      <w:r>
        <w:tab/>
        <w:t>contain any other particulars prescribed under the regulations.</w:t>
      </w:r>
    </w:p>
    <w:p w:rsidR="00CE490E" w:rsidRDefault="00CE490E">
      <w:pPr>
        <w:pStyle w:val="Amain"/>
      </w:pPr>
      <w:r>
        <w:tab/>
        <w:t>(4)</w:t>
      </w:r>
      <w:r>
        <w:tab/>
        <w:t>If the prescribed penalty is paid in accordance with the offence notice—</w:t>
      </w:r>
    </w:p>
    <w:p w:rsidR="00CE490E" w:rsidRDefault="00CE490E">
      <w:pPr>
        <w:pStyle w:val="Apara"/>
      </w:pPr>
      <w:r>
        <w:tab/>
        <w:t>(a)</w:t>
      </w:r>
      <w:r>
        <w:tab/>
        <w:t>any liability of the person in relation to the alleged simple cannabis offence shall be deemed to be discharged; and</w:t>
      </w:r>
    </w:p>
    <w:p w:rsidR="00CE490E" w:rsidRDefault="00CE490E">
      <w:pPr>
        <w:pStyle w:val="Apara"/>
      </w:pPr>
      <w:r>
        <w:tab/>
        <w:t>(b)</w:t>
      </w:r>
      <w:r>
        <w:tab/>
        <w:t>no further proceedings shall be taken in relation to the alleged simple cannabis offence; and</w:t>
      </w:r>
    </w:p>
    <w:p w:rsidR="00CE490E" w:rsidRDefault="00CE490E">
      <w:pPr>
        <w:pStyle w:val="Apara"/>
      </w:pPr>
      <w:r>
        <w:tab/>
        <w:t>(c)</w:t>
      </w:r>
      <w:r>
        <w:tab/>
        <w:t>the person shall not be regarded as having been convicted of the alleged simple cannabis offence.</w:t>
      </w:r>
    </w:p>
    <w:p w:rsidR="00CE490E" w:rsidRDefault="00CE490E">
      <w:pPr>
        <w:pStyle w:val="Amain"/>
      </w:pPr>
      <w:r>
        <w:tab/>
        <w:t>(5)</w:t>
      </w:r>
      <w:r>
        <w:tab/>
        <w:t>Any substance, equipment or object seized under any Act in connection with the alleged simple cannabis offence that would have been liable to forfeiture in the event of a conviction shall, on payment of the prescribed penalty in accordance with the offence notice, be forfeited to the Territory.</w:t>
      </w:r>
    </w:p>
    <w:p w:rsidR="00CE490E" w:rsidRDefault="00CE490E">
      <w:pPr>
        <w:pStyle w:val="Amain"/>
      </w:pPr>
      <w:r>
        <w:tab/>
        <w:t>(6)</w:t>
      </w:r>
      <w:r>
        <w:tab/>
        <w:t>Subject to subsection (4), nothing in this section shall be construed as affecting the institution or prosecution of proceedings for a simple cannabis offence.</w:t>
      </w:r>
    </w:p>
    <w:p w:rsidR="00CE490E" w:rsidRDefault="00CE490E">
      <w:pPr>
        <w:pStyle w:val="Amain"/>
        <w:keepNext/>
      </w:pPr>
      <w:r>
        <w:lastRenderedPageBreak/>
        <w:tab/>
        <w:t>(7)</w:t>
      </w:r>
      <w:r>
        <w:tab/>
        <w:t>In this section:</w:t>
      </w:r>
    </w:p>
    <w:p w:rsidR="00CE490E" w:rsidRDefault="00CE490E">
      <w:pPr>
        <w:pStyle w:val="aDef"/>
      </w:pPr>
      <w:r>
        <w:rPr>
          <w:rStyle w:val="charBoldItals"/>
        </w:rPr>
        <w:t>child</w:t>
      </w:r>
      <w:r>
        <w:t xml:space="preserve"> means a person who is under 18 years old on the date of the alleged offence.</w:t>
      </w:r>
    </w:p>
    <w:p w:rsidR="00CE490E" w:rsidRDefault="00CE490E">
      <w:pPr>
        <w:pStyle w:val="aDef"/>
        <w:keepNext/>
        <w:rPr>
          <w:color w:val="000000"/>
        </w:rPr>
      </w:pPr>
      <w:r>
        <w:rPr>
          <w:rStyle w:val="charBoldItals"/>
        </w:rPr>
        <w:t>simple cannabis offence</w:t>
      </w:r>
      <w:r>
        <w:rPr>
          <w:color w:val="000000"/>
        </w:rPr>
        <w:t xml:space="preserve"> means—</w:t>
      </w:r>
    </w:p>
    <w:p w:rsidR="00CE490E" w:rsidRDefault="00CE490E" w:rsidP="002D5544">
      <w:pPr>
        <w:pStyle w:val="Apara"/>
        <w:keepNext/>
      </w:pPr>
      <w:r>
        <w:tab/>
        <w:t>(a)</w:t>
      </w:r>
      <w:r>
        <w:tab/>
        <w:t>an offence against section 162 (Cultivation of 1 or 2 cannabis plants); or</w:t>
      </w:r>
    </w:p>
    <w:p w:rsidR="00CE490E" w:rsidRDefault="00CE490E">
      <w:pPr>
        <w:pStyle w:val="aNotepar"/>
        <w:keepNext/>
      </w:pPr>
      <w:r w:rsidRPr="005A4E9E">
        <w:rPr>
          <w:rStyle w:val="charItals"/>
        </w:rPr>
        <w:t>Note</w:t>
      </w:r>
      <w:r w:rsidRPr="005A4E9E">
        <w:rPr>
          <w:rStyle w:val="charItals"/>
        </w:rPr>
        <w:tab/>
      </w:r>
      <w:r>
        <w:t>Section 162 does not cover artificial cultivation of cannabis plants.</w:t>
      </w:r>
    </w:p>
    <w:p w:rsidR="00CE490E" w:rsidRDefault="00CE490E">
      <w:pPr>
        <w:pStyle w:val="aDefpara"/>
      </w:pPr>
      <w:r>
        <w:tab/>
        <w:t>(b)</w:t>
      </w:r>
      <w:r>
        <w:tab/>
        <w:t xml:space="preserve">an offence against section 171 (1) of possessing not more than </w:t>
      </w:r>
      <w:r w:rsidR="008846B6" w:rsidRPr="00FE0B27">
        <w:t>50g</w:t>
      </w:r>
      <w:r>
        <w:t xml:space="preserve"> of cannabis; or</w:t>
      </w:r>
    </w:p>
    <w:p w:rsidR="00CE490E" w:rsidRDefault="00CE490E">
      <w:pPr>
        <w:pStyle w:val="aDefpara"/>
      </w:pPr>
      <w:r>
        <w:tab/>
        <w:t>(c)</w:t>
      </w:r>
      <w:r>
        <w:tab/>
        <w:t xml:space="preserve">an offence against </w:t>
      </w:r>
      <w:r w:rsidR="008A6E8A">
        <w:t xml:space="preserve">the </w:t>
      </w:r>
      <w:hyperlink r:id="rId36" w:tooltip="A2008-26" w:history="1">
        <w:r w:rsidR="005A4E9E" w:rsidRPr="005A4E9E">
          <w:rPr>
            <w:rStyle w:val="charCitHyperlinkItal"/>
          </w:rPr>
          <w:t>Medicines, Poisons and Therapeutic Goods Act 2008</w:t>
        </w:r>
      </w:hyperlink>
      <w:r w:rsidR="008A6E8A">
        <w:t>, section 37 (2) (Administering certain declared substances)</w:t>
      </w:r>
      <w:r>
        <w:t xml:space="preserve"> of administering, or causing or permitting to be administered, to oneself cannabis.</w:t>
      </w:r>
    </w:p>
    <w:p w:rsidR="00CE490E" w:rsidRDefault="00CE490E">
      <w:pPr>
        <w:pStyle w:val="Amain"/>
      </w:pPr>
      <w:r>
        <w:tab/>
        <w:t>(8)</w:t>
      </w:r>
      <w:r>
        <w:tab/>
        <w:t>In relation to a simple cannabis offence, the prescribed penalty is $100.</w:t>
      </w:r>
    </w:p>
    <w:p w:rsidR="00CE490E" w:rsidRDefault="00CE490E" w:rsidP="00E6773B">
      <w:pPr>
        <w:pStyle w:val="AH5Sec"/>
        <w:keepLines/>
      </w:pPr>
      <w:bookmarkStart w:id="23" w:name="_Toc16168874"/>
      <w:r w:rsidRPr="00DC5E57">
        <w:rPr>
          <w:rStyle w:val="CharSectNo"/>
        </w:rPr>
        <w:lastRenderedPageBreak/>
        <w:t>171B</w:t>
      </w:r>
      <w:r>
        <w:tab/>
        <w:t>Cannabis offences—notification of right to apply for preservation order</w:t>
      </w:r>
      <w:bookmarkEnd w:id="23"/>
    </w:p>
    <w:p w:rsidR="00CE490E" w:rsidRDefault="00CE490E" w:rsidP="00E6773B">
      <w:pPr>
        <w:pStyle w:val="Amain"/>
        <w:keepNext/>
        <w:keepLines/>
      </w:pPr>
      <w:r>
        <w:tab/>
        <w:t>(1)</w:t>
      </w:r>
      <w:r>
        <w:tab/>
        <w:t>This section applies if a police officer seizes cannabis under this Act or another Territory law.</w:t>
      </w:r>
    </w:p>
    <w:p w:rsidR="00CE490E" w:rsidRDefault="00CE490E" w:rsidP="00E6773B">
      <w:pPr>
        <w:pStyle w:val="Amain"/>
        <w:keepNext/>
        <w:keepLines/>
      </w:pPr>
      <w:r>
        <w:tab/>
        <w:t>(2)</w:t>
      </w:r>
      <w:r>
        <w:tab/>
        <w:t>As soon as practicable after seizing the cannabis, the police officer must give to each relevant person a written statement to the following effect:</w:t>
      </w:r>
    </w:p>
    <w:p w:rsidR="00CE490E" w:rsidRDefault="00CE490E" w:rsidP="00E6773B">
      <w:pPr>
        <w:pStyle w:val="Amain"/>
        <w:keepNext/>
        <w:keepLines/>
      </w:pPr>
      <w:r>
        <w:tab/>
      </w:r>
      <w:r>
        <w:tab/>
        <w:t xml:space="preserve">‘You have been arrested for/charged with/may be charged with* an offence/offences* against the </w:t>
      </w:r>
      <w:r>
        <w:rPr>
          <w:rStyle w:val="charItals"/>
        </w:rPr>
        <w:t>Drugs of Dependence Act</w:t>
      </w:r>
      <w:r w:rsidR="008846B6">
        <w:rPr>
          <w:rStyle w:val="charItals"/>
        </w:rPr>
        <w:t> </w:t>
      </w:r>
      <w:r>
        <w:rPr>
          <w:rStyle w:val="charItals"/>
        </w:rPr>
        <w:t>1989</w:t>
      </w:r>
      <w:r>
        <w:t>/</w:t>
      </w:r>
      <w:r w:rsidR="005A4E9E" w:rsidRPr="00BB5C82">
        <w:t>Criminal Code</w:t>
      </w:r>
      <w:r>
        <w:t xml:space="preserve">, chapter 6 (Serious drug offences)* relating to seized cannabis. Unless a court orders otherwise, the government analyst may destroy seized cannabis without a court order.  You have the right, under the </w:t>
      </w:r>
      <w:r w:rsidRPr="005A4E9E">
        <w:rPr>
          <w:rStyle w:val="charItals"/>
        </w:rPr>
        <w:t>Drugs of Dependence Act 1989</w:t>
      </w:r>
      <w:r>
        <w:t xml:space="preserve">, section 193D, to apply to the </w:t>
      </w:r>
      <w:smartTag w:uri="urn:schemas-microsoft-com:office:smarttags" w:element="Street">
        <w:smartTag w:uri="urn:schemas-microsoft-com:office:smarttags" w:element="address">
          <w:r>
            <w:t>Magistrates Court</w:t>
          </w:r>
        </w:smartTag>
      </w:smartTag>
      <w:r>
        <w:t xml:space="preserve"> for an order for the preservation of the seized cannabis. If you do not make an application within 24 hours, the cannabis may be destroyed and only a sample preserved.’</w:t>
      </w:r>
    </w:p>
    <w:p w:rsidR="00CE490E" w:rsidRDefault="00CE490E" w:rsidP="00E6773B">
      <w:pPr>
        <w:pStyle w:val="aNote"/>
        <w:keepNext/>
        <w:keepLines/>
        <w:spacing w:before="0"/>
        <w:rPr>
          <w:rStyle w:val="charItals"/>
        </w:rPr>
      </w:pPr>
      <w:r>
        <w:t xml:space="preserve">* </w:t>
      </w:r>
      <w:r>
        <w:rPr>
          <w:rStyle w:val="charItals"/>
        </w:rPr>
        <w:t>Omit any alternative  that is not relevant</w:t>
      </w:r>
    </w:p>
    <w:p w:rsidR="00CE490E" w:rsidRDefault="00CE490E">
      <w:pPr>
        <w:pStyle w:val="Amain"/>
      </w:pPr>
      <w:r>
        <w:tab/>
        <w:t>(3)</w:t>
      </w:r>
      <w:r>
        <w:tab/>
        <w:t>In this section:</w:t>
      </w:r>
    </w:p>
    <w:p w:rsidR="00CE490E" w:rsidRDefault="00CE490E">
      <w:pPr>
        <w:pStyle w:val="aDef"/>
        <w:keepNext/>
      </w:pPr>
      <w:r>
        <w:rPr>
          <w:rStyle w:val="charBoldItals"/>
        </w:rPr>
        <w:t xml:space="preserve">relevant person </w:t>
      </w:r>
      <w:r>
        <w:t>means—</w:t>
      </w:r>
    </w:p>
    <w:p w:rsidR="00CE490E" w:rsidRDefault="00CE490E">
      <w:pPr>
        <w:pStyle w:val="aDefpara"/>
      </w:pPr>
      <w:r>
        <w:tab/>
        <w:t>(a)</w:t>
      </w:r>
      <w:r>
        <w:tab/>
        <w:t xml:space="preserve">a person arrested for, or charged with, an offence against this Act or the </w:t>
      </w:r>
      <w:hyperlink r:id="rId37" w:tooltip="A2002-51" w:history="1">
        <w:r w:rsidR="005A4E9E" w:rsidRPr="005A4E9E">
          <w:rPr>
            <w:rStyle w:val="charCitHyperlinkAbbrev"/>
          </w:rPr>
          <w:t>Criminal Code</w:t>
        </w:r>
      </w:hyperlink>
      <w:r>
        <w:t>, chapter 6 (Serious drug offences) in relation to the seized cannabis; or</w:t>
      </w:r>
    </w:p>
    <w:p w:rsidR="00CE490E" w:rsidRDefault="00CE490E">
      <w:pPr>
        <w:pStyle w:val="aDefpara"/>
      </w:pPr>
      <w:r>
        <w:tab/>
        <w:t>(b)</w:t>
      </w:r>
      <w:r>
        <w:tab/>
        <w:t xml:space="preserve">a person who, to the knowledge or in the belief of the police officer, is likely to be charged with an offence against this Act or the </w:t>
      </w:r>
      <w:hyperlink r:id="rId38" w:tooltip="A2002-51" w:history="1">
        <w:r w:rsidR="005A4E9E" w:rsidRPr="005A4E9E">
          <w:rPr>
            <w:rStyle w:val="charCitHyperlinkAbbrev"/>
          </w:rPr>
          <w:t>Criminal Code</w:t>
        </w:r>
      </w:hyperlink>
      <w:r>
        <w:t>, chapter 6 (Serious drug offences) in relation to the seized cannabis.</w:t>
      </w:r>
    </w:p>
    <w:p w:rsidR="00CE490E" w:rsidRDefault="00CE490E">
      <w:pPr>
        <w:pStyle w:val="PageBreak"/>
      </w:pPr>
      <w:r>
        <w:br w:type="page"/>
      </w:r>
    </w:p>
    <w:p w:rsidR="00CE490E" w:rsidRPr="00DC5E57" w:rsidRDefault="00CE490E">
      <w:pPr>
        <w:pStyle w:val="AH2Part"/>
      </w:pPr>
      <w:bookmarkStart w:id="24" w:name="_Toc16168875"/>
      <w:r w:rsidRPr="00DC5E57">
        <w:rPr>
          <w:rStyle w:val="CharPartNo"/>
        </w:rPr>
        <w:lastRenderedPageBreak/>
        <w:t>Part 11</w:t>
      </w:r>
      <w:r>
        <w:tab/>
      </w:r>
      <w:r w:rsidRPr="00DC5E57">
        <w:rPr>
          <w:rStyle w:val="CharPartText"/>
        </w:rPr>
        <w:t>Enforcement</w:t>
      </w:r>
      <w:bookmarkEnd w:id="24"/>
    </w:p>
    <w:p w:rsidR="00CE490E" w:rsidRPr="00DC5E57" w:rsidRDefault="00CE490E">
      <w:pPr>
        <w:pStyle w:val="AH3Div"/>
      </w:pPr>
      <w:bookmarkStart w:id="25" w:name="_Toc16168876"/>
      <w:r w:rsidRPr="00DC5E57">
        <w:rPr>
          <w:rStyle w:val="CharDivNo"/>
        </w:rPr>
        <w:t>Division 11.1</w:t>
      </w:r>
      <w:r>
        <w:tab/>
      </w:r>
      <w:r w:rsidRPr="00DC5E57">
        <w:rPr>
          <w:rStyle w:val="CharDivText"/>
        </w:rPr>
        <w:t>Preliminary</w:t>
      </w:r>
      <w:bookmarkEnd w:id="25"/>
    </w:p>
    <w:p w:rsidR="00CE490E" w:rsidRDefault="00CE490E">
      <w:pPr>
        <w:pStyle w:val="AH5Sec"/>
      </w:pPr>
      <w:bookmarkStart w:id="26" w:name="_Toc16168877"/>
      <w:r w:rsidRPr="00DC5E57">
        <w:rPr>
          <w:rStyle w:val="CharSectNo"/>
        </w:rPr>
        <w:t>174</w:t>
      </w:r>
      <w:r>
        <w:tab/>
        <w:t>Interpretation for pt 11</w:t>
      </w:r>
      <w:bookmarkEnd w:id="26"/>
    </w:p>
    <w:p w:rsidR="00CE490E" w:rsidRDefault="00CE490E">
      <w:pPr>
        <w:pStyle w:val="Amain"/>
      </w:pPr>
      <w:r>
        <w:tab/>
        <w:t>(1)</w:t>
      </w:r>
      <w:r>
        <w:tab/>
        <w:t>In this part:</w:t>
      </w:r>
    </w:p>
    <w:p w:rsidR="00CE490E" w:rsidRDefault="00CE490E">
      <w:pPr>
        <w:pStyle w:val="aDef"/>
        <w:keepNext/>
      </w:pPr>
      <w:r w:rsidRPr="005A4E9E">
        <w:rPr>
          <w:rStyle w:val="charBoldItals"/>
        </w:rPr>
        <w:t>offence</w:t>
      </w:r>
      <w:r>
        <w:t xml:space="preserve"> means an offence against this Act or the </w:t>
      </w:r>
      <w:hyperlink r:id="rId39" w:tooltip="A2002-51" w:history="1">
        <w:r w:rsidR="005A4E9E" w:rsidRPr="005A4E9E">
          <w:rPr>
            <w:rStyle w:val="charCitHyperlinkAbbrev"/>
          </w:rPr>
          <w:t>Criminal Code</w:t>
        </w:r>
      </w:hyperlink>
      <w:r>
        <w:t>, chapter 6 (Serious drug offences).</w:t>
      </w:r>
    </w:p>
    <w:p w:rsidR="00CE490E" w:rsidRDefault="00CE490E">
      <w:pPr>
        <w:pStyle w:val="aNote"/>
      </w:pPr>
      <w:r w:rsidRPr="005A4E9E">
        <w:rPr>
          <w:rStyle w:val="charItals"/>
        </w:rPr>
        <w:t>Note</w:t>
      </w:r>
      <w:r w:rsidRPr="005A4E9E">
        <w:rPr>
          <w:rStyle w:val="charItals"/>
        </w:rPr>
        <w:tab/>
      </w:r>
      <w:r>
        <w:t>A reference to an Act includes a reference to the statutory instruments made or in force under the Act, including regulations (see</w:t>
      </w:r>
      <w:r w:rsidRPr="005A4E9E">
        <w:rPr>
          <w:rStyle w:val="charItals"/>
        </w:rPr>
        <w:t xml:space="preserve"> </w:t>
      </w:r>
      <w:hyperlink r:id="rId40" w:tooltip="A2001-14" w:history="1">
        <w:r w:rsidR="005A4E9E" w:rsidRPr="005A4E9E">
          <w:rPr>
            <w:rStyle w:val="charCitHyperlinkItal"/>
          </w:rPr>
          <w:t>Legislation Act 2001</w:t>
        </w:r>
      </w:hyperlink>
      <w:r>
        <w:t>, s 104).</w:t>
      </w:r>
    </w:p>
    <w:p w:rsidR="00CE490E" w:rsidRDefault="00CE490E">
      <w:pPr>
        <w:pStyle w:val="Amain"/>
      </w:pPr>
      <w:r>
        <w:tab/>
        <w:t>(2)</w:t>
      </w:r>
      <w:r>
        <w:tab/>
        <w:t xml:space="preserve">For this part, a thing is </w:t>
      </w:r>
      <w:r w:rsidRPr="005A4E9E">
        <w:rPr>
          <w:rStyle w:val="charBoldItals"/>
        </w:rPr>
        <w:t>connected</w:t>
      </w:r>
      <w:r>
        <w:t xml:space="preserve"> with a particular offence if—</w:t>
      </w:r>
    </w:p>
    <w:p w:rsidR="00CE490E" w:rsidRDefault="00CE490E">
      <w:pPr>
        <w:pStyle w:val="Apara"/>
      </w:pPr>
      <w:r>
        <w:tab/>
        <w:t>(a)</w:t>
      </w:r>
      <w:r>
        <w:tab/>
        <w:t>the offence has been committed in relation to it; or</w:t>
      </w:r>
    </w:p>
    <w:p w:rsidR="00CE490E" w:rsidRDefault="00CE490E">
      <w:pPr>
        <w:pStyle w:val="Apara"/>
      </w:pPr>
      <w:r>
        <w:tab/>
        <w:t>(b)</w:t>
      </w:r>
      <w:r>
        <w:tab/>
        <w:t>it will afford evidence of the commission of the offence; or</w:t>
      </w:r>
    </w:p>
    <w:p w:rsidR="00CE490E" w:rsidRDefault="00CE490E">
      <w:pPr>
        <w:pStyle w:val="Apara"/>
      </w:pPr>
      <w:r>
        <w:tab/>
        <w:t>(c)</w:t>
      </w:r>
      <w:r>
        <w:tab/>
        <w:t>it was used, or it is intended to be used, for the purpose of committing the offence; or</w:t>
      </w:r>
    </w:p>
    <w:p w:rsidR="00CE490E" w:rsidRDefault="00CE490E">
      <w:pPr>
        <w:pStyle w:val="Apara"/>
      </w:pPr>
      <w:r>
        <w:tab/>
        <w:t>(d)</w:t>
      </w:r>
      <w:r>
        <w:tab/>
        <w:t>after the commission of the offence, it was used for the purpose of taking steps to avoid the detection of the offence or the apprehension of the offender; or</w:t>
      </w:r>
    </w:p>
    <w:p w:rsidR="00CE490E" w:rsidRDefault="00CE490E">
      <w:pPr>
        <w:pStyle w:val="Apara"/>
      </w:pPr>
      <w:r>
        <w:tab/>
        <w:t>(e)</w:t>
      </w:r>
      <w:r>
        <w:tab/>
        <w:t>it was in the possession or under the control of the offender at the time of his or her apprehension in circumstances that make it likely that it was—</w:t>
      </w:r>
    </w:p>
    <w:p w:rsidR="00CE490E" w:rsidRDefault="00CE490E">
      <w:pPr>
        <w:pStyle w:val="Asubpara"/>
      </w:pPr>
      <w:r>
        <w:tab/>
        <w:t>(i)</w:t>
      </w:r>
      <w:r>
        <w:tab/>
        <w:t>used for the purpose of committing the offence; or</w:t>
      </w:r>
    </w:p>
    <w:p w:rsidR="00CE490E" w:rsidRDefault="00CE490E">
      <w:pPr>
        <w:pStyle w:val="Asubpara"/>
      </w:pPr>
      <w:r>
        <w:tab/>
        <w:t>(ii)</w:t>
      </w:r>
      <w:r>
        <w:tab/>
        <w:t>after the commission of the offence, used or intended to be used for the purpose of taking steps to avoid the detection of the offence or the apprehension of the offender.</w:t>
      </w:r>
    </w:p>
    <w:p w:rsidR="00CE490E" w:rsidRDefault="00CE490E">
      <w:pPr>
        <w:pStyle w:val="Amain"/>
      </w:pPr>
      <w:r>
        <w:tab/>
        <w:t>(3)</w:t>
      </w:r>
      <w:r>
        <w:tab/>
        <w:t xml:space="preserve">A reference in this part to an </w:t>
      </w:r>
      <w:r w:rsidRPr="005A4E9E">
        <w:rPr>
          <w:rStyle w:val="charBoldItals"/>
        </w:rPr>
        <w:t>offence</w:t>
      </w:r>
      <w:r>
        <w:t xml:space="preserve"> includes a reference to an offence that there are reasonable grounds for believing has been, or will be, committed.</w:t>
      </w:r>
    </w:p>
    <w:p w:rsidR="00CE490E" w:rsidRDefault="00CE490E">
      <w:pPr>
        <w:pStyle w:val="Amain"/>
      </w:pPr>
      <w:r>
        <w:lastRenderedPageBreak/>
        <w:tab/>
        <w:t>(4)</w:t>
      </w:r>
      <w:r>
        <w:tab/>
        <w:t>If a person is authorised under this part to enter premises or a place, and enters those premises or that place, a reference to the occupier of such premises or such a place includes a reference to a person reasonably believed by the authorised person to be the occupier, or to be in charge, of those premises or that place.</w:t>
      </w:r>
    </w:p>
    <w:p w:rsidR="00CE490E" w:rsidRPr="00DC5E57" w:rsidRDefault="00CE490E">
      <w:pPr>
        <w:pStyle w:val="AH3Div"/>
      </w:pPr>
      <w:bookmarkStart w:id="27" w:name="_Toc16168878"/>
      <w:r w:rsidRPr="00DC5E57">
        <w:rPr>
          <w:rStyle w:val="CharDivNo"/>
        </w:rPr>
        <w:t>Division 11.3</w:t>
      </w:r>
      <w:r>
        <w:tab/>
      </w:r>
      <w:r w:rsidRPr="00DC5E57">
        <w:rPr>
          <w:rStyle w:val="CharDivText"/>
        </w:rPr>
        <w:t>Search, seizure and analysis</w:t>
      </w:r>
      <w:bookmarkEnd w:id="27"/>
    </w:p>
    <w:p w:rsidR="00CE490E" w:rsidRDefault="00CE490E">
      <w:pPr>
        <w:pStyle w:val="AH5Sec"/>
      </w:pPr>
      <w:bookmarkStart w:id="28" w:name="_Toc16168879"/>
      <w:r w:rsidRPr="00DC5E57">
        <w:rPr>
          <w:rStyle w:val="CharSectNo"/>
        </w:rPr>
        <w:t>182</w:t>
      </w:r>
      <w:r>
        <w:tab/>
        <w:t>Definitions for div 11.3</w:t>
      </w:r>
      <w:bookmarkEnd w:id="28"/>
    </w:p>
    <w:p w:rsidR="00CE490E" w:rsidRDefault="00CE490E">
      <w:pPr>
        <w:pStyle w:val="Amainreturn"/>
      </w:pPr>
      <w:r>
        <w:t>In this division:</w:t>
      </w:r>
    </w:p>
    <w:p w:rsidR="00CE490E" w:rsidRDefault="00CE490E">
      <w:pPr>
        <w:pStyle w:val="aDef"/>
        <w:keepNext/>
      </w:pPr>
      <w:r w:rsidRPr="005A4E9E">
        <w:rPr>
          <w:rStyle w:val="charBoldItals"/>
        </w:rPr>
        <w:t>chapter 6 substance</w:t>
      </w:r>
      <w:r>
        <w:t xml:space="preserve"> means any of the following within the meaning of the </w:t>
      </w:r>
      <w:hyperlink r:id="rId41" w:tooltip="A2002-51" w:history="1">
        <w:r w:rsidR="005A4E9E" w:rsidRPr="005A4E9E">
          <w:rPr>
            <w:rStyle w:val="charCitHyperlinkAbbrev"/>
          </w:rPr>
          <w:t>Criminal Code</w:t>
        </w:r>
      </w:hyperlink>
      <w:r>
        <w:t>, chapter 6:</w:t>
      </w:r>
    </w:p>
    <w:p w:rsidR="00CE490E" w:rsidRDefault="00CE490E">
      <w:pPr>
        <w:pStyle w:val="aDefpara"/>
      </w:pPr>
      <w:r>
        <w:tab/>
        <w:t>(a)</w:t>
      </w:r>
      <w:r>
        <w:tab/>
        <w:t>a controlled drug;</w:t>
      </w:r>
    </w:p>
    <w:p w:rsidR="00CE490E" w:rsidRDefault="00CE490E">
      <w:pPr>
        <w:pStyle w:val="aDefpara"/>
      </w:pPr>
      <w:r>
        <w:tab/>
        <w:t>(b)</w:t>
      </w:r>
      <w:r>
        <w:tab/>
        <w:t>a controlled plant;</w:t>
      </w:r>
    </w:p>
    <w:p w:rsidR="00CE490E" w:rsidRDefault="00CE490E">
      <w:pPr>
        <w:pStyle w:val="aDefpara"/>
      </w:pPr>
      <w:r>
        <w:tab/>
        <w:t>(c)</w:t>
      </w:r>
      <w:r>
        <w:tab/>
        <w:t>a controlled precursor.</w:t>
      </w:r>
    </w:p>
    <w:p w:rsidR="00CE490E" w:rsidRDefault="00CE490E">
      <w:pPr>
        <w:pStyle w:val="aDef"/>
      </w:pPr>
      <w:r>
        <w:rPr>
          <w:rStyle w:val="charBoldItals"/>
        </w:rPr>
        <w:t>place</w:t>
      </w:r>
      <w:r>
        <w:t xml:space="preserve"> includes vacant land, premises, a vehicle, a vessel or an aircraft.</w:t>
      </w:r>
    </w:p>
    <w:p w:rsidR="00CE490E" w:rsidRDefault="00CE490E">
      <w:pPr>
        <w:pStyle w:val="AH5Sec"/>
      </w:pPr>
      <w:bookmarkStart w:id="29" w:name="_Toc16168880"/>
      <w:r w:rsidRPr="00DC5E57">
        <w:rPr>
          <w:rStyle w:val="CharSectNo"/>
        </w:rPr>
        <w:t>184</w:t>
      </w:r>
      <w:r>
        <w:tab/>
        <w:t>Search and seizure</w:t>
      </w:r>
      <w:bookmarkEnd w:id="29"/>
    </w:p>
    <w:p w:rsidR="00CE490E" w:rsidRDefault="00CE490E">
      <w:pPr>
        <w:pStyle w:val="Amain"/>
      </w:pPr>
      <w:r>
        <w:tab/>
        <w:t>(1)</w:t>
      </w:r>
      <w:r>
        <w:tab/>
        <w:t>A police officer may search a person or the clothing that is being worn by, or property in the immediate control of, a person and may seize any thing that he or she suspects on reasonable grounds to be connected with an offence that is found in the course of the search, if, and only if, the search and seizure is made by the police officer—</w:t>
      </w:r>
    </w:p>
    <w:p w:rsidR="00CE490E" w:rsidRDefault="00CE490E">
      <w:pPr>
        <w:pStyle w:val="Apara"/>
      </w:pPr>
      <w:r>
        <w:tab/>
        <w:t>(a)</w:t>
      </w:r>
      <w:r>
        <w:tab/>
        <w:t>after obtaining the consent of the person to the search in accordance with section 185; or</w:t>
      </w:r>
    </w:p>
    <w:p w:rsidR="00CE490E" w:rsidRDefault="00CE490E">
      <w:pPr>
        <w:pStyle w:val="Apara"/>
      </w:pPr>
      <w:r>
        <w:tab/>
        <w:t>(b)</w:t>
      </w:r>
      <w:r>
        <w:tab/>
        <w:t>in accordance with section 186 on taking the person into lawful custody in relation to an offence; or</w:t>
      </w:r>
    </w:p>
    <w:p w:rsidR="00CE490E" w:rsidRDefault="00CE490E">
      <w:pPr>
        <w:pStyle w:val="Apara"/>
      </w:pPr>
      <w:r>
        <w:tab/>
        <w:t>(c)</w:t>
      </w:r>
      <w:r>
        <w:tab/>
        <w:t>under a warrant issued under section 187; or</w:t>
      </w:r>
    </w:p>
    <w:p w:rsidR="00CE490E" w:rsidRDefault="00CE490E">
      <w:pPr>
        <w:pStyle w:val="Apara"/>
      </w:pPr>
      <w:r>
        <w:tab/>
        <w:t>(d)</w:t>
      </w:r>
      <w:r>
        <w:tab/>
        <w:t>in circumstances of seriousness and urgency, in accordance with section 188; or</w:t>
      </w:r>
    </w:p>
    <w:p w:rsidR="00CE490E" w:rsidRDefault="00CE490E">
      <w:pPr>
        <w:pStyle w:val="Apara"/>
      </w:pPr>
      <w:r>
        <w:lastRenderedPageBreak/>
        <w:tab/>
        <w:t>(e)</w:t>
      </w:r>
      <w:r>
        <w:tab/>
        <w:t>under an order made by a court; or</w:t>
      </w:r>
    </w:p>
    <w:p w:rsidR="00CE490E" w:rsidRDefault="00CE490E">
      <w:pPr>
        <w:pStyle w:val="Apara"/>
      </w:pPr>
      <w:r>
        <w:tab/>
        <w:t>(f)</w:t>
      </w:r>
      <w:r>
        <w:tab/>
        <w:t>otherwise under a provision of a law in force in the ACT.</w:t>
      </w:r>
    </w:p>
    <w:p w:rsidR="00CE490E" w:rsidRDefault="00CE490E">
      <w:pPr>
        <w:pStyle w:val="Amain"/>
      </w:pPr>
      <w:r>
        <w:tab/>
        <w:t>(2)</w:t>
      </w:r>
      <w:r>
        <w:tab/>
        <w:t>A police officer may enter any place, and may search for and seize any thing that he or she suspects on reasonable grounds to be connected with an offence that is found on or in the place if, and only if, the search and seizure is made by the police officer—</w:t>
      </w:r>
    </w:p>
    <w:p w:rsidR="00CE490E" w:rsidRDefault="00CE490E">
      <w:pPr>
        <w:pStyle w:val="Apara"/>
      </w:pPr>
      <w:r>
        <w:tab/>
        <w:t>(a)</w:t>
      </w:r>
      <w:r>
        <w:tab/>
        <w:t>after obtaining the consent of the occupier of the place to the entry in accordance with section 185; or</w:t>
      </w:r>
    </w:p>
    <w:p w:rsidR="00CE490E" w:rsidRDefault="00CE490E">
      <w:pPr>
        <w:pStyle w:val="Apara"/>
      </w:pPr>
      <w:r>
        <w:tab/>
        <w:t>(b)</w:t>
      </w:r>
      <w:r>
        <w:tab/>
        <w:t>under a warrant issued under section 187; or</w:t>
      </w:r>
    </w:p>
    <w:p w:rsidR="00CE490E" w:rsidRDefault="00CE490E">
      <w:pPr>
        <w:pStyle w:val="Apara"/>
      </w:pPr>
      <w:r>
        <w:tab/>
        <w:t>(c)</w:t>
      </w:r>
      <w:r>
        <w:tab/>
        <w:t>in circumstances of seriousness and urgency, in accordance with section 188; or</w:t>
      </w:r>
    </w:p>
    <w:p w:rsidR="00CE490E" w:rsidRDefault="00CE490E">
      <w:pPr>
        <w:pStyle w:val="Apara"/>
      </w:pPr>
      <w:r>
        <w:tab/>
        <w:t>(d)</w:t>
      </w:r>
      <w:r>
        <w:tab/>
        <w:t>under an order made by a court; or</w:t>
      </w:r>
    </w:p>
    <w:p w:rsidR="00CE490E" w:rsidRDefault="00CE490E">
      <w:pPr>
        <w:pStyle w:val="Apara"/>
      </w:pPr>
      <w:r>
        <w:tab/>
        <w:t>(e)</w:t>
      </w:r>
      <w:r>
        <w:tab/>
        <w:t>otherwise under a provision of a law in force in the ACT.</w:t>
      </w:r>
    </w:p>
    <w:p w:rsidR="00CE490E" w:rsidRDefault="00CE490E">
      <w:pPr>
        <w:pStyle w:val="AH5Sec"/>
      </w:pPr>
      <w:bookmarkStart w:id="30" w:name="_Toc16168881"/>
      <w:r w:rsidRPr="00DC5E57">
        <w:rPr>
          <w:rStyle w:val="CharSectNo"/>
        </w:rPr>
        <w:t>185</w:t>
      </w:r>
      <w:r>
        <w:tab/>
        <w:t>Consent to search</w:t>
      </w:r>
      <w:bookmarkEnd w:id="30"/>
    </w:p>
    <w:p w:rsidR="00CE490E" w:rsidRDefault="00CE490E">
      <w:pPr>
        <w:pStyle w:val="Amain"/>
      </w:pPr>
      <w:r>
        <w:tab/>
        <w:t>(1)</w:t>
      </w:r>
      <w:r>
        <w:tab/>
        <w:t>Before obtaining the consent of a person for section 184 a police officer shall inform the person that he or she may refuse to give his or her consent.</w:t>
      </w:r>
    </w:p>
    <w:p w:rsidR="00CE490E" w:rsidRDefault="00CE490E">
      <w:pPr>
        <w:pStyle w:val="Amain"/>
      </w:pPr>
      <w:r>
        <w:tab/>
        <w:t>(2)</w:t>
      </w:r>
      <w:r>
        <w:tab/>
        <w:t>A police officer who obtains the consent of a person for section 184 shall ask the person to sign an acknowledgment—</w:t>
      </w:r>
    </w:p>
    <w:p w:rsidR="00CE490E" w:rsidRDefault="00CE490E">
      <w:pPr>
        <w:pStyle w:val="Apara"/>
      </w:pPr>
      <w:r>
        <w:tab/>
        <w:t>(a)</w:t>
      </w:r>
      <w:r>
        <w:tab/>
        <w:t>that the person has been informed that he or she may refuse to give his or her consent; and</w:t>
      </w:r>
    </w:p>
    <w:p w:rsidR="00CE490E" w:rsidRDefault="00CE490E">
      <w:pPr>
        <w:pStyle w:val="Apara"/>
      </w:pPr>
      <w:r>
        <w:tab/>
        <w:t>(b)</w:t>
      </w:r>
      <w:r>
        <w:tab/>
        <w:t>that the person has given his or her consent; and</w:t>
      </w:r>
    </w:p>
    <w:p w:rsidR="00CE490E" w:rsidRDefault="00CE490E">
      <w:pPr>
        <w:pStyle w:val="Apara"/>
      </w:pPr>
      <w:r>
        <w:tab/>
        <w:t>(c)</w:t>
      </w:r>
      <w:r>
        <w:tab/>
        <w:t>of the date and time when the person gave his or her consent.</w:t>
      </w:r>
    </w:p>
    <w:p w:rsidR="00CE490E" w:rsidRDefault="00CE490E">
      <w:pPr>
        <w:pStyle w:val="Amain"/>
      </w:pPr>
      <w:r>
        <w:tab/>
        <w:t>(3)</w:t>
      </w:r>
      <w:r>
        <w:tab/>
        <w:t>If it is material, in any proceedings, for a court to be satisfied of the consent of a person for section 184 and an acknowledgment in accordance with subsection (2) has not been produced in evidence, the court shall presume, unless the contrary is proved, that the person did not give the consent, but that presumption is rebuttable.</w:t>
      </w:r>
    </w:p>
    <w:p w:rsidR="00CE490E" w:rsidRDefault="00CE490E">
      <w:pPr>
        <w:pStyle w:val="AH5Sec"/>
      </w:pPr>
      <w:bookmarkStart w:id="31" w:name="_Toc16168882"/>
      <w:r w:rsidRPr="00DC5E57">
        <w:rPr>
          <w:rStyle w:val="CharSectNo"/>
        </w:rPr>
        <w:lastRenderedPageBreak/>
        <w:t>186</w:t>
      </w:r>
      <w:r>
        <w:tab/>
        <w:t>Searches of arrested persons</w:t>
      </w:r>
      <w:bookmarkEnd w:id="31"/>
    </w:p>
    <w:p w:rsidR="00CE490E" w:rsidRDefault="00CE490E">
      <w:pPr>
        <w:pStyle w:val="Amain"/>
      </w:pPr>
      <w:r>
        <w:tab/>
        <w:t>(1)</w:t>
      </w:r>
      <w:r>
        <w:tab/>
        <w:t>A police officer may, on lawfully taking a person into custody in relation to an offence, search the person or the clothing that he or she is wearing and any property under his or her immediate control, if the police officer suspects on reasonable grounds that it is necessary to do so—</w:t>
      </w:r>
    </w:p>
    <w:p w:rsidR="00CE490E" w:rsidRDefault="00CE490E">
      <w:pPr>
        <w:pStyle w:val="Apara"/>
      </w:pPr>
      <w:r>
        <w:tab/>
        <w:t>(a)</w:t>
      </w:r>
      <w:r>
        <w:tab/>
        <w:t>for the purpose of ascertaining whether there is on the person or in his or her clothing or in that property a thing connected with the offence; or</w:t>
      </w:r>
    </w:p>
    <w:p w:rsidR="00CE490E" w:rsidRDefault="00CE490E">
      <w:pPr>
        <w:pStyle w:val="Apara"/>
      </w:pPr>
      <w:r>
        <w:tab/>
        <w:t>(b)</w:t>
      </w:r>
      <w:r>
        <w:tab/>
        <w:t>for the purpose of preventing the concealment, loss or destruction of evidence of, or relating to, the offence.</w:t>
      </w:r>
    </w:p>
    <w:p w:rsidR="00CE490E" w:rsidRDefault="00CE490E">
      <w:pPr>
        <w:pStyle w:val="Amain"/>
      </w:pPr>
      <w:r>
        <w:tab/>
        <w:t>(2)</w:t>
      </w:r>
      <w:r>
        <w:tab/>
        <w:t>A police officer may seize any thing that he or she suspects on reasonable grounds is a thing connected with an offence found as a result of a search in accordance with subsection (1).</w:t>
      </w:r>
    </w:p>
    <w:p w:rsidR="00CE490E" w:rsidRDefault="00CE490E">
      <w:pPr>
        <w:pStyle w:val="AH5Sec"/>
      </w:pPr>
      <w:bookmarkStart w:id="32" w:name="_Toc16168883"/>
      <w:r w:rsidRPr="00DC5E57">
        <w:rPr>
          <w:rStyle w:val="CharSectNo"/>
        </w:rPr>
        <w:t>187</w:t>
      </w:r>
      <w:r>
        <w:tab/>
        <w:t>Search warrants</w:t>
      </w:r>
      <w:bookmarkEnd w:id="32"/>
    </w:p>
    <w:p w:rsidR="00CE490E" w:rsidRDefault="00CE490E">
      <w:pPr>
        <w:pStyle w:val="Amain"/>
      </w:pPr>
      <w:r>
        <w:tab/>
        <w:t>(1)</w:t>
      </w:r>
      <w:r>
        <w:tab/>
        <w:t>In this section:</w:t>
      </w:r>
    </w:p>
    <w:p w:rsidR="00CE490E" w:rsidRDefault="00CE490E">
      <w:pPr>
        <w:pStyle w:val="aDef"/>
        <w:keepNext/>
      </w:pPr>
      <w:r w:rsidRPr="005A4E9E">
        <w:rPr>
          <w:rStyle w:val="charBoldItals"/>
        </w:rPr>
        <w:t>issuing officer</w:t>
      </w:r>
      <w:r>
        <w:t xml:space="preserve"> means—</w:t>
      </w:r>
    </w:p>
    <w:p w:rsidR="00CE490E" w:rsidRDefault="00CE490E">
      <w:pPr>
        <w:pStyle w:val="aDefpara"/>
      </w:pPr>
      <w:r>
        <w:tab/>
        <w:t>(a)</w:t>
      </w:r>
      <w:r>
        <w:tab/>
        <w:t xml:space="preserve">a judge, </w:t>
      </w:r>
      <w:r w:rsidR="00944329" w:rsidRPr="00CE0749">
        <w:t>the associate judge,</w:t>
      </w:r>
      <w:r w:rsidR="00944329">
        <w:t xml:space="preserve"> </w:t>
      </w:r>
      <w:r>
        <w:t>the registrar or a deputy registrar of the Supreme Court; or</w:t>
      </w:r>
    </w:p>
    <w:p w:rsidR="00CE490E" w:rsidRDefault="00CE490E">
      <w:pPr>
        <w:pStyle w:val="aDefpara"/>
      </w:pPr>
      <w:r>
        <w:tab/>
        <w:t>(b)</w:t>
      </w:r>
      <w:r>
        <w:tab/>
        <w:t>a magistrate; or</w:t>
      </w:r>
    </w:p>
    <w:p w:rsidR="00CE490E" w:rsidRDefault="00CE490E">
      <w:pPr>
        <w:pStyle w:val="aDefpara"/>
      </w:pPr>
      <w:r>
        <w:tab/>
        <w:t>(c)</w:t>
      </w:r>
      <w:r>
        <w:tab/>
        <w:t xml:space="preserve">the registrar, or a deputy registrar, of the </w:t>
      </w:r>
      <w:smartTag w:uri="urn:schemas-microsoft-com:office:smarttags" w:element="Street">
        <w:smartTag w:uri="urn:schemas-microsoft-com:office:smarttags" w:element="address">
          <w:r>
            <w:t>Magistrates Court</w:t>
          </w:r>
        </w:smartTag>
      </w:smartTag>
      <w:r>
        <w:t xml:space="preserve"> authorised, in writing, by the Chief Magistrate to be an issuing officer for this section.</w:t>
      </w:r>
    </w:p>
    <w:p w:rsidR="00CE490E" w:rsidRDefault="00CE490E">
      <w:pPr>
        <w:pStyle w:val="aDef"/>
        <w:keepNext/>
      </w:pPr>
      <w:r>
        <w:rPr>
          <w:rStyle w:val="charBoldItals"/>
        </w:rPr>
        <w:t>private place</w:t>
      </w:r>
      <w:r>
        <w:t xml:space="preserve"> does not include a place ordinarily private that is for the time being—</w:t>
      </w:r>
    </w:p>
    <w:p w:rsidR="00CE490E" w:rsidRDefault="00CE490E">
      <w:pPr>
        <w:pStyle w:val="aDefpara"/>
      </w:pPr>
      <w:r>
        <w:tab/>
        <w:t>(a)</w:t>
      </w:r>
      <w:r>
        <w:tab/>
        <w:t>used for a public purpose; or</w:t>
      </w:r>
    </w:p>
    <w:p w:rsidR="00CE490E" w:rsidRDefault="00CE490E">
      <w:pPr>
        <w:pStyle w:val="aDefpara"/>
      </w:pPr>
      <w:r>
        <w:tab/>
        <w:t>(b)</w:t>
      </w:r>
      <w:r>
        <w:tab/>
        <w:t>a place of common resort; or</w:t>
      </w:r>
    </w:p>
    <w:p w:rsidR="00CE490E" w:rsidRDefault="00CE490E">
      <w:pPr>
        <w:pStyle w:val="aDefpara"/>
      </w:pPr>
      <w:r>
        <w:tab/>
        <w:t>(c)</w:t>
      </w:r>
      <w:r>
        <w:tab/>
        <w:t>open to the public, on the payment of money or otherwise.</w:t>
      </w:r>
    </w:p>
    <w:p w:rsidR="00CE490E" w:rsidRDefault="00CE490E">
      <w:pPr>
        <w:pStyle w:val="Amain"/>
      </w:pPr>
      <w:r>
        <w:lastRenderedPageBreak/>
        <w:tab/>
        <w:t>(2)</w:t>
      </w:r>
      <w:r>
        <w:tab/>
        <w:t>If an information on oath is laid before an issuing officer alleging that there are reasonable grounds for suspecting that, on the day when, or a day within 28 days after the date when, the information is laid, there is or will be a thing or things of a particular kind connected with a particular offence on, or in the clothing that is being worn by, or in any property in the apparent control of, a particular person and the information sets out those grounds, the issuing officer may issue a search warrant authorising each police officer named in the warrant, with the assistance, and by the force, that is necessary and reasonable—</w:t>
      </w:r>
    </w:p>
    <w:p w:rsidR="00CE490E" w:rsidRDefault="00CE490E">
      <w:pPr>
        <w:pStyle w:val="Apara"/>
      </w:pPr>
      <w:r>
        <w:tab/>
        <w:t>(a)</w:t>
      </w:r>
      <w:r>
        <w:tab/>
        <w:t>to enter any place the police officer believes on reasonable grounds to be occupied by the person; and</w:t>
      </w:r>
    </w:p>
    <w:p w:rsidR="00CE490E" w:rsidRDefault="00CE490E">
      <w:pPr>
        <w:pStyle w:val="Apara"/>
      </w:pPr>
      <w:r>
        <w:tab/>
        <w:t>(b)</w:t>
      </w:r>
      <w:r>
        <w:tab/>
        <w:t>to search the person, or the clothing that is being worn by, or property in the apparent control of, the person; and</w:t>
      </w:r>
    </w:p>
    <w:p w:rsidR="00CE490E" w:rsidRDefault="00CE490E">
      <w:pPr>
        <w:pStyle w:val="Apara"/>
      </w:pPr>
      <w:r>
        <w:tab/>
        <w:t>(c)</w:t>
      </w:r>
      <w:r>
        <w:tab/>
        <w:t>to seize any such clothing or property that the police officer believes on reasonable grounds to be connected with the offence.</w:t>
      </w:r>
    </w:p>
    <w:p w:rsidR="00CE490E" w:rsidRDefault="00CE490E">
      <w:pPr>
        <w:pStyle w:val="Amain"/>
      </w:pPr>
      <w:r>
        <w:tab/>
        <w:t>(3)</w:t>
      </w:r>
      <w:r>
        <w:tab/>
        <w:t>If an information on oath is laid before an issuing officer alleging that there are reasonable grounds for suspecting that, on the day when, or a day within 28 days after the date when, the information is laid, there is or will be at or in any place a thing or things of a particular kind connected with a particular offence, and the information sets out those grounds, the issuing officer may issue a search warrant authorising each police officer named in the warrant, with the assistance, and by the force, that is necessary and reasonable to—</w:t>
      </w:r>
    </w:p>
    <w:p w:rsidR="00CE490E" w:rsidRDefault="00CE490E">
      <w:pPr>
        <w:pStyle w:val="Apara"/>
      </w:pPr>
      <w:r>
        <w:tab/>
        <w:t>(a)</w:t>
      </w:r>
      <w:r>
        <w:tab/>
        <w:t>enter any place named or described in the warrant; and</w:t>
      </w:r>
    </w:p>
    <w:p w:rsidR="00CE490E" w:rsidRDefault="00CE490E">
      <w:pPr>
        <w:pStyle w:val="Apara"/>
      </w:pPr>
      <w:r>
        <w:tab/>
        <w:t>(b)</w:t>
      </w:r>
      <w:r>
        <w:tab/>
        <w:t>search the place for things of that kind; and</w:t>
      </w:r>
    </w:p>
    <w:p w:rsidR="00CE490E" w:rsidRDefault="00CE490E" w:rsidP="00FB4582">
      <w:pPr>
        <w:pStyle w:val="Apara"/>
        <w:keepLines/>
      </w:pPr>
      <w:r>
        <w:lastRenderedPageBreak/>
        <w:tab/>
        <w:t>(c)</w:t>
      </w:r>
      <w: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rsidR="00CE490E" w:rsidRDefault="00CE490E">
      <w:pPr>
        <w:pStyle w:val="Apara"/>
      </w:pPr>
      <w:r>
        <w:tab/>
        <w:t>(d)</w:t>
      </w:r>
      <w:r>
        <w:tab/>
        <w:t>to seize any thing of that kind found as a result of any entry or search referred to in paragraph (a), (b) or (c) that he or she believes on reasonable grounds to be connected with that offence.</w:t>
      </w:r>
    </w:p>
    <w:p w:rsidR="00CE490E" w:rsidRDefault="00CE490E">
      <w:pPr>
        <w:pStyle w:val="Amain"/>
      </w:pPr>
      <w:r>
        <w:tab/>
        <w:t>(4)</w:t>
      </w:r>
      <w:r>
        <w:tab/>
        <w:t>An issuing officer shall not issue a warrant under this section unless—</w:t>
      </w:r>
    </w:p>
    <w:p w:rsidR="00CE490E" w:rsidRDefault="00CE490E">
      <w:pPr>
        <w:pStyle w:val="Apara"/>
      </w:pPr>
      <w:r>
        <w:tab/>
        <w:t>(a)</w:t>
      </w:r>
      <w:r>
        <w:tab/>
        <w:t>the informant or some other person has given to the issuing officer, either orally or by affidavit, the further information (if any) the issuing officer requires about the grounds on which the issue of the warrant is being sought; and</w:t>
      </w:r>
    </w:p>
    <w:p w:rsidR="00CE490E" w:rsidRDefault="00CE490E">
      <w:pPr>
        <w:pStyle w:val="Apara"/>
      </w:pPr>
      <w:r>
        <w:tab/>
        <w:t>(b)</w:t>
      </w:r>
      <w:r>
        <w:tab/>
        <w:t>the issuing officer is satisfied that there are reasonable grounds for issuing the warrant.</w:t>
      </w:r>
    </w:p>
    <w:p w:rsidR="00CE490E" w:rsidRDefault="00CE490E">
      <w:pPr>
        <w:pStyle w:val="Amain"/>
      </w:pPr>
      <w:r>
        <w:tab/>
        <w:t>(5)</w:t>
      </w:r>
      <w:r>
        <w:tab/>
        <w:t>An issuing officer may issue a warrant under subsection (2) or (3) subject to conditions limiting the powers set out in the relevant subsection.</w:t>
      </w:r>
    </w:p>
    <w:p w:rsidR="00CE490E" w:rsidRDefault="00CE490E" w:rsidP="008936B5">
      <w:pPr>
        <w:pStyle w:val="Amain"/>
        <w:keepNext/>
      </w:pPr>
      <w:r>
        <w:tab/>
        <w:t>(6)</w:t>
      </w:r>
      <w:r>
        <w:tab/>
        <w:t>A warrant issued under this section shall state or set out—</w:t>
      </w:r>
    </w:p>
    <w:p w:rsidR="00CE490E" w:rsidRDefault="00CE490E">
      <w:pPr>
        <w:pStyle w:val="Apara"/>
      </w:pPr>
      <w:r>
        <w:tab/>
        <w:t>(a)</w:t>
      </w:r>
      <w:r>
        <w:tab/>
        <w:t>the purpose for which the warrant is issued, including a reference to the nature of the offence in relation to which the entry and search are authorised; and</w:t>
      </w:r>
    </w:p>
    <w:p w:rsidR="00CE490E" w:rsidRDefault="00CE490E">
      <w:pPr>
        <w:pStyle w:val="Apara"/>
      </w:pPr>
      <w:r>
        <w:tab/>
        <w:t>(b)</w:t>
      </w:r>
      <w:r>
        <w:tab/>
        <w:t>whether the entry or search is authorised to be made at any time of the day or night or during specified hours of the day or night; and</w:t>
      </w:r>
    </w:p>
    <w:p w:rsidR="00CE490E" w:rsidRDefault="00CE490E">
      <w:pPr>
        <w:pStyle w:val="Apara"/>
      </w:pPr>
      <w:r>
        <w:tab/>
        <w:t>(c)</w:t>
      </w:r>
      <w:r>
        <w:tab/>
        <w:t>a description of the kind of things authorised to be seized; and</w:t>
      </w:r>
    </w:p>
    <w:p w:rsidR="00CE490E" w:rsidRDefault="00CE490E">
      <w:pPr>
        <w:pStyle w:val="Apara"/>
      </w:pPr>
      <w:r>
        <w:lastRenderedPageBreak/>
        <w:tab/>
        <w:t>(d)</w:t>
      </w:r>
      <w:r>
        <w:tab/>
        <w:t>any conditions to which the warrant is subject; and</w:t>
      </w:r>
    </w:p>
    <w:p w:rsidR="00CE490E" w:rsidRDefault="00CE490E">
      <w:pPr>
        <w:pStyle w:val="Apara"/>
      </w:pPr>
      <w:r>
        <w:tab/>
        <w:t>(e)</w:t>
      </w:r>
      <w:r>
        <w:tab/>
        <w:t>if the warrant is issued under subsection (2)—a way of identifying each person specified in the warrant by—</w:t>
      </w:r>
    </w:p>
    <w:p w:rsidR="00CE490E" w:rsidRDefault="00CE490E">
      <w:pPr>
        <w:pStyle w:val="Asubpara"/>
      </w:pPr>
      <w:r>
        <w:tab/>
        <w:t>(i)</w:t>
      </w:r>
      <w:r>
        <w:tab/>
        <w:t>name; or</w:t>
      </w:r>
    </w:p>
    <w:p w:rsidR="00CE490E" w:rsidRDefault="00CE490E">
      <w:pPr>
        <w:pStyle w:val="Asubpara"/>
      </w:pPr>
      <w:r>
        <w:tab/>
        <w:t>(ii)</w:t>
      </w:r>
      <w:r>
        <w:tab/>
        <w:t>description; or</w:t>
      </w:r>
    </w:p>
    <w:p w:rsidR="00CE490E" w:rsidRDefault="00CE490E">
      <w:pPr>
        <w:pStyle w:val="Asubpara"/>
      </w:pPr>
      <w:r>
        <w:tab/>
        <w:t>(iii)</w:t>
      </w:r>
      <w:r>
        <w:tab/>
        <w:t>a photograph of the person attached to the warrant; and</w:t>
      </w:r>
    </w:p>
    <w:p w:rsidR="00CE490E" w:rsidRDefault="00CE490E">
      <w:pPr>
        <w:pStyle w:val="Apara"/>
      </w:pPr>
      <w:r>
        <w:tab/>
        <w:t>(f)</w:t>
      </w:r>
      <w:r>
        <w:tab/>
        <w:t>a date, not later than 28 days after the date of issue of the warrant, when the warrant will cease to have effect.</w:t>
      </w:r>
    </w:p>
    <w:p w:rsidR="00CE490E" w:rsidRDefault="00CE490E">
      <w:pPr>
        <w:pStyle w:val="Amain"/>
      </w:pPr>
      <w:r>
        <w:tab/>
        <w:t>(7)</w:t>
      </w:r>
      <w:r>
        <w:tab/>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to prevent its concealment, loss, destruction or use in committing, continuing or repeating either offence the warrant shall be deemed to authorise him or her to seize that thing.</w:t>
      </w:r>
    </w:p>
    <w:p w:rsidR="00CE490E" w:rsidRDefault="00CE490E">
      <w:pPr>
        <w:pStyle w:val="AH5Sec"/>
      </w:pPr>
      <w:bookmarkStart w:id="33" w:name="_Toc16168884"/>
      <w:r w:rsidRPr="00DC5E57">
        <w:rPr>
          <w:rStyle w:val="CharSectNo"/>
        </w:rPr>
        <w:t>188</w:t>
      </w:r>
      <w:r>
        <w:tab/>
        <w:t>Searches in emergencies</w:t>
      </w:r>
      <w:bookmarkEnd w:id="33"/>
    </w:p>
    <w:p w:rsidR="00CE490E" w:rsidRDefault="00CE490E" w:rsidP="008936B5">
      <w:pPr>
        <w:pStyle w:val="Amain"/>
        <w:keepNext/>
      </w:pPr>
      <w:r>
        <w:tab/>
        <w:t>(1)</w:t>
      </w:r>
      <w:r>
        <w:tab/>
        <w:t>A police officer may only exercise a power under this section if the police officer believes, on reasonable grounds—</w:t>
      </w:r>
    </w:p>
    <w:p w:rsidR="00CE490E" w:rsidRDefault="00CE490E">
      <w:pPr>
        <w:pStyle w:val="Apara"/>
      </w:pPr>
      <w:r>
        <w:tab/>
        <w:t>(a)</w:t>
      </w:r>
      <w:r>
        <w:tab/>
        <w:t>that it is necessary to do so to prevent the concealment, loss or destruction of any thing connected with an offence; and</w:t>
      </w:r>
    </w:p>
    <w:p w:rsidR="00CE490E" w:rsidRDefault="00CE490E">
      <w:pPr>
        <w:pStyle w:val="Apara"/>
      </w:pPr>
      <w:r>
        <w:tab/>
        <w:t>(b)</w:t>
      </w:r>
      <w:r>
        <w:tab/>
        <w:t>that the circumstances are of such seriousness and urgency as to require the immediate exercise of the power without the authority of a warrant issued under section 187 or of an order of a court.</w:t>
      </w:r>
    </w:p>
    <w:p w:rsidR="00CE490E" w:rsidRDefault="00CE490E" w:rsidP="00FB4582">
      <w:pPr>
        <w:pStyle w:val="Amain"/>
        <w:keepNext/>
      </w:pPr>
      <w:r>
        <w:lastRenderedPageBreak/>
        <w:tab/>
        <w:t>(2)</w:t>
      </w:r>
      <w:r>
        <w:tab/>
        <w:t>A police officer may—</w:t>
      </w:r>
    </w:p>
    <w:p w:rsidR="00CE490E" w:rsidRDefault="00CE490E">
      <w:pPr>
        <w:pStyle w:val="Apara"/>
      </w:pPr>
      <w:r>
        <w:tab/>
        <w:t>(a)</w:t>
      </w:r>
      <w:r>
        <w:tab/>
        <w:t>search a person or the clothing that is being worn by, and property in the apparent control of, a person suspected by the police officer to be carrying any thing connected with an offence; or</w:t>
      </w:r>
    </w:p>
    <w:p w:rsidR="00CE490E" w:rsidRDefault="00CE490E">
      <w:pPr>
        <w:pStyle w:val="Apara"/>
      </w:pPr>
      <w:r>
        <w:tab/>
        <w:t>(b)</w:t>
      </w:r>
      <w:r>
        <w:tab/>
        <w:t>enter any place at or in which the police officer believes on reasonable grounds that any thing connected with an offence is situated; and</w:t>
      </w:r>
    </w:p>
    <w:p w:rsidR="00CE490E" w:rsidRDefault="00CE490E">
      <w:pPr>
        <w:pStyle w:val="Apara"/>
      </w:pPr>
      <w:r>
        <w:tab/>
        <w:t>(c)</w:t>
      </w:r>
      <w:r>
        <w:tab/>
        <w:t>seize any such thing that he or she finds in the course of that search, or at or in the place.</w:t>
      </w:r>
    </w:p>
    <w:p w:rsidR="00CE490E" w:rsidRDefault="00CE490E">
      <w:pPr>
        <w:pStyle w:val="Amain"/>
      </w:pPr>
      <w:r>
        <w:tab/>
        <w:t>(3)</w:t>
      </w:r>
      <w:r>
        <w:tab/>
        <w:t>A police officer who believes on reasonable grounds that a person is, without lawful authority or reasonable excuse, carrying any thing connected with an offence may, for this section, detain that person.</w:t>
      </w:r>
    </w:p>
    <w:p w:rsidR="00CE490E" w:rsidRDefault="00CE490E">
      <w:pPr>
        <w:pStyle w:val="Amain"/>
      </w:pPr>
      <w:r>
        <w:tab/>
        <w:t>(4)</w:t>
      </w:r>
      <w:r>
        <w:tab/>
        <w:t>A police officer who believes on reasonable grounds that any thing connected with an offence is on or in a vehicle, vessel or aircraft may, for this section, stop that vehicle, vessel or aircraft.</w:t>
      </w:r>
    </w:p>
    <w:p w:rsidR="00CE490E" w:rsidRDefault="00CE490E">
      <w:pPr>
        <w:pStyle w:val="AH5Sec"/>
      </w:pPr>
      <w:bookmarkStart w:id="34" w:name="_Toc16168885"/>
      <w:r w:rsidRPr="00DC5E57">
        <w:rPr>
          <w:rStyle w:val="CharSectNo"/>
        </w:rPr>
        <w:t>189</w:t>
      </w:r>
      <w:r>
        <w:tab/>
        <w:t>Clothing and body searches</w:t>
      </w:r>
      <w:bookmarkEnd w:id="34"/>
    </w:p>
    <w:p w:rsidR="00CE490E" w:rsidRDefault="00CE490E" w:rsidP="008936B5">
      <w:pPr>
        <w:pStyle w:val="Amain"/>
        <w:keepNext/>
        <w:keepLines/>
      </w:pPr>
      <w:r>
        <w:tab/>
        <w:t>(1)</w:t>
      </w:r>
      <w:r>
        <w:tab/>
        <w:t>If a police officer is authorised under this division to search the clothing that a person is wearing, the police officer may remove, or require the person to remove, any clothing that the person is wearing.</w:t>
      </w:r>
    </w:p>
    <w:p w:rsidR="00CE490E" w:rsidRDefault="00CE490E">
      <w:pPr>
        <w:pStyle w:val="Amain"/>
      </w:pPr>
      <w:r>
        <w:tab/>
        <w:t>(2)</w:t>
      </w:r>
      <w:r>
        <w:tab/>
        <w:t>A person shall not be searched under this division except by a police officer of the same sex.</w:t>
      </w:r>
    </w:p>
    <w:p w:rsidR="00CE490E" w:rsidRDefault="00CE490E">
      <w:pPr>
        <w:pStyle w:val="Amain"/>
        <w:keepNext/>
      </w:pPr>
      <w:r>
        <w:tab/>
        <w:t>(3)</w:t>
      </w:r>
      <w:r>
        <w:tab/>
        <w:t xml:space="preserve">However, if a transgender </w:t>
      </w:r>
      <w:r>
        <w:rPr>
          <w:snapToGrid w:val="0"/>
        </w:rPr>
        <w:t xml:space="preserve">or intersex </w:t>
      </w:r>
      <w:r>
        <w:t>person is searched, the person may require that the search be conducted by either a male or a female.</w:t>
      </w:r>
    </w:p>
    <w:p w:rsidR="00CE490E" w:rsidRDefault="00CE490E">
      <w:pPr>
        <w:pStyle w:val="aNote"/>
        <w:keepNext/>
        <w:rPr>
          <w:snapToGrid w:val="0"/>
        </w:rPr>
      </w:pPr>
      <w:r>
        <w:rPr>
          <w:rStyle w:val="charItals"/>
        </w:rPr>
        <w:t>Note 1</w:t>
      </w:r>
      <w:r>
        <w:rPr>
          <w:snapToGrid w:val="0"/>
        </w:rPr>
        <w:tab/>
        <w:t xml:space="preserve">For the meaning of </w:t>
      </w:r>
      <w:r>
        <w:rPr>
          <w:rStyle w:val="charBoldItals"/>
        </w:rPr>
        <w:t xml:space="preserve">transgender person </w:t>
      </w:r>
      <w:r>
        <w:rPr>
          <w:snapToGrid w:val="0"/>
        </w:rPr>
        <w:t xml:space="preserve">see </w:t>
      </w:r>
      <w:hyperlink r:id="rId42" w:tooltip="A2001-14" w:history="1">
        <w:r w:rsidR="005A4E9E" w:rsidRPr="005A4E9E">
          <w:rPr>
            <w:rStyle w:val="charCitHyperlinkAbbrev"/>
          </w:rPr>
          <w:t>Legislation Act</w:t>
        </w:r>
      </w:hyperlink>
      <w:r>
        <w:t>,</w:t>
      </w:r>
      <w:r>
        <w:rPr>
          <w:snapToGrid w:val="0"/>
        </w:rPr>
        <w:t xml:space="preserve"> s 169A.</w:t>
      </w:r>
    </w:p>
    <w:p w:rsidR="00CE490E" w:rsidRDefault="00CE490E">
      <w:pPr>
        <w:pStyle w:val="aNote"/>
      </w:pPr>
      <w:r>
        <w:rPr>
          <w:rStyle w:val="charItals"/>
        </w:rPr>
        <w:t>Note 2</w:t>
      </w:r>
      <w:r>
        <w:rPr>
          <w:rStyle w:val="charItals"/>
        </w:rPr>
        <w:tab/>
      </w:r>
      <w:r>
        <w:t xml:space="preserve">For the meaning of </w:t>
      </w:r>
      <w:r>
        <w:rPr>
          <w:rStyle w:val="charBoldItals"/>
        </w:rPr>
        <w:t>intersex person</w:t>
      </w:r>
      <w:r>
        <w:t xml:space="preserve">, see </w:t>
      </w:r>
      <w:hyperlink r:id="rId43" w:tooltip="A2001-14" w:history="1">
        <w:r w:rsidR="005A4E9E" w:rsidRPr="005A4E9E">
          <w:rPr>
            <w:rStyle w:val="charCitHyperlinkAbbrev"/>
          </w:rPr>
          <w:t>Legislation Act</w:t>
        </w:r>
      </w:hyperlink>
      <w:r>
        <w:t>, s 169B.</w:t>
      </w:r>
    </w:p>
    <w:p w:rsidR="00CE490E" w:rsidRDefault="00CE490E">
      <w:pPr>
        <w:pStyle w:val="Amain"/>
      </w:pPr>
      <w:r>
        <w:tab/>
        <w:t>(4)</w:t>
      </w:r>
      <w:r>
        <w:tab/>
        <w:t xml:space="preserve">If the transgender </w:t>
      </w:r>
      <w:r>
        <w:rPr>
          <w:snapToGrid w:val="0"/>
        </w:rPr>
        <w:t xml:space="preserve">or intersex </w:t>
      </w:r>
      <w:r>
        <w:t>person requires that the search be conducted by a male, the person is taken, for this section, to be male.</w:t>
      </w:r>
    </w:p>
    <w:p w:rsidR="00CE490E" w:rsidRDefault="00CE490E">
      <w:pPr>
        <w:pStyle w:val="Amain"/>
      </w:pPr>
      <w:r>
        <w:lastRenderedPageBreak/>
        <w:tab/>
        <w:t>(5)</w:t>
      </w:r>
      <w:r>
        <w:tab/>
        <w:t xml:space="preserve">If the transgender </w:t>
      </w:r>
      <w:r>
        <w:rPr>
          <w:snapToGrid w:val="0"/>
        </w:rPr>
        <w:t xml:space="preserve">or intersex </w:t>
      </w:r>
      <w:r>
        <w:t>person requires that the search be conducted by a female, the person is taken, for this section, to be female.</w:t>
      </w:r>
    </w:p>
    <w:p w:rsidR="00CE490E" w:rsidRDefault="00CE490E">
      <w:pPr>
        <w:pStyle w:val="Amain"/>
      </w:pPr>
      <w:r>
        <w:tab/>
        <w:t>(6)</w:t>
      </w:r>
      <w:r>
        <w:tab/>
        <w:t>Nothing in this division authorises a police officer to conduct an internal body search.</w:t>
      </w:r>
    </w:p>
    <w:p w:rsidR="00CE490E" w:rsidRDefault="00CE490E">
      <w:pPr>
        <w:pStyle w:val="AH5Sec"/>
      </w:pPr>
      <w:bookmarkStart w:id="35" w:name="_Toc16168886"/>
      <w:r w:rsidRPr="00DC5E57">
        <w:rPr>
          <w:rStyle w:val="CharSectNo"/>
        </w:rPr>
        <w:t>190</w:t>
      </w:r>
      <w:r>
        <w:tab/>
        <w:t>Forfeiture of drugs and substances</w:t>
      </w:r>
      <w:bookmarkEnd w:id="35"/>
    </w:p>
    <w:p w:rsidR="00CE490E" w:rsidRDefault="00CE490E">
      <w:pPr>
        <w:pStyle w:val="Amain"/>
      </w:pPr>
      <w:r>
        <w:tab/>
        <w:t>(1)</w:t>
      </w:r>
      <w:r>
        <w:tab/>
        <w:t>If a police officer believes, on reasonable grounds, that a substance seized under this division is, or contains, a drug of dependence, prohibited substance or chapter 6 substance in relation to which an offence has been committed, the substance seized is forfeited to the Territory.</w:t>
      </w:r>
    </w:p>
    <w:p w:rsidR="00CE490E" w:rsidRDefault="00CE490E">
      <w:pPr>
        <w:pStyle w:val="Amain"/>
      </w:pPr>
      <w:r>
        <w:tab/>
        <w:t>(2)</w:t>
      </w:r>
      <w:r>
        <w:tab/>
        <w:t>If a police officer believes, on reasonable grounds, that a substance seized under this division, other than a substance referred to in subsection (1), is, or contains, a drug of dependence, prohibited substance or chapter 6 substance, that substance is forfeited to the Territory at the end of 30 days from the date of its seizure.</w:t>
      </w:r>
    </w:p>
    <w:p w:rsidR="00CE490E" w:rsidRDefault="00CE490E">
      <w:pPr>
        <w:pStyle w:val="Amain"/>
      </w:pPr>
      <w:r>
        <w:tab/>
        <w:t>(3)</w:t>
      </w:r>
      <w:r>
        <w:tab/>
        <w:t>Subsection (2) does not apply if—</w:t>
      </w:r>
    </w:p>
    <w:p w:rsidR="00CE490E" w:rsidRDefault="00CE490E">
      <w:pPr>
        <w:pStyle w:val="Apara"/>
      </w:pPr>
      <w:r>
        <w:tab/>
        <w:t>(a)</w:t>
      </w:r>
      <w:r>
        <w:tab/>
        <w:t xml:space="preserve">within 30 days after the date of the seizure the </w:t>
      </w:r>
      <w:r w:rsidR="0091237B">
        <w:t>chief police officer</w:t>
      </w:r>
      <w:r>
        <w:t xml:space="preserve"> has received written notice from a person that the person claims the relevant substance; and</w:t>
      </w:r>
    </w:p>
    <w:p w:rsidR="00CE490E" w:rsidRDefault="00CE490E">
      <w:pPr>
        <w:pStyle w:val="Apara"/>
      </w:pPr>
      <w:r>
        <w:tab/>
        <w:t>(b)</w:t>
      </w:r>
      <w:r>
        <w:tab/>
        <w:t xml:space="preserve">the </w:t>
      </w:r>
      <w:r w:rsidR="0091237B">
        <w:t>chief police officer</w:t>
      </w:r>
      <w:r>
        <w:t xml:space="preserve"> is satisfied that the claimant is entitled to the lawful possession of that substance.</w:t>
      </w:r>
    </w:p>
    <w:p w:rsidR="00CE490E" w:rsidRDefault="00CE490E">
      <w:pPr>
        <w:pStyle w:val="Amain"/>
      </w:pPr>
      <w:r>
        <w:tab/>
        <w:t>(4)</w:t>
      </w:r>
      <w:r>
        <w:tab/>
        <w:t>If subsection (2) applies, the chief health officer shall dispose of the substance referred to in that subsection as soon as possible after the end of 30 days from the date of its seizure.</w:t>
      </w:r>
    </w:p>
    <w:p w:rsidR="00CE490E" w:rsidRDefault="00CE490E">
      <w:pPr>
        <w:pStyle w:val="AH5Sec"/>
      </w:pPr>
      <w:bookmarkStart w:id="36" w:name="_Toc16168887"/>
      <w:r w:rsidRPr="00DC5E57">
        <w:rPr>
          <w:rStyle w:val="CharSectNo"/>
        </w:rPr>
        <w:t>191</w:t>
      </w:r>
      <w:r>
        <w:tab/>
        <w:t>Analysis</w:t>
      </w:r>
      <w:bookmarkEnd w:id="36"/>
    </w:p>
    <w:p w:rsidR="00CE490E" w:rsidRDefault="00CE490E">
      <w:pPr>
        <w:pStyle w:val="Amainreturn"/>
      </w:pPr>
      <w:r>
        <w:t>If a substance is forfeited to the Territory under section 190 (1), the person who seized the substance shall cause it to be given to an analyst.</w:t>
      </w:r>
    </w:p>
    <w:p w:rsidR="00CE490E" w:rsidRDefault="00CE490E">
      <w:pPr>
        <w:pStyle w:val="AH5Sec"/>
      </w:pPr>
      <w:bookmarkStart w:id="37" w:name="_Toc16168888"/>
      <w:r w:rsidRPr="00DC5E57">
        <w:rPr>
          <w:rStyle w:val="CharSectNo"/>
        </w:rPr>
        <w:lastRenderedPageBreak/>
        <w:t>193</w:t>
      </w:r>
      <w:r>
        <w:tab/>
        <w:t>Notification by defendants—analyst’s evidence</w:t>
      </w:r>
      <w:bookmarkEnd w:id="37"/>
    </w:p>
    <w:p w:rsidR="00CE490E" w:rsidRDefault="00CE490E">
      <w:pPr>
        <w:pStyle w:val="Amainreturn"/>
      </w:pPr>
      <w:r>
        <w:t xml:space="preserve">After service of </w:t>
      </w:r>
      <w:r w:rsidR="0091237B">
        <w:t>a copy of an analyst’s certificate</w:t>
      </w:r>
      <w:r>
        <w:t xml:space="preserve"> on a defendant in proceedings for an offence, the defendant may, within 5 days, notify the director of public prosecutions in writing whether the defendant intends to call the analyst who issued the certificate to give evidence in the proceeding.</w:t>
      </w:r>
    </w:p>
    <w:p w:rsidR="00CE490E" w:rsidRPr="00DC5E57" w:rsidRDefault="00CE490E">
      <w:pPr>
        <w:pStyle w:val="AH3Div"/>
      </w:pPr>
      <w:bookmarkStart w:id="38" w:name="_Toc16168889"/>
      <w:r w:rsidRPr="00DC5E57">
        <w:rPr>
          <w:rStyle w:val="CharDivNo"/>
        </w:rPr>
        <w:t>Division 11.4</w:t>
      </w:r>
      <w:r>
        <w:tab/>
      </w:r>
      <w:r w:rsidRPr="00DC5E57">
        <w:rPr>
          <w:rStyle w:val="CharDivText"/>
        </w:rPr>
        <w:t>Disposal of seized substances, compensation and recovery</w:t>
      </w:r>
      <w:bookmarkEnd w:id="38"/>
      <w:r w:rsidRPr="00DC5E57">
        <w:rPr>
          <w:rStyle w:val="CharDivText"/>
        </w:rPr>
        <w:t xml:space="preserve"> </w:t>
      </w:r>
    </w:p>
    <w:p w:rsidR="00CE490E" w:rsidRDefault="00CE490E">
      <w:pPr>
        <w:pStyle w:val="AH5Sec"/>
      </w:pPr>
      <w:bookmarkStart w:id="39" w:name="_Toc16168890"/>
      <w:r w:rsidRPr="00DC5E57">
        <w:rPr>
          <w:rStyle w:val="CharSectNo"/>
        </w:rPr>
        <w:t>193A</w:t>
      </w:r>
      <w:r>
        <w:tab/>
        <w:t>Definitions for div 11.4</w:t>
      </w:r>
      <w:bookmarkEnd w:id="39"/>
    </w:p>
    <w:p w:rsidR="00CE490E" w:rsidRDefault="00CE490E" w:rsidP="008936B5">
      <w:pPr>
        <w:pStyle w:val="Amainreturn"/>
        <w:keepNext/>
      </w:pPr>
      <w:r>
        <w:t>In this division:</w:t>
      </w:r>
    </w:p>
    <w:p w:rsidR="00CE490E" w:rsidRDefault="00CE490E">
      <w:pPr>
        <w:pStyle w:val="aDef"/>
        <w:keepNext/>
      </w:pPr>
      <w:r w:rsidRPr="005A4E9E">
        <w:rPr>
          <w:rStyle w:val="charBoldItals"/>
        </w:rPr>
        <w:t>chapter 6 substance</w:t>
      </w:r>
      <w:r>
        <w:t xml:space="preserve"> means any of the following within the meaning of the </w:t>
      </w:r>
      <w:hyperlink r:id="rId44" w:tooltip="A2002-51" w:history="1">
        <w:r w:rsidR="005A4E9E" w:rsidRPr="005A4E9E">
          <w:rPr>
            <w:rStyle w:val="charCitHyperlinkAbbrev"/>
          </w:rPr>
          <w:t>Criminal Code</w:t>
        </w:r>
      </w:hyperlink>
      <w:r>
        <w:t>, chapter 6:</w:t>
      </w:r>
    </w:p>
    <w:p w:rsidR="00CE490E" w:rsidRDefault="00CE490E">
      <w:pPr>
        <w:pStyle w:val="aDefpara"/>
      </w:pPr>
      <w:r>
        <w:tab/>
        <w:t>(a)</w:t>
      </w:r>
      <w:r>
        <w:tab/>
        <w:t>a controlled drug;</w:t>
      </w:r>
    </w:p>
    <w:p w:rsidR="00CE490E" w:rsidRDefault="00CE490E">
      <w:pPr>
        <w:pStyle w:val="aDefpara"/>
      </w:pPr>
      <w:r>
        <w:tab/>
        <w:t>(b)</w:t>
      </w:r>
      <w:r>
        <w:tab/>
        <w:t>a controlled plant;</w:t>
      </w:r>
    </w:p>
    <w:p w:rsidR="00CE490E" w:rsidRDefault="00CE490E">
      <w:pPr>
        <w:pStyle w:val="aDefpara"/>
      </w:pPr>
      <w:r>
        <w:tab/>
        <w:t>(c)</w:t>
      </w:r>
      <w:r>
        <w:tab/>
        <w:t>a controlled precursor.</w:t>
      </w:r>
    </w:p>
    <w:p w:rsidR="00CE490E" w:rsidRDefault="00CE490E">
      <w:pPr>
        <w:pStyle w:val="aDef"/>
      </w:pPr>
      <w:r>
        <w:rPr>
          <w:rStyle w:val="charBoldItals"/>
        </w:rPr>
        <w:t>protocol</w:t>
      </w:r>
      <w:r>
        <w:t xml:space="preserve"> means the seized cannabis plants protocol or the seized cannabis product protocol.</w:t>
      </w:r>
    </w:p>
    <w:p w:rsidR="00CE490E" w:rsidRDefault="00CE490E">
      <w:pPr>
        <w:pStyle w:val="aDef"/>
      </w:pPr>
      <w:r>
        <w:rPr>
          <w:rStyle w:val="charBoldItals"/>
        </w:rPr>
        <w:t>seized cannabis plant</w:t>
      </w:r>
      <w:r>
        <w:t xml:space="preserve"> means a cannabis plant that is a seized substance.</w:t>
      </w:r>
    </w:p>
    <w:p w:rsidR="00CE490E" w:rsidRDefault="00CE490E">
      <w:pPr>
        <w:pStyle w:val="aDef"/>
      </w:pPr>
      <w:r>
        <w:rPr>
          <w:rStyle w:val="charBoldItals"/>
        </w:rPr>
        <w:t>seized cannabis plants protocol</w:t>
      </w:r>
      <w:r>
        <w:t xml:space="preserve"> means the protocol determined under section 193B (1) (a) (Protocols for destruction etc of cannabis).</w:t>
      </w:r>
    </w:p>
    <w:p w:rsidR="00CE490E" w:rsidRDefault="00CE490E">
      <w:pPr>
        <w:pStyle w:val="aDef"/>
      </w:pPr>
      <w:r>
        <w:rPr>
          <w:rStyle w:val="charBoldItals"/>
        </w:rPr>
        <w:t>seized cannabis product</w:t>
      </w:r>
      <w:r>
        <w:t xml:space="preserve"> means cannabis, other than in the form of a cannabis plant, that is a seized substance.</w:t>
      </w:r>
    </w:p>
    <w:p w:rsidR="00CE490E" w:rsidRDefault="00CE490E">
      <w:pPr>
        <w:pStyle w:val="aDef"/>
      </w:pPr>
      <w:r>
        <w:rPr>
          <w:rStyle w:val="charBoldItals"/>
        </w:rPr>
        <w:t>seized cannabis product protocol</w:t>
      </w:r>
      <w:r>
        <w:t xml:space="preserve"> means the protocol determined under section 193B (1) (b) (Protocols for destruction etc of cannabis).</w:t>
      </w:r>
    </w:p>
    <w:p w:rsidR="00CE490E" w:rsidRDefault="00CE490E">
      <w:pPr>
        <w:pStyle w:val="aDef"/>
      </w:pPr>
      <w:r w:rsidRPr="005A4E9E">
        <w:rPr>
          <w:rStyle w:val="charBoldItals"/>
        </w:rPr>
        <w:t>seized substance</w:t>
      </w:r>
      <w:r>
        <w:t xml:space="preserve"> means a substance seized under division 11.3 or another Territory law.</w:t>
      </w:r>
    </w:p>
    <w:p w:rsidR="00CE490E" w:rsidRDefault="00CE490E">
      <w:pPr>
        <w:pStyle w:val="AH5Sec"/>
      </w:pPr>
      <w:bookmarkStart w:id="40" w:name="_Toc16168891"/>
      <w:r w:rsidRPr="00DC5E57">
        <w:rPr>
          <w:rStyle w:val="CharSectNo"/>
        </w:rPr>
        <w:lastRenderedPageBreak/>
        <w:t>193B</w:t>
      </w:r>
      <w:r>
        <w:tab/>
        <w:t>Protocols for destruction etc of cannabis</w:t>
      </w:r>
      <w:bookmarkEnd w:id="40"/>
    </w:p>
    <w:p w:rsidR="00CE490E" w:rsidRDefault="00CE490E" w:rsidP="008936B5">
      <w:pPr>
        <w:pStyle w:val="Amain"/>
        <w:keepNext/>
      </w:pPr>
      <w:r>
        <w:tab/>
        <w:t>(1)</w:t>
      </w:r>
      <w:r>
        <w:tab/>
        <w:t>The government analyst may, in writing, determine the following protocols:</w:t>
      </w:r>
    </w:p>
    <w:p w:rsidR="00CE490E" w:rsidRDefault="00CE490E" w:rsidP="008936B5">
      <w:pPr>
        <w:pStyle w:val="Apara"/>
        <w:keepNext/>
      </w:pPr>
      <w:r>
        <w:tab/>
        <w:t>(a)</w:t>
      </w:r>
      <w:r>
        <w:tab/>
        <w:t>a protocol that sets out methods and procedures for—</w:t>
      </w:r>
    </w:p>
    <w:p w:rsidR="00CE490E" w:rsidRDefault="00CE490E">
      <w:pPr>
        <w:pStyle w:val="Asubpara"/>
      </w:pPr>
      <w:r>
        <w:tab/>
        <w:t>(i)</w:t>
      </w:r>
      <w:r>
        <w:tab/>
        <w:t>the handling and destruction of seized cannabis plants; and</w:t>
      </w:r>
    </w:p>
    <w:p w:rsidR="00CE490E" w:rsidRDefault="00CE490E">
      <w:pPr>
        <w:pStyle w:val="Asubpara"/>
      </w:pPr>
      <w:r>
        <w:tab/>
        <w:t>(ii)</w:t>
      </w:r>
      <w:r>
        <w:tab/>
        <w:t>the preservation of samples of seized cannabis plants;</w:t>
      </w:r>
    </w:p>
    <w:p w:rsidR="00CE490E" w:rsidRDefault="00CE490E">
      <w:pPr>
        <w:pStyle w:val="Apara"/>
      </w:pPr>
      <w:r>
        <w:tab/>
        <w:t>(b)</w:t>
      </w:r>
      <w:r>
        <w:tab/>
        <w:t>a protocol that sets out methods and procedures for—</w:t>
      </w:r>
    </w:p>
    <w:p w:rsidR="00CE490E" w:rsidRDefault="00CE490E">
      <w:pPr>
        <w:pStyle w:val="Asubpara"/>
      </w:pPr>
      <w:r>
        <w:tab/>
        <w:t>(i)</w:t>
      </w:r>
      <w:r>
        <w:tab/>
        <w:t>the handling and destruction of seized cannabis product; and</w:t>
      </w:r>
    </w:p>
    <w:p w:rsidR="00CE490E" w:rsidRDefault="00CE490E">
      <w:pPr>
        <w:pStyle w:val="Asubpara"/>
      </w:pPr>
      <w:r>
        <w:tab/>
        <w:t>(ii)</w:t>
      </w:r>
      <w:r>
        <w:tab/>
        <w:t>the preservation of samples of seized cannabis product.</w:t>
      </w:r>
    </w:p>
    <w:p w:rsidR="00CE490E" w:rsidRDefault="00CE490E">
      <w:pPr>
        <w:pStyle w:val="Amain"/>
      </w:pPr>
      <w:r>
        <w:tab/>
        <w:t>(2)</w:t>
      </w:r>
      <w:r>
        <w:tab/>
        <w:t>The government analyst may determine a protocol only if the protocol has been approved, in writing, by the chief health officer and the director of public prosecutions.</w:t>
      </w:r>
    </w:p>
    <w:p w:rsidR="00CE490E" w:rsidRDefault="00CE490E">
      <w:pPr>
        <w:pStyle w:val="Amain"/>
        <w:keepNext/>
      </w:pPr>
      <w:r>
        <w:tab/>
        <w:t>(3)</w:t>
      </w:r>
      <w:r>
        <w:tab/>
        <w:t>A determination is a disallowable instrument.</w:t>
      </w:r>
    </w:p>
    <w:p w:rsidR="00CE490E" w:rsidRDefault="00CE490E">
      <w:pPr>
        <w:pStyle w:val="aNote"/>
      </w:pPr>
      <w:r>
        <w:rPr>
          <w:rStyle w:val="charItals"/>
        </w:rPr>
        <w:t>Note</w:t>
      </w:r>
      <w:r>
        <w:rPr>
          <w:rStyle w:val="charItals"/>
        </w:rPr>
        <w:tab/>
      </w:r>
      <w:r>
        <w:t xml:space="preserve">A disallowable instrument must be notified, and presented to the Legislative Assembly, under the </w:t>
      </w:r>
      <w:hyperlink r:id="rId45" w:tooltip="A2001-14" w:history="1">
        <w:r w:rsidR="005A4E9E" w:rsidRPr="005A4E9E">
          <w:rPr>
            <w:rStyle w:val="charCitHyperlinkItal"/>
          </w:rPr>
          <w:t>Legislation Act 2001</w:t>
        </w:r>
      </w:hyperlink>
      <w:r>
        <w:t>.</w:t>
      </w:r>
    </w:p>
    <w:p w:rsidR="00CE490E" w:rsidRDefault="00CE490E">
      <w:pPr>
        <w:pStyle w:val="AH5Sec"/>
      </w:pPr>
      <w:bookmarkStart w:id="41" w:name="_Toc16168892"/>
      <w:r w:rsidRPr="00DC5E57">
        <w:rPr>
          <w:rStyle w:val="CharSectNo"/>
        </w:rPr>
        <w:t>193C</w:t>
      </w:r>
      <w:r>
        <w:tab/>
        <w:t>Destruction of cannabis without court order</w:t>
      </w:r>
      <w:bookmarkEnd w:id="41"/>
    </w:p>
    <w:p w:rsidR="00CE490E" w:rsidRDefault="00CE490E">
      <w:pPr>
        <w:pStyle w:val="Amain"/>
      </w:pPr>
      <w:r>
        <w:tab/>
        <w:t>(1)</w:t>
      </w:r>
      <w:r>
        <w:tab/>
        <w:t>The government analyst may, without a court order, destroy seized cannabis plants in accordance with the seized cannabis plants protocol.</w:t>
      </w:r>
    </w:p>
    <w:p w:rsidR="00CE490E" w:rsidRDefault="00CE490E">
      <w:pPr>
        <w:pStyle w:val="Amain"/>
      </w:pPr>
      <w:r>
        <w:tab/>
        <w:t>(2)</w:t>
      </w:r>
      <w:r>
        <w:tab/>
        <w:t>Before destroying seized cannabis plants under subsection (1), the government analyst must preserve samples of the plants in accordance with seized cannabis plants protocol.</w:t>
      </w:r>
    </w:p>
    <w:p w:rsidR="00CE490E" w:rsidRDefault="00CE490E">
      <w:pPr>
        <w:pStyle w:val="Amain"/>
      </w:pPr>
      <w:r>
        <w:tab/>
        <w:t>(3)</w:t>
      </w:r>
      <w:r>
        <w:tab/>
        <w:t>The government analyst may, without a court order, destroy seized cannabis product in accordance with the seized cannabis product protocol.</w:t>
      </w:r>
    </w:p>
    <w:p w:rsidR="00CE490E" w:rsidRDefault="00CE490E">
      <w:pPr>
        <w:pStyle w:val="Amain"/>
      </w:pPr>
      <w:r>
        <w:lastRenderedPageBreak/>
        <w:tab/>
        <w:t>(4)</w:t>
      </w:r>
      <w:r>
        <w:tab/>
        <w:t>Before destroying seized cannabis product under subsection (3), the government analyst must preserve a sample of the product in accordance with the seized cannabis product protocol.</w:t>
      </w:r>
    </w:p>
    <w:p w:rsidR="00CE490E" w:rsidRDefault="00CE490E">
      <w:pPr>
        <w:pStyle w:val="Amain"/>
      </w:pPr>
      <w:r>
        <w:tab/>
        <w:t>(5)</w:t>
      </w:r>
      <w:r>
        <w:tab/>
        <w:t>The government analyst must not destroy seized cannabis plants or seized cannabis product within 24 hours after the plants or product are given to the analyst under section 191 (Analysis).</w:t>
      </w:r>
    </w:p>
    <w:p w:rsidR="00CE490E" w:rsidRDefault="00CE490E">
      <w:pPr>
        <w:pStyle w:val="Amain"/>
      </w:pPr>
      <w:r>
        <w:tab/>
        <w:t>(6)</w:t>
      </w:r>
      <w:r>
        <w:tab/>
        <w:t>The government analyst must not destroy seized cannabis plants or seized cannabis product—</w:t>
      </w:r>
    </w:p>
    <w:p w:rsidR="00CE490E" w:rsidRDefault="00CE490E">
      <w:pPr>
        <w:pStyle w:val="Apara"/>
      </w:pPr>
      <w:r>
        <w:tab/>
        <w:t>(a)</w:t>
      </w:r>
      <w:r>
        <w:tab/>
        <w:t>contrary to a protocol; or</w:t>
      </w:r>
    </w:p>
    <w:p w:rsidR="00CE490E" w:rsidRDefault="00CE490E">
      <w:pPr>
        <w:pStyle w:val="Apara"/>
      </w:pPr>
      <w:r>
        <w:tab/>
        <w:t>(b)</w:t>
      </w:r>
      <w:r>
        <w:tab/>
        <w:t>contrary to a court order of which the analyst has notice; or</w:t>
      </w:r>
    </w:p>
    <w:p w:rsidR="00CE490E" w:rsidRDefault="00CE490E">
      <w:pPr>
        <w:pStyle w:val="Apara"/>
      </w:pPr>
      <w:r>
        <w:tab/>
        <w:t>(c)</w:t>
      </w:r>
      <w:r>
        <w:tab/>
        <w:t>if the analyst has notice of an application under section 193D in relation to the plants or product—until the application is finally decided.</w:t>
      </w:r>
    </w:p>
    <w:p w:rsidR="00CE490E" w:rsidRDefault="00CE490E">
      <w:pPr>
        <w:pStyle w:val="Amain"/>
      </w:pPr>
      <w:r>
        <w:tab/>
        <w:t>(7)</w:t>
      </w:r>
      <w:r>
        <w:tab/>
        <w:t>The government analyst must not destroy a sample preserved under subsection (2) or (4)—</w:t>
      </w:r>
    </w:p>
    <w:p w:rsidR="00CE490E" w:rsidRDefault="00CE490E">
      <w:pPr>
        <w:pStyle w:val="Apara"/>
      </w:pPr>
      <w:r>
        <w:tab/>
        <w:t>(a)</w:t>
      </w:r>
      <w:r>
        <w:tab/>
        <w:t>without the written consent of the director of public prosecutions; or</w:t>
      </w:r>
    </w:p>
    <w:p w:rsidR="00CE490E" w:rsidRDefault="00CE490E">
      <w:pPr>
        <w:pStyle w:val="Apara"/>
      </w:pPr>
      <w:r>
        <w:tab/>
        <w:t>(b)</w:t>
      </w:r>
      <w:r>
        <w:tab/>
        <w:t>contrary to a court order of which the analyst has notice.</w:t>
      </w:r>
    </w:p>
    <w:p w:rsidR="00CE490E" w:rsidRDefault="00CE490E">
      <w:pPr>
        <w:pStyle w:val="AH5Sec"/>
      </w:pPr>
      <w:bookmarkStart w:id="42" w:name="_Toc16168893"/>
      <w:r w:rsidRPr="00DC5E57">
        <w:rPr>
          <w:rStyle w:val="CharSectNo"/>
        </w:rPr>
        <w:t>193D</w:t>
      </w:r>
      <w:r>
        <w:tab/>
        <w:t>Order for preservation of cannabis</w:t>
      </w:r>
      <w:bookmarkEnd w:id="42"/>
    </w:p>
    <w:p w:rsidR="00CE490E" w:rsidRDefault="00CE490E">
      <w:pPr>
        <w:pStyle w:val="Amain"/>
      </w:pPr>
      <w:r>
        <w:tab/>
        <w:t>(1)</w:t>
      </w:r>
      <w:r>
        <w:tab/>
        <w:t xml:space="preserve">A person may apply to the </w:t>
      </w:r>
      <w:smartTag w:uri="urn:schemas-microsoft-com:office:smarttags" w:element="Street">
        <w:smartTag w:uri="urn:schemas-microsoft-com:office:smarttags" w:element="address">
          <w:r>
            <w:t>Magistrates Court</w:t>
          </w:r>
        </w:smartTag>
      </w:smartTag>
      <w:r>
        <w:t xml:space="preserve"> for an order for the preservation of seized cannabis plants or seized cannabis product (the </w:t>
      </w:r>
      <w:r>
        <w:rPr>
          <w:rStyle w:val="charBoldItals"/>
        </w:rPr>
        <w:t>seized cannabis</w:t>
      </w:r>
      <w:r>
        <w:t>) if the person—</w:t>
      </w:r>
    </w:p>
    <w:p w:rsidR="00CE490E" w:rsidRDefault="00CE490E">
      <w:pPr>
        <w:pStyle w:val="Apara"/>
      </w:pPr>
      <w:r>
        <w:tab/>
        <w:t>(a)</w:t>
      </w:r>
      <w:r>
        <w:tab/>
        <w:t>has been charged with an offence in relation to the seized cannabis; or</w:t>
      </w:r>
    </w:p>
    <w:p w:rsidR="00CE490E" w:rsidRDefault="00CE490E">
      <w:pPr>
        <w:pStyle w:val="Apara"/>
      </w:pPr>
      <w:r>
        <w:tab/>
        <w:t>(b)</w:t>
      </w:r>
      <w:r>
        <w:tab/>
        <w:t>believes, on reasonable grounds, that he or she is likely to be charged with an offence in relation to the seized cannabis.</w:t>
      </w:r>
    </w:p>
    <w:p w:rsidR="00CE490E" w:rsidRDefault="00CE490E">
      <w:pPr>
        <w:pStyle w:val="Amain"/>
      </w:pPr>
      <w:r>
        <w:tab/>
        <w:t>(2)</w:t>
      </w:r>
      <w:r>
        <w:tab/>
        <w:t>The applicant must give notice of the application to the director of public prosecutions and the government analyst.</w:t>
      </w:r>
    </w:p>
    <w:p w:rsidR="00CE490E" w:rsidRDefault="00CE490E">
      <w:pPr>
        <w:pStyle w:val="Amain"/>
      </w:pPr>
      <w:r>
        <w:lastRenderedPageBreak/>
        <w:tab/>
        <w:t>(3)</w:t>
      </w:r>
      <w:r>
        <w:tab/>
        <w:t xml:space="preserve">Without limiting how notice of the application may be given, the applicant may give notice by telephone or </w:t>
      </w:r>
      <w:r w:rsidR="00454E87" w:rsidRPr="009F221C">
        <w:t>by providing a written copy</w:t>
      </w:r>
      <w:r>
        <w:t>.</w:t>
      </w:r>
    </w:p>
    <w:p w:rsidR="00CE490E" w:rsidRDefault="00CE490E">
      <w:pPr>
        <w:pStyle w:val="Amain"/>
      </w:pPr>
      <w:r>
        <w:tab/>
        <w:t>(4)</w:t>
      </w:r>
      <w:r>
        <w:tab/>
        <w:t xml:space="preserve">If the </w:t>
      </w:r>
      <w:smartTag w:uri="urn:schemas-microsoft-com:office:smarttags" w:element="Street">
        <w:smartTag w:uri="urn:schemas-microsoft-com:office:smarttags" w:element="address">
          <w:r>
            <w:t>Magistrates Court</w:t>
          </w:r>
        </w:smartTag>
      </w:smartTag>
      <w:r>
        <w:t xml:space="preserve"> considers that a temporary order should be made to prevent the imminent destruction of the seized cannabis, the court may make an order for the preservation of the seized cannabis for a stated period.</w:t>
      </w:r>
    </w:p>
    <w:p w:rsidR="00CE490E" w:rsidRDefault="00CE490E">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may make an order under subsection (4) even if notice of the application has not been given to the director of public prosecutions or the government analyst.</w:t>
      </w:r>
    </w:p>
    <w:p w:rsidR="00CE490E" w:rsidRDefault="00CE490E">
      <w:pPr>
        <w:pStyle w:val="Amain"/>
      </w:pPr>
      <w:r>
        <w:tab/>
        <w:t>(6)</w:t>
      </w:r>
      <w:r>
        <w:tab/>
        <w:t xml:space="preserve">The </w:t>
      </w:r>
      <w:smartTag w:uri="urn:schemas-microsoft-com:office:smarttags" w:element="Street">
        <w:smartTag w:uri="urn:schemas-microsoft-com:office:smarttags" w:element="address">
          <w:r>
            <w:t>Magistrates Court</w:t>
          </w:r>
        </w:smartTag>
      </w:smartTag>
      <w:r>
        <w:t xml:space="preserve"> may make an order for the preservation of the seized cannabis, or a part or quantity of the seized cannabis.</w:t>
      </w:r>
    </w:p>
    <w:p w:rsidR="00CE490E" w:rsidRDefault="00CE490E">
      <w:pPr>
        <w:pStyle w:val="AH5Sec"/>
      </w:pPr>
      <w:bookmarkStart w:id="43" w:name="_Toc16168894"/>
      <w:r w:rsidRPr="00DC5E57">
        <w:rPr>
          <w:rStyle w:val="CharSectNo"/>
        </w:rPr>
        <w:t>193E</w:t>
      </w:r>
      <w:r>
        <w:tab/>
        <w:t>Amendment and revocation of cannabis preservation</w:t>
      </w:r>
      <w:bookmarkEnd w:id="43"/>
    </w:p>
    <w:p w:rsidR="00CE490E" w:rsidRDefault="00CE490E">
      <w:pPr>
        <w:pStyle w:val="Amain"/>
      </w:pPr>
      <w:r>
        <w:rPr>
          <w:color w:val="000000"/>
        </w:rPr>
        <w:tab/>
        <w:t>(1)</w:t>
      </w:r>
      <w:r>
        <w:rPr>
          <w:color w:val="000000"/>
        </w:rPr>
        <w:tab/>
        <w:t xml:space="preserve">This section applies if the </w:t>
      </w:r>
      <w:smartTag w:uri="urn:schemas-microsoft-com:office:smarttags" w:element="Street">
        <w:smartTag w:uri="urn:schemas-microsoft-com:office:smarttags" w:element="address">
          <w:r>
            <w:rPr>
              <w:color w:val="000000"/>
            </w:rPr>
            <w:t>Magistrates Court</w:t>
          </w:r>
        </w:smartTag>
      </w:smartTag>
      <w:r>
        <w:rPr>
          <w:color w:val="000000"/>
        </w:rPr>
        <w:t xml:space="preserve"> has made an order under section 193D </w:t>
      </w:r>
      <w:r>
        <w:t xml:space="preserve">for the preservation of seized cannabis plants or seized cannabis product (the </w:t>
      </w:r>
      <w:r>
        <w:rPr>
          <w:rStyle w:val="charBoldItals"/>
        </w:rPr>
        <w:t>seized cannabis</w:t>
      </w:r>
      <w:r>
        <w:t>) or a part or quantity of the seized cannabis.</w:t>
      </w:r>
    </w:p>
    <w:p w:rsidR="00CE490E" w:rsidRDefault="00CE490E">
      <w:pPr>
        <w:pStyle w:val="Amain"/>
      </w:pPr>
      <w:r>
        <w:tab/>
        <w:t>(2)</w:t>
      </w:r>
      <w:r>
        <w:tab/>
        <w:t xml:space="preserve">The director of public prosecutions or the government analyst may apply to the </w:t>
      </w:r>
      <w:smartTag w:uri="urn:schemas-microsoft-com:office:smarttags" w:element="Street">
        <w:smartTag w:uri="urn:schemas-microsoft-com:office:smarttags" w:element="address">
          <w:r>
            <w:t>Magistrates Court</w:t>
          </w:r>
        </w:smartTag>
      </w:smartTag>
      <w:r>
        <w:t xml:space="preserve"> for the amendment or revocation of the order.</w:t>
      </w:r>
    </w:p>
    <w:p w:rsidR="00CE490E" w:rsidRDefault="00CE490E">
      <w:pPr>
        <w:pStyle w:val="Amain"/>
      </w:pPr>
      <w:r>
        <w:tab/>
        <w:t>(3)</w:t>
      </w:r>
      <w:r>
        <w:tab/>
        <w:t>The applicant must, if practicable, give written notice of the application to—</w:t>
      </w:r>
    </w:p>
    <w:p w:rsidR="00CE490E" w:rsidRDefault="00CE490E">
      <w:pPr>
        <w:pStyle w:val="Apara"/>
      </w:pPr>
      <w:r>
        <w:tab/>
        <w:t>(a)</w:t>
      </w:r>
      <w:r>
        <w:tab/>
        <w:t>each person who has been charged with an offence relating to the seized cannabis; and</w:t>
      </w:r>
    </w:p>
    <w:p w:rsidR="00CE490E" w:rsidRDefault="00CE490E">
      <w:pPr>
        <w:pStyle w:val="Apara"/>
      </w:pPr>
      <w:r>
        <w:tab/>
        <w:t>(b)</w:t>
      </w:r>
      <w:r>
        <w:tab/>
        <w:t>each person who, to the knowledge or in the belief of the applicant, is likely to be charged with an offence relating to the seized cannabis.</w:t>
      </w:r>
    </w:p>
    <w:p w:rsidR="00CE490E" w:rsidRDefault="00CE490E">
      <w:pPr>
        <w:pStyle w:val="Amain"/>
      </w:pPr>
      <w:r>
        <w:tab/>
        <w:t>(4)</w:t>
      </w:r>
      <w:r>
        <w:tab/>
        <w:t>For subsection (3), a notice may be given to a person by giving it to a solicitor acting for the person in a proceeding, or expected proceeding, relating to the seized cannabis.</w:t>
      </w:r>
    </w:p>
    <w:p w:rsidR="00CE490E" w:rsidRDefault="00CE490E">
      <w:pPr>
        <w:pStyle w:val="Amain"/>
      </w:pPr>
      <w:r>
        <w:lastRenderedPageBreak/>
        <w:tab/>
        <w:t>(5)</w:t>
      </w:r>
      <w:r>
        <w:tab/>
        <w:t xml:space="preserve">The </w:t>
      </w:r>
      <w:smartTag w:uri="urn:schemas-microsoft-com:office:smarttags" w:element="Street">
        <w:smartTag w:uri="urn:schemas-microsoft-com:office:smarttags" w:element="address">
          <w:r>
            <w:t>Magistrates Court</w:t>
          </w:r>
        </w:smartTag>
      </w:smartTag>
      <w:r>
        <w:t xml:space="preserve"> may </w:t>
      </w:r>
      <w:r>
        <w:rPr>
          <w:color w:val="000000"/>
        </w:rPr>
        <w:t>amend the order on application under subsection (2) if satisfied that the amendment—</w:t>
      </w:r>
    </w:p>
    <w:p w:rsidR="00CE490E" w:rsidRDefault="00CE490E">
      <w:pPr>
        <w:pStyle w:val="Apara"/>
      </w:pPr>
      <w:r>
        <w:tab/>
        <w:t>(a)</w:t>
      </w:r>
      <w:r>
        <w:tab/>
        <w:t>is in the public interest; and</w:t>
      </w:r>
    </w:p>
    <w:p w:rsidR="00CE490E" w:rsidRDefault="00CE490E">
      <w:pPr>
        <w:pStyle w:val="Apara"/>
      </w:pPr>
      <w:r>
        <w:tab/>
        <w:t>(b)</w:t>
      </w:r>
      <w:r>
        <w:tab/>
        <w:t>would not prejudice the proper interests of anyone mentioned in subsection (3) (a) or (b).</w:t>
      </w:r>
    </w:p>
    <w:p w:rsidR="00CE490E" w:rsidRDefault="00CE490E">
      <w:pPr>
        <w:pStyle w:val="Amain"/>
      </w:pPr>
      <w:r>
        <w:tab/>
        <w:t>(6)</w:t>
      </w:r>
      <w:r>
        <w:tab/>
        <w:t xml:space="preserve">The </w:t>
      </w:r>
      <w:smartTag w:uri="urn:schemas-microsoft-com:office:smarttags" w:element="Street">
        <w:smartTag w:uri="urn:schemas-microsoft-com:office:smarttags" w:element="address">
          <w:r>
            <w:t>Magistrates Court</w:t>
          </w:r>
        </w:smartTag>
      </w:smartTag>
      <w:r>
        <w:t xml:space="preserve"> must </w:t>
      </w:r>
      <w:r>
        <w:rPr>
          <w:color w:val="000000"/>
        </w:rPr>
        <w:t>revoke the order on application under subsection (2) if satisfied that—</w:t>
      </w:r>
    </w:p>
    <w:p w:rsidR="00CE490E" w:rsidRDefault="00CE490E">
      <w:pPr>
        <w:pStyle w:val="Apara"/>
      </w:pPr>
      <w:r>
        <w:tab/>
        <w:t>(a)</w:t>
      </w:r>
      <w:r>
        <w:tab/>
        <w:t>all proceedings begun for offences in relation to the seized cannabis have been finalised; and</w:t>
      </w:r>
    </w:p>
    <w:p w:rsidR="00CE490E" w:rsidRDefault="00CE490E">
      <w:pPr>
        <w:pStyle w:val="Apara"/>
      </w:pPr>
      <w:r>
        <w:tab/>
        <w:t>(b)</w:t>
      </w:r>
      <w:r>
        <w:tab/>
        <w:t>no other proceedings for offences in relation to the seized cannabis are likely to be brought.</w:t>
      </w:r>
    </w:p>
    <w:p w:rsidR="00CE490E" w:rsidRDefault="00CE490E">
      <w:pPr>
        <w:pStyle w:val="Amain"/>
      </w:pPr>
      <w:r>
        <w:tab/>
        <w:t>(7)</w:t>
      </w:r>
      <w:r>
        <w:tab/>
      </w:r>
      <w:r>
        <w:tab/>
        <w:t xml:space="preserve">However, the </w:t>
      </w:r>
      <w:smartTag w:uri="urn:schemas-microsoft-com:office:smarttags" w:element="Street">
        <w:smartTag w:uri="urn:schemas-microsoft-com:office:smarttags" w:element="address">
          <w:r>
            <w:t>Magistrates Court</w:t>
          </w:r>
        </w:smartTag>
      </w:smartTag>
      <w:r>
        <w:t xml:space="preserve"> must not revoke the order under subsection (6) if it appears to the court that the public interest requires the order to remain in effect.</w:t>
      </w:r>
    </w:p>
    <w:p w:rsidR="00CE490E" w:rsidRDefault="00CE490E">
      <w:pPr>
        <w:pStyle w:val="Amain"/>
      </w:pPr>
      <w:r>
        <w:tab/>
        <w:t>(8)</w:t>
      </w:r>
      <w:r>
        <w:tab/>
      </w:r>
      <w:r>
        <w:tab/>
      </w:r>
      <w:r>
        <w:rPr>
          <w:color w:val="000000"/>
        </w:rPr>
        <w:t xml:space="preserve">The director of public prosecutions or the </w:t>
      </w:r>
      <w:r>
        <w:t>government analyst may make more than 1 application under this section in relation to an order under section 193D.</w:t>
      </w:r>
    </w:p>
    <w:p w:rsidR="00CE490E" w:rsidRDefault="00CE490E">
      <w:pPr>
        <w:pStyle w:val="AH5Sec"/>
      </w:pPr>
      <w:bookmarkStart w:id="44" w:name="_Toc16168895"/>
      <w:r w:rsidRPr="00DC5E57">
        <w:rPr>
          <w:rStyle w:val="CharSectNo"/>
        </w:rPr>
        <w:t>193F</w:t>
      </w:r>
      <w:r>
        <w:tab/>
        <w:t>Making of orders about preservation of cannabis</w:t>
      </w:r>
      <w:bookmarkEnd w:id="44"/>
    </w:p>
    <w:p w:rsidR="00CE490E" w:rsidRDefault="00CE490E">
      <w:pPr>
        <w:pStyle w:val="Amain"/>
      </w:pPr>
      <w:r>
        <w:tab/>
        <w:t>(1)</w:t>
      </w:r>
      <w:r>
        <w:tab/>
        <w:t xml:space="preserve">This section applies to the making of an order under section 193D (Order for preservation of cannabis), or an order under that section as amended under section 193E (Amendment and revocation of cannabis preservation), for the preservation of seized cannabis plants or seized cannabis product (the </w:t>
      </w:r>
      <w:r>
        <w:rPr>
          <w:rStyle w:val="charBoldItals"/>
        </w:rPr>
        <w:t>seized cannabis</w:t>
      </w:r>
      <w:r>
        <w:t>) or a part or quantity of the seized cannabis.</w:t>
      </w:r>
    </w:p>
    <w:p w:rsidR="00CE490E" w:rsidRDefault="00CE490E">
      <w:pPr>
        <w:pStyle w:val="Amain"/>
      </w:pPr>
      <w:r>
        <w:tab/>
        <w:t>(2)</w:t>
      </w:r>
      <w:r>
        <w:tab/>
        <w:t>The order must not affect a requirement for the preservation of—</w:t>
      </w:r>
    </w:p>
    <w:p w:rsidR="00CE490E" w:rsidRDefault="00CE490E">
      <w:pPr>
        <w:pStyle w:val="Apara"/>
      </w:pPr>
      <w:r>
        <w:tab/>
        <w:t>(a)</w:t>
      </w:r>
      <w:r>
        <w:tab/>
        <w:t xml:space="preserve">if the order relates to seized cannabis plants—a sample of the plants required under the seized cannabis plants protocol; or </w:t>
      </w:r>
    </w:p>
    <w:p w:rsidR="00CE490E" w:rsidRDefault="00CE490E">
      <w:pPr>
        <w:pStyle w:val="Apara"/>
      </w:pPr>
      <w:r>
        <w:tab/>
        <w:t>(b)</w:t>
      </w:r>
      <w:r>
        <w:tab/>
        <w:t>if the order relates to seized cannabis product—a sample of the product required under the seized cannabis product protocol.</w:t>
      </w:r>
    </w:p>
    <w:p w:rsidR="00CE490E" w:rsidRDefault="00CE490E">
      <w:pPr>
        <w:pStyle w:val="Amain"/>
      </w:pPr>
      <w:r>
        <w:lastRenderedPageBreak/>
        <w:tab/>
        <w:t>(3)</w:t>
      </w:r>
      <w:r>
        <w:tab/>
        <w:t xml:space="preserve">In deciding whether the order should require, or continue to require, the preservation of the seized cannabis to a greater extent than required by the relevant protocol, the </w:t>
      </w:r>
      <w:smartTag w:uri="urn:schemas-microsoft-com:office:smarttags" w:element="Street">
        <w:smartTag w:uri="urn:schemas-microsoft-com:office:smarttags" w:element="address">
          <w:r>
            <w:t>Magistrates Court</w:t>
          </w:r>
        </w:smartTag>
      </w:smartTag>
      <w:r>
        <w:t xml:space="preserve"> must </w:t>
      </w:r>
      <w:r>
        <w:rPr>
          <w:color w:val="000000"/>
        </w:rPr>
        <w:t>take account of the following matters:</w:t>
      </w:r>
    </w:p>
    <w:p w:rsidR="001F7AA3" w:rsidRDefault="001F7AA3" w:rsidP="001F7AA3">
      <w:pPr>
        <w:pStyle w:val="Apara"/>
      </w:pPr>
      <w:r>
        <w:tab/>
        <w:t>(a)</w:t>
      </w:r>
      <w:r>
        <w:tab/>
        <w:t>the matters mentioned in any analyst’s certificate in relation to the seized cannabis;</w:t>
      </w:r>
    </w:p>
    <w:p w:rsidR="00CE490E" w:rsidRDefault="00CE490E">
      <w:pPr>
        <w:pStyle w:val="Apara"/>
      </w:pPr>
      <w:r>
        <w:tab/>
        <w:t>(b)</w:t>
      </w:r>
      <w:r>
        <w:tab/>
        <w:t>how long the seized cannabis is likely to be kept;</w:t>
      </w:r>
    </w:p>
    <w:p w:rsidR="00CE490E" w:rsidRDefault="00CE490E">
      <w:pPr>
        <w:pStyle w:val="Apara"/>
      </w:pPr>
      <w:r>
        <w:tab/>
        <w:t>(c)</w:t>
      </w:r>
      <w:r>
        <w:tab/>
        <w:t>the extent (if any) to which facilities are available for the secure keeping of the seized cannabis during that period;</w:t>
      </w:r>
    </w:p>
    <w:p w:rsidR="00CE490E" w:rsidRDefault="00CE490E">
      <w:pPr>
        <w:pStyle w:val="Apara"/>
      </w:pPr>
      <w:r>
        <w:tab/>
        <w:t>(d)</w:t>
      </w:r>
      <w:r>
        <w:tab/>
        <w:t>the health and safety of people working in or near the place where the seized cannabis is, or will be, kept;</w:t>
      </w:r>
    </w:p>
    <w:p w:rsidR="00CE490E" w:rsidRDefault="00CE490E">
      <w:pPr>
        <w:pStyle w:val="Apara"/>
      </w:pPr>
      <w:r>
        <w:tab/>
        <w:t>(e)</w:t>
      </w:r>
      <w:r>
        <w:tab/>
        <w:t>the number of people (if any) charged with offences in relation to the seized cannabis;</w:t>
      </w:r>
    </w:p>
    <w:p w:rsidR="00CE490E" w:rsidRDefault="00CE490E">
      <w:pPr>
        <w:pStyle w:val="Apara"/>
      </w:pPr>
      <w:r>
        <w:tab/>
        <w:t>(f)</w:t>
      </w:r>
      <w:r>
        <w:tab/>
        <w:t>the likelihood that anyone else will be charged with offences in relation to the seized cannabis;</w:t>
      </w:r>
    </w:p>
    <w:p w:rsidR="00CE490E" w:rsidRDefault="00CE490E">
      <w:pPr>
        <w:pStyle w:val="Apara"/>
        <w:rPr>
          <w:color w:val="000000"/>
        </w:rPr>
      </w:pPr>
      <w:r>
        <w:tab/>
        <w:t>(g)</w:t>
      </w:r>
      <w:r>
        <w:tab/>
        <w:t>when the hearing of any</w:t>
      </w:r>
      <w:r>
        <w:rPr>
          <w:color w:val="000000"/>
        </w:rPr>
        <w:t xml:space="preserve"> charge for an offence in relation to the seized cannabis</w:t>
      </w:r>
      <w:r>
        <w:t xml:space="preserve"> is likely to take place</w:t>
      </w:r>
      <w:r>
        <w:rPr>
          <w:color w:val="000000"/>
        </w:rPr>
        <w:t>;</w:t>
      </w:r>
    </w:p>
    <w:p w:rsidR="00CE490E" w:rsidRDefault="00CE490E">
      <w:pPr>
        <w:pStyle w:val="Apara"/>
      </w:pPr>
      <w:r>
        <w:tab/>
        <w:t>(h)</w:t>
      </w:r>
      <w:r>
        <w:tab/>
        <w:t>any other relevant matter (including, in particular, the interests of justice).</w:t>
      </w:r>
    </w:p>
    <w:p w:rsidR="00CE490E" w:rsidRDefault="00CE490E">
      <w:pPr>
        <w:pStyle w:val="AH5Sec"/>
      </w:pPr>
      <w:bookmarkStart w:id="45" w:name="_Toc16168896"/>
      <w:r w:rsidRPr="00DC5E57">
        <w:rPr>
          <w:rStyle w:val="CharSectNo"/>
        </w:rPr>
        <w:t>194</w:t>
      </w:r>
      <w:r>
        <w:tab/>
        <w:t>Disposal of seized substances other than cannabis on order of magistrate</w:t>
      </w:r>
      <w:bookmarkEnd w:id="45"/>
    </w:p>
    <w:p w:rsidR="00CE490E" w:rsidRDefault="00CE490E">
      <w:pPr>
        <w:pStyle w:val="Amain"/>
      </w:pPr>
      <w:r>
        <w:tab/>
        <w:t>(1)</w:t>
      </w:r>
      <w:r>
        <w:tab/>
        <w:t>This section does not apply to cannabis.</w:t>
      </w:r>
    </w:p>
    <w:p w:rsidR="00CE490E" w:rsidRDefault="00CE490E">
      <w:pPr>
        <w:pStyle w:val="Amain"/>
      </w:pPr>
      <w:r>
        <w:tab/>
        <w:t>(2)</w:t>
      </w:r>
      <w:r>
        <w:tab/>
        <w:t>On receiving a notification from an analyst about a seized substance that the analyst has identified as being or containing a drug of dependence, prohibited substance or chapter 6 substance, the director of public prosecutions may apply to a magistrate in accordance with section 194A for an order that a specified quantity of the substance be disposed of.</w:t>
      </w:r>
    </w:p>
    <w:p w:rsidR="00CE490E" w:rsidRDefault="00CE490E">
      <w:pPr>
        <w:pStyle w:val="Amain"/>
      </w:pPr>
      <w:r>
        <w:lastRenderedPageBreak/>
        <w:tab/>
        <w:t>(3)</w:t>
      </w:r>
      <w:r>
        <w:tab/>
        <w:t>The director of public prosecutions shall only specify a quantity under subsection (2) that would leave a quantity of the seized substance remaining at least sufficient to enable the substance to be analysed twice.</w:t>
      </w:r>
    </w:p>
    <w:p w:rsidR="00CE490E" w:rsidRDefault="00CE490E">
      <w:pPr>
        <w:pStyle w:val="Amain"/>
      </w:pPr>
      <w:r>
        <w:tab/>
        <w:t>(4)</w:t>
      </w:r>
      <w:r>
        <w:tab/>
        <w:t>The director of public prosecutions shall give a copy of an application to—</w:t>
      </w:r>
    </w:p>
    <w:p w:rsidR="00CE490E" w:rsidRDefault="00CE490E">
      <w:pPr>
        <w:pStyle w:val="Apara"/>
      </w:pPr>
      <w:r>
        <w:tab/>
        <w:t>(a)</w:t>
      </w:r>
      <w:r>
        <w:tab/>
        <w:t>the person from whom the substance was seized, if that person is identifiable; and</w:t>
      </w:r>
    </w:p>
    <w:p w:rsidR="00CE490E" w:rsidRDefault="00CE490E">
      <w:pPr>
        <w:pStyle w:val="Apara"/>
      </w:pPr>
      <w:r>
        <w:tab/>
        <w:t>(b)</w:t>
      </w:r>
      <w:r>
        <w:tab/>
        <w:t>any person who the director of public prosecutions believes on reasonable grounds to have had an interest in the substance immediately before its seizure; and</w:t>
      </w:r>
    </w:p>
    <w:p w:rsidR="00CE490E" w:rsidRDefault="00CE490E">
      <w:pPr>
        <w:pStyle w:val="Apara"/>
      </w:pPr>
      <w:r>
        <w:tab/>
        <w:t>(c)</w:t>
      </w:r>
      <w:r>
        <w:tab/>
        <w:t xml:space="preserve">each defendant in proceedings for an offence in relation to the substance, or the defendant’s lawyer on the record in the proceedings. </w:t>
      </w:r>
    </w:p>
    <w:p w:rsidR="00CE490E" w:rsidRDefault="00CE490E">
      <w:pPr>
        <w:pStyle w:val="Amain"/>
      </w:pPr>
      <w:r>
        <w:tab/>
        <w:t>(5)</w:t>
      </w:r>
      <w:r>
        <w:tab/>
        <w:t>On an application in accordance with this section, if a magistrate is satisfied—</w:t>
      </w:r>
    </w:p>
    <w:p w:rsidR="00CE490E" w:rsidRDefault="00CE490E">
      <w:pPr>
        <w:pStyle w:val="Apara"/>
      </w:pPr>
      <w:r>
        <w:tab/>
        <w:t>(a)</w:t>
      </w:r>
      <w:r>
        <w:tab/>
        <w:t>that each person referred to in subsection (4) has been given a reasonable opportunity to be heard; and</w:t>
      </w:r>
    </w:p>
    <w:p w:rsidR="00CE490E" w:rsidRDefault="00CE490E">
      <w:pPr>
        <w:pStyle w:val="Apara"/>
      </w:pPr>
      <w:r>
        <w:tab/>
        <w:t>(b)</w:t>
      </w:r>
      <w:r>
        <w:tab/>
        <w:t>that no person notified of the application disputes the total weight of the seized substance as stated in the application; and</w:t>
      </w:r>
    </w:p>
    <w:p w:rsidR="00CE490E" w:rsidRDefault="00CE490E">
      <w:pPr>
        <w:pStyle w:val="Apara"/>
      </w:pPr>
      <w:r>
        <w:tab/>
        <w:t>(c)</w:t>
      </w:r>
      <w:r>
        <w:tab/>
        <w:t>that no person who has not been notified of the application is likely to be charged with an offence in relation to that substance;</w:t>
      </w:r>
    </w:p>
    <w:p w:rsidR="00CE490E" w:rsidRDefault="00CE490E">
      <w:pPr>
        <w:pStyle w:val="Amainreturn"/>
      </w:pPr>
      <w:r>
        <w:t>the magistrate shall order the government analyst to dispose of the quantity of the seized substance specified in the application.</w:t>
      </w:r>
    </w:p>
    <w:p w:rsidR="00CE490E" w:rsidRDefault="00CE490E">
      <w:pPr>
        <w:pStyle w:val="Amain"/>
      </w:pPr>
      <w:r>
        <w:tab/>
        <w:t>(6)</w:t>
      </w:r>
      <w:r>
        <w:tab/>
        <w:t>The government analyst shall comply with an order of the magistrate under subsection (5).</w:t>
      </w:r>
    </w:p>
    <w:p w:rsidR="00CE490E" w:rsidRDefault="00CE490E">
      <w:pPr>
        <w:pStyle w:val="Amain"/>
      </w:pPr>
      <w:r>
        <w:tab/>
        <w:t>(7)</w:t>
      </w:r>
      <w:r>
        <w:tab/>
        <w:t>If a magistrate has refused to make an order, the director of public prosecutions may make a further application in accordance with this section.</w:t>
      </w:r>
    </w:p>
    <w:p w:rsidR="00CE490E" w:rsidRDefault="00CE490E">
      <w:pPr>
        <w:pStyle w:val="AH5Sec"/>
      </w:pPr>
      <w:bookmarkStart w:id="46" w:name="_Toc16168897"/>
      <w:r w:rsidRPr="00DC5E57">
        <w:rPr>
          <w:rStyle w:val="CharSectNo"/>
        </w:rPr>
        <w:lastRenderedPageBreak/>
        <w:t>194A</w:t>
      </w:r>
      <w:r>
        <w:tab/>
        <w:t>Applications under s 194</w:t>
      </w:r>
      <w:bookmarkEnd w:id="46"/>
    </w:p>
    <w:p w:rsidR="00CE490E" w:rsidRDefault="00CE490E">
      <w:pPr>
        <w:pStyle w:val="Amainreturn"/>
      </w:pPr>
      <w:r>
        <w:t>An application under section 194 (2) in relation to a seized substance shall—</w:t>
      </w:r>
    </w:p>
    <w:p w:rsidR="00CE490E" w:rsidRDefault="00CE490E">
      <w:pPr>
        <w:pStyle w:val="Apara"/>
      </w:pPr>
      <w:r>
        <w:tab/>
        <w:t>(a)</w:t>
      </w:r>
      <w:r>
        <w:tab/>
        <w:t>state the circumstances in which the substance was seized; and</w:t>
      </w:r>
    </w:p>
    <w:p w:rsidR="00CE490E" w:rsidRDefault="00CE490E">
      <w:pPr>
        <w:pStyle w:val="Apara"/>
      </w:pPr>
      <w:r>
        <w:tab/>
        <w:t>(b)</w:t>
      </w:r>
      <w:r>
        <w:tab/>
        <w:t>specify the quantity of the substance to be kept or disposed of, as the case requires; and</w:t>
      </w:r>
    </w:p>
    <w:p w:rsidR="00CE490E" w:rsidRDefault="00CE490E">
      <w:pPr>
        <w:pStyle w:val="Apara"/>
      </w:pPr>
      <w:r>
        <w:tab/>
        <w:t>(c)</w:t>
      </w:r>
      <w:r>
        <w:tab/>
        <w:t>for an application under section 194 (2)—specify the quantity of the substance sufficient to enable it to be analysed twice; and</w:t>
      </w:r>
    </w:p>
    <w:p w:rsidR="00CE490E" w:rsidRDefault="00CE490E">
      <w:pPr>
        <w:pStyle w:val="Apara"/>
      </w:pPr>
      <w:r>
        <w:tab/>
        <w:t>(d)</w:t>
      </w:r>
      <w:r>
        <w:tab/>
        <w:t>include any further information relevant to the application, including information about facilities for the secure retention of the substance; and</w:t>
      </w:r>
    </w:p>
    <w:p w:rsidR="001F7AA3" w:rsidRDefault="001F7AA3" w:rsidP="001F7AA3">
      <w:pPr>
        <w:pStyle w:val="Apara"/>
      </w:pPr>
      <w:r>
        <w:tab/>
        <w:t>(e)</w:t>
      </w:r>
      <w:r>
        <w:tab/>
        <w:t>be accompanied by an analyst’s certificate in relation to the substance.</w:t>
      </w:r>
    </w:p>
    <w:p w:rsidR="00CE490E" w:rsidRDefault="00CE490E">
      <w:pPr>
        <w:pStyle w:val="AH5Sec"/>
      </w:pPr>
      <w:bookmarkStart w:id="47" w:name="_Toc16168898"/>
      <w:r w:rsidRPr="00DC5E57">
        <w:rPr>
          <w:rStyle w:val="CharSectNo"/>
        </w:rPr>
        <w:t>195</w:t>
      </w:r>
      <w:r>
        <w:tab/>
        <w:t>Final disposal of seized substances</w:t>
      </w:r>
      <w:bookmarkEnd w:id="47"/>
    </w:p>
    <w:p w:rsidR="00CE490E" w:rsidRDefault="001F7AA3" w:rsidP="001F7AA3">
      <w:pPr>
        <w:pStyle w:val="Amain"/>
      </w:pPr>
      <w:r>
        <w:tab/>
        <w:t>(1)</w:t>
      </w:r>
      <w:r>
        <w:tab/>
      </w:r>
      <w:r w:rsidR="00CE490E">
        <w:t>If an analyst has identified a seized substance as being or containing a drug of dependence, prohibited substance or chapter 6 substance, the government analyst shall dispose of any remaining quantity of the substance—</w:t>
      </w:r>
    </w:p>
    <w:p w:rsidR="00CE490E" w:rsidRDefault="00CE490E">
      <w:pPr>
        <w:pStyle w:val="Apara"/>
      </w:pPr>
      <w:r>
        <w:tab/>
        <w:t>(a)</w:t>
      </w:r>
      <w:r>
        <w:tab/>
        <w:t>if, within 3 months of the seizure, proceedings are instituted for an offence in relation to the substance—after those proceedings are completed; or</w:t>
      </w:r>
    </w:p>
    <w:p w:rsidR="00CE490E" w:rsidRDefault="00CE490E">
      <w:pPr>
        <w:pStyle w:val="Apara"/>
      </w:pPr>
      <w:r>
        <w:tab/>
        <w:t>(b)</w:t>
      </w:r>
      <w:r>
        <w:tab/>
        <w:t>in any other case—at the end of 3 months after the date of the seizure.</w:t>
      </w:r>
    </w:p>
    <w:p w:rsidR="001F7AA3" w:rsidRDefault="001F7AA3" w:rsidP="001F7AA3">
      <w:pPr>
        <w:pStyle w:val="Amain"/>
      </w:pPr>
      <w:r>
        <w:tab/>
        <w:t>(2)</w:t>
      </w:r>
      <w:r>
        <w:tab/>
        <w:t>However, the government analyst need not dispose of a substance when required to under subsection (1) if the analyst—</w:t>
      </w:r>
    </w:p>
    <w:p w:rsidR="001F7AA3" w:rsidRDefault="001F7AA3" w:rsidP="001F7AA3">
      <w:pPr>
        <w:pStyle w:val="Apara"/>
      </w:pPr>
      <w:r>
        <w:tab/>
        <w:t>(a)</w:t>
      </w:r>
      <w:r>
        <w:tab/>
        <w:t xml:space="preserve">tells the chief health officer in writing that the analyst intends to use the substance as a reference under the </w:t>
      </w:r>
      <w:hyperlink r:id="rId46" w:tooltip="A1997-69" w:history="1">
        <w:r w:rsidR="005A4E9E" w:rsidRPr="005A4E9E">
          <w:rPr>
            <w:rStyle w:val="charCitHyperlinkItal"/>
          </w:rPr>
          <w:t>Public Health Act 1997</w:t>
        </w:r>
      </w:hyperlink>
      <w:r>
        <w:t>, section 15AA (Analysts and assistants—authority to handle drugs etc); and</w:t>
      </w:r>
    </w:p>
    <w:p w:rsidR="001F7AA3" w:rsidRDefault="001F7AA3" w:rsidP="001F7AA3">
      <w:pPr>
        <w:pStyle w:val="Apara"/>
      </w:pPr>
      <w:r>
        <w:lastRenderedPageBreak/>
        <w:tab/>
        <w:t>(b)</w:t>
      </w:r>
      <w:r>
        <w:tab/>
        <w:t>removes from the substance any information that links the substance to an offence or prosecution or to a person from whom it was seized.</w:t>
      </w:r>
    </w:p>
    <w:p w:rsidR="00CE490E" w:rsidRDefault="00CE490E">
      <w:pPr>
        <w:pStyle w:val="AH5Sec"/>
      </w:pPr>
      <w:bookmarkStart w:id="48" w:name="_Toc16168899"/>
      <w:r w:rsidRPr="00DC5E57">
        <w:rPr>
          <w:rStyle w:val="CharSectNo"/>
        </w:rPr>
        <w:t>196</w:t>
      </w:r>
      <w:r>
        <w:tab/>
        <w:t>Compensation for seizure</w:t>
      </w:r>
      <w:bookmarkEnd w:id="48"/>
    </w:p>
    <w:p w:rsidR="00CE490E" w:rsidRDefault="00CE490E">
      <w:pPr>
        <w:pStyle w:val="Amainreturn"/>
      </w:pPr>
      <w:r>
        <w:t>If, after the relevant period referred to in section 195—</w:t>
      </w:r>
    </w:p>
    <w:p w:rsidR="00CE490E" w:rsidRDefault="00CE490E">
      <w:pPr>
        <w:pStyle w:val="Apara"/>
      </w:pPr>
      <w:r>
        <w:tab/>
        <w:t>(a)</w:t>
      </w:r>
      <w:r>
        <w:tab/>
        <w:t>a seized substance referred to in that section has been completely disposed of; and</w:t>
      </w:r>
    </w:p>
    <w:p w:rsidR="00CE490E" w:rsidRDefault="00CE490E">
      <w:pPr>
        <w:pStyle w:val="Apara"/>
      </w:pPr>
      <w:r>
        <w:tab/>
        <w:t>(b)</w:t>
      </w:r>
      <w:r>
        <w:tab/>
        <w:t>no offence in relation to the substance has been found proved;</w:t>
      </w:r>
    </w:p>
    <w:p w:rsidR="00CE490E" w:rsidRDefault="00CE490E">
      <w:pPr>
        <w:pStyle w:val="Amainreturn"/>
      </w:pPr>
      <w:r>
        <w:t>the Territory shall pay to the person who was entitled to the immediate, lawful possession of the substance immediately before its seizure an amount equal to the value of the substance at the time of payment.</w:t>
      </w:r>
    </w:p>
    <w:p w:rsidR="00CE490E" w:rsidRDefault="00CE490E">
      <w:pPr>
        <w:pStyle w:val="AH5Sec"/>
      </w:pPr>
      <w:bookmarkStart w:id="49" w:name="_Toc16168900"/>
      <w:r w:rsidRPr="00DC5E57">
        <w:rPr>
          <w:rStyle w:val="CharSectNo"/>
        </w:rPr>
        <w:t>197</w:t>
      </w:r>
      <w:r>
        <w:tab/>
        <w:t>Seized property</w:t>
      </w:r>
      <w:bookmarkEnd w:id="49"/>
    </w:p>
    <w:p w:rsidR="00CE490E" w:rsidRDefault="00CE490E">
      <w:pPr>
        <w:pStyle w:val="Amain"/>
      </w:pPr>
      <w:r>
        <w:tab/>
        <w:t>(1)</w:t>
      </w:r>
      <w:r>
        <w:tab/>
        <w:t>If property has been seized under division 11.3, the person who possessed that property immediately before its seizure may recover the property—</w:t>
      </w:r>
    </w:p>
    <w:p w:rsidR="00CE490E" w:rsidRDefault="00CE490E">
      <w:pPr>
        <w:pStyle w:val="Apara"/>
      </w:pPr>
      <w:r>
        <w:tab/>
        <w:t>(a)</w:t>
      </w:r>
      <w:r>
        <w:tab/>
        <w:t xml:space="preserve">if, within 3 months of the seizure, proceedings are instituted for an offence in relation to which the property could, in the opinion of the </w:t>
      </w:r>
      <w:r w:rsidR="00440937">
        <w:t>chief police officer</w:t>
      </w:r>
      <w:r>
        <w:t xml:space="preserve"> or the director of public prosecutions, provide evidence—after those proceedings are completed; or</w:t>
      </w:r>
    </w:p>
    <w:p w:rsidR="00CE490E" w:rsidRDefault="00CE490E">
      <w:pPr>
        <w:pStyle w:val="Apara"/>
      </w:pPr>
      <w:r>
        <w:tab/>
        <w:t>(b)</w:t>
      </w:r>
      <w:r>
        <w:tab/>
        <w:t>in any other case—at the end of 3 months after the date of seizure.</w:t>
      </w:r>
    </w:p>
    <w:p w:rsidR="00CE490E" w:rsidRDefault="00CE490E" w:rsidP="002D1BC2">
      <w:pPr>
        <w:pStyle w:val="Amain"/>
      </w:pPr>
      <w:r>
        <w:tab/>
        <w:t>(2)</w:t>
      </w:r>
      <w:r>
        <w:tab/>
        <w:t>This section does not apply in relation to a substance that an analyst has identified as being, or containing, a drug of dependence, prohibited substance or chapter 6 substance.</w:t>
      </w:r>
    </w:p>
    <w:p w:rsidR="00CE490E" w:rsidRPr="00DC5E57" w:rsidRDefault="00CE490E" w:rsidP="009754D1">
      <w:pPr>
        <w:pStyle w:val="AH2Part"/>
      </w:pPr>
      <w:bookmarkStart w:id="50" w:name="_Toc16168901"/>
      <w:r w:rsidRPr="00DC5E57">
        <w:rPr>
          <w:rStyle w:val="CharPartNo"/>
        </w:rPr>
        <w:lastRenderedPageBreak/>
        <w:t>Part 13</w:t>
      </w:r>
      <w:r>
        <w:tab/>
      </w:r>
      <w:r w:rsidRPr="00DC5E57">
        <w:rPr>
          <w:rStyle w:val="CharPartText"/>
        </w:rPr>
        <w:t>Miscellaneous</w:t>
      </w:r>
      <w:bookmarkEnd w:id="50"/>
    </w:p>
    <w:p w:rsidR="00CE490E" w:rsidRDefault="00CE490E" w:rsidP="009754D1">
      <w:pPr>
        <w:pStyle w:val="Placeholder"/>
        <w:keepNext/>
      </w:pPr>
      <w:r>
        <w:rPr>
          <w:rStyle w:val="CharDivNo"/>
        </w:rPr>
        <w:t xml:space="preserve">  </w:t>
      </w:r>
      <w:r>
        <w:rPr>
          <w:rStyle w:val="CharDivText"/>
        </w:rPr>
        <w:t xml:space="preserve">  </w:t>
      </w:r>
    </w:p>
    <w:p w:rsidR="00CE490E" w:rsidRDefault="00CE490E">
      <w:pPr>
        <w:pStyle w:val="AH5Sec"/>
      </w:pPr>
      <w:bookmarkStart w:id="51" w:name="_Toc16168902"/>
      <w:r w:rsidRPr="00DC5E57">
        <w:rPr>
          <w:rStyle w:val="CharSectNo"/>
        </w:rPr>
        <w:t>201</w:t>
      </w:r>
      <w:r>
        <w:tab/>
        <w:t>Secrecy</w:t>
      </w:r>
      <w:bookmarkEnd w:id="51"/>
    </w:p>
    <w:p w:rsidR="00CE490E" w:rsidRDefault="00CE490E">
      <w:pPr>
        <w:pStyle w:val="Amain"/>
      </w:pPr>
      <w:r>
        <w:tab/>
        <w:t>(1</w:t>
      </w:r>
      <w:r w:rsidR="00440937">
        <w:t>)</w:t>
      </w:r>
      <w:r w:rsidR="00440937">
        <w:tab/>
        <w:t>This section applies to</w:t>
      </w:r>
      <w:r>
        <w:t xml:space="preserve"> an analyst or any other person who is, or has been, engaged in exercising powers or duties under this Act.</w:t>
      </w:r>
    </w:p>
    <w:p w:rsidR="00CE490E" w:rsidRDefault="00CE490E">
      <w:pPr>
        <w:pStyle w:val="Amain"/>
      </w:pPr>
      <w:r>
        <w:tab/>
        <w:t>(2)</w:t>
      </w:r>
      <w:r>
        <w:tab/>
        <w:t>A person to whom this section applies shall not, either directly or indirectly, except in the exercise of a power or a duty under this Act—</w:t>
      </w:r>
    </w:p>
    <w:p w:rsidR="00CE490E" w:rsidRDefault="00CE490E">
      <w:pPr>
        <w:pStyle w:val="Apara"/>
      </w:pPr>
      <w:r>
        <w:tab/>
        <w:t>(a)</w:t>
      </w:r>
      <w:r>
        <w:tab/>
        <w:t>make a record of, or divulge or communicate to any person, any information acquired by the firstmentioned person about a manufacturing or trade process or the affairs of another person; or</w:t>
      </w:r>
    </w:p>
    <w:p w:rsidR="00CE490E" w:rsidRDefault="00CE490E">
      <w:pPr>
        <w:pStyle w:val="Apara"/>
      </w:pPr>
      <w:r>
        <w:tab/>
        <w:t>(b)</w:t>
      </w:r>
      <w:r>
        <w:tab/>
        <w:t>produce to a person a document produced to, or otherwise acquired by, the firstmentioned person;</w:t>
      </w:r>
    </w:p>
    <w:p w:rsidR="00CE490E" w:rsidRDefault="00CE490E">
      <w:pPr>
        <w:pStyle w:val="Amainreturn"/>
        <w:keepNext/>
      </w:pPr>
      <w:r>
        <w:t>because of the exercise of those powers or duties.</w:t>
      </w:r>
    </w:p>
    <w:p w:rsidR="00CE490E" w:rsidRDefault="00CE490E">
      <w:pPr>
        <w:pStyle w:val="Penalty"/>
      </w:pPr>
      <w:r>
        <w:t>Maximum penalty:  50 penalty units, imprisonment for 2 years or both.</w:t>
      </w:r>
    </w:p>
    <w:p w:rsidR="00CE490E" w:rsidRDefault="00CE490E">
      <w:pPr>
        <w:pStyle w:val="Amain"/>
      </w:pPr>
      <w:r>
        <w:tab/>
        <w:t>(3)</w:t>
      </w:r>
      <w:r>
        <w:tab/>
        <w:t>Nothing in this section applies in relation to the giving of information—</w:t>
      </w:r>
    </w:p>
    <w:p w:rsidR="00CE490E" w:rsidRDefault="00CE490E">
      <w:pPr>
        <w:pStyle w:val="Apara"/>
      </w:pPr>
      <w:r>
        <w:tab/>
        <w:t>(</w:t>
      </w:r>
      <w:r w:rsidR="004148D6">
        <w:t>a</w:t>
      </w:r>
      <w:r>
        <w:t>)</w:t>
      </w:r>
      <w:r>
        <w:tab/>
        <w:t>about a person if the giving of the information is necessary to remove a threat to the life or health of the person; or</w:t>
      </w:r>
    </w:p>
    <w:p w:rsidR="00CE490E" w:rsidRDefault="004148D6">
      <w:pPr>
        <w:pStyle w:val="Apara"/>
      </w:pPr>
      <w:r>
        <w:tab/>
        <w:t>(b</w:t>
      </w:r>
      <w:r w:rsidR="00CE490E">
        <w:t>)</w:t>
      </w:r>
      <w:r w:rsidR="00CE490E">
        <w:tab/>
        <w:t>to a police officer in answer to a lawful request by the police officer while acting in the course of his or her duty; or</w:t>
      </w:r>
    </w:p>
    <w:p w:rsidR="00CE490E" w:rsidRDefault="004148D6">
      <w:pPr>
        <w:pStyle w:val="Apara"/>
      </w:pPr>
      <w:r>
        <w:tab/>
        <w:t>(c</w:t>
      </w:r>
      <w:r w:rsidR="00CE490E">
        <w:t>)</w:t>
      </w:r>
      <w:r w:rsidR="00CE490E">
        <w:tab/>
        <w:t>to a court, by way of the production of a document or otherwise, in accordance with a subpoena; or</w:t>
      </w:r>
    </w:p>
    <w:p w:rsidR="00CE490E" w:rsidRDefault="004148D6">
      <w:pPr>
        <w:pStyle w:val="Apara"/>
      </w:pPr>
      <w:r>
        <w:tab/>
        <w:t>(d</w:t>
      </w:r>
      <w:r w:rsidR="00CE490E">
        <w:t>)</w:t>
      </w:r>
      <w:r w:rsidR="00CE490E">
        <w:tab/>
        <w:t>to a person, relating to the personal affairs of the person requesting the information.</w:t>
      </w:r>
    </w:p>
    <w:p w:rsidR="00CE490E" w:rsidRDefault="00CE490E">
      <w:pPr>
        <w:pStyle w:val="AH5Sec"/>
      </w:pPr>
      <w:bookmarkStart w:id="52" w:name="_Toc16168903"/>
      <w:r w:rsidRPr="00DC5E57">
        <w:rPr>
          <w:rStyle w:val="CharSectNo"/>
        </w:rPr>
        <w:lastRenderedPageBreak/>
        <w:t>204</w:t>
      </w:r>
      <w:r>
        <w:tab/>
        <w:t>Determination of fees</w:t>
      </w:r>
      <w:bookmarkEnd w:id="52"/>
    </w:p>
    <w:p w:rsidR="00CE490E" w:rsidRDefault="00CE490E">
      <w:pPr>
        <w:pStyle w:val="Amain"/>
        <w:keepNext/>
      </w:pPr>
      <w:r>
        <w:tab/>
        <w:t>(1)</w:t>
      </w:r>
      <w:r>
        <w:tab/>
        <w:t>The Minister may, in writing, determine fees for this Act.</w:t>
      </w:r>
    </w:p>
    <w:p w:rsidR="00CE490E" w:rsidRDefault="00CE490E">
      <w:pPr>
        <w:pStyle w:val="aNote"/>
      </w:pPr>
      <w:r w:rsidRPr="005A4E9E">
        <w:rPr>
          <w:rStyle w:val="charItals"/>
        </w:rPr>
        <w:t>Note</w:t>
      </w:r>
      <w:r w:rsidRPr="005A4E9E">
        <w:rPr>
          <w:rStyle w:val="charItals"/>
        </w:rPr>
        <w:tab/>
      </w:r>
      <w:r>
        <w:t xml:space="preserve">The </w:t>
      </w:r>
      <w:hyperlink r:id="rId47" w:tooltip="A2001-14" w:history="1">
        <w:r w:rsidR="005A4E9E" w:rsidRPr="005A4E9E">
          <w:rPr>
            <w:rStyle w:val="charCitHyperlinkItal"/>
          </w:rPr>
          <w:t>Legislation Act 2001</w:t>
        </w:r>
      </w:hyperlink>
      <w:r w:rsidRPr="005A4E9E">
        <w:rPr>
          <w:rStyle w:val="charItals"/>
        </w:rPr>
        <w:t xml:space="preserve"> </w:t>
      </w:r>
      <w:r>
        <w:t>contains provisions about the making of determinations and regulations relating to fees (see pt 6.3).</w:t>
      </w:r>
    </w:p>
    <w:p w:rsidR="00CE490E" w:rsidRDefault="00CE490E">
      <w:pPr>
        <w:pStyle w:val="Amain"/>
        <w:keepNext/>
      </w:pPr>
      <w:r>
        <w:tab/>
        <w:t>(2)</w:t>
      </w:r>
      <w:r>
        <w:tab/>
        <w:t>A determination is a disallowable instrument.</w:t>
      </w:r>
    </w:p>
    <w:p w:rsidR="00CE490E" w:rsidRDefault="00CE490E">
      <w:pPr>
        <w:pStyle w:val="aNote"/>
      </w:pPr>
      <w:r w:rsidRPr="005A4E9E">
        <w:rPr>
          <w:rStyle w:val="charItals"/>
        </w:rPr>
        <w:t>Note</w:t>
      </w:r>
      <w:r w:rsidRPr="005A4E9E">
        <w:rPr>
          <w:rStyle w:val="charItals"/>
        </w:rPr>
        <w:tab/>
      </w:r>
      <w:r>
        <w:t>A disallowable instrument must be notified, and presented to the Legislative Assembly, under the</w:t>
      </w:r>
      <w:r w:rsidRPr="005A4E9E">
        <w:rPr>
          <w:rStyle w:val="charItals"/>
        </w:rPr>
        <w:t xml:space="preserve"> </w:t>
      </w:r>
      <w:hyperlink r:id="rId48" w:tooltip="A2001-14" w:history="1">
        <w:r w:rsidR="005A4E9E" w:rsidRPr="005A4E9E">
          <w:rPr>
            <w:rStyle w:val="charCitHyperlinkItal"/>
          </w:rPr>
          <w:t>Legislation Act 2001</w:t>
        </w:r>
      </w:hyperlink>
      <w:r>
        <w:t>.</w:t>
      </w:r>
    </w:p>
    <w:p w:rsidR="00CE490E" w:rsidRDefault="00CE490E">
      <w:pPr>
        <w:pStyle w:val="AH5Sec"/>
      </w:pPr>
      <w:bookmarkStart w:id="53" w:name="_Toc16168904"/>
      <w:r w:rsidRPr="00DC5E57">
        <w:rPr>
          <w:rStyle w:val="CharSectNo"/>
        </w:rPr>
        <w:t>205</w:t>
      </w:r>
      <w:r>
        <w:tab/>
        <w:t>Approved forms</w:t>
      </w:r>
      <w:bookmarkEnd w:id="53"/>
    </w:p>
    <w:p w:rsidR="00CE490E" w:rsidRDefault="00CE490E">
      <w:pPr>
        <w:pStyle w:val="Amain"/>
      </w:pPr>
      <w:r>
        <w:tab/>
        <w:t>(1)</w:t>
      </w:r>
      <w:r>
        <w:tab/>
        <w:t>The Minister may, in writing, approve forms for this Act.</w:t>
      </w:r>
    </w:p>
    <w:p w:rsidR="00CE490E" w:rsidRDefault="00CE490E">
      <w:pPr>
        <w:pStyle w:val="Amain"/>
      </w:pPr>
      <w:r>
        <w:tab/>
        <w:t>(2)</w:t>
      </w:r>
      <w:r>
        <w:tab/>
        <w:t>If the Minister approves a form for a particular purpose, the approved form must be used for that purpose.</w:t>
      </w:r>
    </w:p>
    <w:p w:rsidR="00CE490E" w:rsidRDefault="00CE490E">
      <w:pPr>
        <w:pStyle w:val="Amain"/>
        <w:keepNext/>
      </w:pPr>
      <w:r>
        <w:tab/>
        <w:t>(3)</w:t>
      </w:r>
      <w:r>
        <w:tab/>
        <w:t>An approved form is a notifiable instrument.</w:t>
      </w:r>
    </w:p>
    <w:p w:rsidR="00CE490E" w:rsidRDefault="00CE490E">
      <w:pPr>
        <w:pStyle w:val="aNote"/>
      </w:pPr>
      <w:r w:rsidRPr="005A4E9E">
        <w:rPr>
          <w:rStyle w:val="charItals"/>
        </w:rPr>
        <w:t>Note</w:t>
      </w:r>
      <w:r w:rsidRPr="005A4E9E">
        <w:rPr>
          <w:rStyle w:val="charItals"/>
        </w:rPr>
        <w:tab/>
      </w:r>
      <w:r>
        <w:t>A notifiable instrument must be notified under the</w:t>
      </w:r>
      <w:r w:rsidRPr="005A4E9E">
        <w:rPr>
          <w:rStyle w:val="charItals"/>
        </w:rPr>
        <w:t xml:space="preserve"> </w:t>
      </w:r>
      <w:hyperlink r:id="rId49" w:tooltip="A2001-14" w:history="1">
        <w:r w:rsidR="005A4E9E" w:rsidRPr="005A4E9E">
          <w:rPr>
            <w:rStyle w:val="charCitHyperlinkItal"/>
          </w:rPr>
          <w:t>Legislation Act 2001</w:t>
        </w:r>
      </w:hyperlink>
      <w:r>
        <w:t>.</w:t>
      </w:r>
    </w:p>
    <w:p w:rsidR="00CE490E" w:rsidRDefault="00CE490E">
      <w:pPr>
        <w:pStyle w:val="Amain"/>
      </w:pPr>
      <w:r>
        <w:tab/>
        <w:t>(4)</w:t>
      </w:r>
      <w:r>
        <w:tab/>
        <w:t>For subsection (2), if a note in an approved form suggests or requires the insertion of information in a blank space, the form is properly completed only if the information is inserted as suggested or required.</w:t>
      </w:r>
    </w:p>
    <w:p w:rsidR="00CE490E" w:rsidRDefault="00CE490E">
      <w:pPr>
        <w:pStyle w:val="AH5Sec"/>
      </w:pPr>
      <w:bookmarkStart w:id="54" w:name="_Toc16168905"/>
      <w:r w:rsidRPr="00DC5E57">
        <w:rPr>
          <w:rStyle w:val="CharSectNo"/>
        </w:rPr>
        <w:t>206</w:t>
      </w:r>
      <w:r>
        <w:tab/>
        <w:t>Regulation-making power</w:t>
      </w:r>
      <w:bookmarkEnd w:id="54"/>
    </w:p>
    <w:p w:rsidR="00CE490E" w:rsidRDefault="00CE490E">
      <w:pPr>
        <w:pStyle w:val="Amainreturn"/>
        <w:keepNext/>
      </w:pPr>
      <w:r>
        <w:t>The Executive may make regulations for this Act.</w:t>
      </w:r>
    </w:p>
    <w:p w:rsidR="00CE490E" w:rsidRDefault="00CE490E">
      <w:pPr>
        <w:pStyle w:val="aNote"/>
      </w:pPr>
      <w:r w:rsidRPr="005A4E9E">
        <w:rPr>
          <w:rStyle w:val="charItals"/>
        </w:rPr>
        <w:t>Note</w:t>
      </w:r>
      <w:r w:rsidRPr="005A4E9E">
        <w:rPr>
          <w:rStyle w:val="charItals"/>
        </w:rPr>
        <w:tab/>
      </w:r>
      <w:r>
        <w:t>Regulations must be notified, and presented to the Legislative Assembly, under the</w:t>
      </w:r>
      <w:r w:rsidRPr="005A4E9E">
        <w:rPr>
          <w:rStyle w:val="charItals"/>
        </w:rPr>
        <w:t xml:space="preserve"> </w:t>
      </w:r>
      <w:hyperlink r:id="rId50" w:tooltip="A2001-14" w:history="1">
        <w:r w:rsidR="005A4E9E" w:rsidRPr="005A4E9E">
          <w:rPr>
            <w:rStyle w:val="charCitHyperlinkItal"/>
          </w:rPr>
          <w:t>Legislation Act 2001</w:t>
        </w:r>
      </w:hyperlink>
      <w:r>
        <w:t>.</w:t>
      </w:r>
    </w:p>
    <w:p w:rsidR="006514B3" w:rsidRDefault="006514B3">
      <w:pPr>
        <w:pStyle w:val="02Text"/>
        <w:sectPr w:rsidR="006514B3">
          <w:headerReference w:type="even" r:id="rId51"/>
          <w:headerReference w:type="default" r:id="rId52"/>
          <w:footerReference w:type="even" r:id="rId53"/>
          <w:footerReference w:type="default" r:id="rId54"/>
          <w:footerReference w:type="first" r:id="rId55"/>
          <w:pgSz w:w="11907" w:h="16839" w:code="9"/>
          <w:pgMar w:top="3880" w:right="1900" w:bottom="3100" w:left="2300" w:header="2280" w:footer="1760" w:gutter="0"/>
          <w:pgNumType w:start="1"/>
          <w:cols w:space="720"/>
          <w:titlePg/>
          <w:docGrid w:linePitch="254"/>
        </w:sectPr>
      </w:pPr>
    </w:p>
    <w:p w:rsidR="00460371" w:rsidRPr="00460371" w:rsidRDefault="00460371" w:rsidP="00460371">
      <w:pPr>
        <w:pStyle w:val="PageBreak"/>
      </w:pPr>
      <w:r w:rsidRPr="00460371">
        <w:br w:type="page"/>
      </w:r>
    </w:p>
    <w:p w:rsidR="006A7A0D" w:rsidRDefault="006A7A0D" w:rsidP="006A7A0D">
      <w:pPr>
        <w:pStyle w:val="Dict-Heading"/>
      </w:pPr>
      <w:bookmarkStart w:id="55" w:name="_Toc16168906"/>
      <w:r>
        <w:lastRenderedPageBreak/>
        <w:t>Dictionary</w:t>
      </w:r>
      <w:bookmarkEnd w:id="55"/>
    </w:p>
    <w:p w:rsidR="006A7A0D" w:rsidRDefault="006A7A0D" w:rsidP="006A7A0D">
      <w:pPr>
        <w:pStyle w:val="ref"/>
        <w:keepNext/>
        <w:rPr>
          <w:color w:val="000000"/>
        </w:rPr>
      </w:pPr>
      <w:r>
        <w:rPr>
          <w:color w:val="000000"/>
        </w:rPr>
        <w:t>(see s 2)</w:t>
      </w:r>
    </w:p>
    <w:p w:rsidR="006A7A0D" w:rsidRDefault="006A7A0D" w:rsidP="006A7A0D">
      <w:pPr>
        <w:pStyle w:val="aNote"/>
        <w:keepNext/>
        <w:rPr>
          <w:color w:val="000000"/>
        </w:rPr>
      </w:pPr>
      <w:r>
        <w:rPr>
          <w:rStyle w:val="charItals"/>
        </w:rPr>
        <w:t>Note 1</w:t>
      </w:r>
      <w:r>
        <w:rPr>
          <w:rStyle w:val="charItals"/>
        </w:rPr>
        <w:tab/>
      </w:r>
      <w:r>
        <w:rPr>
          <w:color w:val="000000"/>
        </w:rPr>
        <w:t xml:space="preserve">The </w:t>
      </w:r>
      <w:hyperlink r:id="rId56" w:tooltip="A2001-14" w:history="1">
        <w:r w:rsidR="005A4E9E" w:rsidRPr="005A4E9E">
          <w:rPr>
            <w:rStyle w:val="charCitHyperlinkAbbrev"/>
          </w:rPr>
          <w:t>Legislation Act</w:t>
        </w:r>
      </w:hyperlink>
      <w:r>
        <w:rPr>
          <w:color w:val="000000"/>
        </w:rPr>
        <w:t xml:space="preserve"> contains definitions and other provisions relevant to this Act.</w:t>
      </w:r>
    </w:p>
    <w:p w:rsidR="006A7A0D" w:rsidRDefault="006A7A0D" w:rsidP="006A7A0D">
      <w:pPr>
        <w:pStyle w:val="aNote"/>
        <w:keepNext/>
        <w:rPr>
          <w:color w:val="000000"/>
        </w:rPr>
      </w:pPr>
      <w:r>
        <w:rPr>
          <w:rStyle w:val="charItals"/>
        </w:rPr>
        <w:t>Note 2</w:t>
      </w:r>
      <w:r>
        <w:rPr>
          <w:rStyle w:val="charItals"/>
        </w:rPr>
        <w:tab/>
      </w:r>
      <w:r>
        <w:rPr>
          <w:color w:val="000000"/>
        </w:rPr>
        <w:t xml:space="preserve">For example, the </w:t>
      </w:r>
      <w:hyperlink r:id="rId57" w:tooltip="A2001-14" w:history="1">
        <w:r w:rsidR="005A4E9E" w:rsidRPr="005A4E9E">
          <w:rPr>
            <w:rStyle w:val="charCitHyperlinkAbbrev"/>
          </w:rPr>
          <w:t>Legislation Act</w:t>
        </w:r>
      </w:hyperlink>
      <w:r>
        <w:rPr>
          <w:color w:val="000000"/>
        </w:rPr>
        <w:t>, dict, pt 1, defines the following terms:</w:t>
      </w:r>
    </w:p>
    <w:p w:rsidR="00DA0EC5" w:rsidRDefault="00DA0EC5" w:rsidP="00DA0EC5">
      <w:pPr>
        <w:pStyle w:val="aNoteBulletss"/>
        <w:tabs>
          <w:tab w:val="left" w:pos="2300"/>
        </w:tabs>
      </w:pPr>
      <w:r>
        <w:rPr>
          <w:rFonts w:ascii="Symbol" w:hAnsi="Symbol" w:cs="Symbol"/>
        </w:rPr>
        <w:t></w:t>
      </w:r>
      <w:r>
        <w:rPr>
          <w:rFonts w:ascii="Symbol" w:hAnsi="Symbol" w:cs="Symbol"/>
        </w:rPr>
        <w:tab/>
      </w:r>
      <w:r>
        <w:t>ACAT</w:t>
      </w:r>
    </w:p>
    <w:p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chief police officer</w:t>
      </w:r>
    </w:p>
    <w:p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intersex person (see s 169B)</w:t>
      </w:r>
    </w:p>
    <w:p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police officer.</w:t>
      </w:r>
    </w:p>
    <w:p w:rsidR="006A7A0D" w:rsidRDefault="006A7A0D" w:rsidP="006A7A0D">
      <w:pPr>
        <w:pStyle w:val="aDef"/>
        <w:keepNext/>
      </w:pPr>
      <w:r w:rsidRPr="005A4E9E">
        <w:rPr>
          <w:rStyle w:val="charBoldItals"/>
        </w:rPr>
        <w:t>analyst</w:t>
      </w:r>
      <w:r>
        <w:t xml:space="preserve"> means an analyst under the </w:t>
      </w:r>
      <w:hyperlink r:id="rId58" w:tooltip="A1997-69" w:history="1">
        <w:r w:rsidR="006E2D9D" w:rsidRPr="006E2D9D">
          <w:rPr>
            <w:rStyle w:val="charCitHyperlinkItal"/>
          </w:rPr>
          <w:t>Public Health Act 1997</w:t>
        </w:r>
      </w:hyperlink>
      <w:r>
        <w:t>, section 15 who is authorised under that Act to exercise a function under this Act.</w:t>
      </w:r>
    </w:p>
    <w:p w:rsidR="006A7A0D" w:rsidRDefault="006A7A0D" w:rsidP="006A7A0D">
      <w:pPr>
        <w:pStyle w:val="aNote"/>
      </w:pPr>
      <w:r w:rsidRPr="005A4E9E">
        <w:rPr>
          <w:rStyle w:val="charItals"/>
        </w:rPr>
        <w:t>Note</w:t>
      </w:r>
      <w:r w:rsidRPr="005A4E9E">
        <w:rPr>
          <w:rStyle w:val="charItals"/>
        </w:rPr>
        <w:tab/>
      </w:r>
      <w:r w:rsidRPr="005A4E9E">
        <w:rPr>
          <w:rStyle w:val="charBoldItals"/>
        </w:rPr>
        <w:t>Analyst</w:t>
      </w:r>
      <w:r>
        <w:t xml:space="preserve"> includes the government analyst (see </w:t>
      </w:r>
      <w:hyperlink r:id="rId59" w:tooltip="A1997-69" w:history="1">
        <w:r w:rsidR="005A4E9E" w:rsidRPr="005A4E9E">
          <w:rPr>
            <w:rStyle w:val="charCitHyperlinkItal"/>
          </w:rPr>
          <w:t>Public Health Act 1997</w:t>
        </w:r>
      </w:hyperlink>
      <w:r>
        <w:t>, dict).</w:t>
      </w:r>
    </w:p>
    <w:p w:rsidR="006A7A0D" w:rsidRPr="005A4E9E" w:rsidRDefault="006A7A0D" w:rsidP="006A7A0D">
      <w:pPr>
        <w:pStyle w:val="aDef"/>
      </w:pPr>
      <w:r>
        <w:rPr>
          <w:rStyle w:val="charBoldItals"/>
        </w:rPr>
        <w:t>analyst’s certificate</w:t>
      </w:r>
      <w:r w:rsidRPr="005A4E9E">
        <w:t xml:space="preserve"> means a certificate </w:t>
      </w:r>
      <w:r>
        <w:t xml:space="preserve">under the </w:t>
      </w:r>
      <w:hyperlink r:id="rId60" w:tooltip="A1997-69" w:history="1">
        <w:r w:rsidR="005A4E9E" w:rsidRPr="005A4E9E">
          <w:rPr>
            <w:rStyle w:val="charCitHyperlinkItal"/>
          </w:rPr>
          <w:t>Public Health Act 1997</w:t>
        </w:r>
      </w:hyperlink>
      <w:r>
        <w:t>, section 135A.</w:t>
      </w:r>
    </w:p>
    <w:p w:rsidR="006A7A0D" w:rsidRDefault="006A7A0D" w:rsidP="006A7A0D">
      <w:pPr>
        <w:pStyle w:val="aDef"/>
        <w:keepNext/>
        <w:keepLines/>
      </w:pPr>
      <w:r>
        <w:rPr>
          <w:rStyle w:val="charBoldItals"/>
        </w:rPr>
        <w:t>cannabis</w:t>
      </w:r>
      <w:r>
        <w:t>—</w:t>
      </w:r>
    </w:p>
    <w:p w:rsidR="006A7A0D" w:rsidRDefault="006A7A0D" w:rsidP="006A7A0D">
      <w:pPr>
        <w:pStyle w:val="aDefpara"/>
      </w:pPr>
      <w:r>
        <w:tab/>
        <w:t>(a)</w:t>
      </w:r>
      <w:r>
        <w:tab/>
        <w:t xml:space="preserve">means a cannabis plant, whether living or dead, and includes any flowering or fruiting top, leaf, seed, stalk or any other part of a cannabis plant and any mixture of parts of a cannabis plant or cannabis plants; but </w:t>
      </w:r>
    </w:p>
    <w:p w:rsidR="00750ED5" w:rsidRDefault="00750ED5" w:rsidP="00DA5297">
      <w:pPr>
        <w:pStyle w:val="aDefpara"/>
      </w:pPr>
      <w:r>
        <w:tab/>
        <w:t>(b)</w:t>
      </w:r>
      <w:r>
        <w:tab/>
        <w:t>does not include—</w:t>
      </w:r>
    </w:p>
    <w:p w:rsidR="00750ED5" w:rsidRDefault="00750ED5" w:rsidP="00DA5297">
      <w:pPr>
        <w:pStyle w:val="aDefsubpara"/>
      </w:pPr>
      <w:r>
        <w:tab/>
        <w:t>(i)</w:t>
      </w:r>
      <w:r>
        <w:tab/>
        <w:t>cannabis resin; or</w:t>
      </w:r>
    </w:p>
    <w:p w:rsidR="00750ED5" w:rsidRDefault="00750ED5" w:rsidP="00DA5297">
      <w:pPr>
        <w:pStyle w:val="aDefsubpara"/>
      </w:pPr>
      <w:r>
        <w:tab/>
        <w:t>(ii)</w:t>
      </w:r>
      <w:r>
        <w:tab/>
        <w:t>cannabis fibre; or</w:t>
      </w:r>
    </w:p>
    <w:p w:rsidR="00750ED5" w:rsidRDefault="00750ED5" w:rsidP="00DA5297">
      <w:pPr>
        <w:pStyle w:val="aDefsubpara"/>
      </w:pPr>
      <w:r>
        <w:tab/>
        <w:t>(iii)</w:t>
      </w:r>
      <w:r>
        <w:tab/>
        <w:t>cannabis food products.</w:t>
      </w:r>
    </w:p>
    <w:p w:rsidR="006A7A0D" w:rsidRPr="005A4E9E" w:rsidRDefault="006A7A0D" w:rsidP="006A7A0D">
      <w:pPr>
        <w:pStyle w:val="aNote"/>
      </w:pPr>
      <w:r w:rsidRPr="005A4E9E">
        <w:rPr>
          <w:rStyle w:val="charItals"/>
        </w:rPr>
        <w:t>Note</w:t>
      </w:r>
      <w:r w:rsidRPr="005A4E9E">
        <w:rPr>
          <w:rStyle w:val="charItals"/>
        </w:rPr>
        <w:tab/>
      </w:r>
      <w:r w:rsidRPr="005A4E9E">
        <w:t>See also section 5.</w:t>
      </w:r>
    </w:p>
    <w:p w:rsidR="006A7A0D" w:rsidRDefault="006A7A0D" w:rsidP="006A7A0D">
      <w:pPr>
        <w:pStyle w:val="aDef"/>
      </w:pPr>
      <w:r>
        <w:rPr>
          <w:rStyle w:val="charBoldItals"/>
        </w:rPr>
        <w:t>cannabis fibre</w:t>
      </w:r>
      <w:r>
        <w:t xml:space="preserve"> means a substance consisting wholly or substantially of fibre from a cannabis plant but not containing any other material from a cannabis plant.</w:t>
      </w:r>
    </w:p>
    <w:p w:rsidR="0011787A" w:rsidRDefault="0011787A" w:rsidP="0011787A">
      <w:pPr>
        <w:pStyle w:val="aDef"/>
      </w:pPr>
      <w:r>
        <w:rPr>
          <w:rStyle w:val="charBoldItals"/>
        </w:rPr>
        <w:lastRenderedPageBreak/>
        <w:t>cannabis food product</w:t>
      </w:r>
      <w:r>
        <w:t>—see section 6.</w:t>
      </w:r>
    </w:p>
    <w:p w:rsidR="006A7A0D" w:rsidRDefault="006A7A0D" w:rsidP="006A7A0D">
      <w:pPr>
        <w:pStyle w:val="aDef"/>
      </w:pPr>
      <w:r>
        <w:rPr>
          <w:rStyle w:val="charBoldItals"/>
        </w:rPr>
        <w:t>cannabis plant</w:t>
      </w:r>
      <w:r>
        <w:t xml:space="preserve"> means a plant of the Genus Cannabis.</w:t>
      </w:r>
    </w:p>
    <w:p w:rsidR="006A7A0D" w:rsidRDefault="006A7A0D" w:rsidP="006A7A0D">
      <w:pPr>
        <w:pStyle w:val="aDef"/>
      </w:pPr>
      <w:r>
        <w:rPr>
          <w:rStyle w:val="charBoldItals"/>
        </w:rPr>
        <w:t>cannabis resin</w:t>
      </w:r>
      <w:r>
        <w:t xml:space="preserve"> means a substance consisting wholly or substantially of resin, whether crude, purified or in any other form, from a cannabis plant.</w:t>
      </w:r>
    </w:p>
    <w:p w:rsidR="006A7A0D" w:rsidRDefault="006A7A0D" w:rsidP="006A7A0D">
      <w:pPr>
        <w:pStyle w:val="aDef"/>
      </w:pPr>
      <w:r w:rsidRPr="005A4E9E">
        <w:rPr>
          <w:rStyle w:val="charBoldItals"/>
        </w:rPr>
        <w:t>chapter 6 substance</w:t>
      </w:r>
      <w:r>
        <w:t>—</w:t>
      </w:r>
    </w:p>
    <w:p w:rsidR="006A7A0D" w:rsidRDefault="006A7A0D" w:rsidP="006A7A0D">
      <w:pPr>
        <w:pStyle w:val="aDefpara"/>
      </w:pPr>
      <w:r>
        <w:tab/>
        <w:t>(a)</w:t>
      </w:r>
      <w:r>
        <w:tab/>
        <w:t>for division 11.3 (Search, seizure and analysis)—see section 182; and</w:t>
      </w:r>
    </w:p>
    <w:p w:rsidR="006A7A0D" w:rsidRDefault="006A7A0D" w:rsidP="006A7A0D">
      <w:pPr>
        <w:pStyle w:val="aDefpara"/>
      </w:pPr>
      <w:r>
        <w:tab/>
        <w:t>(b)</w:t>
      </w:r>
      <w:r>
        <w:tab/>
        <w:t>for division 11.4 (Disposal of seized substances, compensation and recovery)—see section 193A.</w:t>
      </w:r>
    </w:p>
    <w:p w:rsidR="006A7A0D" w:rsidRDefault="006A7A0D" w:rsidP="006A7A0D">
      <w:pPr>
        <w:pStyle w:val="aDef"/>
        <w:rPr>
          <w:color w:val="000000"/>
        </w:rPr>
      </w:pPr>
      <w:r w:rsidRPr="005A4E9E">
        <w:rPr>
          <w:rStyle w:val="charBoldItals"/>
        </w:rPr>
        <w:t>connected</w:t>
      </w:r>
      <w:r>
        <w:rPr>
          <w:color w:val="000000"/>
        </w:rPr>
        <w:t>, for part 11 (</w:t>
      </w:r>
      <w:r>
        <w:t>Enforcement)—see section 174.</w:t>
      </w:r>
    </w:p>
    <w:p w:rsidR="006A7A0D" w:rsidRDefault="006A7A0D" w:rsidP="006A7A0D">
      <w:pPr>
        <w:pStyle w:val="aDef"/>
      </w:pPr>
      <w:r>
        <w:rPr>
          <w:rStyle w:val="charBoldItals"/>
        </w:rPr>
        <w:t>drug dependence</w:t>
      </w:r>
      <w:r>
        <w:t xml:space="preserve"> means the condition because of which a person is a drug-dependent person.</w:t>
      </w:r>
    </w:p>
    <w:p w:rsidR="006A7A0D" w:rsidRDefault="006A7A0D" w:rsidP="006A7A0D">
      <w:pPr>
        <w:pStyle w:val="aDef"/>
        <w:keepNext/>
      </w:pPr>
      <w:r>
        <w:rPr>
          <w:rStyle w:val="charBoldItals"/>
        </w:rPr>
        <w:t>drug-dependent person</w:t>
      </w:r>
      <w:r>
        <w:t>, in relation to a drug of dependence or prohibited substance, means a person with a condition—</w:t>
      </w:r>
    </w:p>
    <w:p w:rsidR="006A7A0D" w:rsidRDefault="006A7A0D" w:rsidP="006A7A0D">
      <w:pPr>
        <w:pStyle w:val="aDefpara"/>
      </w:pPr>
      <w:r>
        <w:tab/>
        <w:t>(a)</w:t>
      </w:r>
      <w:r>
        <w:tab/>
        <w:t>who, as a result of the administration of the drug or substance, demonstrates, in relation to the person’s use of the drug or substance—</w:t>
      </w:r>
    </w:p>
    <w:p w:rsidR="006A7A0D" w:rsidRDefault="006A7A0D" w:rsidP="006A7A0D">
      <w:pPr>
        <w:pStyle w:val="aDefsubpara"/>
      </w:pPr>
      <w:r>
        <w:tab/>
        <w:t>(i)</w:t>
      </w:r>
      <w:r>
        <w:tab/>
        <w:t>impaired control; or</w:t>
      </w:r>
    </w:p>
    <w:p w:rsidR="006A7A0D" w:rsidRDefault="006A7A0D" w:rsidP="006A7A0D">
      <w:pPr>
        <w:pStyle w:val="aDefsubpara"/>
      </w:pPr>
      <w:r>
        <w:tab/>
        <w:t>(ii)</w:t>
      </w:r>
      <w:r>
        <w:tab/>
        <w:t>drug-seeking behaviour that suggests impaired control; and</w:t>
      </w:r>
    </w:p>
    <w:p w:rsidR="006A7A0D" w:rsidRDefault="006A7A0D" w:rsidP="006A7A0D">
      <w:pPr>
        <w:pStyle w:val="aDefpara"/>
      </w:pPr>
      <w:r>
        <w:tab/>
        <w:t>(b)</w:t>
      </w:r>
      <w:r>
        <w:tab/>
        <w:t>who, as a result of the cessation of the administration of the drug or substance, is likely to experience symptoms of mental or physical distress or disorder.</w:t>
      </w:r>
    </w:p>
    <w:p w:rsidR="006A7A0D" w:rsidRDefault="006A7A0D" w:rsidP="006A7A0D">
      <w:pPr>
        <w:pStyle w:val="aDef"/>
      </w:pPr>
      <w:r w:rsidRPr="005A4E9E">
        <w:rPr>
          <w:rStyle w:val="charBoldItals"/>
        </w:rPr>
        <w:t>drug of dependence</w:t>
      </w:r>
      <w:r>
        <w:t xml:space="preserve"> means a substance prescribed by regulation as a drug of dependence.</w:t>
      </w:r>
    </w:p>
    <w:p w:rsidR="006A7A0D" w:rsidRDefault="006A7A0D" w:rsidP="006A7A0D">
      <w:pPr>
        <w:pStyle w:val="aDef"/>
      </w:pPr>
      <w:r>
        <w:rPr>
          <w:rStyle w:val="charBoldItals"/>
        </w:rPr>
        <w:t>government analyst</w:t>
      </w:r>
      <w:r>
        <w:t xml:space="preserve"> means the government analyst under the </w:t>
      </w:r>
      <w:hyperlink r:id="rId61" w:tooltip="A1997-69" w:history="1">
        <w:r w:rsidR="005A4E9E" w:rsidRPr="005A4E9E">
          <w:rPr>
            <w:rStyle w:val="charCitHyperlinkItal"/>
          </w:rPr>
          <w:t>Public Health Act 1997</w:t>
        </w:r>
      </w:hyperlink>
      <w:r>
        <w:t>, section 15 (b).</w:t>
      </w:r>
    </w:p>
    <w:p w:rsidR="006A7A0D" w:rsidRDefault="006A7A0D" w:rsidP="006A7A0D">
      <w:pPr>
        <w:pStyle w:val="aDef"/>
        <w:keepNext/>
        <w:rPr>
          <w:color w:val="000000"/>
        </w:rPr>
      </w:pPr>
      <w:r>
        <w:rPr>
          <w:rStyle w:val="charBoldItals"/>
        </w:rPr>
        <w:lastRenderedPageBreak/>
        <w:t>hospital</w:t>
      </w:r>
      <w:r>
        <w:rPr>
          <w:color w:val="000000"/>
        </w:rPr>
        <w:t xml:space="preserve">—see the </w:t>
      </w:r>
      <w:hyperlink r:id="rId62" w:tooltip="A2008-26" w:history="1">
        <w:r w:rsidR="005A4E9E" w:rsidRPr="005A4E9E">
          <w:rPr>
            <w:rStyle w:val="charCitHyperlinkItal"/>
          </w:rPr>
          <w:t>Medicines, Poisons and Therapeutic Goods Act 2008</w:t>
        </w:r>
      </w:hyperlink>
      <w:r>
        <w:rPr>
          <w:color w:val="000000"/>
        </w:rPr>
        <w:t>, dictionary.</w:t>
      </w:r>
    </w:p>
    <w:p w:rsidR="006A7A0D" w:rsidRDefault="006A7A0D" w:rsidP="006A7A0D">
      <w:pPr>
        <w:pStyle w:val="aDef"/>
      </w:pPr>
      <w:r>
        <w:rPr>
          <w:rStyle w:val="charBoldItals"/>
        </w:rPr>
        <w:t>mental condition</w:t>
      </w:r>
      <w:r>
        <w:t xml:space="preserve"> does not include drug dependence.</w:t>
      </w:r>
    </w:p>
    <w:p w:rsidR="006A7A0D" w:rsidRDefault="006A7A0D" w:rsidP="006A7A0D">
      <w:pPr>
        <w:pStyle w:val="aDef"/>
      </w:pPr>
      <w:r w:rsidRPr="005A4E9E">
        <w:rPr>
          <w:rStyle w:val="charBoldItals"/>
        </w:rPr>
        <w:t>occupier</w:t>
      </w:r>
      <w:r>
        <w:rPr>
          <w:color w:val="000000"/>
        </w:rPr>
        <w:t>, for part 11 (</w:t>
      </w:r>
      <w:r>
        <w:t>Enforcement)—see section 174 (4).</w:t>
      </w:r>
    </w:p>
    <w:p w:rsidR="006A7A0D" w:rsidRDefault="006A7A0D" w:rsidP="006A7A0D">
      <w:pPr>
        <w:pStyle w:val="aDef"/>
      </w:pPr>
      <w:r w:rsidRPr="005A4E9E">
        <w:rPr>
          <w:rStyle w:val="charBoldItals"/>
        </w:rPr>
        <w:t>offence</w:t>
      </w:r>
      <w:r>
        <w:t>, for part 11 (Enforcement)—see section 174.</w:t>
      </w:r>
    </w:p>
    <w:p w:rsidR="006A7A0D" w:rsidRDefault="006A7A0D" w:rsidP="006A7A0D">
      <w:pPr>
        <w:pStyle w:val="aDef"/>
        <w:keepNext/>
        <w:rPr>
          <w:color w:val="000000"/>
        </w:rPr>
      </w:pPr>
      <w:r>
        <w:rPr>
          <w:rStyle w:val="charBoldItals"/>
        </w:rPr>
        <w:t>physical condition</w:t>
      </w:r>
      <w:r>
        <w:rPr>
          <w:color w:val="000000"/>
        </w:rPr>
        <w:t>—</w:t>
      </w:r>
    </w:p>
    <w:p w:rsidR="006A7A0D" w:rsidRDefault="006A7A0D" w:rsidP="006A7A0D">
      <w:pPr>
        <w:pStyle w:val="aDefpara"/>
      </w:pPr>
      <w:r>
        <w:tab/>
        <w:t>(a)</w:t>
      </w:r>
      <w:r>
        <w:tab/>
        <w:t>means—</w:t>
      </w:r>
    </w:p>
    <w:p w:rsidR="006A7A0D" w:rsidRDefault="006A7A0D" w:rsidP="006A7A0D">
      <w:pPr>
        <w:pStyle w:val="aDefsubpara"/>
      </w:pPr>
      <w:r>
        <w:tab/>
        <w:t>(i)</w:t>
      </w:r>
      <w:r>
        <w:tab/>
        <w:t>a physical disease, illness, ailment, defect or injury; or</w:t>
      </w:r>
    </w:p>
    <w:p w:rsidR="006A7A0D" w:rsidRDefault="006A7A0D" w:rsidP="006A7A0D">
      <w:pPr>
        <w:pStyle w:val="aDefsubpara"/>
      </w:pPr>
      <w:r>
        <w:tab/>
        <w:t>(ii)</w:t>
      </w:r>
      <w:r>
        <w:tab/>
        <w:t>pregnancy; or</w:t>
      </w:r>
    </w:p>
    <w:p w:rsidR="006A7A0D" w:rsidRDefault="006A7A0D" w:rsidP="006A7A0D">
      <w:pPr>
        <w:pStyle w:val="aDefsubpara"/>
      </w:pPr>
      <w:r>
        <w:tab/>
        <w:t>(iii)</w:t>
      </w:r>
      <w:r>
        <w:tab/>
        <w:t>a physical state that may be changed by surgery in the course of professional medical practice; but</w:t>
      </w:r>
    </w:p>
    <w:p w:rsidR="006A7A0D" w:rsidRDefault="006A7A0D" w:rsidP="006A7A0D">
      <w:pPr>
        <w:pStyle w:val="aDefpara"/>
      </w:pPr>
      <w:r>
        <w:tab/>
        <w:t>(b)</w:t>
      </w:r>
      <w:r>
        <w:tab/>
        <w:t>does not include drug dependence.</w:t>
      </w:r>
    </w:p>
    <w:p w:rsidR="006A7A0D" w:rsidRDefault="006A7A0D" w:rsidP="006A7A0D">
      <w:pPr>
        <w:pStyle w:val="aDef"/>
      </w:pPr>
      <w:r w:rsidRPr="005A4E9E">
        <w:rPr>
          <w:rStyle w:val="charBoldItals"/>
        </w:rPr>
        <w:t>place</w:t>
      </w:r>
      <w:r>
        <w:t>, for division 11.3 (Search, seizure and analysis)—see section 182.</w:t>
      </w:r>
    </w:p>
    <w:p w:rsidR="006A7A0D" w:rsidRDefault="006A7A0D" w:rsidP="006A7A0D">
      <w:pPr>
        <w:pStyle w:val="aDef"/>
      </w:pPr>
      <w:r w:rsidRPr="005A4E9E">
        <w:rPr>
          <w:rStyle w:val="charBoldItals"/>
        </w:rPr>
        <w:t>prohibited substance</w:t>
      </w:r>
      <w:r>
        <w:t xml:space="preserve"> means a substance prescribed by regulation as a prohibited substance.</w:t>
      </w:r>
    </w:p>
    <w:p w:rsidR="006A7A0D" w:rsidRDefault="006A7A0D" w:rsidP="006A7A0D">
      <w:pPr>
        <w:pStyle w:val="aDef"/>
      </w:pPr>
      <w:r>
        <w:rPr>
          <w:rStyle w:val="charBoldItals"/>
        </w:rPr>
        <w:t>protocol</w:t>
      </w:r>
      <w:r>
        <w:t>, for division 11.4 (Disposal of seized substances, compensation and recovery)—see section 193A.</w:t>
      </w:r>
    </w:p>
    <w:p w:rsidR="006A7A0D" w:rsidRDefault="006A7A0D" w:rsidP="006A7A0D">
      <w:pPr>
        <w:pStyle w:val="aDef"/>
      </w:pPr>
      <w:r>
        <w:rPr>
          <w:rStyle w:val="charBoldItals"/>
        </w:rPr>
        <w:t>seized cannabis plant</w:t>
      </w:r>
      <w:r>
        <w:t>, for division 11.4 (Disposal of seized substances, compensation and recovery)—see section 193A.</w:t>
      </w:r>
    </w:p>
    <w:p w:rsidR="006A7A0D" w:rsidRDefault="006A7A0D" w:rsidP="006A7A0D">
      <w:pPr>
        <w:pStyle w:val="aDef"/>
      </w:pPr>
      <w:r>
        <w:rPr>
          <w:rStyle w:val="charBoldItals"/>
        </w:rPr>
        <w:t>seized cannabis plants protocol</w:t>
      </w:r>
      <w:r>
        <w:t>, for division 11.4 (Disposal of seized substances, compensation and recovery)—see section 193A.</w:t>
      </w:r>
    </w:p>
    <w:p w:rsidR="006A7A0D" w:rsidRDefault="006A7A0D" w:rsidP="006A7A0D">
      <w:pPr>
        <w:pStyle w:val="aDef"/>
      </w:pPr>
      <w:r>
        <w:rPr>
          <w:rStyle w:val="charBoldItals"/>
        </w:rPr>
        <w:t>seized cannabis product</w:t>
      </w:r>
      <w:r>
        <w:t>, for division 11.4 (Disposal of seized substances, compensation and recovery)—see section 193A.</w:t>
      </w:r>
    </w:p>
    <w:p w:rsidR="006A7A0D" w:rsidRDefault="006A7A0D" w:rsidP="006A7A0D">
      <w:pPr>
        <w:pStyle w:val="aDef"/>
      </w:pPr>
      <w:r>
        <w:rPr>
          <w:rStyle w:val="charBoldItals"/>
        </w:rPr>
        <w:t>seized cannabis product protocol</w:t>
      </w:r>
      <w:r>
        <w:t>, for division 11.4 (Disposal of seized substances, compensation and recovery)—see section 193A.</w:t>
      </w:r>
    </w:p>
    <w:p w:rsidR="006A7A0D" w:rsidRDefault="006A7A0D" w:rsidP="006A7A0D">
      <w:pPr>
        <w:pStyle w:val="aDef"/>
      </w:pPr>
      <w:r w:rsidRPr="005A4E9E">
        <w:rPr>
          <w:rStyle w:val="charBoldItals"/>
        </w:rPr>
        <w:t>seized substance</w:t>
      </w:r>
      <w:r>
        <w:t>, for division 11.4 (Disposal of seized substances, compensation and recovery)—see section 193A.</w:t>
      </w:r>
    </w:p>
    <w:p w:rsidR="006A7A0D" w:rsidRDefault="006A7A0D" w:rsidP="006A7A0D">
      <w:pPr>
        <w:pStyle w:val="aDef"/>
      </w:pPr>
      <w:r>
        <w:rPr>
          <w:rStyle w:val="charBoldItals"/>
        </w:rPr>
        <w:lastRenderedPageBreak/>
        <w:t>sell</w:t>
      </w:r>
      <w:r>
        <w:t xml:space="preserve"> includes offer or expose for sale.</w:t>
      </w:r>
    </w:p>
    <w:p w:rsidR="006A7A0D" w:rsidRDefault="006A7A0D" w:rsidP="006A7A0D">
      <w:pPr>
        <w:pStyle w:val="aDef"/>
      </w:pPr>
      <w:r>
        <w:rPr>
          <w:rStyle w:val="charBoldItals"/>
        </w:rPr>
        <w:t>supply</w:t>
      </w:r>
      <w:r>
        <w:t xml:space="preserve"> includes offer to supply but does not include administer.</w:t>
      </w:r>
    </w:p>
    <w:p w:rsidR="006514B3" w:rsidRDefault="006514B3">
      <w:pPr>
        <w:pStyle w:val="04Dictionary"/>
        <w:sectPr w:rsidR="006514B3">
          <w:headerReference w:type="even" r:id="rId63"/>
          <w:headerReference w:type="default" r:id="rId64"/>
          <w:footerReference w:type="even" r:id="rId65"/>
          <w:footerReference w:type="default" r:id="rId66"/>
          <w:type w:val="continuous"/>
          <w:pgSz w:w="11907" w:h="16839" w:code="9"/>
          <w:pgMar w:top="3000" w:right="1900" w:bottom="2500" w:left="2300" w:header="2480" w:footer="2100" w:gutter="0"/>
          <w:cols w:space="720"/>
          <w:docGrid w:linePitch="254"/>
        </w:sectPr>
      </w:pPr>
    </w:p>
    <w:p w:rsidR="00A47D98" w:rsidRDefault="00A47D98">
      <w:pPr>
        <w:pStyle w:val="Endnote1"/>
      </w:pPr>
      <w:bookmarkStart w:id="56" w:name="_Toc16168907"/>
      <w:r>
        <w:lastRenderedPageBreak/>
        <w:t>Endnotes</w:t>
      </w:r>
      <w:bookmarkEnd w:id="56"/>
    </w:p>
    <w:p w:rsidR="00A47D98" w:rsidRPr="00DC5E57" w:rsidRDefault="00A47D98">
      <w:pPr>
        <w:pStyle w:val="Endnote2"/>
      </w:pPr>
      <w:bookmarkStart w:id="57" w:name="_Toc16168908"/>
      <w:r w:rsidRPr="00DC5E57">
        <w:rPr>
          <w:rStyle w:val="charTableNo"/>
        </w:rPr>
        <w:t>1</w:t>
      </w:r>
      <w:r>
        <w:tab/>
      </w:r>
      <w:r w:rsidRPr="00DC5E57">
        <w:rPr>
          <w:rStyle w:val="charTableText"/>
        </w:rPr>
        <w:t>About the endnotes</w:t>
      </w:r>
      <w:bookmarkEnd w:id="57"/>
    </w:p>
    <w:p w:rsidR="00A47D98" w:rsidRDefault="00A47D98">
      <w:pPr>
        <w:pStyle w:val="EndNoteTextPub"/>
      </w:pPr>
      <w:r>
        <w:t>Amending and modifying laws are annotated in the legislation history and the amendment history.  Current modifications are not included in the republished law but are set out in the endnotes.</w:t>
      </w:r>
    </w:p>
    <w:p w:rsidR="00A47D98" w:rsidRDefault="00A47D98">
      <w:pPr>
        <w:pStyle w:val="EndNoteTextPub"/>
      </w:pPr>
      <w:r>
        <w:t xml:space="preserve">Not all editorial amendments made under the </w:t>
      </w:r>
      <w:hyperlink r:id="rId67" w:tooltip="A2001-14" w:history="1">
        <w:r w:rsidR="005A4E9E" w:rsidRPr="005A4E9E">
          <w:rPr>
            <w:rStyle w:val="charCitHyperlinkItal"/>
          </w:rPr>
          <w:t>Legislation Act 2001</w:t>
        </w:r>
      </w:hyperlink>
      <w:r>
        <w:t>, part 11.3 are annotated in the amendment history.  Full details of any amendments can be obtained from the Parliamentary Counsel’s Office.</w:t>
      </w:r>
    </w:p>
    <w:p w:rsidR="00A47D98" w:rsidRDefault="00A47D98" w:rsidP="00A47D98">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47D98" w:rsidRDefault="00A47D98">
      <w:pPr>
        <w:pStyle w:val="EndNoteTextPub"/>
      </w:pPr>
      <w:r>
        <w:t xml:space="preserve">If all the provisions of the law have been renumbered, a table of renumbered provisions gives details of previous and current numbering.  </w:t>
      </w:r>
    </w:p>
    <w:p w:rsidR="00A47D98" w:rsidRDefault="00A47D98">
      <w:pPr>
        <w:pStyle w:val="EndNoteTextPub"/>
      </w:pPr>
      <w:r>
        <w:t>The endnotes also include a table of earlier republications.</w:t>
      </w:r>
    </w:p>
    <w:p w:rsidR="00A47D98" w:rsidRPr="00DC5E57" w:rsidRDefault="00A47D98">
      <w:pPr>
        <w:pStyle w:val="Endnote2"/>
      </w:pPr>
      <w:bookmarkStart w:id="58" w:name="_Toc16168909"/>
      <w:r w:rsidRPr="00DC5E57">
        <w:rPr>
          <w:rStyle w:val="charTableNo"/>
        </w:rPr>
        <w:t>2</w:t>
      </w:r>
      <w:r>
        <w:tab/>
      </w:r>
      <w:r w:rsidRPr="00DC5E57">
        <w:rPr>
          <w:rStyle w:val="charTableText"/>
        </w:rPr>
        <w:t>Abbreviation key</w:t>
      </w:r>
      <w:bookmarkEnd w:id="58"/>
    </w:p>
    <w:p w:rsidR="00A47D98" w:rsidRDefault="00A47D98">
      <w:pPr>
        <w:rPr>
          <w:sz w:val="4"/>
        </w:rPr>
      </w:pPr>
    </w:p>
    <w:tbl>
      <w:tblPr>
        <w:tblW w:w="7372" w:type="dxa"/>
        <w:tblInd w:w="1100" w:type="dxa"/>
        <w:tblLayout w:type="fixed"/>
        <w:tblLook w:val="0000" w:firstRow="0" w:lastRow="0" w:firstColumn="0" w:lastColumn="0" w:noHBand="0" w:noVBand="0"/>
      </w:tblPr>
      <w:tblGrid>
        <w:gridCol w:w="3720"/>
        <w:gridCol w:w="3652"/>
      </w:tblGrid>
      <w:tr w:rsidR="00A47D98" w:rsidTr="00A47D98">
        <w:tc>
          <w:tcPr>
            <w:tcW w:w="3720" w:type="dxa"/>
          </w:tcPr>
          <w:p w:rsidR="00A47D98" w:rsidRDefault="00A47D98">
            <w:pPr>
              <w:pStyle w:val="EndnotesAbbrev"/>
            </w:pPr>
            <w:r>
              <w:t>A = Act</w:t>
            </w:r>
          </w:p>
        </w:tc>
        <w:tc>
          <w:tcPr>
            <w:tcW w:w="3652" w:type="dxa"/>
          </w:tcPr>
          <w:p w:rsidR="00A47D98" w:rsidRDefault="00A47D98" w:rsidP="00A47D98">
            <w:pPr>
              <w:pStyle w:val="EndnotesAbbrev"/>
            </w:pPr>
            <w:r>
              <w:t>NI = Notifiable instrument</w:t>
            </w:r>
          </w:p>
        </w:tc>
      </w:tr>
      <w:tr w:rsidR="00A47D98" w:rsidTr="00A47D98">
        <w:tc>
          <w:tcPr>
            <w:tcW w:w="3720" w:type="dxa"/>
          </w:tcPr>
          <w:p w:rsidR="00A47D98" w:rsidRDefault="00A47D98" w:rsidP="00A47D98">
            <w:pPr>
              <w:pStyle w:val="EndnotesAbbrev"/>
            </w:pPr>
            <w:r>
              <w:t>AF = Approved form</w:t>
            </w:r>
          </w:p>
        </w:tc>
        <w:tc>
          <w:tcPr>
            <w:tcW w:w="3652" w:type="dxa"/>
          </w:tcPr>
          <w:p w:rsidR="00A47D98" w:rsidRDefault="00A47D98" w:rsidP="00A47D98">
            <w:pPr>
              <w:pStyle w:val="EndnotesAbbrev"/>
            </w:pPr>
            <w:r>
              <w:t>o = order</w:t>
            </w:r>
          </w:p>
        </w:tc>
      </w:tr>
      <w:tr w:rsidR="00A47D98" w:rsidTr="00A47D98">
        <w:tc>
          <w:tcPr>
            <w:tcW w:w="3720" w:type="dxa"/>
          </w:tcPr>
          <w:p w:rsidR="00A47D98" w:rsidRDefault="00A47D98">
            <w:pPr>
              <w:pStyle w:val="EndnotesAbbrev"/>
            </w:pPr>
            <w:r>
              <w:t>am = amended</w:t>
            </w:r>
          </w:p>
        </w:tc>
        <w:tc>
          <w:tcPr>
            <w:tcW w:w="3652" w:type="dxa"/>
          </w:tcPr>
          <w:p w:rsidR="00A47D98" w:rsidRDefault="00A47D98" w:rsidP="00A47D98">
            <w:pPr>
              <w:pStyle w:val="EndnotesAbbrev"/>
            </w:pPr>
            <w:r>
              <w:t>om = omitted/repealed</w:t>
            </w:r>
          </w:p>
        </w:tc>
      </w:tr>
      <w:tr w:rsidR="00A47D98" w:rsidTr="00A47D98">
        <w:tc>
          <w:tcPr>
            <w:tcW w:w="3720" w:type="dxa"/>
          </w:tcPr>
          <w:p w:rsidR="00A47D98" w:rsidRDefault="00A47D98">
            <w:pPr>
              <w:pStyle w:val="EndnotesAbbrev"/>
            </w:pPr>
            <w:r>
              <w:t>amdt = amendment</w:t>
            </w:r>
          </w:p>
        </w:tc>
        <w:tc>
          <w:tcPr>
            <w:tcW w:w="3652" w:type="dxa"/>
          </w:tcPr>
          <w:p w:rsidR="00A47D98" w:rsidRDefault="00A47D98" w:rsidP="00A47D98">
            <w:pPr>
              <w:pStyle w:val="EndnotesAbbrev"/>
            </w:pPr>
            <w:r>
              <w:t>ord = ordinance</w:t>
            </w:r>
          </w:p>
        </w:tc>
      </w:tr>
      <w:tr w:rsidR="00A47D98" w:rsidTr="00A47D98">
        <w:tc>
          <w:tcPr>
            <w:tcW w:w="3720" w:type="dxa"/>
          </w:tcPr>
          <w:p w:rsidR="00A47D98" w:rsidRDefault="00A47D98">
            <w:pPr>
              <w:pStyle w:val="EndnotesAbbrev"/>
            </w:pPr>
            <w:r>
              <w:t>AR = Assembly resolution</w:t>
            </w:r>
          </w:p>
        </w:tc>
        <w:tc>
          <w:tcPr>
            <w:tcW w:w="3652" w:type="dxa"/>
          </w:tcPr>
          <w:p w:rsidR="00A47D98" w:rsidRDefault="00A47D98" w:rsidP="00A47D98">
            <w:pPr>
              <w:pStyle w:val="EndnotesAbbrev"/>
            </w:pPr>
            <w:r>
              <w:t>orig = original</w:t>
            </w:r>
          </w:p>
        </w:tc>
      </w:tr>
      <w:tr w:rsidR="00A47D98" w:rsidTr="00A47D98">
        <w:tc>
          <w:tcPr>
            <w:tcW w:w="3720" w:type="dxa"/>
          </w:tcPr>
          <w:p w:rsidR="00A47D98" w:rsidRDefault="00A47D98">
            <w:pPr>
              <w:pStyle w:val="EndnotesAbbrev"/>
            </w:pPr>
            <w:r>
              <w:t>ch = chapter</w:t>
            </w:r>
          </w:p>
        </w:tc>
        <w:tc>
          <w:tcPr>
            <w:tcW w:w="3652" w:type="dxa"/>
          </w:tcPr>
          <w:p w:rsidR="00A47D98" w:rsidRDefault="00A47D98" w:rsidP="00A47D98">
            <w:pPr>
              <w:pStyle w:val="EndnotesAbbrev"/>
            </w:pPr>
            <w:r>
              <w:t>par = paragraph/subparagraph</w:t>
            </w:r>
          </w:p>
        </w:tc>
      </w:tr>
      <w:tr w:rsidR="00A47D98" w:rsidTr="00A47D98">
        <w:tc>
          <w:tcPr>
            <w:tcW w:w="3720" w:type="dxa"/>
          </w:tcPr>
          <w:p w:rsidR="00A47D98" w:rsidRDefault="00A47D98">
            <w:pPr>
              <w:pStyle w:val="EndnotesAbbrev"/>
            </w:pPr>
            <w:r>
              <w:t>CN = Commencement notice</w:t>
            </w:r>
          </w:p>
        </w:tc>
        <w:tc>
          <w:tcPr>
            <w:tcW w:w="3652" w:type="dxa"/>
          </w:tcPr>
          <w:p w:rsidR="00A47D98" w:rsidRDefault="00A47D98" w:rsidP="00A47D98">
            <w:pPr>
              <w:pStyle w:val="EndnotesAbbrev"/>
            </w:pPr>
            <w:r>
              <w:t>pres = present</w:t>
            </w:r>
          </w:p>
        </w:tc>
      </w:tr>
      <w:tr w:rsidR="00A47D98" w:rsidTr="00A47D98">
        <w:tc>
          <w:tcPr>
            <w:tcW w:w="3720" w:type="dxa"/>
          </w:tcPr>
          <w:p w:rsidR="00A47D98" w:rsidRDefault="00A47D98">
            <w:pPr>
              <w:pStyle w:val="EndnotesAbbrev"/>
            </w:pPr>
            <w:r>
              <w:t>def = definition</w:t>
            </w:r>
          </w:p>
        </w:tc>
        <w:tc>
          <w:tcPr>
            <w:tcW w:w="3652" w:type="dxa"/>
          </w:tcPr>
          <w:p w:rsidR="00A47D98" w:rsidRDefault="00A47D98" w:rsidP="00A47D98">
            <w:pPr>
              <w:pStyle w:val="EndnotesAbbrev"/>
            </w:pPr>
            <w:r>
              <w:t>prev = previous</w:t>
            </w:r>
          </w:p>
        </w:tc>
      </w:tr>
      <w:tr w:rsidR="00A47D98" w:rsidTr="00A47D98">
        <w:tc>
          <w:tcPr>
            <w:tcW w:w="3720" w:type="dxa"/>
          </w:tcPr>
          <w:p w:rsidR="00A47D98" w:rsidRDefault="00A47D98">
            <w:pPr>
              <w:pStyle w:val="EndnotesAbbrev"/>
            </w:pPr>
            <w:r>
              <w:t>DI = Disallowable instrument</w:t>
            </w:r>
          </w:p>
        </w:tc>
        <w:tc>
          <w:tcPr>
            <w:tcW w:w="3652" w:type="dxa"/>
          </w:tcPr>
          <w:p w:rsidR="00A47D98" w:rsidRDefault="00A47D98" w:rsidP="00A47D98">
            <w:pPr>
              <w:pStyle w:val="EndnotesAbbrev"/>
            </w:pPr>
            <w:r>
              <w:t>(prev...) = previously</w:t>
            </w:r>
          </w:p>
        </w:tc>
      </w:tr>
      <w:tr w:rsidR="00A47D98" w:rsidTr="00A47D98">
        <w:tc>
          <w:tcPr>
            <w:tcW w:w="3720" w:type="dxa"/>
          </w:tcPr>
          <w:p w:rsidR="00A47D98" w:rsidRDefault="00A47D98">
            <w:pPr>
              <w:pStyle w:val="EndnotesAbbrev"/>
            </w:pPr>
            <w:r>
              <w:t>dict = dictionary</w:t>
            </w:r>
          </w:p>
        </w:tc>
        <w:tc>
          <w:tcPr>
            <w:tcW w:w="3652" w:type="dxa"/>
          </w:tcPr>
          <w:p w:rsidR="00A47D98" w:rsidRDefault="00A47D98" w:rsidP="00A47D98">
            <w:pPr>
              <w:pStyle w:val="EndnotesAbbrev"/>
            </w:pPr>
            <w:r>
              <w:t>pt = part</w:t>
            </w:r>
          </w:p>
        </w:tc>
      </w:tr>
      <w:tr w:rsidR="00A47D98" w:rsidTr="00A47D98">
        <w:tc>
          <w:tcPr>
            <w:tcW w:w="3720" w:type="dxa"/>
          </w:tcPr>
          <w:p w:rsidR="00A47D98" w:rsidRDefault="00A47D98">
            <w:pPr>
              <w:pStyle w:val="EndnotesAbbrev"/>
            </w:pPr>
            <w:r>
              <w:t xml:space="preserve">disallowed = disallowed by the Legislative </w:t>
            </w:r>
          </w:p>
        </w:tc>
        <w:tc>
          <w:tcPr>
            <w:tcW w:w="3652" w:type="dxa"/>
          </w:tcPr>
          <w:p w:rsidR="00A47D98" w:rsidRDefault="00A47D98" w:rsidP="00A47D98">
            <w:pPr>
              <w:pStyle w:val="EndnotesAbbrev"/>
            </w:pPr>
            <w:r>
              <w:t>r = rule/subrule</w:t>
            </w:r>
          </w:p>
        </w:tc>
      </w:tr>
      <w:tr w:rsidR="00A47D98" w:rsidTr="00A47D98">
        <w:tc>
          <w:tcPr>
            <w:tcW w:w="3720" w:type="dxa"/>
          </w:tcPr>
          <w:p w:rsidR="00A47D98" w:rsidRDefault="00A47D98">
            <w:pPr>
              <w:pStyle w:val="EndnotesAbbrev"/>
              <w:ind w:left="972"/>
            </w:pPr>
            <w:r>
              <w:t>Assembly</w:t>
            </w:r>
          </w:p>
        </w:tc>
        <w:tc>
          <w:tcPr>
            <w:tcW w:w="3652" w:type="dxa"/>
          </w:tcPr>
          <w:p w:rsidR="00A47D98" w:rsidRDefault="00A47D98" w:rsidP="00A47D98">
            <w:pPr>
              <w:pStyle w:val="EndnotesAbbrev"/>
            </w:pPr>
            <w:r>
              <w:t>reloc = relocated</w:t>
            </w:r>
          </w:p>
        </w:tc>
      </w:tr>
      <w:tr w:rsidR="00A47D98" w:rsidTr="00A47D98">
        <w:tc>
          <w:tcPr>
            <w:tcW w:w="3720" w:type="dxa"/>
          </w:tcPr>
          <w:p w:rsidR="00A47D98" w:rsidRDefault="00A47D98">
            <w:pPr>
              <w:pStyle w:val="EndnotesAbbrev"/>
            </w:pPr>
            <w:r>
              <w:t>div = division</w:t>
            </w:r>
          </w:p>
        </w:tc>
        <w:tc>
          <w:tcPr>
            <w:tcW w:w="3652" w:type="dxa"/>
          </w:tcPr>
          <w:p w:rsidR="00A47D98" w:rsidRDefault="00A47D98" w:rsidP="00A47D98">
            <w:pPr>
              <w:pStyle w:val="EndnotesAbbrev"/>
            </w:pPr>
            <w:r>
              <w:t>renum = renumbered</w:t>
            </w:r>
          </w:p>
        </w:tc>
      </w:tr>
      <w:tr w:rsidR="00A47D98" w:rsidTr="00A47D98">
        <w:tc>
          <w:tcPr>
            <w:tcW w:w="3720" w:type="dxa"/>
          </w:tcPr>
          <w:p w:rsidR="00A47D98" w:rsidRDefault="00A47D98">
            <w:pPr>
              <w:pStyle w:val="EndnotesAbbrev"/>
            </w:pPr>
            <w:r>
              <w:t>exp = expires/expired</w:t>
            </w:r>
          </w:p>
        </w:tc>
        <w:tc>
          <w:tcPr>
            <w:tcW w:w="3652" w:type="dxa"/>
          </w:tcPr>
          <w:p w:rsidR="00A47D98" w:rsidRDefault="00A47D98" w:rsidP="00A47D98">
            <w:pPr>
              <w:pStyle w:val="EndnotesAbbrev"/>
            </w:pPr>
            <w:r>
              <w:t>R[X] = Republication No</w:t>
            </w:r>
          </w:p>
        </w:tc>
      </w:tr>
      <w:tr w:rsidR="00A47D98" w:rsidTr="00A47D98">
        <w:tc>
          <w:tcPr>
            <w:tcW w:w="3720" w:type="dxa"/>
          </w:tcPr>
          <w:p w:rsidR="00A47D98" w:rsidRDefault="00A47D98">
            <w:pPr>
              <w:pStyle w:val="EndnotesAbbrev"/>
            </w:pPr>
            <w:r>
              <w:t>Gaz = gazette</w:t>
            </w:r>
          </w:p>
        </w:tc>
        <w:tc>
          <w:tcPr>
            <w:tcW w:w="3652" w:type="dxa"/>
          </w:tcPr>
          <w:p w:rsidR="00A47D98" w:rsidRDefault="00A47D98" w:rsidP="00A47D98">
            <w:pPr>
              <w:pStyle w:val="EndnotesAbbrev"/>
            </w:pPr>
            <w:r>
              <w:t>RI = reissue</w:t>
            </w:r>
          </w:p>
        </w:tc>
      </w:tr>
      <w:tr w:rsidR="00A47D98" w:rsidTr="00A47D98">
        <w:tc>
          <w:tcPr>
            <w:tcW w:w="3720" w:type="dxa"/>
          </w:tcPr>
          <w:p w:rsidR="00A47D98" w:rsidRDefault="00A47D98">
            <w:pPr>
              <w:pStyle w:val="EndnotesAbbrev"/>
            </w:pPr>
            <w:r>
              <w:t>hdg = heading</w:t>
            </w:r>
          </w:p>
        </w:tc>
        <w:tc>
          <w:tcPr>
            <w:tcW w:w="3652" w:type="dxa"/>
          </w:tcPr>
          <w:p w:rsidR="00A47D98" w:rsidRDefault="00A47D98" w:rsidP="00A47D98">
            <w:pPr>
              <w:pStyle w:val="EndnotesAbbrev"/>
            </w:pPr>
            <w:r>
              <w:t>s = section/subsection</w:t>
            </w:r>
          </w:p>
        </w:tc>
      </w:tr>
      <w:tr w:rsidR="00A47D98" w:rsidTr="00A47D98">
        <w:tc>
          <w:tcPr>
            <w:tcW w:w="3720" w:type="dxa"/>
          </w:tcPr>
          <w:p w:rsidR="00A47D98" w:rsidRDefault="00A47D98">
            <w:pPr>
              <w:pStyle w:val="EndnotesAbbrev"/>
            </w:pPr>
            <w:r>
              <w:t>IA = Interpretation Act 1967</w:t>
            </w:r>
          </w:p>
        </w:tc>
        <w:tc>
          <w:tcPr>
            <w:tcW w:w="3652" w:type="dxa"/>
          </w:tcPr>
          <w:p w:rsidR="00A47D98" w:rsidRDefault="00A47D98" w:rsidP="00A47D98">
            <w:pPr>
              <w:pStyle w:val="EndnotesAbbrev"/>
            </w:pPr>
            <w:r>
              <w:t>sch = schedule</w:t>
            </w:r>
          </w:p>
        </w:tc>
      </w:tr>
      <w:tr w:rsidR="00A47D98" w:rsidTr="00A47D98">
        <w:tc>
          <w:tcPr>
            <w:tcW w:w="3720" w:type="dxa"/>
          </w:tcPr>
          <w:p w:rsidR="00A47D98" w:rsidRDefault="00A47D98">
            <w:pPr>
              <w:pStyle w:val="EndnotesAbbrev"/>
            </w:pPr>
            <w:r>
              <w:t>ins = inserted/added</w:t>
            </w:r>
          </w:p>
        </w:tc>
        <w:tc>
          <w:tcPr>
            <w:tcW w:w="3652" w:type="dxa"/>
          </w:tcPr>
          <w:p w:rsidR="00A47D98" w:rsidRDefault="00A47D98" w:rsidP="00A47D98">
            <w:pPr>
              <w:pStyle w:val="EndnotesAbbrev"/>
            </w:pPr>
            <w:r>
              <w:t>sdiv = subdivision</w:t>
            </w:r>
          </w:p>
        </w:tc>
      </w:tr>
      <w:tr w:rsidR="00A47D98" w:rsidTr="00A47D98">
        <w:tc>
          <w:tcPr>
            <w:tcW w:w="3720" w:type="dxa"/>
          </w:tcPr>
          <w:p w:rsidR="00A47D98" w:rsidRDefault="00A47D98">
            <w:pPr>
              <w:pStyle w:val="EndnotesAbbrev"/>
            </w:pPr>
            <w:r>
              <w:t>LA = Legislation Act 2001</w:t>
            </w:r>
          </w:p>
        </w:tc>
        <w:tc>
          <w:tcPr>
            <w:tcW w:w="3652" w:type="dxa"/>
          </w:tcPr>
          <w:p w:rsidR="00A47D98" w:rsidRDefault="00A47D98" w:rsidP="00A47D98">
            <w:pPr>
              <w:pStyle w:val="EndnotesAbbrev"/>
            </w:pPr>
            <w:r>
              <w:t>SL = Subordinate law</w:t>
            </w:r>
          </w:p>
        </w:tc>
      </w:tr>
      <w:tr w:rsidR="00A47D98" w:rsidTr="00A47D98">
        <w:tc>
          <w:tcPr>
            <w:tcW w:w="3720" w:type="dxa"/>
          </w:tcPr>
          <w:p w:rsidR="00A47D98" w:rsidRDefault="00A47D98">
            <w:pPr>
              <w:pStyle w:val="EndnotesAbbrev"/>
            </w:pPr>
            <w:r>
              <w:t>LR = legislation register</w:t>
            </w:r>
          </w:p>
        </w:tc>
        <w:tc>
          <w:tcPr>
            <w:tcW w:w="3652" w:type="dxa"/>
          </w:tcPr>
          <w:p w:rsidR="00A47D98" w:rsidRDefault="00A47D98" w:rsidP="00A47D98">
            <w:pPr>
              <w:pStyle w:val="EndnotesAbbrev"/>
            </w:pPr>
            <w:r>
              <w:t>sub = substituted</w:t>
            </w:r>
          </w:p>
        </w:tc>
      </w:tr>
      <w:tr w:rsidR="00A47D98" w:rsidTr="00A47D98">
        <w:tc>
          <w:tcPr>
            <w:tcW w:w="3720" w:type="dxa"/>
          </w:tcPr>
          <w:p w:rsidR="00A47D98" w:rsidRDefault="00A47D98">
            <w:pPr>
              <w:pStyle w:val="EndnotesAbbrev"/>
            </w:pPr>
            <w:r>
              <w:t>LRA = Legislation (Republication) Act 1996</w:t>
            </w:r>
          </w:p>
        </w:tc>
        <w:tc>
          <w:tcPr>
            <w:tcW w:w="3652" w:type="dxa"/>
          </w:tcPr>
          <w:p w:rsidR="00A47D98" w:rsidRDefault="00A47D98" w:rsidP="00A47D98">
            <w:pPr>
              <w:pStyle w:val="EndnotesAbbrev"/>
            </w:pPr>
            <w:r w:rsidRPr="005A4E9E">
              <w:rPr>
                <w:rStyle w:val="charUnderline"/>
              </w:rPr>
              <w:t>underlining</w:t>
            </w:r>
            <w:r>
              <w:t xml:space="preserve"> = whole or part not commenced</w:t>
            </w:r>
          </w:p>
        </w:tc>
      </w:tr>
      <w:tr w:rsidR="00A47D98" w:rsidTr="00A47D98">
        <w:tc>
          <w:tcPr>
            <w:tcW w:w="3720" w:type="dxa"/>
          </w:tcPr>
          <w:p w:rsidR="00A47D98" w:rsidRDefault="00A47D98">
            <w:pPr>
              <w:pStyle w:val="EndnotesAbbrev"/>
            </w:pPr>
            <w:r>
              <w:t>mod = modified/modification</w:t>
            </w:r>
          </w:p>
        </w:tc>
        <w:tc>
          <w:tcPr>
            <w:tcW w:w="3652" w:type="dxa"/>
          </w:tcPr>
          <w:p w:rsidR="00A47D98" w:rsidRDefault="00A47D98" w:rsidP="00A47D98">
            <w:pPr>
              <w:pStyle w:val="EndnotesAbbrev"/>
              <w:ind w:left="1073"/>
            </w:pPr>
            <w:r>
              <w:t>or to be expired</w:t>
            </w:r>
          </w:p>
        </w:tc>
      </w:tr>
    </w:tbl>
    <w:p w:rsidR="00A47D98" w:rsidRPr="00BB6F39" w:rsidRDefault="00A47D98" w:rsidP="00A47D98"/>
    <w:p w:rsidR="00CE490E" w:rsidRDefault="00CE490E">
      <w:pPr>
        <w:pStyle w:val="PageBreak"/>
      </w:pPr>
      <w:r>
        <w:br w:type="page"/>
      </w:r>
    </w:p>
    <w:p w:rsidR="00CE490E" w:rsidRPr="00DC5E57" w:rsidRDefault="00CE490E">
      <w:pPr>
        <w:pStyle w:val="Endnote2"/>
      </w:pPr>
      <w:bookmarkStart w:id="59" w:name="_Toc16168910"/>
      <w:r w:rsidRPr="00DC5E57">
        <w:rPr>
          <w:rStyle w:val="charTableNo"/>
        </w:rPr>
        <w:lastRenderedPageBreak/>
        <w:t>3</w:t>
      </w:r>
      <w:r>
        <w:tab/>
      </w:r>
      <w:r w:rsidRPr="00DC5E57">
        <w:rPr>
          <w:rStyle w:val="charTableText"/>
        </w:rPr>
        <w:t>Legislation history</w:t>
      </w:r>
      <w:bookmarkEnd w:id="59"/>
    </w:p>
    <w:p w:rsidR="00CE490E" w:rsidRDefault="00CE490E">
      <w:pPr>
        <w:pStyle w:val="EndNoteTextEPS"/>
      </w:pPr>
      <w:r>
        <w:t xml:space="preserve">This Act was originally a Commonwealth ordinance—the </w:t>
      </w:r>
      <w:hyperlink r:id="rId68" w:tooltip="Ord1989-11" w:history="1">
        <w:r w:rsidR="005A4E9E" w:rsidRPr="005A4E9E">
          <w:rPr>
            <w:rStyle w:val="charCitHyperlinkItal"/>
          </w:rPr>
          <w:t>Drugs of Dependence Ordinance 1989</w:t>
        </w:r>
      </w:hyperlink>
      <w:r>
        <w:t xml:space="preserve"> No 11 (Cwlth).</w:t>
      </w:r>
    </w:p>
    <w:p w:rsidR="00CE490E" w:rsidRDefault="00CE490E">
      <w:pPr>
        <w:pStyle w:val="EndNoteTextEPS"/>
      </w:pPr>
      <w:r>
        <w:rPr>
          <w:snapToGrid w:val="0"/>
        </w:rPr>
        <w:t xml:space="preserve">The </w:t>
      </w:r>
      <w:hyperlink r:id="rId69" w:tooltip="Act 1988 No 106 (Cwlth)" w:history="1">
        <w:r w:rsidR="005A4E9E" w:rsidRPr="005A4E9E">
          <w:rPr>
            <w:rStyle w:val="charCitHyperlinkItal"/>
          </w:rPr>
          <w:t>Australian Capital Territory (Self-Government) Act 1988</w:t>
        </w:r>
      </w:hyperlink>
      <w:r w:rsidRPr="005A4E9E">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CE490E" w:rsidRDefault="00CE490E">
      <w:pPr>
        <w:pStyle w:val="EndNoteTextEPS"/>
      </w:pPr>
      <w:r>
        <w:t xml:space="preserve">As with most ordinances in force in the ACT, the name was changed from </w:t>
      </w:r>
      <w:r w:rsidRPr="005A4E9E">
        <w:rPr>
          <w:rStyle w:val="charItals"/>
        </w:rPr>
        <w:t>Ordinance</w:t>
      </w:r>
      <w:r>
        <w:t xml:space="preserve"> to </w:t>
      </w:r>
      <w:r w:rsidRPr="005A4E9E">
        <w:rPr>
          <w:rStyle w:val="charItals"/>
        </w:rPr>
        <w:t>Act</w:t>
      </w:r>
      <w:r>
        <w:t xml:space="preserve"> by the </w:t>
      </w:r>
      <w:hyperlink r:id="rId70" w:tooltip="A1989-21" w:history="1">
        <w:r w:rsidR="00B576F5" w:rsidRPr="00B576F5">
          <w:rPr>
            <w:rStyle w:val="charCitHyperlinkItal"/>
          </w:rPr>
          <w:t xml:space="preserve">Self-Government (Citation of Laws) Act 1989 </w:t>
        </w:r>
      </w:hyperlink>
      <w:hyperlink r:id="rId71" w:tooltip="Motor Traffic (Amendment) Act (No 4) 1989" w:history="1">
        <w:r w:rsidR="005A4E9E" w:rsidRPr="00B576F5">
          <w:t>A1989</w:t>
        </w:r>
        <w:r w:rsidR="005A4E9E" w:rsidRPr="00B576F5">
          <w:noBreakHyphen/>
          <w:t>21</w:t>
        </w:r>
      </w:hyperlink>
      <w:r>
        <w:t>, s 5 on 11 May 1989 (self-government day).</w:t>
      </w:r>
    </w:p>
    <w:p w:rsidR="00CE490E" w:rsidRDefault="00CE490E">
      <w:pPr>
        <w:pStyle w:val="EndNoteTextEPS"/>
      </w:pPr>
      <w:r>
        <w:t xml:space="preserve">After 11 May 1989 and before 10 November 1999, Acts commenced on their notification day unless otherwise stated (see </w:t>
      </w:r>
      <w:hyperlink r:id="rId72" w:tooltip="Act 1988 No 106 (Cwlth)" w:history="1">
        <w:r w:rsidR="005A4E9E" w:rsidRPr="005A4E9E">
          <w:rPr>
            <w:rStyle w:val="charCitHyperlinkItal"/>
          </w:rPr>
          <w:t>Australian Capital Territory (Self-Government) Act 1988</w:t>
        </w:r>
      </w:hyperlink>
      <w:r>
        <w:t xml:space="preserve"> (Cwlth) s 25).</w:t>
      </w:r>
    </w:p>
    <w:p w:rsidR="00CE490E" w:rsidRDefault="00CE490E">
      <w:pPr>
        <w:pStyle w:val="Endnote3"/>
      </w:pPr>
      <w:r>
        <w:tab/>
        <w:t>Legislation before becoming Territory enactment</w:t>
      </w:r>
    </w:p>
    <w:p w:rsidR="00CE490E" w:rsidRDefault="00CE490E">
      <w:pPr>
        <w:pStyle w:val="NewAct"/>
      </w:pPr>
      <w:r>
        <w:t>Drugs of Dependence Act 1989</w:t>
      </w:r>
      <w:r w:rsidR="005A4E9E">
        <w:t xml:space="preserve"> A1989</w:t>
      </w:r>
      <w:r w:rsidR="005A4E9E">
        <w:noBreakHyphen/>
        <w:t xml:space="preserve">11 </w:t>
      </w:r>
    </w:p>
    <w:p w:rsidR="00CE490E" w:rsidRDefault="00CE490E">
      <w:pPr>
        <w:pStyle w:val="Actdetails"/>
        <w:keepNext/>
      </w:pPr>
      <w:r>
        <w:t>notified 15 March 1989</w:t>
      </w:r>
    </w:p>
    <w:p w:rsidR="00CE490E" w:rsidRDefault="00CE490E">
      <w:pPr>
        <w:pStyle w:val="Actdetails"/>
      </w:pPr>
      <w:r>
        <w:t>commenced 1 April 1989 (s 2 and Cwlth Gaz 1989 No S109)</w:t>
      </w:r>
    </w:p>
    <w:p w:rsidR="00CE490E" w:rsidRDefault="00CE490E">
      <w:pPr>
        <w:pStyle w:val="Asamby"/>
      </w:pPr>
      <w:r>
        <w:t>as amended by</w:t>
      </w:r>
    </w:p>
    <w:p w:rsidR="00CE490E" w:rsidRDefault="00763898">
      <w:pPr>
        <w:pStyle w:val="NewAct"/>
      </w:pPr>
      <w:hyperlink r:id="rId73" w:tooltip="Ord1989-38" w:history="1">
        <w:r w:rsidR="005A4E9E" w:rsidRPr="005A4E9E">
          <w:rPr>
            <w:rStyle w:val="charCitHyperlinkAbbrev"/>
          </w:rPr>
          <w:t>Self-Government (Consequential Amendments) Ordinance 1989</w:t>
        </w:r>
      </w:hyperlink>
      <w:r w:rsidR="005A4E9E">
        <w:t xml:space="preserve"> Ord1989</w:t>
      </w:r>
      <w:r w:rsidR="005A4E9E">
        <w:noBreakHyphen/>
        <w:t xml:space="preserve">38 </w:t>
      </w:r>
      <w:r w:rsidR="00CE490E">
        <w:t>sch 1</w:t>
      </w:r>
    </w:p>
    <w:p w:rsidR="00CE490E" w:rsidRDefault="00CE490E">
      <w:pPr>
        <w:pStyle w:val="Actdetails"/>
        <w:keepNext/>
      </w:pPr>
      <w:r>
        <w:t>notified 10 May 1989 (Cwlth Gaz 1989 No S160)</w:t>
      </w:r>
    </w:p>
    <w:p w:rsidR="00CE490E" w:rsidRDefault="00CE490E">
      <w:pPr>
        <w:pStyle w:val="Actdetails"/>
        <w:keepNext/>
      </w:pPr>
      <w:r>
        <w:t>s 1, s 2 commenced 10 May 1989 (s 2 (1))</w:t>
      </w:r>
    </w:p>
    <w:p w:rsidR="00CE490E" w:rsidRDefault="00CE490E">
      <w:pPr>
        <w:pStyle w:val="Actdetails"/>
      </w:pPr>
      <w:r>
        <w:t xml:space="preserve">sch 1 commenced 11 May 1989 (s 2 (2) and see Cwlth </w:t>
      </w:r>
      <w:r w:rsidRPr="005A4E9E">
        <w:rPr>
          <w:rFonts w:cs="Arial"/>
        </w:rPr>
        <w:t>Gaz</w:t>
      </w:r>
      <w:r>
        <w:t xml:space="preserve"> 1989 No S164)</w:t>
      </w:r>
    </w:p>
    <w:p w:rsidR="00CE490E" w:rsidRDefault="00CE490E">
      <w:pPr>
        <w:pStyle w:val="Endnote3"/>
      </w:pPr>
      <w:r>
        <w:tab/>
        <w:t>Legislation after becoming Territory enactment</w:t>
      </w:r>
    </w:p>
    <w:p w:rsidR="00CE490E" w:rsidRDefault="00763898">
      <w:pPr>
        <w:pStyle w:val="NewAct"/>
      </w:pPr>
      <w:hyperlink r:id="rId74" w:tooltip="A1990-63" w:history="1">
        <w:r w:rsidR="005A4E9E" w:rsidRPr="005A4E9E">
          <w:rPr>
            <w:rStyle w:val="charCitHyperlinkAbbrev"/>
          </w:rPr>
          <w:t>Health Services (Consequential Provisions) Act 1990</w:t>
        </w:r>
      </w:hyperlink>
      <w:r w:rsidR="005A4E9E">
        <w:t xml:space="preserve"> A1990</w:t>
      </w:r>
      <w:r w:rsidR="005A4E9E">
        <w:noBreakHyphen/>
        <w:t xml:space="preserve">63 </w:t>
      </w:r>
      <w:r w:rsidR="00CE490E">
        <w:t>sch 1</w:t>
      </w:r>
    </w:p>
    <w:p w:rsidR="00CE490E" w:rsidRDefault="00CE490E">
      <w:pPr>
        <w:pStyle w:val="Actdetails"/>
        <w:keepNext/>
      </w:pPr>
      <w:r>
        <w:t>notified 28 December 1990 (</w:t>
      </w:r>
      <w:r w:rsidR="005A4E9E" w:rsidRPr="00DC5E57">
        <w:t>Gaz 1990 No S102</w:t>
      </w:r>
      <w:r>
        <w:t>)</w:t>
      </w:r>
    </w:p>
    <w:p w:rsidR="00CE490E" w:rsidRDefault="00CE490E">
      <w:pPr>
        <w:pStyle w:val="Actdetails"/>
        <w:keepNext/>
      </w:pPr>
      <w:r>
        <w:t>s 1, s 2 commenced 28 December 1990 (s 2 (1))</w:t>
      </w:r>
    </w:p>
    <w:p w:rsidR="00CE490E" w:rsidRDefault="00CE490E">
      <w:pPr>
        <w:pStyle w:val="Actdetails"/>
      </w:pPr>
      <w:r>
        <w:t xml:space="preserve">sch 1 commenced 31 January 1991 (s 2 (2) and </w:t>
      </w:r>
      <w:r w:rsidR="005A4E9E" w:rsidRPr="00DC5E57">
        <w:t>Gaz 1991 No S4</w:t>
      </w:r>
      <w:r>
        <w:t>)</w:t>
      </w:r>
    </w:p>
    <w:p w:rsidR="00CE490E" w:rsidRDefault="00763898">
      <w:pPr>
        <w:pStyle w:val="NewAct"/>
      </w:pPr>
      <w:hyperlink r:id="rId75" w:tooltip="A1991-5" w:history="1">
        <w:r w:rsidR="005A4E9E" w:rsidRPr="005A4E9E">
          <w:rPr>
            <w:rStyle w:val="charCitHyperlinkAbbrev"/>
          </w:rPr>
          <w:t>Drugs of Dependence (Amendment) Act 1991</w:t>
        </w:r>
      </w:hyperlink>
      <w:r w:rsidR="005A4E9E">
        <w:t xml:space="preserve"> A1991</w:t>
      </w:r>
      <w:r w:rsidR="005A4E9E">
        <w:noBreakHyphen/>
        <w:t xml:space="preserve">5 </w:t>
      </w:r>
    </w:p>
    <w:p w:rsidR="00CE490E" w:rsidRDefault="00CE490E">
      <w:pPr>
        <w:pStyle w:val="Actdetails"/>
        <w:keepNext/>
      </w:pPr>
      <w:r>
        <w:t>notified 1 March 1991 (</w:t>
      </w:r>
      <w:r w:rsidR="005A4E9E" w:rsidRPr="00DC5E57">
        <w:t>Gaz 1991 No S7</w:t>
      </w:r>
      <w:r>
        <w:t>)</w:t>
      </w:r>
    </w:p>
    <w:p w:rsidR="00CE490E" w:rsidRDefault="00CE490E">
      <w:pPr>
        <w:pStyle w:val="Actdetails"/>
        <w:keepNext/>
      </w:pPr>
      <w:r>
        <w:t>ss 1-3 commenced 1 March 1991 (s 2 (1))</w:t>
      </w:r>
    </w:p>
    <w:p w:rsidR="00CE490E" w:rsidRDefault="00CE490E">
      <w:pPr>
        <w:pStyle w:val="Actdetails"/>
      </w:pPr>
      <w:r>
        <w:t xml:space="preserve">remainder commenced 15 March 1991 (s 2 (2) and </w:t>
      </w:r>
      <w:r w:rsidR="005A4E9E" w:rsidRPr="00DC5E57">
        <w:t>Gaz 1991 No S16</w:t>
      </w:r>
      <w:r>
        <w:t>)</w:t>
      </w:r>
    </w:p>
    <w:p w:rsidR="00CE490E" w:rsidRDefault="00763898">
      <w:pPr>
        <w:pStyle w:val="NewAct"/>
      </w:pPr>
      <w:hyperlink r:id="rId76" w:tooltip="A1991-44" w:history="1">
        <w:r w:rsidR="005A4E9E" w:rsidRPr="005A4E9E">
          <w:rPr>
            <w:rStyle w:val="charCitHyperlinkAbbrev"/>
          </w:rPr>
          <w:t>Magistrates and Coroner’s Courts (Registrar) Act 1991</w:t>
        </w:r>
      </w:hyperlink>
      <w:r w:rsidR="005A4E9E">
        <w:t xml:space="preserve"> A1991</w:t>
      </w:r>
      <w:r w:rsidR="005A4E9E">
        <w:noBreakHyphen/>
        <w:t xml:space="preserve">44 </w:t>
      </w:r>
      <w:r w:rsidR="006312D5">
        <w:t>s 7 </w:t>
      </w:r>
      <w:r w:rsidR="00CE490E">
        <w:t>(2) and sch 1</w:t>
      </w:r>
    </w:p>
    <w:p w:rsidR="00CE490E" w:rsidRDefault="00CE490E">
      <w:pPr>
        <w:pStyle w:val="Actdetails"/>
        <w:keepNext/>
      </w:pPr>
      <w:r>
        <w:t>notified 20 September 1991 (</w:t>
      </w:r>
      <w:r w:rsidR="005A4E9E" w:rsidRPr="00DC5E57">
        <w:t>Gaz 1991 No S95</w:t>
      </w:r>
      <w:r>
        <w:t>)</w:t>
      </w:r>
    </w:p>
    <w:p w:rsidR="00CE490E" w:rsidRDefault="00CE490E">
      <w:pPr>
        <w:pStyle w:val="Actdetails"/>
        <w:keepNext/>
      </w:pPr>
      <w:r>
        <w:t>s 1, s 2 commenced 20 September 1991 (s 2 (1))</w:t>
      </w:r>
    </w:p>
    <w:p w:rsidR="00CE490E" w:rsidRDefault="00CE490E">
      <w:pPr>
        <w:pStyle w:val="Actdetails"/>
        <w:rPr>
          <w:color w:val="000000"/>
        </w:rPr>
      </w:pPr>
      <w:r>
        <w:t xml:space="preserve">s 7 (2) and sch 1 commenced 25 September 1991 </w:t>
      </w:r>
      <w:r>
        <w:rPr>
          <w:color w:val="000000"/>
        </w:rPr>
        <w:t>(</w:t>
      </w:r>
      <w:r w:rsidRPr="005A4E9E">
        <w:rPr>
          <w:rFonts w:cs="Arial"/>
        </w:rPr>
        <w:t xml:space="preserve">s 2 (2) and </w:t>
      </w:r>
      <w:r w:rsidR="005A4E9E" w:rsidRPr="00DC5E57">
        <w:t>Gaz 1991 No S103</w:t>
      </w:r>
      <w:r>
        <w:rPr>
          <w:color w:val="000000"/>
        </w:rPr>
        <w:t>)</w:t>
      </w:r>
    </w:p>
    <w:p w:rsidR="00CE490E" w:rsidRDefault="00763898">
      <w:pPr>
        <w:pStyle w:val="NewAct"/>
      </w:pPr>
      <w:hyperlink r:id="rId77" w:tooltip="A1992-52" w:history="1">
        <w:r w:rsidR="005A4E9E" w:rsidRPr="005A4E9E">
          <w:rPr>
            <w:rStyle w:val="charCitHyperlinkAbbrev"/>
          </w:rPr>
          <w:t>Drugs of Dependence (Amendment) Act 1992</w:t>
        </w:r>
      </w:hyperlink>
      <w:r w:rsidR="005A4E9E">
        <w:t xml:space="preserve"> A1992</w:t>
      </w:r>
      <w:r w:rsidR="005A4E9E">
        <w:noBreakHyphen/>
        <w:t xml:space="preserve">52 </w:t>
      </w:r>
    </w:p>
    <w:p w:rsidR="00CE490E" w:rsidRDefault="00CE490E">
      <w:pPr>
        <w:pStyle w:val="Actdetails"/>
        <w:keepNext/>
      </w:pPr>
      <w:r>
        <w:t>notified 18 September 1992 (</w:t>
      </w:r>
      <w:r w:rsidR="005A4E9E" w:rsidRPr="00DC5E57">
        <w:t>Gaz 1992 No S158</w:t>
      </w:r>
      <w:r>
        <w:t>)</w:t>
      </w:r>
    </w:p>
    <w:p w:rsidR="00CE490E" w:rsidRDefault="00CE490E">
      <w:pPr>
        <w:pStyle w:val="Actdetails"/>
      </w:pPr>
      <w:r>
        <w:t>commenced 18 September 1992</w:t>
      </w:r>
    </w:p>
    <w:p w:rsidR="00CE490E" w:rsidRDefault="00763898">
      <w:pPr>
        <w:pStyle w:val="NewAct"/>
      </w:pPr>
      <w:hyperlink r:id="rId78" w:tooltip="A1992-61" w:history="1">
        <w:r w:rsidR="005A4E9E" w:rsidRPr="005A4E9E">
          <w:rPr>
            <w:rStyle w:val="charCitHyperlinkAbbrev"/>
          </w:rPr>
          <w:t>Drugs of Dependence (Amendment) Act (No 2) 1992</w:t>
        </w:r>
      </w:hyperlink>
      <w:r w:rsidR="005A4E9E">
        <w:t xml:space="preserve"> A1992</w:t>
      </w:r>
      <w:r w:rsidR="005A4E9E">
        <w:noBreakHyphen/>
        <w:t xml:space="preserve">61 </w:t>
      </w:r>
    </w:p>
    <w:p w:rsidR="00CE490E" w:rsidRDefault="00CE490E">
      <w:pPr>
        <w:pStyle w:val="Actdetails"/>
        <w:keepNext/>
      </w:pPr>
      <w:r>
        <w:t>notified 30 October 1992 (</w:t>
      </w:r>
      <w:r w:rsidR="005A4E9E" w:rsidRPr="00DC5E57">
        <w:t>Gaz 1992 No S183</w:t>
      </w:r>
      <w:r>
        <w:t>)</w:t>
      </w:r>
    </w:p>
    <w:p w:rsidR="00CE490E" w:rsidRDefault="00CE490E">
      <w:pPr>
        <w:pStyle w:val="Actdetails"/>
      </w:pPr>
      <w:r>
        <w:t xml:space="preserve">commenced 30 October 1992 </w:t>
      </w:r>
    </w:p>
    <w:p w:rsidR="00CE490E" w:rsidRDefault="00763898">
      <w:pPr>
        <w:pStyle w:val="NewAct"/>
      </w:pPr>
      <w:hyperlink r:id="rId79" w:tooltip="A1992-62" w:history="1">
        <w:r w:rsidR="005A4E9E" w:rsidRPr="005A4E9E">
          <w:rPr>
            <w:rStyle w:val="charCitHyperlinkAbbrev"/>
          </w:rPr>
          <w:t>Drugs of Dependence (Amendment) Act (No 3) 1992</w:t>
        </w:r>
      </w:hyperlink>
      <w:r w:rsidR="005A4E9E">
        <w:t xml:space="preserve"> A1992</w:t>
      </w:r>
      <w:r w:rsidR="005A4E9E">
        <w:noBreakHyphen/>
        <w:t xml:space="preserve">62 </w:t>
      </w:r>
    </w:p>
    <w:p w:rsidR="00CE490E" w:rsidRDefault="00CE490E">
      <w:pPr>
        <w:pStyle w:val="Actdetails"/>
        <w:keepNext/>
        <w:keepLines/>
      </w:pPr>
      <w:r>
        <w:t>notified 30 October 1992 (</w:t>
      </w:r>
      <w:r w:rsidR="005A4E9E" w:rsidRPr="00DC5E57">
        <w:t>Gaz 1992 No S183</w:t>
      </w:r>
      <w:r>
        <w:t>)</w:t>
      </w:r>
    </w:p>
    <w:p w:rsidR="00CE490E" w:rsidRDefault="00CE490E">
      <w:pPr>
        <w:pStyle w:val="Actdetails"/>
      </w:pPr>
      <w:r>
        <w:t xml:space="preserve">commenced 30 October 1992 </w:t>
      </w:r>
    </w:p>
    <w:p w:rsidR="00CE490E" w:rsidRDefault="00763898">
      <w:pPr>
        <w:pStyle w:val="NewAct"/>
      </w:pPr>
      <w:hyperlink r:id="rId80" w:tooltip="A1993-1" w:history="1">
        <w:r w:rsidR="005A4E9E" w:rsidRPr="005A4E9E">
          <w:rPr>
            <w:rStyle w:val="charCitHyperlinkAbbrev"/>
          </w:rPr>
          <w:t>Statute Law Revision (Miscellaneous Provisions) Act 1993</w:t>
        </w:r>
      </w:hyperlink>
      <w:r w:rsidR="005A4E9E">
        <w:t xml:space="preserve"> A1993</w:t>
      </w:r>
      <w:r w:rsidR="005A4E9E">
        <w:noBreakHyphen/>
        <w:t xml:space="preserve">1 </w:t>
      </w:r>
      <w:r w:rsidR="00CE490E">
        <w:t>sch 1</w:t>
      </w:r>
    </w:p>
    <w:p w:rsidR="00CE490E" w:rsidRDefault="00CE490E">
      <w:pPr>
        <w:pStyle w:val="Actdetails"/>
        <w:keepNext/>
      </w:pPr>
      <w:r>
        <w:t>notified 1 March 1993 (</w:t>
      </w:r>
      <w:r w:rsidR="005A4E9E" w:rsidRPr="00DC5E57">
        <w:t>Gaz 1993 No S23</w:t>
      </w:r>
      <w:r>
        <w:t>)</w:t>
      </w:r>
    </w:p>
    <w:p w:rsidR="00CE490E" w:rsidRDefault="00CE490E">
      <w:pPr>
        <w:pStyle w:val="Actdetails"/>
      </w:pPr>
      <w:r>
        <w:t>commenced 1 March 1993</w:t>
      </w:r>
    </w:p>
    <w:p w:rsidR="00CE490E" w:rsidRDefault="00763898">
      <w:pPr>
        <w:pStyle w:val="NewAct"/>
      </w:pPr>
      <w:hyperlink r:id="rId81" w:tooltip="A1993-7" w:history="1">
        <w:r w:rsidR="005A4E9E" w:rsidRPr="005A4E9E">
          <w:rPr>
            <w:rStyle w:val="charCitHyperlinkAbbrev"/>
          </w:rPr>
          <w:t>Drugs of Dependence (Amendment) Act 1993</w:t>
        </w:r>
      </w:hyperlink>
      <w:r w:rsidR="005A4E9E">
        <w:t xml:space="preserve"> A1993</w:t>
      </w:r>
      <w:r w:rsidR="005A4E9E">
        <w:noBreakHyphen/>
        <w:t xml:space="preserve">7 </w:t>
      </w:r>
    </w:p>
    <w:p w:rsidR="00CE490E" w:rsidRDefault="00CE490E">
      <w:pPr>
        <w:pStyle w:val="Actdetails"/>
        <w:keepNext/>
      </w:pPr>
      <w:r>
        <w:t>notified 25 February 1993 (</w:t>
      </w:r>
      <w:r w:rsidR="005A4E9E" w:rsidRPr="00DC5E57">
        <w:t>Gaz 1993 No S22</w:t>
      </w:r>
      <w:r>
        <w:t>)</w:t>
      </w:r>
    </w:p>
    <w:p w:rsidR="00CE490E" w:rsidRDefault="00CE490E">
      <w:pPr>
        <w:pStyle w:val="Actdetails"/>
        <w:keepNext/>
      </w:pPr>
      <w:r>
        <w:t>ss 1-3 commenced 25 February 1993 (s 2 (1))</w:t>
      </w:r>
    </w:p>
    <w:p w:rsidR="00CE490E" w:rsidRDefault="00CE490E">
      <w:pPr>
        <w:pStyle w:val="Actdetails"/>
      </w:pPr>
      <w:r>
        <w:t xml:space="preserve">remainder commenced 3 March 1993 (s 2 (2) and </w:t>
      </w:r>
      <w:r w:rsidR="005A4E9E" w:rsidRPr="00DC5E57">
        <w:t>Gaz 1993 No S33</w:t>
      </w:r>
      <w:r>
        <w:t>)</w:t>
      </w:r>
    </w:p>
    <w:p w:rsidR="00CE490E" w:rsidRDefault="00763898">
      <w:pPr>
        <w:pStyle w:val="NewAct"/>
      </w:pPr>
      <w:hyperlink r:id="rId82" w:tooltip="A1993-10" w:history="1">
        <w:r w:rsidR="005A4E9E" w:rsidRPr="005A4E9E">
          <w:rPr>
            <w:rStyle w:val="charCitHyperlinkAbbrev"/>
          </w:rPr>
          <w:t>Drugs of Dependence (Amendment) Act (No 2) 1993</w:t>
        </w:r>
      </w:hyperlink>
      <w:r w:rsidR="005A4E9E">
        <w:t xml:space="preserve"> A1993</w:t>
      </w:r>
      <w:r w:rsidR="005A4E9E">
        <w:noBreakHyphen/>
        <w:t xml:space="preserve">10 </w:t>
      </w:r>
    </w:p>
    <w:p w:rsidR="00CE490E" w:rsidRDefault="00CE490E">
      <w:pPr>
        <w:pStyle w:val="Actdetails"/>
        <w:keepNext/>
      </w:pPr>
      <w:r>
        <w:t>notified 1 March 1993 (</w:t>
      </w:r>
      <w:r w:rsidR="005A4E9E" w:rsidRPr="00DC5E57">
        <w:t>Gaz 1993 No S23</w:t>
      </w:r>
      <w:r>
        <w:t>)</w:t>
      </w:r>
    </w:p>
    <w:p w:rsidR="00CE490E" w:rsidRDefault="00CE490E">
      <w:pPr>
        <w:pStyle w:val="Actdetails"/>
        <w:keepNext/>
      </w:pPr>
      <w:r>
        <w:t>ss 1-3 commenced 1 March 1993 (s 2 (1))</w:t>
      </w:r>
    </w:p>
    <w:p w:rsidR="00CE490E" w:rsidRDefault="00CE490E">
      <w:pPr>
        <w:pStyle w:val="Actdetails"/>
      </w:pPr>
      <w:r>
        <w:t xml:space="preserve">remainder commenced 31 March 1993 (s 2 (2) and </w:t>
      </w:r>
      <w:r w:rsidR="005A4E9E" w:rsidRPr="00DC5E57">
        <w:t>Gaz 1993 No S53</w:t>
      </w:r>
      <w:r w:rsidRPr="00DC5E57">
        <w:t>)</w:t>
      </w:r>
      <w:r>
        <w:t xml:space="preserve"> </w:t>
      </w:r>
    </w:p>
    <w:p w:rsidR="00CE490E" w:rsidRDefault="00763898">
      <w:pPr>
        <w:pStyle w:val="NewAct"/>
      </w:pPr>
      <w:hyperlink r:id="rId83" w:tooltip="A1993-14" w:history="1">
        <w:r w:rsidR="005A4E9E" w:rsidRPr="005A4E9E">
          <w:rPr>
            <w:rStyle w:val="charCitHyperlinkAbbrev"/>
          </w:rPr>
          <w:t>Health (Consequential Provisions) Act 1993</w:t>
        </w:r>
      </w:hyperlink>
      <w:r w:rsidR="005A4E9E">
        <w:t xml:space="preserve"> A1993</w:t>
      </w:r>
      <w:r w:rsidR="005A4E9E">
        <w:noBreakHyphen/>
        <w:t xml:space="preserve">14 </w:t>
      </w:r>
      <w:r w:rsidR="00CE490E">
        <w:t>sch 1</w:t>
      </w:r>
    </w:p>
    <w:p w:rsidR="00CE490E" w:rsidRDefault="00CE490E">
      <w:pPr>
        <w:pStyle w:val="Actdetails"/>
        <w:keepNext/>
      </w:pPr>
      <w:r>
        <w:t>notified 1 March 1993 (</w:t>
      </w:r>
      <w:r w:rsidR="005A4E9E" w:rsidRPr="00DC5E57">
        <w:t>Gaz 1993 No S23</w:t>
      </w:r>
      <w:r>
        <w:t>)</w:t>
      </w:r>
    </w:p>
    <w:p w:rsidR="00CE490E" w:rsidRDefault="00CE490E">
      <w:pPr>
        <w:pStyle w:val="Actdetails"/>
      </w:pPr>
      <w:r>
        <w:t>commenced 1 March 1993 (s 2)</w:t>
      </w:r>
    </w:p>
    <w:p w:rsidR="00CE490E" w:rsidRDefault="00763898">
      <w:pPr>
        <w:pStyle w:val="NewAct"/>
      </w:pPr>
      <w:hyperlink r:id="rId84" w:tooltip="A1993-45" w:history="1">
        <w:r w:rsidR="005A4E9E" w:rsidRPr="005A4E9E">
          <w:rPr>
            <w:rStyle w:val="charCitHyperlinkAbbrev"/>
          </w:rPr>
          <w:t>Drugs of Dependence (Amendment) Act (No 3) 1993</w:t>
        </w:r>
      </w:hyperlink>
      <w:r w:rsidR="005A4E9E">
        <w:t xml:space="preserve"> A1993</w:t>
      </w:r>
      <w:r w:rsidR="005A4E9E">
        <w:noBreakHyphen/>
        <w:t xml:space="preserve">45 </w:t>
      </w:r>
    </w:p>
    <w:p w:rsidR="00CE490E" w:rsidRDefault="00CE490E">
      <w:pPr>
        <w:pStyle w:val="Actdetails"/>
        <w:keepNext/>
      </w:pPr>
      <w:r>
        <w:t>notified 27 August 1993 (</w:t>
      </w:r>
      <w:r w:rsidR="005A4E9E" w:rsidRPr="00DC5E57">
        <w:t>Gaz 1993 No S165</w:t>
      </w:r>
      <w:r>
        <w:t>)</w:t>
      </w:r>
    </w:p>
    <w:p w:rsidR="00CE490E" w:rsidRDefault="00CE490E">
      <w:pPr>
        <w:pStyle w:val="Actdetails"/>
        <w:keepNext/>
      </w:pPr>
      <w:r>
        <w:t>s 1, s 2 commenced 27 August 1993 (s 2 (1))</w:t>
      </w:r>
    </w:p>
    <w:p w:rsidR="00CE490E" w:rsidRDefault="00CE490E">
      <w:pPr>
        <w:pStyle w:val="Actdetails"/>
      </w:pPr>
      <w:r>
        <w:t xml:space="preserve">remainder commenced 20 September 1993 (s 2 (2) and </w:t>
      </w:r>
      <w:r w:rsidR="005A4E9E" w:rsidRPr="00DC5E57">
        <w:t>Gaz 1993 No S190</w:t>
      </w:r>
      <w:r>
        <w:t>)</w:t>
      </w:r>
    </w:p>
    <w:p w:rsidR="00CE490E" w:rsidRDefault="00763898">
      <w:pPr>
        <w:pStyle w:val="NewAct"/>
      </w:pPr>
      <w:hyperlink r:id="rId85" w:tooltip="A1994-38" w:history="1">
        <w:r w:rsidR="005A4E9E" w:rsidRPr="005A4E9E">
          <w:rPr>
            <w:rStyle w:val="charCitHyperlinkAbbrev"/>
          </w:rPr>
          <w:t>Public Sector Management (Consequential and Transitional Provisions) Act 1994</w:t>
        </w:r>
      </w:hyperlink>
      <w:r w:rsidR="005A4E9E">
        <w:t xml:space="preserve"> A1994</w:t>
      </w:r>
      <w:r w:rsidR="005A4E9E">
        <w:noBreakHyphen/>
        <w:t xml:space="preserve">38 </w:t>
      </w:r>
      <w:r w:rsidR="00CE490E">
        <w:t>sch 1 pt 29</w:t>
      </w:r>
    </w:p>
    <w:p w:rsidR="00CE490E" w:rsidRDefault="00CE490E">
      <w:pPr>
        <w:pStyle w:val="Actdetails"/>
        <w:keepNext/>
      </w:pPr>
      <w:r>
        <w:t>notified 30 June 1994 (</w:t>
      </w:r>
      <w:r w:rsidR="005A4E9E" w:rsidRPr="00DC5E57">
        <w:t>Gaz 1994 No S121</w:t>
      </w:r>
      <w:r>
        <w:t>)</w:t>
      </w:r>
    </w:p>
    <w:p w:rsidR="00CE490E" w:rsidRDefault="00CE490E">
      <w:pPr>
        <w:pStyle w:val="Actdetails"/>
        <w:keepNext/>
      </w:pPr>
      <w:r>
        <w:t>s 1, s 2 commenced 30 June 1994 (s 2 (1))</w:t>
      </w:r>
    </w:p>
    <w:p w:rsidR="00CE490E" w:rsidRDefault="00CE490E">
      <w:pPr>
        <w:pStyle w:val="Actdetails"/>
      </w:pPr>
      <w:r>
        <w:t>sch 1 pt 29 commenced 1 July 1994 (s 2 (2) and Gaz 1994 S142)</w:t>
      </w:r>
    </w:p>
    <w:p w:rsidR="00CE490E" w:rsidRPr="005A4E9E" w:rsidRDefault="00763898">
      <w:pPr>
        <w:pStyle w:val="NewAct"/>
        <w:rPr>
          <w:rFonts w:cs="Arial"/>
        </w:rPr>
      </w:pPr>
      <w:hyperlink r:id="rId86" w:tooltip="A1994-60" w:history="1">
        <w:r w:rsidR="005A4E9E" w:rsidRPr="005A4E9E">
          <w:rPr>
            <w:rStyle w:val="charCitHyperlinkAbbrev"/>
          </w:rPr>
          <w:t>Administrative Appeals (Consequential Amendments) Act 1994</w:t>
        </w:r>
      </w:hyperlink>
      <w:r w:rsidR="005A4E9E">
        <w:rPr>
          <w:rFonts w:cs="Arial"/>
        </w:rPr>
        <w:t xml:space="preserve"> A1994</w:t>
      </w:r>
      <w:r w:rsidR="005A4E9E">
        <w:rPr>
          <w:rFonts w:cs="Arial"/>
        </w:rPr>
        <w:noBreakHyphen/>
        <w:t xml:space="preserve">60 </w:t>
      </w:r>
      <w:r w:rsidR="00CE490E" w:rsidRPr="005A4E9E">
        <w:rPr>
          <w:rFonts w:cs="Arial"/>
        </w:rPr>
        <w:t>sch 1</w:t>
      </w:r>
    </w:p>
    <w:p w:rsidR="00CE490E" w:rsidRDefault="00CE490E">
      <w:pPr>
        <w:pStyle w:val="Actdetails"/>
        <w:keepNext/>
      </w:pPr>
      <w:r>
        <w:t>notified 11 October 1994 (</w:t>
      </w:r>
      <w:r w:rsidR="005A4E9E" w:rsidRPr="00DC5E57">
        <w:t>Gaz 1994 No S197</w:t>
      </w:r>
      <w:r>
        <w:t>)</w:t>
      </w:r>
    </w:p>
    <w:p w:rsidR="00CE490E" w:rsidRDefault="00CE490E">
      <w:pPr>
        <w:pStyle w:val="Actdetails"/>
        <w:keepNext/>
      </w:pPr>
      <w:r>
        <w:t>s 1, s 2 commenced 11 October 1994 (s 2 (1))</w:t>
      </w:r>
    </w:p>
    <w:p w:rsidR="00CE490E" w:rsidRDefault="00CE490E">
      <w:pPr>
        <w:pStyle w:val="Actdetails"/>
      </w:pPr>
      <w:r>
        <w:t xml:space="preserve">sch 1 commenced 14 November 1994 (s 2 (2) and </w:t>
      </w:r>
      <w:r w:rsidR="005A4E9E" w:rsidRPr="00DC5E57">
        <w:t>Gaz 1994 No S250</w:t>
      </w:r>
      <w:r>
        <w:t>)</w:t>
      </w:r>
    </w:p>
    <w:p w:rsidR="00CE490E" w:rsidRPr="005A4E9E" w:rsidRDefault="00763898">
      <w:pPr>
        <w:pStyle w:val="NewAct"/>
        <w:rPr>
          <w:rFonts w:cs="Arial"/>
        </w:rPr>
      </w:pPr>
      <w:hyperlink r:id="rId87" w:tooltip="A1994-74" w:history="1">
        <w:r w:rsidR="005A4E9E" w:rsidRPr="005A4E9E">
          <w:rPr>
            <w:rStyle w:val="charCitHyperlinkAbbrev"/>
          </w:rPr>
          <w:t>Drugs of Dependence (Amendment) Act 1994</w:t>
        </w:r>
      </w:hyperlink>
      <w:r w:rsidR="005A4E9E">
        <w:rPr>
          <w:rFonts w:cs="Arial"/>
        </w:rPr>
        <w:t xml:space="preserve"> A1994</w:t>
      </w:r>
      <w:r w:rsidR="005A4E9E">
        <w:rPr>
          <w:rFonts w:cs="Arial"/>
        </w:rPr>
        <w:noBreakHyphen/>
        <w:t xml:space="preserve">74 </w:t>
      </w:r>
    </w:p>
    <w:p w:rsidR="00CE490E" w:rsidRDefault="00CE490E">
      <w:pPr>
        <w:pStyle w:val="Actdetails"/>
        <w:keepNext/>
      </w:pPr>
      <w:r>
        <w:t>notified 1 November 1994 (</w:t>
      </w:r>
      <w:r w:rsidR="005A4E9E" w:rsidRPr="00DC5E57">
        <w:t>Gaz 1994 No S229</w:t>
      </w:r>
      <w:r>
        <w:t>)</w:t>
      </w:r>
    </w:p>
    <w:p w:rsidR="00CE490E" w:rsidRDefault="00CE490E">
      <w:pPr>
        <w:pStyle w:val="Actdetails"/>
      </w:pPr>
      <w:r>
        <w:t>commenced 1 November 1994 (s 2)</w:t>
      </w:r>
    </w:p>
    <w:p w:rsidR="00CE490E" w:rsidRPr="005A4E9E" w:rsidRDefault="00763898">
      <w:pPr>
        <w:pStyle w:val="NewAct"/>
        <w:rPr>
          <w:rFonts w:cs="Arial"/>
        </w:rPr>
      </w:pPr>
      <w:hyperlink r:id="rId88" w:tooltip="A1994-90" w:history="1">
        <w:r w:rsidR="005A4E9E" w:rsidRPr="005A4E9E">
          <w:rPr>
            <w:rStyle w:val="charCitHyperlinkAbbrev"/>
          </w:rPr>
          <w:t>Drugs of Dependence (Amendment) Act (No 2) 1994</w:t>
        </w:r>
      </w:hyperlink>
      <w:r w:rsidR="005A4E9E">
        <w:rPr>
          <w:rFonts w:cs="Arial"/>
        </w:rPr>
        <w:t xml:space="preserve"> A1994</w:t>
      </w:r>
      <w:r w:rsidR="005A4E9E">
        <w:rPr>
          <w:rFonts w:cs="Arial"/>
        </w:rPr>
        <w:noBreakHyphen/>
        <w:t xml:space="preserve">90 </w:t>
      </w:r>
    </w:p>
    <w:p w:rsidR="00CE490E" w:rsidRDefault="00CE490E">
      <w:pPr>
        <w:pStyle w:val="Actdetails"/>
        <w:keepNext/>
      </w:pPr>
      <w:r>
        <w:t>notified 15 December 1994 (</w:t>
      </w:r>
      <w:r w:rsidR="005A4E9E" w:rsidRPr="00DC5E57">
        <w:t>Gaz 1994 No S280</w:t>
      </w:r>
      <w:r>
        <w:t>)</w:t>
      </w:r>
    </w:p>
    <w:p w:rsidR="00CE490E" w:rsidRDefault="00CE490E">
      <w:pPr>
        <w:pStyle w:val="Actdetails"/>
      </w:pPr>
      <w:r>
        <w:t>commenced 15 December 1994 (s 2)</w:t>
      </w:r>
    </w:p>
    <w:p w:rsidR="00CE490E" w:rsidRPr="005A4E9E" w:rsidRDefault="00763898">
      <w:pPr>
        <w:pStyle w:val="NewAct"/>
        <w:rPr>
          <w:rFonts w:cs="Arial"/>
        </w:rPr>
      </w:pPr>
      <w:hyperlink r:id="rId89" w:tooltip="A1994-97" w:history="1">
        <w:r w:rsidR="005A4E9E" w:rsidRPr="005A4E9E">
          <w:rPr>
            <w:rStyle w:val="charCitHyperlinkAbbrev"/>
          </w:rPr>
          <w:t>Statutory Offices (Miscellaneous Provisions) Act 1994</w:t>
        </w:r>
      </w:hyperlink>
      <w:r w:rsidR="005A4E9E">
        <w:rPr>
          <w:rFonts w:cs="Arial"/>
        </w:rPr>
        <w:t xml:space="preserve"> A1994</w:t>
      </w:r>
      <w:r w:rsidR="005A4E9E">
        <w:rPr>
          <w:rFonts w:cs="Arial"/>
        </w:rPr>
        <w:noBreakHyphen/>
        <w:t xml:space="preserve">97 </w:t>
      </w:r>
      <w:r w:rsidR="00CE490E" w:rsidRPr="005A4E9E">
        <w:rPr>
          <w:rFonts w:cs="Arial"/>
        </w:rPr>
        <w:t>sch</w:t>
      </w:r>
    </w:p>
    <w:p w:rsidR="00CE490E" w:rsidRDefault="00CE490E">
      <w:pPr>
        <w:pStyle w:val="Actdetails"/>
        <w:keepNext/>
      </w:pPr>
      <w:r>
        <w:t>notified 15 December 1994 (</w:t>
      </w:r>
      <w:r w:rsidR="005A4E9E" w:rsidRPr="00DC5E57">
        <w:t>Gaz 1994 No S280</w:t>
      </w:r>
      <w:r>
        <w:t>)</w:t>
      </w:r>
    </w:p>
    <w:p w:rsidR="00CE490E" w:rsidRDefault="00CE490E">
      <w:pPr>
        <w:pStyle w:val="Actdetails"/>
        <w:keepNext/>
      </w:pPr>
      <w:r>
        <w:t>s 1, s 2 commenced 15 December 1994 (s 2 (1))</w:t>
      </w:r>
    </w:p>
    <w:p w:rsidR="00CE490E" w:rsidRDefault="00CE490E">
      <w:pPr>
        <w:pStyle w:val="Actdetails"/>
      </w:pPr>
      <w:r>
        <w:t xml:space="preserve">sch commenced 15 December 1994 (s 2 (2) and </w:t>
      </w:r>
      <w:r w:rsidR="005A4E9E" w:rsidRPr="00DC5E57">
        <w:t>Gaz 1994 No S293</w:t>
      </w:r>
      <w:r>
        <w:t>)</w:t>
      </w:r>
    </w:p>
    <w:p w:rsidR="00CE490E" w:rsidRPr="005A4E9E" w:rsidRDefault="00763898">
      <w:pPr>
        <w:pStyle w:val="NewAct"/>
        <w:rPr>
          <w:rFonts w:cs="Arial"/>
        </w:rPr>
      </w:pPr>
      <w:hyperlink r:id="rId90" w:tooltip="A1995-31" w:history="1">
        <w:r w:rsidR="005A4E9E" w:rsidRPr="005A4E9E">
          <w:rPr>
            <w:rStyle w:val="charCitHyperlinkAbbrev"/>
          </w:rPr>
          <w:t>Drugs of Dependence (Amendment) Act 1995</w:t>
        </w:r>
      </w:hyperlink>
      <w:r w:rsidR="005A4E9E">
        <w:rPr>
          <w:rFonts w:cs="Arial"/>
        </w:rPr>
        <w:t xml:space="preserve"> A1995</w:t>
      </w:r>
      <w:r w:rsidR="005A4E9E">
        <w:rPr>
          <w:rFonts w:cs="Arial"/>
        </w:rPr>
        <w:noBreakHyphen/>
        <w:t xml:space="preserve">31 </w:t>
      </w:r>
    </w:p>
    <w:p w:rsidR="00CE490E" w:rsidRDefault="00CE490E">
      <w:pPr>
        <w:pStyle w:val="Actdetails"/>
        <w:keepNext/>
      </w:pPr>
      <w:r>
        <w:t>notified 3 October 1995 (</w:t>
      </w:r>
      <w:r w:rsidR="005A4E9E" w:rsidRPr="00DC5E57">
        <w:t>Gaz 1995 No S243</w:t>
      </w:r>
      <w:r>
        <w:t>)</w:t>
      </w:r>
    </w:p>
    <w:p w:rsidR="00CE490E" w:rsidRDefault="00CE490E">
      <w:pPr>
        <w:pStyle w:val="Actdetails"/>
      </w:pPr>
      <w:r>
        <w:t>commenced 3 October 1995 (s 2)</w:t>
      </w:r>
    </w:p>
    <w:p w:rsidR="00CE490E" w:rsidRPr="005A4E9E" w:rsidRDefault="00763898">
      <w:pPr>
        <w:pStyle w:val="NewAct"/>
        <w:rPr>
          <w:rFonts w:cs="Arial"/>
        </w:rPr>
      </w:pPr>
      <w:hyperlink r:id="rId91" w:tooltip="A1995-46" w:history="1">
        <w:r w:rsidR="005A4E9E" w:rsidRPr="005A4E9E">
          <w:rPr>
            <w:rStyle w:val="charCitHyperlinkAbbrev"/>
          </w:rPr>
          <w:t>Statute Law Revision Act 1995</w:t>
        </w:r>
      </w:hyperlink>
      <w:r w:rsidR="005A4E9E">
        <w:rPr>
          <w:rFonts w:cs="Arial"/>
        </w:rPr>
        <w:t xml:space="preserve"> A1995</w:t>
      </w:r>
      <w:r w:rsidR="005A4E9E">
        <w:rPr>
          <w:rFonts w:cs="Arial"/>
        </w:rPr>
        <w:noBreakHyphen/>
        <w:t xml:space="preserve">46 </w:t>
      </w:r>
      <w:r w:rsidR="00CE490E" w:rsidRPr="005A4E9E">
        <w:rPr>
          <w:rFonts w:cs="Arial"/>
        </w:rPr>
        <w:t xml:space="preserve">sch </w:t>
      </w:r>
    </w:p>
    <w:p w:rsidR="00CE490E" w:rsidRDefault="00CE490E">
      <w:pPr>
        <w:pStyle w:val="Actdetails"/>
        <w:keepNext/>
      </w:pPr>
      <w:r>
        <w:t>notified 18 December 1995 (</w:t>
      </w:r>
      <w:r w:rsidR="005A4E9E" w:rsidRPr="00DC5E57">
        <w:t>Gaz 1995 No S306</w:t>
      </w:r>
      <w:r>
        <w:t>)</w:t>
      </w:r>
    </w:p>
    <w:p w:rsidR="00CE490E" w:rsidRDefault="00CE490E">
      <w:pPr>
        <w:pStyle w:val="Actdetails"/>
      </w:pPr>
      <w:r>
        <w:t>amdts commenced 18 December 1995 (s 2)</w:t>
      </w:r>
    </w:p>
    <w:p w:rsidR="00CE490E" w:rsidRPr="005A4E9E" w:rsidRDefault="00763898">
      <w:pPr>
        <w:pStyle w:val="NewAct"/>
        <w:rPr>
          <w:rFonts w:cs="Arial"/>
        </w:rPr>
      </w:pPr>
      <w:hyperlink r:id="rId92" w:tooltip="A1996-35" w:history="1">
        <w:r w:rsidR="005A4E9E" w:rsidRPr="005A4E9E">
          <w:rPr>
            <w:rStyle w:val="charCitHyperlinkAbbrev"/>
          </w:rPr>
          <w:t>Health and Community Care Services (Consequential Provisions) Act 1996</w:t>
        </w:r>
      </w:hyperlink>
      <w:r w:rsidR="005A4E9E">
        <w:rPr>
          <w:rFonts w:cs="Arial"/>
        </w:rPr>
        <w:t xml:space="preserve"> A1996</w:t>
      </w:r>
      <w:r w:rsidR="005A4E9E">
        <w:rPr>
          <w:rFonts w:cs="Arial"/>
        </w:rPr>
        <w:noBreakHyphen/>
        <w:t xml:space="preserve">35 </w:t>
      </w:r>
      <w:r w:rsidR="00CE490E" w:rsidRPr="005A4E9E">
        <w:rPr>
          <w:rFonts w:cs="Arial"/>
        </w:rPr>
        <w:t>sch</w:t>
      </w:r>
    </w:p>
    <w:p w:rsidR="00CE490E" w:rsidRDefault="00CE490E">
      <w:pPr>
        <w:pStyle w:val="Actdetails"/>
        <w:keepNext/>
      </w:pPr>
      <w:r>
        <w:t>notified 1 July 1996 (</w:t>
      </w:r>
      <w:r w:rsidR="005A4E9E" w:rsidRPr="00DC5E57">
        <w:t>Gaz 1996 No S130</w:t>
      </w:r>
      <w:r>
        <w:t>)</w:t>
      </w:r>
    </w:p>
    <w:p w:rsidR="00CE490E" w:rsidRDefault="00CE490E">
      <w:pPr>
        <w:pStyle w:val="Actdetails"/>
      </w:pPr>
      <w:r>
        <w:t>commenced 1 July 1996 (s 2)</w:t>
      </w:r>
    </w:p>
    <w:p w:rsidR="00CE490E" w:rsidRDefault="00763898">
      <w:pPr>
        <w:pStyle w:val="NewAct"/>
      </w:pPr>
      <w:hyperlink r:id="rId93" w:tooltip="A1997-41" w:history="1">
        <w:r w:rsidR="005A4E9E" w:rsidRPr="005A4E9E">
          <w:rPr>
            <w:rStyle w:val="charCitHyperlinkAbbrev"/>
          </w:rPr>
          <w:t>Remuneration Tribunal (Consequential Amendments) Act 1997</w:t>
        </w:r>
      </w:hyperlink>
      <w:r w:rsidR="005A4E9E">
        <w:t xml:space="preserve"> A1997</w:t>
      </w:r>
      <w:r w:rsidR="005A4E9E">
        <w:noBreakHyphen/>
        <w:t xml:space="preserve">41 </w:t>
      </w:r>
      <w:r w:rsidR="00CE490E">
        <w:t xml:space="preserve">sch 1 (as am by </w:t>
      </w:r>
      <w:hyperlink r:id="rId94" w:tooltip="Statute Law Amendment Act 2002 (No 2)" w:history="1">
        <w:r w:rsidR="004374FF" w:rsidRPr="004374FF">
          <w:rPr>
            <w:rStyle w:val="charCitHyperlinkAbbrev"/>
          </w:rPr>
          <w:t>A2002</w:t>
        </w:r>
        <w:r w:rsidR="004374FF" w:rsidRPr="004374FF">
          <w:rPr>
            <w:rStyle w:val="charCitHyperlinkAbbrev"/>
          </w:rPr>
          <w:noBreakHyphen/>
          <w:t>49</w:t>
        </w:r>
      </w:hyperlink>
      <w:r w:rsidR="00CE490E" w:rsidRPr="004374FF">
        <w:t xml:space="preserve"> </w:t>
      </w:r>
      <w:r w:rsidR="00CE490E">
        <w:t>amdt 3.222)</w:t>
      </w:r>
    </w:p>
    <w:p w:rsidR="00CE490E" w:rsidRDefault="00CE490E">
      <w:pPr>
        <w:pStyle w:val="Actdetails"/>
        <w:keepNext/>
      </w:pPr>
      <w:r>
        <w:t>notified 19 September 1997 (</w:t>
      </w:r>
      <w:r w:rsidR="005A4E9E" w:rsidRPr="00DC5E57">
        <w:t>Gaz 1997 No S264</w:t>
      </w:r>
      <w:r>
        <w:t>)</w:t>
      </w:r>
    </w:p>
    <w:p w:rsidR="00CE490E" w:rsidRDefault="00CE490E">
      <w:pPr>
        <w:pStyle w:val="Actdetails"/>
      </w:pPr>
      <w:r>
        <w:t xml:space="preserve">commenced 24 September 1997 (s 2 as am by </w:t>
      </w:r>
      <w:hyperlink r:id="rId95" w:tooltip="Statute Law Amendment Act 2002 (No 2)" w:history="1">
        <w:r w:rsidR="004374FF" w:rsidRPr="004374FF">
          <w:rPr>
            <w:rStyle w:val="charCitHyperlinkAbbrev"/>
          </w:rPr>
          <w:t>A2002</w:t>
        </w:r>
        <w:r w:rsidR="004374FF" w:rsidRPr="004374FF">
          <w:rPr>
            <w:rStyle w:val="charCitHyperlinkAbbrev"/>
          </w:rPr>
          <w:noBreakHyphen/>
          <w:t>49</w:t>
        </w:r>
      </w:hyperlink>
      <w:r w:rsidRPr="004374FF">
        <w:t xml:space="preserve"> </w:t>
      </w:r>
      <w:r>
        <w:t>amdt 3.222)</w:t>
      </w:r>
    </w:p>
    <w:p w:rsidR="00CE490E" w:rsidRDefault="00763898">
      <w:pPr>
        <w:pStyle w:val="NewAct"/>
      </w:pPr>
      <w:hyperlink r:id="rId96" w:tooltip="A1997-70" w:history="1">
        <w:r w:rsidR="005A4E9E" w:rsidRPr="005A4E9E">
          <w:rPr>
            <w:rStyle w:val="charCitHyperlinkAbbrev"/>
          </w:rPr>
          <w:t>Public Health (Miscellaneous Provisions) Act 1997</w:t>
        </w:r>
      </w:hyperlink>
      <w:r w:rsidR="005A4E9E">
        <w:t xml:space="preserve"> A1997</w:t>
      </w:r>
      <w:r w:rsidR="005A4E9E">
        <w:noBreakHyphen/>
        <w:t xml:space="preserve">70 </w:t>
      </w:r>
      <w:r w:rsidR="00CE490E">
        <w:t>sch 1</w:t>
      </w:r>
    </w:p>
    <w:p w:rsidR="00CE490E" w:rsidRDefault="00CE490E">
      <w:pPr>
        <w:pStyle w:val="Actdetails"/>
        <w:keepNext/>
      </w:pPr>
      <w:r>
        <w:t>notified 9 October 1997 (</w:t>
      </w:r>
      <w:r w:rsidR="005A4E9E" w:rsidRPr="00DC5E57">
        <w:t>Gaz 1997 No S300</w:t>
      </w:r>
      <w:r>
        <w:t>)</w:t>
      </w:r>
    </w:p>
    <w:p w:rsidR="00CE490E" w:rsidRDefault="00CE490E">
      <w:pPr>
        <w:pStyle w:val="Actdetails"/>
        <w:keepNext/>
      </w:pPr>
      <w:r>
        <w:t>ss 1-3 commenced 9 October 1997 (s 2 (1))</w:t>
      </w:r>
    </w:p>
    <w:p w:rsidR="00CE490E" w:rsidRDefault="00CE490E">
      <w:pPr>
        <w:pStyle w:val="Actdetails"/>
      </w:pPr>
      <w:r>
        <w:t xml:space="preserve">sch 1 commenced 13 August 1998 (s 2 (2) and </w:t>
      </w:r>
      <w:r w:rsidR="005A4E9E" w:rsidRPr="00DC5E57">
        <w:t>Gaz 1998 No S185</w:t>
      </w:r>
      <w:r>
        <w:t>)</w:t>
      </w:r>
    </w:p>
    <w:p w:rsidR="00CE490E" w:rsidRDefault="00763898">
      <w:pPr>
        <w:pStyle w:val="NewAct"/>
      </w:pPr>
      <w:hyperlink r:id="rId97" w:tooltip="A1997-75" w:history="1">
        <w:r w:rsidR="005A4E9E" w:rsidRPr="005A4E9E">
          <w:rPr>
            <w:rStyle w:val="charCitHyperlinkAbbrev"/>
          </w:rPr>
          <w:t>Drugs of Dependence (Amendment) Act 1997</w:t>
        </w:r>
      </w:hyperlink>
      <w:r w:rsidR="005A4E9E">
        <w:t xml:space="preserve"> A1997</w:t>
      </w:r>
      <w:r w:rsidR="005A4E9E">
        <w:noBreakHyphen/>
        <w:t xml:space="preserve">75 </w:t>
      </w:r>
    </w:p>
    <w:p w:rsidR="00CE490E" w:rsidRDefault="00CE490E">
      <w:pPr>
        <w:pStyle w:val="Actdetails"/>
        <w:keepNext/>
      </w:pPr>
      <w:r>
        <w:t>notified 25 November 1997 (</w:t>
      </w:r>
      <w:r w:rsidR="005A4E9E" w:rsidRPr="00DC5E57">
        <w:t>Gaz 1997 No S360</w:t>
      </w:r>
      <w:r>
        <w:t>)</w:t>
      </w:r>
    </w:p>
    <w:p w:rsidR="00CE490E" w:rsidRDefault="00CE490E">
      <w:pPr>
        <w:pStyle w:val="Actdetails"/>
      </w:pPr>
      <w:r>
        <w:t>commenced 25 November 1997 (s 2)</w:t>
      </w:r>
    </w:p>
    <w:p w:rsidR="00CE490E" w:rsidRDefault="00763898">
      <w:pPr>
        <w:pStyle w:val="NewAct"/>
      </w:pPr>
      <w:hyperlink r:id="rId98" w:tooltip="A1997-96" w:history="1">
        <w:r w:rsidR="005A4E9E" w:rsidRPr="005A4E9E">
          <w:rPr>
            <w:rStyle w:val="charCitHyperlinkAbbrev"/>
          </w:rPr>
          <w:t>Legal Practitioners (Consequential Amendments) Act 1997</w:t>
        </w:r>
      </w:hyperlink>
      <w:r w:rsidR="005A4E9E">
        <w:t xml:space="preserve"> A1997</w:t>
      </w:r>
      <w:r w:rsidR="005A4E9E">
        <w:noBreakHyphen/>
        <w:t xml:space="preserve">96 </w:t>
      </w:r>
      <w:r w:rsidR="00CE490E">
        <w:t>sch 1</w:t>
      </w:r>
    </w:p>
    <w:p w:rsidR="00CE490E" w:rsidRDefault="00CE490E">
      <w:pPr>
        <w:pStyle w:val="Actdetails"/>
        <w:keepNext/>
      </w:pPr>
      <w:r>
        <w:t>notified 1 December 1997 (</w:t>
      </w:r>
      <w:r w:rsidR="005A4E9E" w:rsidRPr="00DC5E57">
        <w:t>Gaz 1997 No S380</w:t>
      </w:r>
      <w:r>
        <w:t>)</w:t>
      </w:r>
    </w:p>
    <w:p w:rsidR="00CE490E" w:rsidRPr="005A4E9E" w:rsidRDefault="00CE490E">
      <w:pPr>
        <w:pStyle w:val="Actdetails"/>
        <w:keepNext/>
      </w:pPr>
      <w:r>
        <w:t>s 1, s 2 commenced 1 December 1997 (s 2 (1))</w:t>
      </w:r>
    </w:p>
    <w:p w:rsidR="00CE490E" w:rsidRDefault="00CE490E">
      <w:pPr>
        <w:pStyle w:val="Actdetails"/>
      </w:pPr>
      <w:r>
        <w:t>sch 1 commenced 1 June 1998 (s 2 (2))</w:t>
      </w:r>
    </w:p>
    <w:p w:rsidR="00CE490E" w:rsidRDefault="00763898">
      <w:pPr>
        <w:pStyle w:val="NewAct"/>
      </w:pPr>
      <w:hyperlink r:id="rId99" w:tooltip="A1997-127" w:history="1">
        <w:r w:rsidR="005A4E9E" w:rsidRPr="005A4E9E">
          <w:rPr>
            <w:rStyle w:val="charCitHyperlinkAbbrev"/>
          </w:rPr>
          <w:t>Drugs of Dependence (Amendment) Act (No 2) 1997</w:t>
        </w:r>
      </w:hyperlink>
      <w:r w:rsidR="005A4E9E">
        <w:t xml:space="preserve"> A1997</w:t>
      </w:r>
      <w:r w:rsidR="005A4E9E">
        <w:noBreakHyphen/>
        <w:t xml:space="preserve">127 </w:t>
      </w:r>
    </w:p>
    <w:p w:rsidR="00CE490E" w:rsidRDefault="00CE490E">
      <w:pPr>
        <w:pStyle w:val="Actdetails"/>
        <w:keepNext/>
      </w:pPr>
      <w:r>
        <w:t>notified 24 December 1997 (</w:t>
      </w:r>
      <w:r w:rsidR="005A4E9E" w:rsidRPr="00DC5E57">
        <w:t>Gaz 1997 No S420</w:t>
      </w:r>
      <w:r>
        <w:t>)</w:t>
      </w:r>
    </w:p>
    <w:p w:rsidR="00CE490E" w:rsidRDefault="00CE490E">
      <w:pPr>
        <w:pStyle w:val="Actdetails"/>
      </w:pPr>
      <w:r>
        <w:t>commenced 24 December 1997 (s 2)</w:t>
      </w:r>
    </w:p>
    <w:p w:rsidR="00CE490E" w:rsidRDefault="00763898">
      <w:pPr>
        <w:pStyle w:val="NewAct"/>
      </w:pPr>
      <w:hyperlink r:id="rId100" w:tooltip="A1999-23" w:history="1">
        <w:r w:rsidR="005A4E9E" w:rsidRPr="005A4E9E">
          <w:rPr>
            <w:rStyle w:val="charCitHyperlinkAbbrev"/>
          </w:rPr>
          <w:t>Drugs of Dependence (Amendment) Act 1999</w:t>
        </w:r>
      </w:hyperlink>
      <w:r w:rsidR="005A4E9E">
        <w:t xml:space="preserve"> A1999</w:t>
      </w:r>
      <w:r w:rsidR="005A4E9E">
        <w:noBreakHyphen/>
        <w:t xml:space="preserve">23 </w:t>
      </w:r>
    </w:p>
    <w:p w:rsidR="00CE490E" w:rsidRDefault="00CE490E">
      <w:pPr>
        <w:pStyle w:val="Actdetails"/>
        <w:keepNext/>
      </w:pPr>
      <w:r>
        <w:t>notified 14 April 1999 (</w:t>
      </w:r>
      <w:r w:rsidR="005A4E9E" w:rsidRPr="00DC5E57">
        <w:t>Gaz 1999 No S16</w:t>
      </w:r>
      <w:r>
        <w:t>)</w:t>
      </w:r>
    </w:p>
    <w:p w:rsidR="00CE490E" w:rsidRDefault="00CE490E">
      <w:pPr>
        <w:pStyle w:val="Actdetails"/>
      </w:pPr>
      <w:r>
        <w:t>commenced 14 April 1999 (s 2)</w:t>
      </w:r>
    </w:p>
    <w:p w:rsidR="00CE490E" w:rsidRDefault="00763898">
      <w:pPr>
        <w:pStyle w:val="NewAct"/>
      </w:pPr>
      <w:hyperlink r:id="rId101" w:tooltip="A2001-11" w:history="1">
        <w:r w:rsidR="005A4E9E" w:rsidRPr="005A4E9E">
          <w:rPr>
            <w:rStyle w:val="charCitHyperlinkAbbrev"/>
          </w:rPr>
          <w:t>Statute Law Amendment Act 2001</w:t>
        </w:r>
      </w:hyperlink>
      <w:r w:rsidR="005A4E9E">
        <w:t xml:space="preserve"> A2001</w:t>
      </w:r>
      <w:r w:rsidR="005A4E9E">
        <w:noBreakHyphen/>
        <w:t xml:space="preserve">11 </w:t>
      </w:r>
      <w:r w:rsidR="00CE490E">
        <w:t>sch 1</w:t>
      </w:r>
    </w:p>
    <w:p w:rsidR="00CE490E" w:rsidRDefault="00CE490E">
      <w:pPr>
        <w:pStyle w:val="Actdetails"/>
        <w:keepNext/>
      </w:pPr>
      <w:r>
        <w:t>notified 29 March 2001 (</w:t>
      </w:r>
      <w:r w:rsidR="005A4E9E" w:rsidRPr="00DC5E57">
        <w:t>Gaz 2001 No 13</w:t>
      </w:r>
      <w:r>
        <w:t>)</w:t>
      </w:r>
    </w:p>
    <w:p w:rsidR="00CE490E" w:rsidRDefault="00CE490E">
      <w:pPr>
        <w:pStyle w:val="Actdetails"/>
      </w:pPr>
      <w:r>
        <w:t>commenced 29 March 2001 (s 2)</w:t>
      </w:r>
    </w:p>
    <w:p w:rsidR="00CE490E" w:rsidRDefault="00763898">
      <w:pPr>
        <w:pStyle w:val="NewAct"/>
      </w:pPr>
      <w:hyperlink r:id="rId102" w:tooltip="A2001-44" w:history="1">
        <w:r w:rsidR="005A4E9E" w:rsidRPr="005A4E9E">
          <w:rPr>
            <w:rStyle w:val="charCitHyperlinkAbbrev"/>
          </w:rPr>
          <w:t>Legislation (Consequential Amendments) Act 2001</w:t>
        </w:r>
      </w:hyperlink>
      <w:r w:rsidR="005A4E9E">
        <w:t xml:space="preserve"> A2001</w:t>
      </w:r>
      <w:r w:rsidR="005A4E9E">
        <w:noBreakHyphen/>
        <w:t xml:space="preserve">44 </w:t>
      </w:r>
      <w:r w:rsidR="00CE490E">
        <w:t>pt 113</w:t>
      </w:r>
    </w:p>
    <w:p w:rsidR="00CE490E" w:rsidRDefault="00CE490E">
      <w:pPr>
        <w:pStyle w:val="Actdetails"/>
        <w:keepNext/>
      </w:pPr>
      <w:r>
        <w:t>notified 26 July 2001 (</w:t>
      </w:r>
      <w:r w:rsidR="005A4E9E" w:rsidRPr="00DC5E57">
        <w:t>Gaz 2001 No 30</w:t>
      </w:r>
      <w:r>
        <w:t>)</w:t>
      </w:r>
    </w:p>
    <w:p w:rsidR="00CE490E" w:rsidRPr="005A4E9E" w:rsidRDefault="00CE490E">
      <w:pPr>
        <w:pStyle w:val="Actdetails"/>
        <w:keepNext/>
      </w:pPr>
      <w:r>
        <w:t>s 1, s 2 commenced 26 July 2001 (IA s 10B)</w:t>
      </w:r>
    </w:p>
    <w:p w:rsidR="00CE490E" w:rsidRDefault="00CE490E">
      <w:pPr>
        <w:pStyle w:val="Actdetails"/>
      </w:pPr>
      <w:r>
        <w:t xml:space="preserve">pt 113 commenced 12 September 2001 (s 2 and see </w:t>
      </w:r>
      <w:r w:rsidR="005A4E9E" w:rsidRPr="00DC5E57">
        <w:t>Gaz 2001 No S65</w:t>
      </w:r>
      <w:r>
        <w:t>)</w:t>
      </w:r>
    </w:p>
    <w:p w:rsidR="00CE490E" w:rsidRDefault="00763898">
      <w:pPr>
        <w:pStyle w:val="NewAct"/>
      </w:pPr>
      <w:hyperlink r:id="rId103" w:tooltip="A2001-48" w:history="1">
        <w:r w:rsidR="005A4E9E" w:rsidRPr="005A4E9E">
          <w:rPr>
            <w:rStyle w:val="charCitHyperlinkAbbrev"/>
          </w:rPr>
          <w:t>Drugs of Dependence Amendment Act 2001</w:t>
        </w:r>
      </w:hyperlink>
      <w:r w:rsidR="005A4E9E">
        <w:t xml:space="preserve"> A2001</w:t>
      </w:r>
      <w:r w:rsidR="005A4E9E">
        <w:noBreakHyphen/>
        <w:t xml:space="preserve">48 </w:t>
      </w:r>
    </w:p>
    <w:p w:rsidR="00CE490E" w:rsidRDefault="00CE490E">
      <w:pPr>
        <w:pStyle w:val="Actdetails"/>
        <w:keepNext/>
      </w:pPr>
      <w:r>
        <w:t>notified 12 July 2001 (</w:t>
      </w:r>
      <w:r w:rsidR="005A4E9E" w:rsidRPr="00DC5E57">
        <w:t>Gaz 2001 No 28</w:t>
      </w:r>
      <w:r>
        <w:t>)</w:t>
      </w:r>
    </w:p>
    <w:p w:rsidR="00CE490E" w:rsidRDefault="00CE490E">
      <w:pPr>
        <w:pStyle w:val="Actdetails"/>
        <w:keepNext/>
      </w:pPr>
      <w:r>
        <w:t>s 1, s 2 commenced 12 July 2001 (IA s 10B)</w:t>
      </w:r>
    </w:p>
    <w:p w:rsidR="00CE490E" w:rsidRPr="005A4E9E" w:rsidRDefault="00CE490E">
      <w:pPr>
        <w:pStyle w:val="Actdetails"/>
        <w:rPr>
          <w:rFonts w:cs="Arial"/>
        </w:rPr>
      </w:pPr>
      <w:r w:rsidRPr="005A4E9E">
        <w:rPr>
          <w:rFonts w:cs="Arial"/>
        </w:rPr>
        <w:t>remainder (ss 3-21) commen</w:t>
      </w:r>
      <w:r w:rsidR="004374FF">
        <w:rPr>
          <w:rFonts w:cs="Arial"/>
        </w:rPr>
        <w:t xml:space="preserve">ced 23 October 2001 (s 2 and </w:t>
      </w:r>
      <w:hyperlink r:id="rId104" w:tooltip="Drugs of Dependence Amendment Commencement Notice 2001" w:history="1">
        <w:r w:rsidR="004374FF" w:rsidRPr="004374FF">
          <w:rPr>
            <w:rStyle w:val="charCitHyperlinkAbbrev"/>
          </w:rPr>
          <w:t>CN2001-5</w:t>
        </w:r>
      </w:hyperlink>
      <w:r w:rsidRPr="005A4E9E">
        <w:rPr>
          <w:rFonts w:cs="Arial"/>
        </w:rPr>
        <w:t>)</w:t>
      </w:r>
    </w:p>
    <w:p w:rsidR="00CE490E" w:rsidRDefault="00763898">
      <w:pPr>
        <w:pStyle w:val="NewAct"/>
      </w:pPr>
      <w:hyperlink r:id="rId105" w:tooltip="A2001-56" w:history="1">
        <w:r w:rsidR="005A4E9E" w:rsidRPr="005A4E9E">
          <w:rPr>
            <w:rStyle w:val="charCitHyperlinkAbbrev"/>
          </w:rPr>
          <w:t>Statute Law Amendment Act 2001 (No 2)</w:t>
        </w:r>
      </w:hyperlink>
      <w:r w:rsidR="00CE490E">
        <w:t xml:space="preserve"> 2001 No 56 pt 3.17</w:t>
      </w:r>
    </w:p>
    <w:p w:rsidR="00CE490E" w:rsidRDefault="00CE490E">
      <w:pPr>
        <w:pStyle w:val="Actdetails"/>
        <w:keepNext/>
      </w:pPr>
      <w:r>
        <w:t>notified 5 September 2001 (</w:t>
      </w:r>
      <w:r w:rsidR="005A4E9E" w:rsidRPr="00DC5E57">
        <w:t>Gaz 2001 No S65</w:t>
      </w:r>
      <w:r>
        <w:t>)</w:t>
      </w:r>
    </w:p>
    <w:p w:rsidR="00CE490E" w:rsidRDefault="00CE490E">
      <w:pPr>
        <w:pStyle w:val="Actdetails"/>
      </w:pPr>
      <w:r>
        <w:t>commenced 5 September 2001 (s 2 (1))</w:t>
      </w:r>
    </w:p>
    <w:p w:rsidR="00CE490E" w:rsidRDefault="00763898">
      <w:pPr>
        <w:pStyle w:val="NewAct"/>
      </w:pPr>
      <w:hyperlink r:id="rId106" w:tooltip="A2001-98" w:history="1">
        <w:r w:rsidR="005A4E9E" w:rsidRPr="005A4E9E">
          <w:rPr>
            <w:rStyle w:val="charCitHyperlinkAbbrev"/>
          </w:rPr>
          <w:t>Drugs of Dependence Amendment Act 2001 (No 2)</w:t>
        </w:r>
      </w:hyperlink>
      <w:r w:rsidR="005A4E9E">
        <w:t xml:space="preserve"> A2001</w:t>
      </w:r>
      <w:r w:rsidR="005A4E9E">
        <w:noBreakHyphen/>
        <w:t xml:space="preserve">98 </w:t>
      </w:r>
    </w:p>
    <w:p w:rsidR="00CE490E" w:rsidRDefault="00CE490E">
      <w:pPr>
        <w:pStyle w:val="Actdetails"/>
        <w:keepNext/>
      </w:pPr>
      <w:r>
        <w:t>notified LR 20 December 2001</w:t>
      </w:r>
    </w:p>
    <w:p w:rsidR="00CE490E" w:rsidRDefault="00CE490E">
      <w:pPr>
        <w:pStyle w:val="Actdetails"/>
      </w:pPr>
      <w:r>
        <w:t>commenced 20 December 2001 (s 2)</w:t>
      </w:r>
    </w:p>
    <w:p w:rsidR="00CE490E" w:rsidRDefault="00763898">
      <w:pPr>
        <w:pStyle w:val="NewAct"/>
      </w:pPr>
      <w:hyperlink r:id="rId107" w:tooltip="A2002-12" w:history="1">
        <w:r w:rsidR="005A4E9E" w:rsidRPr="005A4E9E">
          <w:rPr>
            <w:rStyle w:val="charCitHyperlinkAbbrev"/>
          </w:rPr>
          <w:t>Drugs of Dependence Amendment Act 2002</w:t>
        </w:r>
      </w:hyperlink>
      <w:r w:rsidR="005A4E9E">
        <w:t xml:space="preserve"> A2002</w:t>
      </w:r>
      <w:r w:rsidR="005A4E9E">
        <w:noBreakHyphen/>
        <w:t xml:space="preserve">12 </w:t>
      </w:r>
    </w:p>
    <w:p w:rsidR="00CE490E" w:rsidRDefault="00CE490E">
      <w:pPr>
        <w:pStyle w:val="Actdetails"/>
        <w:keepNext/>
      </w:pPr>
      <w:r>
        <w:t>notified LR 23 May 2002</w:t>
      </w:r>
    </w:p>
    <w:p w:rsidR="00CE490E" w:rsidRDefault="00CE490E">
      <w:pPr>
        <w:pStyle w:val="Actdetails"/>
        <w:keepNext/>
      </w:pPr>
      <w:r>
        <w:t>s 1, s 2 commenced 23 May 2002 (LA s 75)</w:t>
      </w:r>
    </w:p>
    <w:p w:rsidR="00CE490E" w:rsidRDefault="00CE490E">
      <w:pPr>
        <w:pStyle w:val="Actdetails"/>
      </w:pPr>
      <w:r>
        <w:t>remainder commenced 24 May 2002 (s 2)</w:t>
      </w:r>
    </w:p>
    <w:p w:rsidR="00CE490E" w:rsidRDefault="00763898">
      <w:pPr>
        <w:pStyle w:val="NewAct"/>
      </w:pPr>
      <w:hyperlink r:id="rId108" w:tooltip="A2002-47" w:history="1">
        <w:r w:rsidR="005A4E9E" w:rsidRPr="005A4E9E">
          <w:rPr>
            <w:rStyle w:val="charCitHyperlinkAbbrev"/>
          </w:rPr>
          <w:t>Health and Community Care Services (Repeal and Consequential Amendments) Act 2002</w:t>
        </w:r>
      </w:hyperlink>
      <w:r w:rsidR="005A4E9E">
        <w:t xml:space="preserve"> A2002</w:t>
      </w:r>
      <w:r w:rsidR="005A4E9E">
        <w:noBreakHyphen/>
        <w:t xml:space="preserve">47 </w:t>
      </w:r>
      <w:r w:rsidR="00CE490E">
        <w:t>pt 1.1</w:t>
      </w:r>
    </w:p>
    <w:p w:rsidR="00CE490E" w:rsidRDefault="00CE490E">
      <w:pPr>
        <w:pStyle w:val="Actdetails"/>
        <w:keepNext/>
      </w:pPr>
      <w:r>
        <w:t>notified LR 20 December 2002</w:t>
      </w:r>
    </w:p>
    <w:p w:rsidR="00CE490E" w:rsidRDefault="00CE490E">
      <w:pPr>
        <w:pStyle w:val="Actdetails"/>
        <w:keepNext/>
      </w:pPr>
      <w:r>
        <w:t>s 1, s 2 commenced 20 December 2002 (LA s 75 (1))</w:t>
      </w:r>
    </w:p>
    <w:p w:rsidR="00CE490E" w:rsidRDefault="00CE490E">
      <w:pPr>
        <w:pStyle w:val="Actdetails"/>
      </w:pPr>
      <w:r>
        <w:t>pt 1.1 commenced 31 December 2002 (s 2)</w:t>
      </w:r>
    </w:p>
    <w:p w:rsidR="00CE490E" w:rsidRPr="005A4E9E" w:rsidRDefault="00763898">
      <w:pPr>
        <w:pStyle w:val="NewAct"/>
      </w:pPr>
      <w:hyperlink r:id="rId109" w:tooltip="A2002-49" w:history="1">
        <w:r w:rsidR="005A4E9E" w:rsidRPr="005A4E9E">
          <w:rPr>
            <w:rStyle w:val="charCitHyperlinkAbbrev"/>
          </w:rPr>
          <w:t>Statute Law Amendment Act 2002 (No 2)</w:t>
        </w:r>
      </w:hyperlink>
      <w:r w:rsidR="005A4E9E">
        <w:t xml:space="preserve"> A2002</w:t>
      </w:r>
      <w:r w:rsidR="005A4E9E">
        <w:noBreakHyphen/>
        <w:t xml:space="preserve">49 </w:t>
      </w:r>
      <w:r w:rsidR="00CE490E">
        <w:t>amdt 3.222</w:t>
      </w:r>
    </w:p>
    <w:p w:rsidR="00CE490E" w:rsidRDefault="00CE490E">
      <w:pPr>
        <w:pStyle w:val="Actdetails"/>
        <w:keepNext/>
      </w:pPr>
      <w:r>
        <w:t>notified LR 20 December 2002</w:t>
      </w:r>
    </w:p>
    <w:p w:rsidR="00CE490E" w:rsidRDefault="00CE490E">
      <w:pPr>
        <w:pStyle w:val="Actdetails"/>
        <w:keepNext/>
      </w:pPr>
      <w:r>
        <w:t>s 1, s 2 taken to have commenced 7 October 1994 (LA s 75 (2))</w:t>
      </w:r>
    </w:p>
    <w:p w:rsidR="00CE490E" w:rsidRDefault="00CE490E">
      <w:pPr>
        <w:pStyle w:val="Actdetails"/>
      </w:pPr>
      <w:r>
        <w:t>amdt 3.222 commenced 24 September 1997 (s 2 (3))</w:t>
      </w:r>
    </w:p>
    <w:p w:rsidR="00CE490E" w:rsidRDefault="00CE490E">
      <w:pPr>
        <w:pStyle w:val="LegHistNote"/>
      </w:pPr>
      <w:r>
        <w:rPr>
          <w:rStyle w:val="charItals"/>
        </w:rPr>
        <w:t>Note</w:t>
      </w:r>
      <w:r>
        <w:tab/>
        <w:t xml:space="preserve">This Act only amends the </w:t>
      </w:r>
      <w:hyperlink r:id="rId110" w:tooltip="A1997-41" w:history="1">
        <w:r w:rsidR="005A4E9E" w:rsidRPr="005A4E9E">
          <w:rPr>
            <w:rStyle w:val="charCitHyperlinkAbbrev"/>
          </w:rPr>
          <w:t>Remuneration Tribunal (Consequential Amendments) Act 1997</w:t>
        </w:r>
      </w:hyperlink>
      <w:r w:rsidR="005A4E9E">
        <w:t xml:space="preserve"> A1997</w:t>
      </w:r>
      <w:r w:rsidR="005A4E9E">
        <w:noBreakHyphen/>
        <w:t xml:space="preserve">41 </w:t>
      </w:r>
      <w:r>
        <w:t>.</w:t>
      </w:r>
    </w:p>
    <w:p w:rsidR="00CE490E" w:rsidRDefault="00763898">
      <w:pPr>
        <w:pStyle w:val="NewAct"/>
      </w:pPr>
      <w:hyperlink r:id="rId111" w:tooltip="A2003-14" w:history="1">
        <w:r w:rsidR="004374FF" w:rsidRPr="004374FF">
          <w:rPr>
            <w:rStyle w:val="charCitHyperlinkAbbrev"/>
          </w:rPr>
          <w:t>Legislation (Gay, Lesbian and Transgender) Amendment Act 2003</w:t>
        </w:r>
      </w:hyperlink>
      <w:r w:rsidR="00CE490E">
        <w:t> A2003-14 sch pt 1.14</w:t>
      </w:r>
    </w:p>
    <w:p w:rsidR="00CE490E" w:rsidRDefault="00CE490E">
      <w:pPr>
        <w:pStyle w:val="Actdetails"/>
        <w:keepNext/>
      </w:pPr>
      <w:r>
        <w:t>notified LR 27 March 2003</w:t>
      </w:r>
    </w:p>
    <w:p w:rsidR="00CE490E" w:rsidRDefault="00CE490E">
      <w:pPr>
        <w:pStyle w:val="Actdetails"/>
        <w:keepNext/>
      </w:pPr>
      <w:r>
        <w:t>s 1, s 2 commenced 27 March 2003 (LA s 75 (1))</w:t>
      </w:r>
    </w:p>
    <w:p w:rsidR="00CE490E" w:rsidRDefault="00CE490E">
      <w:pPr>
        <w:pStyle w:val="Actdetails"/>
      </w:pPr>
      <w:r>
        <w:t>sch pt 1.14 commenced 28 March 2003 (s 2)</w:t>
      </w:r>
    </w:p>
    <w:p w:rsidR="00CE490E" w:rsidRDefault="00763898">
      <w:pPr>
        <w:pStyle w:val="NewAct"/>
      </w:pPr>
      <w:hyperlink r:id="rId112" w:tooltip="A2004-15" w:history="1">
        <w:r w:rsidR="004374FF" w:rsidRPr="004374FF">
          <w:rPr>
            <w:rStyle w:val="charCitHyperlinkAbbrev"/>
          </w:rPr>
          <w:t>Criminal Code (Theft, Fraud, Bribery and Related Offences) Amendment Act 2004</w:t>
        </w:r>
      </w:hyperlink>
      <w:r w:rsidR="00CE490E">
        <w:t xml:space="preserve"> A2004-15 sch 1 pt 1.10, sch 2 pt 2.28</w:t>
      </w:r>
    </w:p>
    <w:p w:rsidR="00CE490E" w:rsidRDefault="00CE490E">
      <w:pPr>
        <w:pStyle w:val="Actdetails"/>
        <w:keepNext/>
      </w:pPr>
      <w:r>
        <w:t>notified LR 26 March 2004</w:t>
      </w:r>
      <w:r>
        <w:br/>
        <w:t>s 1, s 2 commenced 26 March 2004 (LA s 75 (1))</w:t>
      </w:r>
    </w:p>
    <w:p w:rsidR="00CE490E" w:rsidRDefault="00CE490E">
      <w:pPr>
        <w:pStyle w:val="Actdetails"/>
      </w:pPr>
      <w:r>
        <w:t>sch 1 pt 1.10, sch 2 pt 2.28 commenced 9 April 2004 (s 2 (1))</w:t>
      </w:r>
    </w:p>
    <w:p w:rsidR="00CE490E" w:rsidRDefault="00763898">
      <w:pPr>
        <w:pStyle w:val="NewAct"/>
      </w:pPr>
      <w:hyperlink r:id="rId113" w:tooltip="A2004-39" w:history="1">
        <w:r w:rsidR="005A4E9E" w:rsidRPr="005A4E9E">
          <w:rPr>
            <w:rStyle w:val="charCitHyperlinkAbbrev"/>
          </w:rPr>
          <w:t>Health Professionals Legislation Amendment Act 2004</w:t>
        </w:r>
      </w:hyperlink>
      <w:r w:rsidR="00CE490E">
        <w:t xml:space="preserve"> A2004-39 sch 4 pt 4.2,sch 5 pt 5.7, sch 6 pt 6.4, sch 8 pt 8.1, sch 11A pt</w:t>
      </w:r>
      <w:r w:rsidR="005C6BBD">
        <w:t> </w:t>
      </w:r>
      <w:r w:rsidR="00CE490E">
        <w:t xml:space="preserve">11A.2 (as am by </w:t>
      </w:r>
      <w:hyperlink r:id="rId114" w:tooltip="Health Legislation Amendment Act 2005" w:history="1">
        <w:r w:rsidR="005A4E9E" w:rsidRPr="005A4E9E">
          <w:rPr>
            <w:rStyle w:val="charCitHyperlinkAbbrev"/>
          </w:rPr>
          <w:t>A2005</w:t>
        </w:r>
        <w:r w:rsidR="005A4E9E" w:rsidRPr="005A4E9E">
          <w:rPr>
            <w:rStyle w:val="charCitHyperlinkAbbrev"/>
          </w:rPr>
          <w:noBreakHyphen/>
          <w:t>28</w:t>
        </w:r>
      </w:hyperlink>
      <w:r w:rsidR="00CE490E">
        <w:t xml:space="preserve"> amdt 1.61)</w:t>
      </w:r>
    </w:p>
    <w:p w:rsidR="00CE490E" w:rsidRDefault="00CE490E">
      <w:pPr>
        <w:pStyle w:val="Actdetails"/>
        <w:keepNext/>
      </w:pPr>
      <w:r>
        <w:t>notified LR 8 July 2004</w:t>
      </w:r>
    </w:p>
    <w:p w:rsidR="00CE490E" w:rsidRDefault="00CE490E">
      <w:pPr>
        <w:pStyle w:val="Actdetails"/>
        <w:keepNext/>
      </w:pPr>
      <w:r>
        <w:t>s 1, s 2 commenced 8 July 2004 (LA s 75 (1))</w:t>
      </w:r>
    </w:p>
    <w:p w:rsidR="00CE490E" w:rsidRDefault="00CE490E">
      <w:pPr>
        <w:pStyle w:val="Actdetails"/>
        <w:keepNext/>
      </w:pPr>
      <w:r>
        <w:t xml:space="preserve">sch 5 pt 5.7 commenced 7 July 2005 (s 2 and see </w:t>
      </w:r>
      <w:hyperlink r:id="rId115" w:tooltip="A2004-38" w:history="1">
        <w:r w:rsidR="005A4E9E" w:rsidRPr="005A4E9E">
          <w:rPr>
            <w:rStyle w:val="charCitHyperlinkAbbrev"/>
          </w:rPr>
          <w:t>Health Professionals Act 2004</w:t>
        </w:r>
      </w:hyperlink>
      <w:r>
        <w:t xml:space="preserve"> A2004-38, s 2 and </w:t>
      </w:r>
      <w:hyperlink r:id="rId116" w:tooltip="CN2005-11" w:history="1">
        <w:r w:rsidR="005A4E9E" w:rsidRPr="005A4E9E">
          <w:rPr>
            <w:rStyle w:val="charCitHyperlinkAbbrev"/>
          </w:rPr>
          <w:t>CN2005-11</w:t>
        </w:r>
      </w:hyperlink>
      <w:r>
        <w:t>)</w:t>
      </w:r>
    </w:p>
    <w:p w:rsidR="00CE490E" w:rsidRDefault="00CE490E">
      <w:pPr>
        <w:pStyle w:val="Actdetails"/>
        <w:keepNext/>
      </w:pPr>
      <w:r>
        <w:t xml:space="preserve">sch 6 pt 6.4 commenced 17 January 2006 (s 2 and see </w:t>
      </w:r>
      <w:hyperlink r:id="rId117" w:tooltip="A2004-38" w:history="1">
        <w:r w:rsidR="005A4E9E" w:rsidRPr="005A4E9E">
          <w:rPr>
            <w:rStyle w:val="charCitHyperlinkAbbrev"/>
          </w:rPr>
          <w:t>Health Professionals Act 2004</w:t>
        </w:r>
      </w:hyperlink>
      <w:r>
        <w:t xml:space="preserve"> A2004-38, s 2 (as am by </w:t>
      </w:r>
      <w:hyperlink r:id="rId118" w:tooltip="Health Legislation Amendment Act 2005" w:history="1">
        <w:r w:rsidR="005A4E9E" w:rsidRPr="005A4E9E">
          <w:rPr>
            <w:rStyle w:val="charCitHyperlinkAbbrev"/>
          </w:rPr>
          <w:t>A2005</w:t>
        </w:r>
        <w:r w:rsidR="005A4E9E" w:rsidRPr="005A4E9E">
          <w:rPr>
            <w:rStyle w:val="charCitHyperlinkAbbrev"/>
          </w:rPr>
          <w:noBreakHyphen/>
          <w:t>28</w:t>
        </w:r>
      </w:hyperlink>
      <w:r>
        <w:t xml:space="preserve"> amdt 1.1; </w:t>
      </w:r>
      <w:hyperlink r:id="rId119" w:tooltip="Health Legislation Amendment Act 2006" w:history="1">
        <w:r w:rsidR="005A4E9E" w:rsidRPr="005A4E9E">
          <w:rPr>
            <w:rStyle w:val="charCitHyperlinkAbbrev"/>
          </w:rPr>
          <w:t>A2006</w:t>
        </w:r>
        <w:r w:rsidR="005A4E9E" w:rsidRPr="005A4E9E">
          <w:rPr>
            <w:rStyle w:val="charCitHyperlinkAbbrev"/>
          </w:rPr>
          <w:noBreakHyphen/>
          <w:t>27</w:t>
        </w:r>
      </w:hyperlink>
      <w:r>
        <w:t xml:space="preserve"> s 12) and </w:t>
      </w:r>
      <w:hyperlink r:id="rId120" w:tooltip="CN2006-2" w:history="1">
        <w:r w:rsidR="005A4E9E" w:rsidRPr="005A4E9E">
          <w:rPr>
            <w:rStyle w:val="charCitHyperlinkAbbrev"/>
          </w:rPr>
          <w:t>CN2006-2</w:t>
        </w:r>
      </w:hyperlink>
      <w:r>
        <w:t>)</w:t>
      </w:r>
    </w:p>
    <w:p w:rsidR="00CE490E" w:rsidRDefault="00CE490E">
      <w:pPr>
        <w:pStyle w:val="Actdetails"/>
      </w:pPr>
      <w:r>
        <w:t xml:space="preserve">sch 4 pt 4.2, sch 8 pt 8.1, sch 11A pt 11A.2 commenced 9 January 2007 (s 2 and see </w:t>
      </w:r>
      <w:hyperlink r:id="rId121" w:tooltip="A2004-38" w:history="1">
        <w:r w:rsidR="005A4E9E" w:rsidRPr="005A4E9E">
          <w:rPr>
            <w:rStyle w:val="charCitHyperlinkAbbrev"/>
          </w:rPr>
          <w:t>Health Professionals Act 2004</w:t>
        </w:r>
      </w:hyperlink>
      <w:r>
        <w:t xml:space="preserve"> A2004-38, s 2 (as am by </w:t>
      </w:r>
      <w:hyperlink r:id="rId122" w:tooltip="Health Legislation Amendment Act 2005" w:history="1">
        <w:r w:rsidR="005A4E9E" w:rsidRPr="005A4E9E">
          <w:rPr>
            <w:rStyle w:val="charCitHyperlinkAbbrev"/>
          </w:rPr>
          <w:t>A2005</w:t>
        </w:r>
        <w:r w:rsidR="005A4E9E" w:rsidRPr="005A4E9E">
          <w:rPr>
            <w:rStyle w:val="charCitHyperlinkAbbrev"/>
          </w:rPr>
          <w:noBreakHyphen/>
          <w:t>28</w:t>
        </w:r>
      </w:hyperlink>
      <w:r>
        <w:t xml:space="preserve"> amdt 1.1; </w:t>
      </w:r>
      <w:hyperlink r:id="rId123" w:tooltip="Health Legislation Amendment Act 2006" w:history="1">
        <w:r w:rsidR="005A4E9E" w:rsidRPr="005A4E9E">
          <w:rPr>
            <w:rStyle w:val="charCitHyperlinkAbbrev"/>
          </w:rPr>
          <w:t>A2006</w:t>
        </w:r>
        <w:r w:rsidR="005A4E9E" w:rsidRPr="005A4E9E">
          <w:rPr>
            <w:rStyle w:val="charCitHyperlinkAbbrev"/>
          </w:rPr>
          <w:noBreakHyphen/>
          <w:t>27</w:t>
        </w:r>
      </w:hyperlink>
      <w:r>
        <w:t xml:space="preserve"> s 12))</w:t>
      </w:r>
    </w:p>
    <w:p w:rsidR="00CE490E" w:rsidRDefault="00763898">
      <w:pPr>
        <w:pStyle w:val="NewAct"/>
      </w:pPr>
      <w:hyperlink r:id="rId124" w:tooltip="A2004-42" w:history="1">
        <w:r w:rsidR="005A4E9E" w:rsidRPr="005A4E9E">
          <w:rPr>
            <w:rStyle w:val="charCitHyperlinkAbbrev"/>
          </w:rPr>
          <w:t>Statute Law Amendment Act 2004</w:t>
        </w:r>
      </w:hyperlink>
      <w:r w:rsidR="00CE490E">
        <w:t xml:space="preserve"> A2004-42 sch 1 pt 1.1, sch 3 pt</w:t>
      </w:r>
      <w:r w:rsidR="005C6BBD">
        <w:t> </w:t>
      </w:r>
      <w:r w:rsidR="00CE490E">
        <w:t>3.8</w:t>
      </w:r>
    </w:p>
    <w:p w:rsidR="00CE490E" w:rsidRDefault="00CE490E">
      <w:pPr>
        <w:pStyle w:val="Actdetails"/>
        <w:keepNext/>
      </w:pPr>
      <w:r>
        <w:t>notified LR 11 August 2004</w:t>
      </w:r>
    </w:p>
    <w:p w:rsidR="00CE490E" w:rsidRDefault="00CE490E">
      <w:pPr>
        <w:pStyle w:val="Actdetails"/>
        <w:keepNext/>
      </w:pPr>
      <w:r>
        <w:t>s 1, s 2 commenced 11 August 2004 (LA s 75 (1))</w:t>
      </w:r>
    </w:p>
    <w:p w:rsidR="00CE490E" w:rsidRDefault="00CE490E">
      <w:pPr>
        <w:pStyle w:val="Actdetails"/>
      </w:pPr>
      <w:r>
        <w:t>sch 1 pt 1.1, sch 3 pt 3.8 commenced 25 August 2004 (s 2 (1))</w:t>
      </w:r>
    </w:p>
    <w:p w:rsidR="00CE490E" w:rsidRDefault="00763898">
      <w:pPr>
        <w:pStyle w:val="NewAct"/>
      </w:pPr>
      <w:hyperlink r:id="rId125" w:tooltip="A2004-48" w:history="1">
        <w:r w:rsidR="005A4E9E" w:rsidRPr="005A4E9E">
          <w:rPr>
            <w:rStyle w:val="charCitHyperlinkAbbrev"/>
          </w:rPr>
          <w:t>Hemp Fibre Industry Facilitation Act 2004</w:t>
        </w:r>
      </w:hyperlink>
      <w:r w:rsidR="00CE490E">
        <w:t xml:space="preserve"> A2004-48 pt 6</w:t>
      </w:r>
    </w:p>
    <w:p w:rsidR="00CE490E" w:rsidRDefault="00CE490E">
      <w:pPr>
        <w:pStyle w:val="Actdetails"/>
        <w:keepNext/>
      </w:pPr>
      <w:r>
        <w:t>notified LR 16 August 2004</w:t>
      </w:r>
    </w:p>
    <w:p w:rsidR="00CE490E" w:rsidRDefault="00CE490E">
      <w:pPr>
        <w:pStyle w:val="Actdetails"/>
        <w:keepNext/>
      </w:pPr>
      <w:r>
        <w:t>s 1, s 2 commenced 16 August 2004 (LA s 75 (1))</w:t>
      </w:r>
    </w:p>
    <w:p w:rsidR="00CE490E" w:rsidRPr="005A4E9E" w:rsidRDefault="00CE490E">
      <w:pPr>
        <w:pStyle w:val="Actdetails"/>
        <w:rPr>
          <w:rFonts w:cs="Arial"/>
        </w:rPr>
      </w:pPr>
      <w:r w:rsidRPr="005A4E9E">
        <w:rPr>
          <w:rFonts w:cs="Arial"/>
        </w:rPr>
        <w:t>pt 6 commenced 16 February 2005 (s 2 and LA s 79)</w:t>
      </w:r>
    </w:p>
    <w:p w:rsidR="00CE490E" w:rsidRDefault="00763898">
      <w:pPr>
        <w:pStyle w:val="NewAct"/>
      </w:pPr>
      <w:hyperlink r:id="rId126" w:tooltip="A2004-55" w:history="1">
        <w:r w:rsidR="005A4E9E" w:rsidRPr="005A4E9E">
          <w:rPr>
            <w:rStyle w:val="charCitHyperlinkAbbrev"/>
          </w:rPr>
          <w:t>Drugs of Dependence (Syringe Vending Machines) Amendment Act 2004</w:t>
        </w:r>
      </w:hyperlink>
      <w:r w:rsidR="00CE490E">
        <w:t xml:space="preserve"> A2004-55</w:t>
      </w:r>
    </w:p>
    <w:p w:rsidR="00CE490E" w:rsidRDefault="00CE490E">
      <w:pPr>
        <w:pStyle w:val="Actdetails"/>
        <w:keepNext/>
      </w:pPr>
      <w:r>
        <w:t>notified LR 11 August 2004</w:t>
      </w:r>
    </w:p>
    <w:p w:rsidR="00CE490E" w:rsidRDefault="00CE490E">
      <w:pPr>
        <w:pStyle w:val="Actdetails"/>
        <w:keepNext/>
      </w:pPr>
      <w:r>
        <w:t>s 1, s 2 commenced 11 August 2004 (LA s 75 (1))</w:t>
      </w:r>
    </w:p>
    <w:p w:rsidR="00CE490E" w:rsidRDefault="00CE490E">
      <w:pPr>
        <w:pStyle w:val="Actdetails"/>
      </w:pPr>
      <w:r>
        <w:t>remainder commenced 12 August 2004 (s 2)</w:t>
      </w:r>
    </w:p>
    <w:p w:rsidR="00CE490E" w:rsidRDefault="00763898">
      <w:pPr>
        <w:pStyle w:val="NewAct"/>
      </w:pPr>
      <w:hyperlink r:id="rId127" w:tooltip="A2004-56" w:history="1">
        <w:r w:rsidR="005A4E9E" w:rsidRPr="005A4E9E">
          <w:rPr>
            <w:rStyle w:val="charCitHyperlinkAbbrev"/>
          </w:rPr>
          <w:t>Criminal Code (Serious Drug Offences) Amendment Act 2004</w:t>
        </w:r>
      </w:hyperlink>
      <w:r w:rsidR="0037156B">
        <w:br/>
      </w:r>
      <w:r w:rsidR="00CE490E">
        <w:t>A2004-56 sch 1 pt 1.3</w:t>
      </w:r>
    </w:p>
    <w:p w:rsidR="00CE490E" w:rsidRDefault="00CE490E">
      <w:pPr>
        <w:pStyle w:val="Actdetails"/>
      </w:pPr>
      <w:r>
        <w:t>notified LR 6 September 2004</w:t>
      </w:r>
      <w:r>
        <w:br/>
        <w:t>s 1, s 2 commenced 6 September 2004 (LA s 75 (1))</w:t>
      </w:r>
      <w:r>
        <w:br/>
        <w:t>sch 1 pt 1.3 commenced 6 March 2005 (s 2 and LA s 79)</w:t>
      </w:r>
    </w:p>
    <w:p w:rsidR="00CE490E" w:rsidRDefault="00763898">
      <w:pPr>
        <w:pStyle w:val="NewAct"/>
      </w:pPr>
      <w:hyperlink r:id="rId128" w:tooltip="A2005-5" w:history="1">
        <w:r w:rsidR="005A4E9E" w:rsidRPr="005A4E9E">
          <w:rPr>
            <w:rStyle w:val="charCitHyperlinkAbbrev"/>
          </w:rPr>
          <w:t>Justice and Community Safety Legislation Amendment Act 2005</w:t>
        </w:r>
      </w:hyperlink>
      <w:r w:rsidR="00CE490E">
        <w:t xml:space="preserve"> A2005-5 pt 6</w:t>
      </w:r>
    </w:p>
    <w:p w:rsidR="00CE490E" w:rsidRPr="005A4E9E" w:rsidRDefault="00CE490E">
      <w:pPr>
        <w:pStyle w:val="Actdetails"/>
        <w:keepLines/>
        <w:rPr>
          <w:rFonts w:cs="Arial"/>
        </w:rPr>
      </w:pPr>
      <w:r>
        <w:t>notified LR 23 February 2005</w:t>
      </w:r>
      <w:r>
        <w:br/>
        <w:t>s 1, s 2 commenced 23 February 2005 (LA s 75 (1))</w:t>
      </w:r>
      <w:r>
        <w:br/>
      </w:r>
      <w:r w:rsidRPr="005A4E9E">
        <w:rPr>
          <w:rFonts w:cs="Arial"/>
        </w:rPr>
        <w:t xml:space="preserve">pt 6 commenced 6 March 2005 (s 2 (1) and see </w:t>
      </w:r>
      <w:hyperlink r:id="rId129" w:tooltip="A2004-56" w:history="1">
        <w:r w:rsidR="005A4E9E" w:rsidRPr="005A4E9E">
          <w:rPr>
            <w:rStyle w:val="charCitHyperlinkAbbrev"/>
          </w:rPr>
          <w:t>Criminal Code (Serious Drug Offences) Amendment Act 2004</w:t>
        </w:r>
      </w:hyperlink>
      <w:r w:rsidRPr="005A4E9E">
        <w:rPr>
          <w:rFonts w:cs="Arial"/>
        </w:rPr>
        <w:t xml:space="preserve"> A2004-56 s 2 and LA s 79)</w:t>
      </w:r>
    </w:p>
    <w:p w:rsidR="00CE490E" w:rsidRDefault="00763898">
      <w:pPr>
        <w:pStyle w:val="NewAct"/>
      </w:pPr>
      <w:hyperlink r:id="rId130" w:tooltip="A2005-28" w:history="1">
        <w:r w:rsidR="005A4E9E" w:rsidRPr="005A4E9E">
          <w:rPr>
            <w:rStyle w:val="charCitHyperlinkAbbrev"/>
          </w:rPr>
          <w:t>Health Legislation Amendment Act 2005</w:t>
        </w:r>
      </w:hyperlink>
      <w:r w:rsidR="00CE490E">
        <w:t xml:space="preserve"> A2005-28 amdt 1.61</w:t>
      </w:r>
    </w:p>
    <w:p w:rsidR="00CE490E" w:rsidRDefault="00CE490E">
      <w:pPr>
        <w:pStyle w:val="Actdetails"/>
        <w:keepNext/>
      </w:pPr>
      <w:r>
        <w:t>notified LR 6 July 2005</w:t>
      </w:r>
    </w:p>
    <w:p w:rsidR="00CE490E" w:rsidRDefault="00CE490E">
      <w:pPr>
        <w:pStyle w:val="Actdetails"/>
        <w:keepNext/>
      </w:pPr>
      <w:r>
        <w:t>s 1, s 2 commenced 6 July 2005 (LA s 75 (1))</w:t>
      </w:r>
    </w:p>
    <w:p w:rsidR="00CE490E" w:rsidRDefault="00CE490E">
      <w:pPr>
        <w:pStyle w:val="Actdetails"/>
      </w:pPr>
      <w:r>
        <w:t xml:space="preserve">amdt 1.61 commenced 9 January 2007 (LA s 79A and </w:t>
      </w:r>
      <w:hyperlink r:id="rId131"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t>)</w:t>
      </w:r>
    </w:p>
    <w:p w:rsidR="00CE490E" w:rsidRDefault="00CE490E">
      <w:pPr>
        <w:pStyle w:val="LegHistNote"/>
      </w:pPr>
      <w:r w:rsidRPr="005A4E9E">
        <w:rPr>
          <w:rStyle w:val="charItals"/>
        </w:rPr>
        <w:t>Note</w:t>
      </w:r>
      <w:r>
        <w:tab/>
        <w:t xml:space="preserve">This Act only amends the Health Professionals Legislation Amendment Act </w:t>
      </w:r>
      <w:hyperlink r:id="rId132"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t>.</w:t>
      </w:r>
    </w:p>
    <w:p w:rsidR="00CE490E" w:rsidRDefault="00763898">
      <w:pPr>
        <w:pStyle w:val="NewAct"/>
      </w:pPr>
      <w:hyperlink r:id="rId133" w:tooltip="A2006-23" w:history="1">
        <w:r w:rsidR="005A4E9E" w:rsidRPr="005A4E9E">
          <w:rPr>
            <w:rStyle w:val="charCitHyperlinkAbbrev"/>
          </w:rPr>
          <w:t>Sentencing Legislation Amendment Act 2006</w:t>
        </w:r>
      </w:hyperlink>
      <w:r w:rsidR="00CE490E">
        <w:t xml:space="preserve"> A2006-23 sch 1 pt</w:t>
      </w:r>
      <w:r w:rsidR="005C6BBD">
        <w:t> </w:t>
      </w:r>
      <w:r w:rsidR="00CE490E">
        <w:t>1.15</w:t>
      </w:r>
    </w:p>
    <w:p w:rsidR="00CE490E" w:rsidRDefault="00CE490E">
      <w:pPr>
        <w:pStyle w:val="Actdetails"/>
      </w:pPr>
      <w:r>
        <w:t>notified LR 18 May 2006</w:t>
      </w:r>
    </w:p>
    <w:p w:rsidR="00CE490E" w:rsidRDefault="00CE490E">
      <w:pPr>
        <w:pStyle w:val="Actdetails"/>
      </w:pPr>
      <w:r>
        <w:t>s 1, s 2 commenced 18 May 2006 (LA s 75 (1))</w:t>
      </w:r>
    </w:p>
    <w:p w:rsidR="00CE490E" w:rsidRDefault="00CE490E">
      <w:pPr>
        <w:pStyle w:val="Actdetails"/>
      </w:pPr>
      <w:r>
        <w:t xml:space="preserve">sch 1 pt 1.15 commenced 2 June 2006 (s 2 (1) and see </w:t>
      </w:r>
      <w:hyperlink r:id="rId134" w:tooltip="A2005-59" w:history="1">
        <w:r w:rsidR="005A4E9E" w:rsidRPr="005A4E9E">
          <w:rPr>
            <w:rStyle w:val="charCitHyperlinkAbbrev"/>
          </w:rPr>
          <w:t>Crimes (Sentence Administration) Act 2005</w:t>
        </w:r>
      </w:hyperlink>
      <w:r>
        <w:t xml:space="preserve"> A2005-59 s 2, </w:t>
      </w:r>
      <w:hyperlink r:id="rId135" w:tooltip="A2005-58" w:history="1">
        <w:r w:rsidR="005A4E9E" w:rsidRPr="005A4E9E">
          <w:rPr>
            <w:rStyle w:val="charCitHyperlinkAbbrev"/>
          </w:rPr>
          <w:t>Crimes (Sentencing) Act 2005</w:t>
        </w:r>
      </w:hyperlink>
      <w:r>
        <w:t xml:space="preserve"> A2005-58, s 2 and LA s 79)</w:t>
      </w:r>
    </w:p>
    <w:p w:rsidR="00CE490E" w:rsidRDefault="00763898">
      <w:pPr>
        <w:pStyle w:val="NewAct"/>
      </w:pPr>
      <w:hyperlink r:id="rId136" w:tooltip="A2006-46" w:history="1">
        <w:r w:rsidR="005A4E9E" w:rsidRPr="005A4E9E">
          <w:rPr>
            <w:rStyle w:val="charCitHyperlinkAbbrev"/>
          </w:rPr>
          <w:t>Health Legislation Amendment Act 2006 (No 2)</w:t>
        </w:r>
      </w:hyperlink>
      <w:r w:rsidR="00CE490E">
        <w:t xml:space="preserve"> A2006-46 sch 2 pt</w:t>
      </w:r>
      <w:r w:rsidR="005C6BBD">
        <w:t> </w:t>
      </w:r>
      <w:r w:rsidR="00CE490E">
        <w:t>2.4</w:t>
      </w:r>
    </w:p>
    <w:p w:rsidR="00CE490E" w:rsidRDefault="00CE490E">
      <w:pPr>
        <w:pStyle w:val="Actdetails"/>
      </w:pPr>
      <w:r>
        <w:t>notified LR 17 November 2006</w:t>
      </w:r>
    </w:p>
    <w:p w:rsidR="00CE490E" w:rsidRDefault="00CE490E">
      <w:pPr>
        <w:pStyle w:val="Actdetails"/>
      </w:pPr>
      <w:r>
        <w:t>s 1, s 2 commenced 17 November 2006 (LA s 75 (1))</w:t>
      </w:r>
    </w:p>
    <w:p w:rsidR="00CE490E" w:rsidRPr="005A4E9E" w:rsidRDefault="00CE490E">
      <w:pPr>
        <w:pStyle w:val="Actdetails"/>
        <w:rPr>
          <w:rFonts w:cs="Arial"/>
        </w:rPr>
      </w:pPr>
      <w:r w:rsidRPr="005A4E9E">
        <w:rPr>
          <w:rFonts w:cs="Arial"/>
        </w:rPr>
        <w:t>sch 2 pt 2.4 commenced 18 November 2006 (s 2 (1))</w:t>
      </w:r>
    </w:p>
    <w:p w:rsidR="005A354B" w:rsidRDefault="00763898" w:rsidP="005A354B">
      <w:pPr>
        <w:pStyle w:val="NewAct"/>
      </w:pPr>
      <w:hyperlink r:id="rId137" w:tooltip="A2008-20" w:history="1">
        <w:r w:rsidR="005A4E9E" w:rsidRPr="005A4E9E">
          <w:rPr>
            <w:rStyle w:val="charCitHyperlinkAbbrev"/>
          </w:rPr>
          <w:t>Children and Young People (Consequential Amendments) Act 2008</w:t>
        </w:r>
      </w:hyperlink>
      <w:r w:rsidR="005A354B">
        <w:t xml:space="preserve"> A2008-20 sch 4 pt 4.13</w:t>
      </w:r>
    </w:p>
    <w:p w:rsidR="00873709" w:rsidRDefault="005A354B" w:rsidP="0070146F">
      <w:pPr>
        <w:pStyle w:val="Actdetails"/>
      </w:pPr>
      <w:r>
        <w:t>notified LR 17 July 2008</w:t>
      </w:r>
    </w:p>
    <w:p w:rsidR="00873709" w:rsidRDefault="005A354B" w:rsidP="0070146F">
      <w:pPr>
        <w:pStyle w:val="Actdetails"/>
      </w:pPr>
      <w:r>
        <w:t>s 1, s 2 commenced 17 July 2008 (LA s 75 (1))</w:t>
      </w:r>
    </w:p>
    <w:p w:rsidR="005A354B" w:rsidRPr="00E41F4E" w:rsidRDefault="00E41F4E" w:rsidP="0070146F">
      <w:pPr>
        <w:pStyle w:val="Actdetails"/>
      </w:pPr>
      <w:r>
        <w:t>sch 4 pt 4.13 commenced</w:t>
      </w:r>
      <w:r w:rsidR="005A354B" w:rsidRPr="00E41F4E">
        <w:t xml:space="preserve"> 27 February 2009 </w:t>
      </w:r>
      <w:r w:rsidRPr="00E41F4E">
        <w:t xml:space="preserve">(s 2 (5) and see </w:t>
      </w:r>
      <w:hyperlink r:id="rId138" w:tooltip="A2008-19" w:history="1">
        <w:r w:rsidR="005A4E9E" w:rsidRPr="005A4E9E">
          <w:rPr>
            <w:rStyle w:val="charCitHyperlinkAbbrev"/>
          </w:rPr>
          <w:t>Children and Young People Act 2008</w:t>
        </w:r>
      </w:hyperlink>
      <w:r w:rsidRPr="00E41F4E">
        <w:t xml:space="preserve"> A2008-19, s 2 and </w:t>
      </w:r>
      <w:hyperlink r:id="rId139" w:tooltip="CN2008-17" w:history="1">
        <w:r w:rsidR="005A4E9E" w:rsidRPr="005A4E9E">
          <w:rPr>
            <w:rStyle w:val="charCitHyperlinkAbbrev"/>
          </w:rPr>
          <w:t xml:space="preserve">CN2008-17 </w:t>
        </w:r>
      </w:hyperlink>
      <w:r w:rsidRPr="00E41F4E">
        <w:t xml:space="preserve">(and see </w:t>
      </w:r>
      <w:hyperlink r:id="rId140" w:tooltip="CN2008-13" w:history="1">
        <w:r w:rsidR="005A4E9E" w:rsidRPr="005A4E9E">
          <w:rPr>
            <w:rStyle w:val="charCitHyperlinkAbbrev"/>
          </w:rPr>
          <w:t>CN2008-13</w:t>
        </w:r>
      </w:hyperlink>
      <w:r w:rsidRPr="00E41F4E">
        <w:t>))</w:t>
      </w:r>
    </w:p>
    <w:p w:rsidR="005A354B" w:rsidRDefault="00763898" w:rsidP="005A354B">
      <w:pPr>
        <w:pStyle w:val="NewAct"/>
      </w:pPr>
      <w:hyperlink r:id="rId141" w:tooltip="A2008-26" w:history="1">
        <w:r w:rsidR="00901F04" w:rsidRPr="00901F04">
          <w:rPr>
            <w:rStyle w:val="charCitHyperlinkAbbrev"/>
          </w:rPr>
          <w:t>Medicines, Poisons and Therapeutic Goods Act 2008</w:t>
        </w:r>
      </w:hyperlink>
      <w:r w:rsidR="005A354B">
        <w:t xml:space="preserve"> A2008-26 sch 2 pt 2.9</w:t>
      </w:r>
    </w:p>
    <w:p w:rsidR="00873709" w:rsidRDefault="005A354B" w:rsidP="0070146F">
      <w:pPr>
        <w:pStyle w:val="Actdetails"/>
      </w:pPr>
      <w:r>
        <w:t>notified LR 14 August 2008</w:t>
      </w:r>
    </w:p>
    <w:p w:rsidR="00873709" w:rsidRDefault="005A354B" w:rsidP="0070146F">
      <w:pPr>
        <w:pStyle w:val="Actdetails"/>
      </w:pPr>
      <w:r>
        <w:t>s 1, s 2 commenced 14 August 2008 (LA s 75 (1))</w:t>
      </w:r>
    </w:p>
    <w:p w:rsidR="005A354B" w:rsidRPr="005A4E9E" w:rsidRDefault="005A354B" w:rsidP="0070146F">
      <w:pPr>
        <w:pStyle w:val="Actdetails"/>
        <w:rPr>
          <w:rFonts w:cs="Arial"/>
        </w:rPr>
      </w:pPr>
      <w:r w:rsidRPr="005A4E9E">
        <w:rPr>
          <w:rFonts w:cs="Arial"/>
        </w:rPr>
        <w:t>sch 2 pt 2.9 commenced 14 February 2009 (s 2 and LA s 79)</w:t>
      </w:r>
    </w:p>
    <w:p w:rsidR="005A354B" w:rsidRDefault="00763898" w:rsidP="005A354B">
      <w:pPr>
        <w:pStyle w:val="NewAct"/>
      </w:pPr>
      <w:hyperlink r:id="rId142" w:tooltip="A2008-36" w:history="1">
        <w:r w:rsidR="005A4E9E" w:rsidRPr="005A4E9E">
          <w:rPr>
            <w:rStyle w:val="charCitHyperlinkAbbrev"/>
          </w:rPr>
          <w:t>ACT Civil and Administrative Tribunal Legislation Amendment Act 2008</w:t>
        </w:r>
      </w:hyperlink>
      <w:r w:rsidR="005A354B">
        <w:t xml:space="preserve"> A2008-36 sch 1 pt 1.21</w:t>
      </w:r>
    </w:p>
    <w:p w:rsidR="00873709" w:rsidRDefault="005A354B" w:rsidP="0070146F">
      <w:pPr>
        <w:pStyle w:val="Actdetails"/>
      </w:pPr>
      <w:r>
        <w:t>notified LR 4 September 2008</w:t>
      </w:r>
    </w:p>
    <w:p w:rsidR="00873709" w:rsidRDefault="005A354B" w:rsidP="0070146F">
      <w:pPr>
        <w:pStyle w:val="Actdetails"/>
      </w:pPr>
      <w:r>
        <w:t>s 1, s 2 commenced 4 September 2008 (LA s 75 (1))</w:t>
      </w:r>
    </w:p>
    <w:p w:rsidR="005A354B" w:rsidRPr="005A4E9E" w:rsidRDefault="005A354B" w:rsidP="0070146F">
      <w:pPr>
        <w:pStyle w:val="Actdetails"/>
        <w:rPr>
          <w:rFonts w:cs="Arial"/>
        </w:rPr>
      </w:pPr>
      <w:r w:rsidRPr="005A4E9E">
        <w:rPr>
          <w:rFonts w:cs="Arial"/>
        </w:rPr>
        <w:t xml:space="preserve">sch 1 pt 1.21 </w:t>
      </w:r>
      <w:r w:rsidR="00437162" w:rsidRPr="005A4E9E">
        <w:rPr>
          <w:rFonts w:cs="Arial"/>
        </w:rPr>
        <w:t>commenced 14 February</w:t>
      </w:r>
      <w:r w:rsidRPr="005A4E9E">
        <w:rPr>
          <w:rFonts w:cs="Arial"/>
        </w:rPr>
        <w:t xml:space="preserve"> </w:t>
      </w:r>
      <w:r w:rsidR="002F4927" w:rsidRPr="005A4E9E">
        <w:rPr>
          <w:rFonts w:cs="Arial"/>
        </w:rPr>
        <w:t xml:space="preserve">2009 </w:t>
      </w:r>
      <w:r w:rsidRPr="005A4E9E">
        <w:rPr>
          <w:rFonts w:cs="Arial"/>
        </w:rPr>
        <w:t>(s 2 (5)</w:t>
      </w:r>
      <w:r w:rsidR="00902403" w:rsidRPr="005A4E9E">
        <w:rPr>
          <w:rFonts w:cs="Arial"/>
        </w:rPr>
        <w:t xml:space="preserve"> and see </w:t>
      </w:r>
      <w:hyperlink r:id="rId143" w:tooltip="A2008-26" w:history="1">
        <w:r w:rsidR="00901F04" w:rsidRPr="00901F04">
          <w:rPr>
            <w:rStyle w:val="charCitHyperlinkAbbrev"/>
          </w:rPr>
          <w:t>Medicines, Poisons and Therapeutic Goods Act 2008</w:t>
        </w:r>
      </w:hyperlink>
      <w:r w:rsidR="00902403" w:rsidRPr="005A4E9E">
        <w:rPr>
          <w:rFonts w:cs="Arial"/>
        </w:rPr>
        <w:t xml:space="preserve"> A2008-26, s 2 and LA s 79</w:t>
      </w:r>
      <w:r w:rsidRPr="005A4E9E">
        <w:rPr>
          <w:rFonts w:cs="Arial"/>
        </w:rPr>
        <w:t>)</w:t>
      </w:r>
    </w:p>
    <w:p w:rsidR="000477F0" w:rsidRPr="001F2D5F" w:rsidRDefault="00763898" w:rsidP="000477F0">
      <w:pPr>
        <w:pStyle w:val="NewAct"/>
      </w:pPr>
      <w:hyperlink r:id="rId144" w:tooltip="A2010-2" w:history="1">
        <w:r w:rsidR="005A4E9E" w:rsidRPr="005A4E9E">
          <w:rPr>
            <w:rStyle w:val="charCitHyperlinkAbbrev"/>
          </w:rPr>
          <w:t>Health Legislation Amendment Act 2010</w:t>
        </w:r>
      </w:hyperlink>
      <w:r w:rsidR="000477F0">
        <w:rPr>
          <w:rFonts w:cs="Arial"/>
          <w:szCs w:val="18"/>
        </w:rPr>
        <w:t xml:space="preserve"> A2010-2 pt 2</w:t>
      </w:r>
    </w:p>
    <w:p w:rsidR="000477F0" w:rsidRDefault="000477F0" w:rsidP="006A610A">
      <w:pPr>
        <w:pStyle w:val="Actdetails"/>
      </w:pPr>
      <w:r>
        <w:t>notified LR 16 February 2010</w:t>
      </w:r>
    </w:p>
    <w:p w:rsidR="000477F0" w:rsidRDefault="000477F0" w:rsidP="006A610A">
      <w:pPr>
        <w:pStyle w:val="Actdetails"/>
      </w:pPr>
      <w:r>
        <w:t>s 1, s 2 commenced 16 February 2010 (LA s 75 (1))</w:t>
      </w:r>
    </w:p>
    <w:p w:rsidR="000477F0" w:rsidRDefault="000477F0" w:rsidP="006A610A">
      <w:pPr>
        <w:pStyle w:val="Actdetails"/>
      </w:pPr>
      <w:r w:rsidRPr="000477F0">
        <w:t xml:space="preserve">pt 2 </w:t>
      </w:r>
      <w:r>
        <w:t>commenced 16 August 2010</w:t>
      </w:r>
      <w:r w:rsidRPr="000477F0">
        <w:t xml:space="preserve"> (s 2</w:t>
      </w:r>
      <w:r>
        <w:t xml:space="preserve"> and LA s 79</w:t>
      </w:r>
      <w:r w:rsidRPr="000477F0">
        <w:t>)</w:t>
      </w:r>
    </w:p>
    <w:p w:rsidR="00234959" w:rsidRDefault="00763898" w:rsidP="00234959">
      <w:pPr>
        <w:pStyle w:val="NewAct"/>
      </w:pPr>
      <w:hyperlink r:id="rId145" w:tooltip="A2013-50" w:history="1">
        <w:r w:rsidR="00234959">
          <w:rPr>
            <w:rStyle w:val="charCitHyperlinkAbbrev"/>
          </w:rPr>
          <w:t>Crimes Legislation Amendment Act 2013 (No 2)</w:t>
        </w:r>
      </w:hyperlink>
      <w:r w:rsidR="00234959">
        <w:t xml:space="preserve"> A2013-50 pt 9</w:t>
      </w:r>
    </w:p>
    <w:p w:rsidR="00234959" w:rsidRDefault="00234959" w:rsidP="00234959">
      <w:pPr>
        <w:pStyle w:val="Actdetails"/>
        <w:keepNext/>
      </w:pPr>
      <w:r>
        <w:t>notified LR 9 December 2013</w:t>
      </w:r>
    </w:p>
    <w:p w:rsidR="00234959" w:rsidRDefault="00234959" w:rsidP="00234959">
      <w:pPr>
        <w:pStyle w:val="Actdetails"/>
        <w:keepNext/>
      </w:pPr>
      <w:r>
        <w:t>s 1, s 2 commenced 9 December 2013 (LA s 75)</w:t>
      </w:r>
    </w:p>
    <w:p w:rsidR="00234959" w:rsidRDefault="00234959" w:rsidP="00234959">
      <w:pPr>
        <w:pStyle w:val="Actdetails"/>
      </w:pPr>
      <w:r>
        <w:t>pt 9 commenced 10 December 2013 (s 2 (2))</w:t>
      </w:r>
    </w:p>
    <w:p w:rsidR="006C2625" w:rsidRDefault="00763898" w:rsidP="006C2625">
      <w:pPr>
        <w:pStyle w:val="NewAct"/>
      </w:pPr>
      <w:hyperlink r:id="rId146" w:tooltip="A2018-33" w:history="1">
        <w:r w:rsidR="006C2625">
          <w:rPr>
            <w:rStyle w:val="charCitHyperlinkAbbrev"/>
          </w:rPr>
          <w:t>Red Tape Reduction Legislation Amendment Act 2018</w:t>
        </w:r>
      </w:hyperlink>
      <w:r w:rsidR="006C2625">
        <w:t xml:space="preserve"> A2018-33 sch 1 pt 1.10</w:t>
      </w:r>
    </w:p>
    <w:p w:rsidR="006C2625" w:rsidRDefault="006C2625" w:rsidP="006C2625">
      <w:pPr>
        <w:pStyle w:val="Actdetails"/>
        <w:keepNext/>
      </w:pPr>
      <w:r>
        <w:t>notified LR 25 September 2018</w:t>
      </w:r>
    </w:p>
    <w:p w:rsidR="006C2625" w:rsidRDefault="006C2625" w:rsidP="006C2625">
      <w:pPr>
        <w:pStyle w:val="Actdetails"/>
        <w:keepNext/>
      </w:pPr>
      <w:r>
        <w:t>s 1, s 2 commenced 25 September 2018 (LA s 75)</w:t>
      </w:r>
    </w:p>
    <w:p w:rsidR="006C2625" w:rsidRDefault="006C2625" w:rsidP="006C2625">
      <w:pPr>
        <w:pStyle w:val="Actdetails"/>
      </w:pPr>
      <w:r>
        <w:t>sch 1 pt 1.10 commenced 23 October 2018 (s 2 (4))</w:t>
      </w:r>
    </w:p>
    <w:p w:rsidR="006D15B3" w:rsidRPr="00935D4E" w:rsidRDefault="00763898" w:rsidP="006D15B3">
      <w:pPr>
        <w:pStyle w:val="NewAct"/>
      </w:pPr>
      <w:hyperlink r:id="rId147" w:tooltip="A2018-40" w:history="1">
        <w:r w:rsidR="006D15B3">
          <w:rPr>
            <w:rStyle w:val="charCitHyperlinkAbbrev"/>
          </w:rPr>
          <w:t>Crimes Legislation Amendment Act 2018 (No 2)</w:t>
        </w:r>
      </w:hyperlink>
      <w:r w:rsidR="006D15B3">
        <w:t xml:space="preserve"> A2018-40 pt 6</w:t>
      </w:r>
    </w:p>
    <w:p w:rsidR="006D15B3" w:rsidRDefault="006D15B3" w:rsidP="006D15B3">
      <w:pPr>
        <w:pStyle w:val="Actdetails"/>
      </w:pPr>
      <w:r>
        <w:t>notified LR 7 November 2018</w:t>
      </w:r>
    </w:p>
    <w:p w:rsidR="006D15B3" w:rsidRDefault="006D15B3" w:rsidP="006D15B3">
      <w:pPr>
        <w:pStyle w:val="Actdetails"/>
      </w:pPr>
      <w:r>
        <w:t>s 1, s 2 commenced 7 November 2018 (LA s 75 (1))</w:t>
      </w:r>
    </w:p>
    <w:p w:rsidR="006D15B3" w:rsidRDefault="006D15B3" w:rsidP="006D15B3">
      <w:pPr>
        <w:pStyle w:val="Actdetails"/>
      </w:pPr>
      <w:r>
        <w:t>pt 6 commenced</w:t>
      </w:r>
      <w:r w:rsidRPr="006F3A6F">
        <w:t xml:space="preserve"> </w:t>
      </w:r>
      <w:r>
        <w:t>8 November 2018 (s 2)</w:t>
      </w:r>
    </w:p>
    <w:p w:rsidR="001626C8" w:rsidRPr="00935D4E" w:rsidRDefault="00763898" w:rsidP="001626C8">
      <w:pPr>
        <w:pStyle w:val="NewAct"/>
      </w:pPr>
      <w:hyperlink r:id="rId148" w:tooltip="A2019-23" w:history="1">
        <w:r w:rsidR="001626C8">
          <w:rPr>
            <w:rStyle w:val="charCitHyperlinkAbbrev"/>
          </w:rPr>
          <w:t>Crimes Legislation Amendment Act 2019</w:t>
        </w:r>
      </w:hyperlink>
      <w:r w:rsidR="001626C8">
        <w:t xml:space="preserve"> A2019-23 pt 8</w:t>
      </w:r>
    </w:p>
    <w:p w:rsidR="001626C8" w:rsidRDefault="001626C8" w:rsidP="001626C8">
      <w:pPr>
        <w:pStyle w:val="Actdetails"/>
      </w:pPr>
      <w:r>
        <w:t>notified LR 8 August 2019</w:t>
      </w:r>
    </w:p>
    <w:p w:rsidR="001626C8" w:rsidRDefault="001626C8" w:rsidP="001626C8">
      <w:pPr>
        <w:pStyle w:val="Actdetails"/>
      </w:pPr>
      <w:r>
        <w:t>s 1, s 2 commenced 8 August 2019 (LA s 75 (1))</w:t>
      </w:r>
    </w:p>
    <w:p w:rsidR="001626C8" w:rsidRDefault="001626C8" w:rsidP="001626C8">
      <w:pPr>
        <w:pStyle w:val="Actdetails"/>
      </w:pPr>
      <w:r>
        <w:t>pt 8 commenced</w:t>
      </w:r>
      <w:r w:rsidRPr="006F3A6F">
        <w:t xml:space="preserve"> </w:t>
      </w:r>
      <w:r>
        <w:t>15 August 2019 (s 2 (1))</w:t>
      </w:r>
    </w:p>
    <w:p w:rsidR="00F7212C" w:rsidRPr="00F7212C" w:rsidRDefault="00F7212C" w:rsidP="00F7212C">
      <w:pPr>
        <w:pStyle w:val="PageBreak"/>
      </w:pPr>
      <w:r w:rsidRPr="00F7212C">
        <w:br w:type="page"/>
      </w:r>
    </w:p>
    <w:p w:rsidR="00CE490E" w:rsidRPr="00DC5E57" w:rsidRDefault="00CE490E">
      <w:pPr>
        <w:pStyle w:val="Endnote2"/>
      </w:pPr>
      <w:bookmarkStart w:id="60" w:name="_Toc16168911"/>
      <w:r w:rsidRPr="00DC5E57">
        <w:rPr>
          <w:rStyle w:val="charTableNo"/>
        </w:rPr>
        <w:lastRenderedPageBreak/>
        <w:t>4</w:t>
      </w:r>
      <w:r>
        <w:tab/>
      </w:r>
      <w:r w:rsidRPr="00DC5E57">
        <w:rPr>
          <w:rStyle w:val="charTableText"/>
        </w:rPr>
        <w:t>Amendment history</w:t>
      </w:r>
      <w:bookmarkEnd w:id="60"/>
    </w:p>
    <w:p w:rsidR="00300997" w:rsidRPr="00636E80" w:rsidRDefault="00300997">
      <w:pPr>
        <w:pStyle w:val="AmdtsEntryHd"/>
        <w:rPr>
          <w:rFonts w:cs="Arial"/>
        </w:rPr>
      </w:pPr>
      <w:r w:rsidRPr="00636E80">
        <w:rPr>
          <w:rFonts w:cs="Arial"/>
        </w:rPr>
        <w:t>Long title</w:t>
      </w:r>
    </w:p>
    <w:p w:rsidR="00300997" w:rsidRPr="00636E80" w:rsidRDefault="00300997" w:rsidP="00300997">
      <w:pPr>
        <w:pStyle w:val="AmdtsEntries"/>
        <w:rPr>
          <w:rFonts w:cs="Arial"/>
        </w:rPr>
      </w:pPr>
      <w:r w:rsidRPr="00636E80">
        <w:rPr>
          <w:rFonts w:cs="Arial"/>
        </w:rPr>
        <w:t>long title</w:t>
      </w:r>
      <w:r w:rsidRPr="00636E80">
        <w:rPr>
          <w:rFonts w:cs="Arial"/>
        </w:rPr>
        <w:tab/>
        <w:t xml:space="preserve">sub </w:t>
      </w:r>
      <w:hyperlink r:id="rId1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2.20</w:t>
      </w:r>
    </w:p>
    <w:p w:rsidR="00CE490E" w:rsidRPr="00636E80" w:rsidRDefault="00E9490A">
      <w:pPr>
        <w:pStyle w:val="AmdtsEntryHd"/>
        <w:rPr>
          <w:rFonts w:cs="Arial"/>
        </w:rPr>
      </w:pPr>
      <w:r w:rsidRPr="00636E80">
        <w:rPr>
          <w:rFonts w:cs="Arial"/>
          <w:color w:val="000000"/>
        </w:rPr>
        <w:t>Dictionary</w:t>
      </w:r>
    </w:p>
    <w:p w:rsidR="00CE490E" w:rsidRPr="00636E80" w:rsidRDefault="00CE490E">
      <w:pPr>
        <w:pStyle w:val="AmdtsEntries"/>
        <w:rPr>
          <w:rFonts w:cs="Arial"/>
        </w:rPr>
      </w:pPr>
      <w:r w:rsidRPr="00636E80">
        <w:rPr>
          <w:rFonts w:cs="Arial"/>
        </w:rPr>
        <w:t>s 2</w:t>
      </w:r>
      <w:r w:rsidRPr="00636E80">
        <w:rPr>
          <w:rFonts w:cs="Arial"/>
        </w:rPr>
        <w:tab/>
        <w:t xml:space="preserve">om </w:t>
      </w:r>
      <w:hyperlink r:id="rId15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1.1187</w:t>
      </w:r>
    </w:p>
    <w:p w:rsidR="00E9490A" w:rsidRPr="00636E80" w:rsidRDefault="00E9490A">
      <w:pPr>
        <w:pStyle w:val="AmdtsEntries"/>
        <w:rPr>
          <w:rFonts w:cs="Arial"/>
        </w:rPr>
      </w:pPr>
      <w:r w:rsidRPr="00636E80">
        <w:rPr>
          <w:rFonts w:cs="Arial"/>
        </w:rPr>
        <w:tab/>
        <w:t xml:space="preserve">ins </w:t>
      </w:r>
      <w:hyperlink r:id="rId1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2.21</w:t>
      </w:r>
    </w:p>
    <w:p w:rsidR="00CE490E" w:rsidRPr="00636E80" w:rsidRDefault="00E9490A">
      <w:pPr>
        <w:pStyle w:val="AmdtsEntryHd"/>
        <w:rPr>
          <w:rFonts w:cs="Arial"/>
          <w:color w:val="000000"/>
          <w:sz w:val="16"/>
        </w:rPr>
      </w:pPr>
      <w:r w:rsidRPr="00636E80">
        <w:rPr>
          <w:rFonts w:cs="Arial"/>
          <w:color w:val="000000"/>
        </w:rPr>
        <w:t>Notes</w:t>
      </w:r>
    </w:p>
    <w:p w:rsidR="00CE490E" w:rsidRPr="00636E80" w:rsidRDefault="00CE490E">
      <w:pPr>
        <w:pStyle w:val="AmdtsEntries"/>
        <w:keepNext/>
        <w:rPr>
          <w:rFonts w:cs="Arial"/>
        </w:rPr>
      </w:pPr>
      <w:r w:rsidRPr="00636E80">
        <w:rPr>
          <w:rFonts w:cs="Arial"/>
        </w:rPr>
        <w:t>s 3</w:t>
      </w:r>
      <w:r w:rsidRPr="00636E80">
        <w:rPr>
          <w:rFonts w:cs="Arial"/>
        </w:rPr>
        <w:tab/>
        <w:t xml:space="preserve">am </w:t>
      </w:r>
      <w:hyperlink r:id="rId152"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153"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4; </w:t>
      </w:r>
      <w:hyperlink r:id="rId15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1.1190; </w:t>
      </w:r>
      <w:hyperlink r:id="rId15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1.3; </w:t>
      </w:r>
      <w:hyperlink r:id="rId156"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2.6</w:t>
      </w:r>
    </w:p>
    <w:p w:rsidR="00263850" w:rsidRPr="005A4E9E" w:rsidRDefault="00263850">
      <w:pPr>
        <w:pStyle w:val="AmdtsEntries"/>
        <w:keepNext/>
        <w:rPr>
          <w:rFonts w:cs="Arial"/>
        </w:rPr>
      </w:pPr>
      <w:r w:rsidRPr="00636E80">
        <w:rPr>
          <w:rFonts w:cs="Arial"/>
        </w:rPr>
        <w:tab/>
      </w:r>
      <w:r w:rsidR="00E9490A" w:rsidRPr="005A4E9E">
        <w:rPr>
          <w:rFonts w:cs="Arial"/>
        </w:rPr>
        <w:t>sub</w:t>
      </w:r>
      <w:r w:rsidRPr="005A4E9E">
        <w:rPr>
          <w:rFonts w:cs="Arial"/>
        </w:rPr>
        <w:t xml:space="preserve"> </w:t>
      </w:r>
      <w:hyperlink r:id="rId1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92706" w:rsidRPr="005A4E9E" w:rsidRDefault="00092706">
      <w:pPr>
        <w:pStyle w:val="AmdtsEntries"/>
        <w:keepNext/>
        <w:rPr>
          <w:rFonts w:cs="Arial"/>
        </w:rPr>
      </w:pPr>
      <w:r w:rsidRPr="005A4E9E">
        <w:rPr>
          <w:rFonts w:cs="Arial"/>
        </w:rPr>
        <w:tab/>
        <w:t xml:space="preserve">def </w:t>
      </w:r>
      <w:r w:rsidR="00263850" w:rsidRPr="00636E80">
        <w:rPr>
          <w:rStyle w:val="charBoldItals"/>
          <w:rFonts w:cs="Arial"/>
        </w:rPr>
        <w:t xml:space="preserve">analyst </w:t>
      </w:r>
      <w:r w:rsidR="00263850" w:rsidRPr="005A4E9E">
        <w:rPr>
          <w:rFonts w:cs="Arial"/>
        </w:rPr>
        <w:t xml:space="preserve">om </w:t>
      </w:r>
      <w:hyperlink r:id="rId1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263850" w:rsidRPr="005A4E9E">
        <w:rPr>
          <w:rFonts w:cs="Arial"/>
        </w:rPr>
        <w:t xml:space="preserve"> amdt 2.21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board </w:t>
      </w:r>
      <w:r w:rsidRPr="005A4E9E">
        <w:rPr>
          <w:rFonts w:cs="Arial"/>
        </w:rPr>
        <w:t xml:space="preserve">ins </w:t>
      </w:r>
      <w:hyperlink r:id="rId15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5A4E9E">
        <w:rPr>
          <w:rFonts w:cs="Arial"/>
        </w:rPr>
        <w:t xml:space="preserve"> sch 1</w:t>
      </w:r>
    </w:p>
    <w:p w:rsidR="00CE490E" w:rsidRPr="005A4E9E" w:rsidRDefault="00CE490E">
      <w:pPr>
        <w:pStyle w:val="AmdtsEntriesDefL2"/>
        <w:rPr>
          <w:rFonts w:cs="Arial"/>
        </w:rPr>
      </w:pPr>
      <w:r w:rsidRPr="005A4E9E">
        <w:rPr>
          <w:rFonts w:cs="Arial"/>
        </w:rPr>
        <w:tab/>
        <w:t xml:space="preserve">om </w:t>
      </w:r>
      <w:hyperlink r:id="rId16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w:t>
      </w:r>
      <w:r w:rsidRPr="005A4E9E">
        <w:rPr>
          <w:rFonts w:cs="Arial"/>
        </w:rPr>
        <w:t xml:space="preserve">om </w:t>
      </w:r>
      <w:hyperlink r:id="rId1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fibre </w:t>
      </w:r>
      <w:r w:rsidRPr="005A4E9E">
        <w:rPr>
          <w:rFonts w:cs="Arial"/>
        </w:rPr>
        <w:t xml:space="preserve">om </w:t>
      </w:r>
      <w:hyperlink r:id="rId1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oil </w:t>
      </w:r>
      <w:r w:rsidRPr="005A4E9E">
        <w:rPr>
          <w:rFonts w:cs="Arial"/>
        </w:rPr>
        <w:t xml:space="preserve">om </w:t>
      </w:r>
      <w:hyperlink r:id="rId1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plant </w:t>
      </w:r>
      <w:r w:rsidRPr="005A4E9E">
        <w:rPr>
          <w:rFonts w:cs="Arial"/>
        </w:rPr>
        <w:t xml:space="preserve">om </w:t>
      </w:r>
      <w:hyperlink r:id="rId1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resin </w:t>
      </w:r>
      <w:r w:rsidRPr="005A4E9E">
        <w:rPr>
          <w:rFonts w:cs="Arial"/>
        </w:rPr>
        <w:t xml:space="preserve">om </w:t>
      </w:r>
      <w:hyperlink r:id="rId1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central store </w:t>
      </w:r>
      <w:r w:rsidRPr="005A4E9E">
        <w:rPr>
          <w:rFonts w:cs="Arial"/>
        </w:rPr>
        <w:t xml:space="preserve">om </w:t>
      </w:r>
      <w:hyperlink r:id="rId1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chief executive </w:t>
      </w:r>
      <w:r w:rsidRPr="005A4E9E">
        <w:rPr>
          <w:rFonts w:cs="Arial"/>
        </w:rPr>
        <w:t xml:space="preserve">ins </w:t>
      </w:r>
      <w:hyperlink r:id="rId167"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rsidR="00CE490E" w:rsidRPr="005A4E9E" w:rsidRDefault="00CE490E">
      <w:pPr>
        <w:pStyle w:val="AmdtsEntriesDefL2"/>
        <w:rPr>
          <w:rFonts w:cs="Arial"/>
        </w:rPr>
      </w:pPr>
      <w:r w:rsidRPr="005A4E9E">
        <w:rPr>
          <w:rFonts w:cs="Arial"/>
        </w:rPr>
        <w:tab/>
        <w:t xml:space="preserve">om </w:t>
      </w:r>
      <w:hyperlink r:id="rId16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rsidR="00CE490E" w:rsidRPr="005A4E9E" w:rsidRDefault="00CE490E">
      <w:pPr>
        <w:pStyle w:val="AmdtsEntries"/>
        <w:keepNext/>
        <w:rPr>
          <w:rFonts w:cs="Arial"/>
        </w:rPr>
      </w:pPr>
      <w:r w:rsidRPr="00636E80">
        <w:rPr>
          <w:rFonts w:cs="Arial"/>
        </w:rPr>
        <w:tab/>
        <w:t xml:space="preserve">def </w:t>
      </w:r>
      <w:r w:rsidRPr="005A4E9E">
        <w:rPr>
          <w:rStyle w:val="charBoldItals"/>
        </w:rPr>
        <w:t xml:space="preserve">chief health officer </w:t>
      </w:r>
      <w:r w:rsidRPr="005A4E9E">
        <w:rPr>
          <w:rFonts w:cs="Arial"/>
        </w:rPr>
        <w:t xml:space="preserve">ins </w:t>
      </w:r>
      <w:hyperlink r:id="rId16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5A4E9E">
        <w:rPr>
          <w:rFonts w:cs="Arial"/>
        </w:rPr>
        <w:t xml:space="preserve"> sch 1</w:t>
      </w:r>
    </w:p>
    <w:p w:rsidR="00CE490E" w:rsidRPr="005A4E9E" w:rsidRDefault="00CE490E">
      <w:pPr>
        <w:pStyle w:val="AmdtsEntriesDefL2"/>
        <w:rPr>
          <w:rFonts w:cs="Arial"/>
        </w:rPr>
      </w:pPr>
      <w:r w:rsidRPr="005A4E9E">
        <w:rPr>
          <w:rFonts w:cs="Arial"/>
        </w:rPr>
        <w:tab/>
        <w:t>om R6 LA</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chief pharmacist </w:t>
      </w:r>
      <w:r w:rsidRPr="005A4E9E">
        <w:rPr>
          <w:rFonts w:cs="Arial"/>
        </w:rPr>
        <w:t xml:space="preserve">om </w:t>
      </w:r>
      <w:hyperlink r:id="rId1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class 1 institution </w:t>
      </w:r>
      <w:r w:rsidRPr="005A4E9E">
        <w:rPr>
          <w:rFonts w:cs="Arial"/>
        </w:rPr>
        <w:t xml:space="preserve">om </w:t>
      </w:r>
      <w:hyperlink r:id="rId1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class 2 institution </w:t>
      </w:r>
      <w:r w:rsidRPr="005A4E9E">
        <w:rPr>
          <w:rFonts w:cs="Arial"/>
        </w:rPr>
        <w:t xml:space="preserve">om </w:t>
      </w:r>
      <w:hyperlink r:id="rId1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community pharmacy </w:t>
      </w:r>
      <w:r w:rsidRPr="005A4E9E">
        <w:rPr>
          <w:rFonts w:cs="Arial"/>
        </w:rPr>
        <w:t xml:space="preserve">om </w:t>
      </w:r>
      <w:hyperlink r:id="rId1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dentist </w:t>
      </w:r>
      <w:r w:rsidRPr="005A4E9E">
        <w:rPr>
          <w:rFonts w:cs="Arial"/>
        </w:rPr>
        <w:t xml:space="preserve">om </w:t>
      </w:r>
      <w:hyperlink r:id="rId174"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4.2</w:t>
      </w:r>
    </w:p>
    <w:p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determined fee </w:t>
      </w:r>
      <w:r w:rsidRPr="005A4E9E">
        <w:rPr>
          <w:rFonts w:cs="Arial"/>
        </w:rPr>
        <w:t xml:space="preserve">om </w:t>
      </w:r>
      <w:hyperlink r:id="rId17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5A4E9E">
        <w:rPr>
          <w:rFonts w:cs="Arial"/>
        </w:rPr>
        <w:t xml:space="preserve"> amdt 1.1188</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director </w:t>
      </w:r>
      <w:r w:rsidRPr="005A4E9E">
        <w:rPr>
          <w:rFonts w:cs="Arial"/>
        </w:rPr>
        <w:t xml:space="preserve">ins </w:t>
      </w:r>
      <w:hyperlink r:id="rId176"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5A4E9E">
        <w:rPr>
          <w:rFonts w:cs="Arial"/>
        </w:rPr>
        <w:t xml:space="preserve"> s 4</w:t>
      </w:r>
    </w:p>
    <w:p w:rsidR="00CE490E" w:rsidRPr="005A4E9E" w:rsidRDefault="00CE490E">
      <w:pPr>
        <w:pStyle w:val="AmdtsEntriesDefL2"/>
        <w:keepNext/>
        <w:rPr>
          <w:rFonts w:cs="Arial"/>
        </w:rPr>
      </w:pPr>
      <w:r w:rsidRPr="005A4E9E">
        <w:rPr>
          <w:rFonts w:cs="Arial"/>
        </w:rPr>
        <w:tab/>
        <w:t xml:space="preserve">am </w:t>
      </w:r>
      <w:hyperlink r:id="rId177"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5A4E9E">
        <w:rPr>
          <w:rFonts w:cs="Arial"/>
        </w:rPr>
        <w:t xml:space="preserve"> sch</w:t>
      </w:r>
    </w:p>
    <w:p w:rsidR="00CE490E" w:rsidRPr="005A4E9E" w:rsidRDefault="00CE490E">
      <w:pPr>
        <w:pStyle w:val="AmdtsEntriesDefL2"/>
        <w:rPr>
          <w:rFonts w:cs="Arial"/>
        </w:rPr>
      </w:pPr>
      <w:r w:rsidRPr="005A4E9E">
        <w:rPr>
          <w:rFonts w:cs="Arial"/>
        </w:rPr>
        <w:tab/>
        <w:t xml:space="preserve">sub </w:t>
      </w:r>
      <w:hyperlink r:id="rId178"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5A4E9E">
        <w:rPr>
          <w:rFonts w:cs="Arial"/>
        </w:rPr>
        <w:t xml:space="preserve"> amdt 1.1</w:t>
      </w:r>
    </w:p>
    <w:p w:rsidR="00263850" w:rsidRPr="005A4E9E" w:rsidRDefault="00263850">
      <w:pPr>
        <w:pStyle w:val="AmdtsEntriesDefL2"/>
        <w:rPr>
          <w:rFonts w:cs="Arial"/>
        </w:rPr>
      </w:pPr>
      <w:r w:rsidRPr="005A4E9E">
        <w:rPr>
          <w:rFonts w:cs="Arial"/>
        </w:rPr>
        <w:tab/>
        <w:t xml:space="preserve">om </w:t>
      </w:r>
      <w:hyperlink r:id="rId1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40154F" w:rsidRPr="005A4E9E" w:rsidRDefault="0040154F" w:rsidP="0040154F">
      <w:pPr>
        <w:pStyle w:val="AmdtsEntries"/>
        <w:keepNext/>
        <w:rPr>
          <w:rFonts w:cs="Arial"/>
        </w:rPr>
      </w:pPr>
      <w:r w:rsidRPr="005A4E9E">
        <w:rPr>
          <w:rFonts w:cs="Arial"/>
        </w:rPr>
        <w:tab/>
        <w:t xml:space="preserve">def </w:t>
      </w:r>
      <w:r w:rsidRPr="00636E80">
        <w:rPr>
          <w:rStyle w:val="charBoldItals"/>
          <w:rFonts w:cs="Arial"/>
        </w:rPr>
        <w:t xml:space="preserve">dispensary </w:t>
      </w:r>
      <w:r w:rsidRPr="005A4E9E">
        <w:rPr>
          <w:rFonts w:cs="Arial"/>
        </w:rPr>
        <w:t xml:space="preserve">om </w:t>
      </w:r>
      <w:hyperlink r:id="rId1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 dependence </w:t>
      </w:r>
      <w:r w:rsidRPr="005A4E9E">
        <w:rPr>
          <w:rFonts w:cs="Arial"/>
        </w:rPr>
        <w:t xml:space="preserve">om </w:t>
      </w:r>
      <w:hyperlink r:id="rId1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drug-dependent person </w:t>
      </w:r>
      <w:r w:rsidRPr="005A4E9E">
        <w:rPr>
          <w:rFonts w:cs="Arial"/>
        </w:rPr>
        <w:t xml:space="preserve">om </w:t>
      </w:r>
      <w:hyperlink r:id="rId1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 inspector </w:t>
      </w:r>
      <w:r w:rsidRPr="005A4E9E">
        <w:rPr>
          <w:rFonts w:cs="Arial"/>
        </w:rPr>
        <w:t xml:space="preserve">om </w:t>
      </w:r>
      <w:hyperlink r:id="rId1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drug of dependence</w:t>
      </w:r>
      <w:r w:rsidRPr="005A4E9E">
        <w:rPr>
          <w:rFonts w:cs="Arial"/>
        </w:rPr>
        <w:t xml:space="preserve"> sub </w:t>
      </w:r>
      <w:hyperlink r:id="rId184"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4; </w:t>
      </w:r>
      <w:hyperlink r:id="rId185"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21</w:t>
      </w:r>
    </w:p>
    <w:p w:rsidR="000C24C4" w:rsidRPr="005A4E9E" w:rsidRDefault="000C24C4" w:rsidP="000C24C4">
      <w:pPr>
        <w:pStyle w:val="AmdtsEntriesDefL2"/>
        <w:rPr>
          <w:rFonts w:cs="Arial"/>
        </w:rPr>
      </w:pPr>
      <w:r w:rsidRPr="005A4E9E">
        <w:rPr>
          <w:rFonts w:cs="Arial"/>
        </w:rPr>
        <w:tab/>
        <w:t xml:space="preserve">om </w:t>
      </w:r>
      <w:hyperlink r:id="rId1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enrolled nurse </w:t>
      </w:r>
      <w:r w:rsidRPr="005A4E9E">
        <w:rPr>
          <w:rFonts w:cs="Arial"/>
        </w:rPr>
        <w:t xml:space="preserve">sub </w:t>
      </w:r>
      <w:hyperlink r:id="rId187"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6.4</w:t>
      </w:r>
    </w:p>
    <w:p w:rsidR="00CE490E" w:rsidRPr="005A4E9E" w:rsidRDefault="00CE490E">
      <w:pPr>
        <w:pStyle w:val="AmdtsEntriesDefL2"/>
        <w:rPr>
          <w:rFonts w:cs="Arial"/>
        </w:rPr>
      </w:pPr>
      <w:r w:rsidRPr="005A4E9E">
        <w:rPr>
          <w:rFonts w:cs="Arial"/>
        </w:rPr>
        <w:tab/>
        <w:t xml:space="preserve">om </w:t>
      </w:r>
      <w:hyperlink r:id="rId188"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2.7</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general manager</w:t>
      </w:r>
      <w:r w:rsidRPr="005A4E9E">
        <w:rPr>
          <w:rFonts w:cs="Arial"/>
        </w:rPr>
        <w:t xml:space="preserve"> om </w:t>
      </w:r>
      <w:hyperlink r:id="rId189"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government analyst</w:t>
      </w:r>
      <w:r w:rsidRPr="005A4E9E">
        <w:rPr>
          <w:rFonts w:cs="Arial"/>
        </w:rPr>
        <w:t xml:space="preserve"> ins </w:t>
      </w:r>
      <w:hyperlink r:id="rId190" w:tooltip="Drugs of Dependence (Amendment) Act 1993" w:history="1">
        <w:r w:rsidR="005A4E9E" w:rsidRPr="005A4E9E">
          <w:rPr>
            <w:rStyle w:val="charCitHyperlinkAbbrev"/>
          </w:rPr>
          <w:t>A1993</w:t>
        </w:r>
        <w:r w:rsidR="005A4E9E" w:rsidRPr="005A4E9E">
          <w:rPr>
            <w:rStyle w:val="charCitHyperlinkAbbrev"/>
          </w:rPr>
          <w:noBreakHyphen/>
          <w:t>7</w:t>
        </w:r>
      </w:hyperlink>
      <w:r w:rsidRPr="005A4E9E">
        <w:rPr>
          <w:rFonts w:cs="Arial"/>
        </w:rPr>
        <w:t xml:space="preserve"> s 4</w:t>
      </w:r>
    </w:p>
    <w:p w:rsidR="00CE490E" w:rsidRPr="005A4E9E" w:rsidRDefault="00CE490E">
      <w:pPr>
        <w:pStyle w:val="AmdtsEntriesDefL2"/>
        <w:rPr>
          <w:rFonts w:cs="Arial"/>
        </w:rPr>
      </w:pPr>
      <w:r w:rsidRPr="005A4E9E">
        <w:rPr>
          <w:rFonts w:cs="Arial"/>
        </w:rPr>
        <w:tab/>
        <w:t xml:space="preserve">sub </w:t>
      </w:r>
      <w:hyperlink r:id="rId191"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5A4E9E">
        <w:rPr>
          <w:rFonts w:cs="Arial"/>
        </w:rPr>
        <w:t xml:space="preserve"> sch</w:t>
      </w:r>
    </w:p>
    <w:p w:rsidR="000C24C4" w:rsidRPr="005A4E9E" w:rsidRDefault="000C24C4" w:rsidP="000C24C4">
      <w:pPr>
        <w:pStyle w:val="AmdtsEntriesDefL2"/>
        <w:rPr>
          <w:rFonts w:cs="Arial"/>
        </w:rPr>
      </w:pPr>
      <w:r w:rsidRPr="005A4E9E">
        <w:rPr>
          <w:rFonts w:cs="Arial"/>
        </w:rPr>
        <w:tab/>
        <w:t xml:space="preserve">om </w:t>
      </w:r>
      <w:hyperlink r:id="rId1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lastRenderedPageBreak/>
        <w:tab/>
        <w:t xml:space="preserve">def </w:t>
      </w:r>
      <w:r w:rsidRPr="00636E80">
        <w:rPr>
          <w:rStyle w:val="charBoldItals"/>
          <w:rFonts w:cs="Arial"/>
        </w:rPr>
        <w:t xml:space="preserve">hospital </w:t>
      </w:r>
      <w:r w:rsidRPr="005A4E9E">
        <w:rPr>
          <w:rFonts w:cs="Arial"/>
        </w:rPr>
        <w:t xml:space="preserve">om </w:t>
      </w:r>
      <w:hyperlink r:id="rId1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institution </w:t>
      </w:r>
      <w:r w:rsidRPr="005A4E9E">
        <w:rPr>
          <w:rFonts w:cs="Arial"/>
        </w:rPr>
        <w:t xml:space="preserve">om </w:t>
      </w:r>
      <w:hyperlink r:id="rId1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intern</w:t>
      </w:r>
      <w:r w:rsidRPr="005A4E9E">
        <w:rPr>
          <w:rFonts w:cs="Arial"/>
        </w:rPr>
        <w:t xml:space="preserve"> sub </w:t>
      </w:r>
      <w:hyperlink r:id="rId195" w:tooltip="Statute Law Amendment Act 2001" w:history="1">
        <w:r w:rsidR="005A4E9E" w:rsidRPr="005A4E9E">
          <w:rPr>
            <w:rStyle w:val="charCitHyperlinkAbbrev"/>
          </w:rPr>
          <w:t>A2001</w:t>
        </w:r>
        <w:r w:rsidR="005A4E9E" w:rsidRPr="005A4E9E">
          <w:rPr>
            <w:rStyle w:val="charCitHyperlinkAbbrev"/>
          </w:rPr>
          <w:noBreakHyphen/>
          <w:t>11</w:t>
        </w:r>
      </w:hyperlink>
      <w:r w:rsidRPr="005A4E9E">
        <w:rPr>
          <w:rFonts w:cs="Arial"/>
        </w:rPr>
        <w:t xml:space="preserve"> amdt 1.1</w:t>
      </w:r>
    </w:p>
    <w:p w:rsidR="00CE490E" w:rsidRPr="00636E80" w:rsidRDefault="00CE490E">
      <w:pPr>
        <w:pStyle w:val="AmdtsEntriesDefL2"/>
        <w:rPr>
          <w:rFonts w:cs="Arial"/>
        </w:rPr>
      </w:pPr>
      <w:r w:rsidRPr="00636E80">
        <w:rPr>
          <w:rFonts w:cs="Arial"/>
        </w:rPr>
        <w:tab/>
        <w:t xml:space="preserve">am </w:t>
      </w:r>
      <w:hyperlink r:id="rId19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CE490E" w:rsidRPr="005A4E9E" w:rsidRDefault="00CE490E">
      <w:pPr>
        <w:pStyle w:val="AmdtsEntriesDefL2"/>
        <w:rPr>
          <w:rFonts w:cs="Arial"/>
        </w:rPr>
      </w:pPr>
      <w:r w:rsidRPr="005A4E9E">
        <w:rPr>
          <w:rFonts w:cs="Arial"/>
        </w:rPr>
        <w:tab/>
        <w:t xml:space="preserve">sub </w:t>
      </w:r>
      <w:hyperlink r:id="rId197"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5.10</w:t>
      </w:r>
    </w:p>
    <w:p w:rsidR="000C24C4" w:rsidRPr="005A4E9E" w:rsidRDefault="000C24C4" w:rsidP="000C24C4">
      <w:pPr>
        <w:pStyle w:val="AmdtsEntriesDefL2"/>
        <w:rPr>
          <w:rFonts w:cs="Arial"/>
        </w:rPr>
      </w:pPr>
      <w:r w:rsidRPr="005A4E9E">
        <w:rPr>
          <w:rFonts w:cs="Arial"/>
        </w:rPr>
        <w:tab/>
        <w:t xml:space="preserve">om </w:t>
      </w:r>
      <w:hyperlink r:id="rId1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manufacture </w:t>
      </w:r>
      <w:r w:rsidRPr="005A4E9E">
        <w:rPr>
          <w:rFonts w:cs="Arial"/>
        </w:rPr>
        <w:t xml:space="preserve">om </w:t>
      </w:r>
      <w:hyperlink r:id="rId1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manufacturer’s licence </w:t>
      </w:r>
      <w:r w:rsidRPr="005A4E9E">
        <w:rPr>
          <w:rFonts w:cs="Arial"/>
        </w:rPr>
        <w:t xml:space="preserve">om </w:t>
      </w:r>
      <w:hyperlink r:id="rId2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medical officer of health</w:t>
      </w:r>
      <w:r w:rsidRPr="005A4E9E">
        <w:rPr>
          <w:rFonts w:cs="Arial"/>
        </w:rPr>
        <w:t xml:space="preserve"> om </w:t>
      </w:r>
      <w:hyperlink r:id="rId20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5A4E9E">
        <w:rPr>
          <w:rFonts w:cs="Arial"/>
        </w:rPr>
        <w:t xml:space="preserve"> sch 1</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medical practitioner</w:t>
      </w:r>
      <w:r w:rsidRPr="005A4E9E">
        <w:rPr>
          <w:rFonts w:cs="Arial"/>
        </w:rPr>
        <w:t xml:space="preserve"> om </w:t>
      </w:r>
      <w:hyperlink r:id="rId202"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5.11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mental condition </w:t>
      </w:r>
      <w:r w:rsidRPr="005A4E9E">
        <w:rPr>
          <w:rFonts w:cs="Arial"/>
        </w:rPr>
        <w:t xml:space="preserve">om </w:t>
      </w:r>
      <w:hyperlink r:id="rId2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methadone program treatment centre </w:t>
      </w:r>
      <w:r w:rsidRPr="005A4E9E">
        <w:rPr>
          <w:rFonts w:cs="Arial"/>
        </w:rPr>
        <w:t xml:space="preserve">am </w:t>
      </w:r>
      <w:hyperlink r:id="rId20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006514B3">
        <w:rPr>
          <w:rFonts w:cs="Arial"/>
        </w:rPr>
        <w:t xml:space="preserve"> sch </w:t>
      </w:r>
      <w:r w:rsidRPr="005A4E9E">
        <w:rPr>
          <w:rFonts w:cs="Arial"/>
        </w:rPr>
        <w:t>1</w:t>
      </w:r>
    </w:p>
    <w:p w:rsidR="00CE490E" w:rsidRPr="005A4E9E" w:rsidRDefault="00CE490E">
      <w:pPr>
        <w:pStyle w:val="AmdtsEntriesDefL2"/>
        <w:keepNext/>
        <w:rPr>
          <w:rFonts w:cs="Arial"/>
        </w:rPr>
      </w:pPr>
      <w:r w:rsidRPr="005A4E9E">
        <w:rPr>
          <w:rFonts w:cs="Arial"/>
        </w:rPr>
        <w:tab/>
        <w:t xml:space="preserve">sub </w:t>
      </w:r>
      <w:hyperlink r:id="rId205"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5A4E9E">
        <w:rPr>
          <w:rFonts w:cs="Arial"/>
        </w:rPr>
        <w:t xml:space="preserve"> s 3</w:t>
      </w:r>
    </w:p>
    <w:p w:rsidR="00CE490E" w:rsidRPr="005A4E9E" w:rsidRDefault="00CE490E">
      <w:pPr>
        <w:pStyle w:val="AmdtsEntriesDefL2"/>
        <w:keepNext/>
        <w:rPr>
          <w:rFonts w:cs="Arial"/>
        </w:rPr>
      </w:pPr>
      <w:r w:rsidRPr="005A4E9E">
        <w:rPr>
          <w:rFonts w:cs="Arial"/>
        </w:rPr>
        <w:tab/>
        <w:t xml:space="preserve">am </w:t>
      </w:r>
      <w:hyperlink r:id="rId20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rsidR="00CE490E" w:rsidRPr="005A4E9E" w:rsidRDefault="00CE490E">
      <w:pPr>
        <w:pStyle w:val="AmdtsEntriesDefL2"/>
        <w:keepNext/>
        <w:rPr>
          <w:rFonts w:cs="Arial"/>
        </w:rPr>
      </w:pPr>
      <w:r w:rsidRPr="005A4E9E">
        <w:rPr>
          <w:rFonts w:cs="Arial"/>
        </w:rPr>
        <w:tab/>
        <w:t xml:space="preserve">sub </w:t>
      </w:r>
      <w:hyperlink r:id="rId207"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5A4E9E">
        <w:rPr>
          <w:rFonts w:cs="Arial"/>
        </w:rPr>
        <w:t xml:space="preserve"> s 4</w:t>
      </w:r>
    </w:p>
    <w:p w:rsidR="00CE490E" w:rsidRPr="005A4E9E" w:rsidRDefault="00CE490E">
      <w:pPr>
        <w:pStyle w:val="AmdtsEntriesDefL2"/>
        <w:rPr>
          <w:rFonts w:cs="Arial"/>
        </w:rPr>
      </w:pPr>
      <w:r w:rsidRPr="005A4E9E">
        <w:rPr>
          <w:rFonts w:cs="Arial"/>
        </w:rPr>
        <w:tab/>
        <w:t xml:space="preserve">om </w:t>
      </w:r>
      <w:hyperlink r:id="rId20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amdt 1.1</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nurse </w:t>
      </w:r>
      <w:r w:rsidRPr="005A4E9E">
        <w:rPr>
          <w:rFonts w:cs="Arial"/>
        </w:rPr>
        <w:t xml:space="preserve">sub </w:t>
      </w:r>
      <w:hyperlink r:id="rId209"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6.5</w:t>
      </w:r>
    </w:p>
    <w:p w:rsidR="00CE490E" w:rsidRPr="005A4E9E" w:rsidRDefault="00CE490E">
      <w:pPr>
        <w:pStyle w:val="AmdtsEntriesDefL2"/>
        <w:rPr>
          <w:rFonts w:cs="Arial"/>
        </w:rPr>
      </w:pPr>
      <w:r w:rsidRPr="005A4E9E">
        <w:rPr>
          <w:rFonts w:cs="Arial"/>
        </w:rPr>
        <w:tab/>
        <w:t xml:space="preserve">om </w:t>
      </w:r>
      <w:hyperlink r:id="rId210"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2.7</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opioid dependency treatment centre</w:t>
      </w:r>
      <w:r w:rsidRPr="005A4E9E">
        <w:rPr>
          <w:rFonts w:cs="Arial"/>
        </w:rPr>
        <w:t xml:space="preserve"> ins </w:t>
      </w:r>
      <w:hyperlink r:id="rId21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4</w:t>
      </w:r>
    </w:p>
    <w:p w:rsidR="00CF513D" w:rsidRPr="005A4E9E" w:rsidRDefault="00CF513D" w:rsidP="00CF513D">
      <w:pPr>
        <w:pStyle w:val="AmdtsEntriesDefL2"/>
        <w:rPr>
          <w:rFonts w:cs="Arial"/>
        </w:rPr>
      </w:pPr>
      <w:r w:rsidRPr="005A4E9E">
        <w:rPr>
          <w:rFonts w:cs="Arial"/>
        </w:rPr>
        <w:tab/>
        <w:t xml:space="preserve">om </w:t>
      </w:r>
      <w:hyperlink r:id="rId2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pharmacist </w:t>
      </w:r>
      <w:r w:rsidRPr="005A4E9E">
        <w:rPr>
          <w:rFonts w:cs="Arial"/>
        </w:rPr>
        <w:t xml:space="preserve">om </w:t>
      </w:r>
      <w:hyperlink r:id="rId213"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8.1</w:t>
      </w:r>
    </w:p>
    <w:p w:rsidR="00CF513D" w:rsidRPr="005A4E9E" w:rsidRDefault="00CF513D" w:rsidP="00CF513D">
      <w:pPr>
        <w:pStyle w:val="AmdtsEntries"/>
        <w:keepNext/>
        <w:rPr>
          <w:rFonts w:cs="Arial"/>
        </w:rPr>
      </w:pPr>
      <w:r w:rsidRPr="005A4E9E">
        <w:rPr>
          <w:rFonts w:cs="Arial"/>
        </w:rPr>
        <w:tab/>
        <w:t xml:space="preserve">def </w:t>
      </w:r>
      <w:r w:rsidRPr="00636E80">
        <w:rPr>
          <w:rStyle w:val="charBoldItals"/>
          <w:rFonts w:cs="Arial"/>
        </w:rPr>
        <w:t xml:space="preserve">physical condition </w:t>
      </w:r>
      <w:r w:rsidRPr="005A4E9E">
        <w:rPr>
          <w:rFonts w:cs="Arial"/>
        </w:rPr>
        <w:t xml:space="preserve">om </w:t>
      </w:r>
      <w:hyperlink r:id="rId2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rPr>
          <w:rFonts w:cs="Arial"/>
        </w:rPr>
      </w:pPr>
      <w:r w:rsidRPr="005A4E9E">
        <w:rPr>
          <w:rFonts w:cs="Arial"/>
        </w:rPr>
        <w:tab/>
        <w:t xml:space="preserve">def </w:t>
      </w:r>
      <w:r w:rsidR="00CF513D" w:rsidRPr="00636E80">
        <w:rPr>
          <w:rStyle w:val="charBoldItals"/>
          <w:rFonts w:cs="Arial"/>
        </w:rPr>
        <w:t>prescription</w:t>
      </w:r>
      <w:r w:rsidRPr="005A4E9E">
        <w:rPr>
          <w:rFonts w:cs="Arial"/>
        </w:rPr>
        <w:t xml:space="preserve"> sub </w:t>
      </w:r>
      <w:hyperlink r:id="rId215"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4; </w:t>
      </w:r>
      <w:hyperlink r:id="rId216"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22</w:t>
      </w:r>
    </w:p>
    <w:p w:rsidR="00873856" w:rsidRPr="005A4E9E" w:rsidRDefault="00873856" w:rsidP="00873856">
      <w:pPr>
        <w:pStyle w:val="AmdtsEntriesDefL2"/>
        <w:rPr>
          <w:rFonts w:cs="Arial"/>
        </w:rPr>
      </w:pPr>
      <w:r w:rsidRPr="005A4E9E">
        <w:rPr>
          <w:rFonts w:cs="Arial"/>
        </w:rPr>
        <w:tab/>
        <w:t xml:space="preserve">om </w:t>
      </w:r>
      <w:hyperlink r:id="rId2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F513D" w:rsidRPr="005A4E9E" w:rsidRDefault="00CF513D" w:rsidP="00CF513D">
      <w:pPr>
        <w:pStyle w:val="AmdtsEntries"/>
        <w:keepNext/>
        <w:rPr>
          <w:rFonts w:cs="Arial"/>
        </w:rPr>
      </w:pPr>
      <w:r w:rsidRPr="005A4E9E">
        <w:rPr>
          <w:rFonts w:cs="Arial"/>
        </w:rPr>
        <w:tab/>
        <w:t xml:space="preserve">def </w:t>
      </w:r>
      <w:r w:rsidR="00873856" w:rsidRPr="00636E80">
        <w:rPr>
          <w:rStyle w:val="charBoldItals"/>
          <w:rFonts w:cs="Arial"/>
        </w:rPr>
        <w:t>prohibited substance</w:t>
      </w:r>
      <w:r w:rsidRPr="00636E80">
        <w:rPr>
          <w:rStyle w:val="charBoldItals"/>
          <w:rFonts w:cs="Arial"/>
        </w:rPr>
        <w:t xml:space="preserve"> </w:t>
      </w:r>
      <w:r w:rsidRPr="005A4E9E">
        <w:rPr>
          <w:rFonts w:cs="Arial"/>
        </w:rPr>
        <w:t xml:space="preserve">om </w:t>
      </w:r>
      <w:hyperlink r:id="rId2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5A4E9E">
        <w:rPr>
          <w:rFonts w:cs="Arial"/>
        </w:rPr>
        <w:tab/>
        <w:t>def</w:t>
      </w:r>
      <w:r w:rsidRPr="00636E80">
        <w:rPr>
          <w:rStyle w:val="charBoldItals"/>
          <w:rFonts w:cs="Arial"/>
        </w:rPr>
        <w:t xml:space="preserve"> reconciliation amount </w:t>
      </w:r>
      <w:r w:rsidRPr="005A4E9E">
        <w:rPr>
          <w:rFonts w:cs="Arial"/>
        </w:rPr>
        <w:t xml:space="preserve">ins </w:t>
      </w:r>
      <w:hyperlink r:id="rId21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5A4E9E">
        <w:rPr>
          <w:rFonts w:cs="Arial"/>
        </w:rPr>
        <w:t xml:space="preserve"> amdt 1.1189 </w:t>
      </w:r>
    </w:p>
    <w:p w:rsidR="00CE490E" w:rsidRPr="005A4E9E" w:rsidRDefault="00CE490E">
      <w:pPr>
        <w:pStyle w:val="AmdtsEntriesDefL2"/>
        <w:keepNext/>
        <w:rPr>
          <w:rFonts w:cs="Arial"/>
        </w:rPr>
      </w:pPr>
      <w:r w:rsidRPr="005A4E9E">
        <w:rPr>
          <w:rFonts w:cs="Arial"/>
        </w:rPr>
        <w:tab/>
        <w:t xml:space="preserve">om </w:t>
      </w:r>
      <w:hyperlink r:id="rId220" w:tooltip="Drugs of Dependence Ordinance 1989" w:history="1">
        <w:r w:rsidR="00901F04" w:rsidRPr="00901F04">
          <w:rPr>
            <w:rStyle w:val="charCitHyperlinkAbbrev"/>
          </w:rPr>
          <w:t>Ord1989</w:t>
        </w:r>
        <w:r w:rsidR="00901F04" w:rsidRPr="00901F04">
          <w:rPr>
            <w:rStyle w:val="charCitHyperlinkAbbrev"/>
          </w:rPr>
          <w:noBreakHyphen/>
          <w:t>11</w:t>
        </w:r>
      </w:hyperlink>
      <w:r w:rsidRPr="005A4E9E">
        <w:rPr>
          <w:rFonts w:cs="Arial"/>
        </w:rPr>
        <w:t xml:space="preserve"> s 209</w:t>
      </w:r>
    </w:p>
    <w:p w:rsidR="00CE490E" w:rsidRPr="005A4E9E" w:rsidRDefault="00CE490E">
      <w:pPr>
        <w:pStyle w:val="AmdtsEntriesDefL2"/>
        <w:rPr>
          <w:rFonts w:cs="Arial"/>
        </w:rPr>
      </w:pPr>
      <w:r w:rsidRPr="005A4E9E">
        <w:rPr>
          <w:rFonts w:cs="Arial"/>
        </w:rPr>
        <w:tab/>
        <w:t xml:space="preserve">ins </w:t>
      </w:r>
      <w:hyperlink r:id="rId22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4</w:t>
      </w:r>
    </w:p>
    <w:p w:rsidR="00E75B74" w:rsidRPr="005A4E9E" w:rsidRDefault="00E75B74" w:rsidP="00E75B74">
      <w:pPr>
        <w:pStyle w:val="AmdtsEntriesDefL2"/>
        <w:rPr>
          <w:rFonts w:cs="Arial"/>
        </w:rPr>
      </w:pPr>
      <w:r w:rsidRPr="005A4E9E">
        <w:rPr>
          <w:rFonts w:cs="Arial"/>
        </w:rPr>
        <w:tab/>
        <w:t xml:space="preserve">om </w:t>
      </w:r>
      <w:hyperlink r:id="rId2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register </w:t>
      </w:r>
      <w:r w:rsidRPr="005A4E9E">
        <w:rPr>
          <w:rFonts w:cs="Arial"/>
        </w:rPr>
        <w:t xml:space="preserve">om </w:t>
      </w:r>
      <w:hyperlink r:id="rId2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requisition </w:t>
      </w:r>
      <w:r w:rsidRPr="005A4E9E">
        <w:rPr>
          <w:rFonts w:cs="Arial"/>
        </w:rPr>
        <w:t xml:space="preserve">om </w:t>
      </w:r>
      <w:hyperlink r:id="rId2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sell </w:t>
      </w:r>
      <w:r w:rsidRPr="005A4E9E">
        <w:rPr>
          <w:rFonts w:cs="Arial"/>
        </w:rPr>
        <w:t xml:space="preserve">om </w:t>
      </w:r>
      <w:hyperlink r:id="rId2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sell by wholesale </w:t>
      </w:r>
      <w:r w:rsidRPr="005A4E9E">
        <w:rPr>
          <w:rFonts w:cs="Arial"/>
        </w:rPr>
        <w:t xml:space="preserve">om </w:t>
      </w:r>
      <w:hyperlink r:id="rId2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service</w:t>
      </w:r>
      <w:r w:rsidRPr="005A4E9E">
        <w:rPr>
          <w:rFonts w:cs="Arial"/>
        </w:rPr>
        <w:t xml:space="preserve"> om </w:t>
      </w:r>
      <w:hyperlink r:id="rId227"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supply </w:t>
      </w:r>
      <w:r w:rsidRPr="005A4E9E">
        <w:rPr>
          <w:rFonts w:cs="Arial"/>
        </w:rPr>
        <w:t xml:space="preserve">om </w:t>
      </w:r>
      <w:hyperlink r:id="rId2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syringe </w:t>
      </w:r>
      <w:r w:rsidRPr="005A4E9E">
        <w:rPr>
          <w:rFonts w:cs="Arial"/>
        </w:rPr>
        <w:t xml:space="preserve">om </w:t>
      </w:r>
      <w:hyperlink r:id="rId2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pPr>
      <w:r w:rsidRPr="005A4E9E">
        <w:rPr>
          <w:rFonts w:cs="Arial"/>
        </w:rPr>
        <w:tab/>
      </w:r>
      <w:r w:rsidRPr="00636E80">
        <w:rPr>
          <w:rFonts w:cs="Arial"/>
        </w:rPr>
        <w:t>def</w:t>
      </w:r>
      <w:r w:rsidRPr="00636E80">
        <w:rPr>
          <w:rStyle w:val="charBoldItals"/>
          <w:rFonts w:cs="Arial"/>
        </w:rPr>
        <w:t xml:space="preserve"> treatment </w:t>
      </w:r>
      <w:r w:rsidRPr="00636E80">
        <w:rPr>
          <w:rFonts w:cs="Arial"/>
        </w:rPr>
        <w:t xml:space="preserve">ins </w:t>
      </w:r>
      <w:hyperlink r:id="rId230"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5</w:t>
      </w:r>
    </w:p>
    <w:p w:rsidR="00CE490E" w:rsidRPr="005A4E9E" w:rsidRDefault="00CE490E">
      <w:pPr>
        <w:pStyle w:val="AmdtsEntriesDefL2"/>
        <w:rPr>
          <w:rFonts w:cs="Arial"/>
        </w:rPr>
      </w:pPr>
      <w:r w:rsidRPr="005A4E9E">
        <w:rPr>
          <w:rFonts w:cs="Arial"/>
        </w:rPr>
        <w:tab/>
        <w:t xml:space="preserve">am </w:t>
      </w:r>
      <w:hyperlink r:id="rId23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5</w:t>
      </w:r>
    </w:p>
    <w:p w:rsidR="00E75B74" w:rsidRPr="005A4E9E" w:rsidRDefault="00E75B74" w:rsidP="00E75B74">
      <w:pPr>
        <w:pStyle w:val="AmdtsEntriesDefL2"/>
        <w:rPr>
          <w:rFonts w:cs="Arial"/>
        </w:rPr>
      </w:pPr>
      <w:r w:rsidRPr="005A4E9E">
        <w:rPr>
          <w:rFonts w:cs="Arial"/>
        </w:rPr>
        <w:tab/>
        <w:t xml:space="preserve">om </w:t>
      </w:r>
      <w:hyperlink r:id="rId2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ies"/>
        <w:keepNext/>
        <w:rPr>
          <w:rFonts w:cs="Arial"/>
        </w:rPr>
      </w:pPr>
      <w:r w:rsidRPr="00636E80">
        <w:rPr>
          <w:rFonts w:cs="Arial"/>
        </w:rPr>
        <w:tab/>
        <w:t xml:space="preserve">def </w:t>
      </w:r>
      <w:r w:rsidRPr="005A4E9E">
        <w:rPr>
          <w:rStyle w:val="charBoldItals"/>
        </w:rPr>
        <w:t>treatment centre</w:t>
      </w:r>
      <w:r w:rsidRPr="00636E80">
        <w:rPr>
          <w:rFonts w:cs="Arial"/>
        </w:rPr>
        <w:t xml:space="preserve"> ins </w:t>
      </w:r>
      <w:hyperlink r:id="rId233"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3</w:t>
      </w:r>
    </w:p>
    <w:p w:rsidR="00CE490E" w:rsidRPr="00636E80" w:rsidRDefault="00CE490E">
      <w:pPr>
        <w:pStyle w:val="AmdtsEntriesDefL2"/>
        <w:rPr>
          <w:rFonts w:cs="Arial"/>
        </w:rPr>
      </w:pPr>
      <w:r w:rsidRPr="00636E80">
        <w:rPr>
          <w:rFonts w:cs="Arial"/>
        </w:rPr>
        <w:tab/>
        <w:t xml:space="preserve">am </w:t>
      </w:r>
      <w:hyperlink r:id="rId23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35"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w:t>
      </w:r>
      <w:r w:rsidRPr="005A4E9E">
        <w:rPr>
          <w:rFonts w:cs="Arial"/>
        </w:rPr>
        <w:t xml:space="preserve">; </w:t>
      </w:r>
      <w:hyperlink r:id="rId236"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5A4E9E">
        <w:rPr>
          <w:rFonts w:cs="Arial"/>
        </w:rPr>
        <w:t xml:space="preserve"> </w:t>
      </w:r>
      <w:r w:rsidRPr="00636E80">
        <w:rPr>
          <w:rFonts w:cs="Arial"/>
        </w:rPr>
        <w:t xml:space="preserve">amdt 1.2; </w:t>
      </w:r>
      <w:hyperlink r:id="rId23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E75B74" w:rsidRPr="005A4E9E" w:rsidRDefault="00E75B74" w:rsidP="00E75B74">
      <w:pPr>
        <w:pStyle w:val="AmdtsEntriesDefL2"/>
        <w:rPr>
          <w:rFonts w:cs="Arial"/>
        </w:rPr>
      </w:pPr>
      <w:r w:rsidRPr="005A4E9E">
        <w:rPr>
          <w:rFonts w:cs="Arial"/>
        </w:rPr>
        <w:tab/>
        <w:t xml:space="preserve">om </w:t>
      </w:r>
      <w:hyperlink r:id="rId2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treatment centre inspector </w:t>
      </w:r>
      <w:r w:rsidRPr="005A4E9E">
        <w:rPr>
          <w:rFonts w:cs="Arial"/>
        </w:rPr>
        <w:t xml:space="preserve">om </w:t>
      </w:r>
      <w:hyperlink r:id="rId2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tribunal </w:t>
      </w:r>
      <w:r w:rsidRPr="005A4E9E">
        <w:rPr>
          <w:rFonts w:cs="Arial"/>
        </w:rPr>
        <w:t xml:space="preserve">am </w:t>
      </w:r>
      <w:hyperlink r:id="rId240"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5A4E9E">
        <w:rPr>
          <w:rFonts w:cs="Arial"/>
        </w:rPr>
        <w:t xml:space="preserve"> sch 1</w:t>
      </w:r>
    </w:p>
    <w:p w:rsidR="00CE490E" w:rsidRPr="005A4E9E" w:rsidRDefault="00CE490E">
      <w:pPr>
        <w:pStyle w:val="AmdtsEntriesDefL2"/>
        <w:rPr>
          <w:rFonts w:cs="Arial"/>
        </w:rPr>
      </w:pPr>
      <w:r w:rsidRPr="005A4E9E">
        <w:rPr>
          <w:rFonts w:cs="Arial"/>
        </w:rPr>
        <w:tab/>
        <w:t xml:space="preserve">om </w:t>
      </w:r>
      <w:hyperlink r:id="rId241"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5A4E9E">
        <w:rPr>
          <w:rFonts w:cs="Arial"/>
        </w:rPr>
        <w:t xml:space="preserve"> sch 1</w:t>
      </w:r>
    </w:p>
    <w:p w:rsidR="00CE490E" w:rsidRPr="00636E80" w:rsidRDefault="00CE490E">
      <w:pPr>
        <w:pStyle w:val="AmdtsEntries"/>
        <w:keepNext/>
        <w:rPr>
          <w:rFonts w:cs="Arial"/>
        </w:rPr>
      </w:pPr>
      <w:r w:rsidRPr="00636E80">
        <w:rPr>
          <w:rFonts w:cs="Arial"/>
        </w:rPr>
        <w:lastRenderedPageBreak/>
        <w:tab/>
        <w:t xml:space="preserve">def </w:t>
      </w:r>
      <w:r w:rsidRPr="005A4E9E">
        <w:rPr>
          <w:rStyle w:val="charBoldItals"/>
        </w:rPr>
        <w:t xml:space="preserve">veterinary surgeon </w:t>
      </w:r>
      <w:r w:rsidRPr="00636E80">
        <w:rPr>
          <w:rFonts w:cs="Arial"/>
        </w:rPr>
        <w:t xml:space="preserve">om </w:t>
      </w:r>
      <w:hyperlink r:id="rId242"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636E80">
        <w:rPr>
          <w:rFonts w:cs="Arial"/>
        </w:rPr>
        <w:t xml:space="preserve"> amdt 11A.2 (as am by </w:t>
      </w:r>
      <w:hyperlink r:id="rId243" w:tooltip="Health Legislation Amendment Act 2005" w:history="1">
        <w:r w:rsidR="005A4E9E" w:rsidRPr="005A4E9E">
          <w:rPr>
            <w:rStyle w:val="charCitHyperlinkAbbrev"/>
          </w:rPr>
          <w:t>A2005</w:t>
        </w:r>
        <w:r w:rsidR="005A4E9E" w:rsidRPr="005A4E9E">
          <w:rPr>
            <w:rStyle w:val="charCitHyperlinkAbbrev"/>
          </w:rPr>
          <w:noBreakHyphen/>
          <w:t>28</w:t>
        </w:r>
      </w:hyperlink>
      <w:r w:rsidRPr="00636E80">
        <w:rPr>
          <w:rFonts w:cs="Arial"/>
        </w:rPr>
        <w:t xml:space="preserve"> amdt 1.61)</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ward</w:t>
      </w:r>
      <w:r w:rsidRPr="00636E80">
        <w:rPr>
          <w:rFonts w:cs="Arial"/>
        </w:rPr>
        <w:t xml:space="preserve"> am </w:t>
      </w:r>
      <w:hyperlink r:id="rId24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w:t>
      </w:r>
    </w:p>
    <w:p w:rsidR="00E75B74" w:rsidRPr="005A4E9E" w:rsidRDefault="00E75B74" w:rsidP="00E75B74">
      <w:pPr>
        <w:pStyle w:val="AmdtsEntriesDefL2"/>
        <w:rPr>
          <w:rFonts w:cs="Arial"/>
        </w:rPr>
      </w:pPr>
      <w:r w:rsidRPr="005A4E9E">
        <w:rPr>
          <w:rFonts w:cs="Arial"/>
        </w:rPr>
        <w:tab/>
        <w:t xml:space="preserve">om </w:t>
      </w:r>
      <w:hyperlink r:id="rId2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wholesaler’s licence </w:t>
      </w:r>
      <w:r w:rsidRPr="005A4E9E">
        <w:rPr>
          <w:rFonts w:cs="Arial"/>
        </w:rPr>
        <w:t xml:space="preserve">om </w:t>
      </w:r>
      <w:hyperlink r:id="rId2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yHd"/>
        <w:rPr>
          <w:rFonts w:cs="Arial"/>
        </w:rPr>
      </w:pPr>
      <w:r w:rsidRPr="00636E80">
        <w:rPr>
          <w:rFonts w:cs="Arial"/>
        </w:rPr>
        <w:t>Offences against Act—application of Criminal Code etc</w:t>
      </w:r>
    </w:p>
    <w:p w:rsidR="00CE490E" w:rsidRPr="00636E80" w:rsidRDefault="00CE490E">
      <w:pPr>
        <w:pStyle w:val="AmdtsEntries"/>
        <w:rPr>
          <w:rFonts w:cs="Arial"/>
        </w:rPr>
      </w:pPr>
      <w:r w:rsidRPr="00636E80">
        <w:rPr>
          <w:rFonts w:cs="Arial"/>
        </w:rPr>
        <w:t>s 3AA</w:t>
      </w:r>
      <w:r w:rsidRPr="00636E80">
        <w:rPr>
          <w:rFonts w:cs="Arial"/>
        </w:rPr>
        <w:tab/>
        <w:t xml:space="preserve">ins </w:t>
      </w:r>
      <w:hyperlink r:id="rId24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1.9</w:t>
      </w:r>
    </w:p>
    <w:p w:rsidR="00573146" w:rsidRPr="005A4E9E" w:rsidRDefault="00573146">
      <w:pPr>
        <w:pStyle w:val="AmdtsEntries"/>
        <w:rPr>
          <w:rFonts w:cs="Arial"/>
        </w:rPr>
      </w:pPr>
      <w:r w:rsidRPr="00636E80">
        <w:rPr>
          <w:rFonts w:cs="Arial"/>
        </w:rPr>
        <w:tab/>
      </w:r>
      <w:r w:rsidRPr="005A4E9E">
        <w:rPr>
          <w:rFonts w:cs="Arial"/>
        </w:rPr>
        <w:t xml:space="preserve">om </w:t>
      </w:r>
      <w:hyperlink r:id="rId2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yHd"/>
        <w:rPr>
          <w:rFonts w:cs="Arial"/>
        </w:rPr>
      </w:pPr>
      <w:r w:rsidRPr="00636E80">
        <w:rPr>
          <w:rFonts w:cs="Arial"/>
        </w:rPr>
        <w:t>Director</w:t>
      </w:r>
    </w:p>
    <w:p w:rsidR="00E9490A" w:rsidRPr="00636E80" w:rsidRDefault="00CE490E">
      <w:pPr>
        <w:pStyle w:val="AmdtsEntries"/>
        <w:rPr>
          <w:rFonts w:cs="Arial"/>
        </w:rPr>
      </w:pPr>
      <w:r w:rsidRPr="00636E80">
        <w:rPr>
          <w:rFonts w:cs="Arial"/>
        </w:rPr>
        <w:t>s 3A</w:t>
      </w:r>
      <w:r w:rsidRPr="00636E80">
        <w:rPr>
          <w:rFonts w:cs="Arial"/>
        </w:rPr>
        <w:tab/>
      </w:r>
      <w:r w:rsidR="00E9490A" w:rsidRPr="00636E80">
        <w:rPr>
          <w:rFonts w:cs="Arial"/>
        </w:rPr>
        <w:t>reloc and renum as s 121A</w:t>
      </w:r>
    </w:p>
    <w:p w:rsidR="00CE490E" w:rsidRPr="00636E80" w:rsidRDefault="00EE501E">
      <w:pPr>
        <w:pStyle w:val="AmdtsEntryHd"/>
        <w:rPr>
          <w:rFonts w:cs="Arial"/>
        </w:rPr>
      </w:pPr>
      <w:r w:rsidRPr="00636E80">
        <w:rPr>
          <w:rFonts w:cs="Arial"/>
        </w:rPr>
        <w:t>Offences against Act—application of Criminal Code etc</w:t>
      </w:r>
    </w:p>
    <w:p w:rsidR="00EE501E" w:rsidRPr="00636E80" w:rsidRDefault="00CE490E">
      <w:pPr>
        <w:pStyle w:val="AmdtsEntries"/>
        <w:rPr>
          <w:rFonts w:cs="Arial"/>
        </w:rPr>
      </w:pPr>
      <w:r w:rsidRPr="00636E80">
        <w:rPr>
          <w:rFonts w:cs="Arial"/>
        </w:rPr>
        <w:t>s 4</w:t>
      </w:r>
      <w:r w:rsidR="00EE501E" w:rsidRPr="00636E80">
        <w:rPr>
          <w:rFonts w:cs="Arial"/>
        </w:rPr>
        <w:tab/>
        <w:t xml:space="preserve">om </w:t>
      </w:r>
      <w:hyperlink r:id="rId2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636E80">
        <w:rPr>
          <w:rFonts w:cs="Arial"/>
        </w:rPr>
        <w:t xml:space="preserve"> amdt 2.24</w:t>
      </w:r>
    </w:p>
    <w:p w:rsidR="00EE501E" w:rsidRPr="00636E80" w:rsidRDefault="00EE501E">
      <w:pPr>
        <w:pStyle w:val="AmdtsEntries"/>
        <w:rPr>
          <w:rFonts w:cs="Arial"/>
        </w:rPr>
      </w:pPr>
      <w:r w:rsidRPr="00636E80">
        <w:rPr>
          <w:rFonts w:cs="Arial"/>
        </w:rPr>
        <w:tab/>
        <w:t xml:space="preserve">ins </w:t>
      </w:r>
      <w:hyperlink r:id="rId2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drug of dependence</w:t>
      </w:r>
      <w:r w:rsidRPr="005A4E9E">
        <w:rPr>
          <w:rFonts w:cs="Arial"/>
        </w:rPr>
        <w:t xml:space="preserve"> sub </w:t>
      </w:r>
      <w:hyperlink r:id="rId251"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5; </w:t>
      </w:r>
      <w:hyperlink r:id="rId252"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23</w:t>
      </w:r>
    </w:p>
    <w:p w:rsidR="00EE501E" w:rsidRPr="005A4E9E" w:rsidRDefault="00EE501E" w:rsidP="00EE501E">
      <w:pPr>
        <w:pStyle w:val="AmdtsEntriesDefL2"/>
        <w:rPr>
          <w:rFonts w:cs="Arial"/>
        </w:rPr>
      </w:pPr>
      <w:r w:rsidRPr="005A4E9E">
        <w:rPr>
          <w:rFonts w:cs="Arial"/>
        </w:rPr>
        <w:tab/>
        <w:t xml:space="preserve">om </w:t>
      </w:r>
      <w:hyperlink r:id="rId2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2.24</w:t>
      </w:r>
    </w:p>
    <w:p w:rsidR="002A45FB" w:rsidRPr="005A4E9E" w:rsidRDefault="002A45FB" w:rsidP="00446675">
      <w:pPr>
        <w:pStyle w:val="AmdtsEntries"/>
        <w:rPr>
          <w:rFonts w:cs="Arial"/>
        </w:rPr>
      </w:pPr>
      <w:r w:rsidRPr="005A4E9E">
        <w:rPr>
          <w:rFonts w:cs="Arial"/>
        </w:rPr>
        <w:tab/>
        <w:t xml:space="preserve">def </w:t>
      </w:r>
      <w:r w:rsidRPr="00636E80">
        <w:rPr>
          <w:rStyle w:val="charBoldItals"/>
          <w:rFonts w:cs="Arial"/>
        </w:rPr>
        <w:t xml:space="preserve">licensed premises </w:t>
      </w:r>
      <w:r w:rsidRPr="005A4E9E">
        <w:rPr>
          <w:rFonts w:cs="Arial"/>
        </w:rPr>
        <w:t xml:space="preserve">om </w:t>
      </w:r>
      <w:hyperlink r:id="rId2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5A4E9E">
        <w:rPr>
          <w:rFonts w:cs="Arial"/>
        </w:rPr>
        <w:t xml:space="preserve"> amdt 2.24</w:t>
      </w:r>
    </w:p>
    <w:p w:rsidR="002A45FB" w:rsidRDefault="002A45FB" w:rsidP="00446675">
      <w:pPr>
        <w:pStyle w:val="AmdtsEntries"/>
        <w:rPr>
          <w:rFonts w:cs="Arial"/>
        </w:rPr>
      </w:pPr>
      <w:r w:rsidRPr="005A4E9E">
        <w:rPr>
          <w:rFonts w:cs="Arial"/>
        </w:rPr>
        <w:tab/>
        <w:t xml:space="preserve">def </w:t>
      </w:r>
      <w:r w:rsidRPr="00636E80">
        <w:rPr>
          <w:rStyle w:val="charBoldItals"/>
          <w:rFonts w:cs="Arial"/>
        </w:rPr>
        <w:t xml:space="preserve">licensee </w:t>
      </w:r>
      <w:r w:rsidR="00EE501E" w:rsidRPr="005A4E9E">
        <w:rPr>
          <w:rFonts w:cs="Arial"/>
        </w:rPr>
        <w:t xml:space="preserve">om </w:t>
      </w:r>
      <w:hyperlink r:id="rId2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5A4E9E">
        <w:rPr>
          <w:rFonts w:cs="Arial"/>
        </w:rPr>
        <w:t xml:space="preserve"> amdt 2.24</w:t>
      </w:r>
    </w:p>
    <w:p w:rsidR="00C32A01" w:rsidRPr="00636E80" w:rsidRDefault="00C32A01" w:rsidP="00C32A01">
      <w:pPr>
        <w:pStyle w:val="AmdtsEntryHd"/>
        <w:rPr>
          <w:rFonts w:cs="Arial"/>
        </w:rPr>
      </w:pPr>
      <w:r>
        <w:t>Interpretation</w:t>
      </w:r>
    </w:p>
    <w:p w:rsidR="008A7946" w:rsidRDefault="00C32A01" w:rsidP="00C32A01">
      <w:pPr>
        <w:pStyle w:val="AmdtsEntries"/>
        <w:rPr>
          <w:rFonts w:cs="Arial"/>
        </w:rPr>
      </w:pPr>
      <w:r>
        <w:rPr>
          <w:rFonts w:cs="Arial"/>
        </w:rPr>
        <w:t>pt 2 hdg</w:t>
      </w:r>
      <w:r w:rsidR="008A7946" w:rsidRPr="00636E80">
        <w:rPr>
          <w:rFonts w:cs="Arial"/>
        </w:rPr>
        <w:tab/>
        <w:t xml:space="preserve">om </w:t>
      </w:r>
      <w:hyperlink r:id="rId256" w:tooltip="Medicines, Poisons and Therapeutic Goods Act 2008" w:history="1">
        <w:r w:rsidR="008A7946" w:rsidRPr="005A4E9E">
          <w:rPr>
            <w:rStyle w:val="charCitHyperlinkAbbrev"/>
          </w:rPr>
          <w:t>A2008</w:t>
        </w:r>
        <w:r w:rsidR="008A7946" w:rsidRPr="005A4E9E">
          <w:rPr>
            <w:rStyle w:val="charCitHyperlinkAbbrev"/>
          </w:rPr>
          <w:noBreakHyphen/>
          <w:t>26</w:t>
        </w:r>
      </w:hyperlink>
      <w:r w:rsidR="008A7946" w:rsidRPr="00636E80">
        <w:rPr>
          <w:rFonts w:cs="Arial"/>
        </w:rPr>
        <w:t xml:space="preserve"> amdt 2.24</w:t>
      </w:r>
    </w:p>
    <w:p w:rsidR="00C32A01" w:rsidRPr="00C32A01" w:rsidRDefault="00C32A01" w:rsidP="00C32A01">
      <w:pPr>
        <w:pStyle w:val="AmdtsEntries"/>
      </w:pPr>
      <w:r>
        <w:rPr>
          <w:rFonts w:cs="Arial"/>
        </w:rPr>
        <w:tab/>
        <w:t xml:space="preserve">ins </w:t>
      </w:r>
      <w:hyperlink r:id="rId257" w:tooltip="Crimes Legislation Amendment Act 2019" w:history="1">
        <w:r>
          <w:rPr>
            <w:rStyle w:val="charCitHyperlinkAbbrev"/>
          </w:rPr>
          <w:t>A2019</w:t>
        </w:r>
        <w:r>
          <w:rPr>
            <w:rStyle w:val="charCitHyperlinkAbbrev"/>
          </w:rPr>
          <w:noBreakHyphen/>
          <w:t>23</w:t>
        </w:r>
      </w:hyperlink>
      <w:r>
        <w:t xml:space="preserve"> s 3</w:t>
      </w:r>
      <w:r w:rsidR="00896C35">
        <w:t>0</w:t>
      </w:r>
    </w:p>
    <w:p w:rsidR="00CE490E" w:rsidRPr="00636E80" w:rsidRDefault="00EE501E">
      <w:pPr>
        <w:pStyle w:val="AmdtsEntryHd"/>
        <w:rPr>
          <w:rFonts w:cs="Arial"/>
        </w:rPr>
      </w:pPr>
      <w:r w:rsidRPr="00636E80">
        <w:rPr>
          <w:rFonts w:cs="Arial"/>
        </w:rPr>
        <w:t>References to buprenorphine, cannabis or methadone</w:t>
      </w:r>
    </w:p>
    <w:p w:rsidR="00CE490E" w:rsidRPr="00636E80" w:rsidRDefault="00CE490E" w:rsidP="00446675">
      <w:pPr>
        <w:pStyle w:val="AmdtsEntries"/>
        <w:keepNext/>
        <w:rPr>
          <w:rFonts w:cs="Arial"/>
        </w:rPr>
      </w:pPr>
      <w:r w:rsidRPr="00636E80">
        <w:rPr>
          <w:rFonts w:cs="Arial"/>
        </w:rPr>
        <w:t>s 5</w:t>
      </w:r>
      <w:r w:rsidRPr="00636E80">
        <w:rPr>
          <w:rFonts w:cs="Arial"/>
        </w:rPr>
        <w:tab/>
        <w:t xml:space="preserve">am </w:t>
      </w:r>
      <w:hyperlink r:id="rId25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5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6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1.1191</w:t>
      </w:r>
    </w:p>
    <w:p w:rsidR="00EE501E" w:rsidRPr="00636E80" w:rsidRDefault="00EE501E" w:rsidP="00EE501E">
      <w:pPr>
        <w:pStyle w:val="AmdtsEntries"/>
        <w:rPr>
          <w:rFonts w:cs="Arial"/>
        </w:rPr>
      </w:pPr>
      <w:r w:rsidRPr="00636E80">
        <w:rPr>
          <w:rFonts w:cs="Arial"/>
        </w:rPr>
        <w:tab/>
        <w:t xml:space="preserve">om </w:t>
      </w:r>
      <w:hyperlink r:id="rId2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EE501E" w:rsidRPr="00636E80" w:rsidRDefault="00EE501E" w:rsidP="00EE501E">
      <w:pPr>
        <w:pStyle w:val="AmdtsEntries"/>
        <w:rPr>
          <w:rFonts w:cs="Arial"/>
        </w:rPr>
      </w:pPr>
      <w:r w:rsidRPr="00636E80">
        <w:rPr>
          <w:rFonts w:cs="Arial"/>
        </w:rPr>
        <w:tab/>
        <w:t xml:space="preserve">ins </w:t>
      </w:r>
      <w:hyperlink r:id="rId2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2.23</w:t>
      </w:r>
    </w:p>
    <w:p w:rsidR="00CE490E" w:rsidRPr="00636E80" w:rsidRDefault="00B03BD5">
      <w:pPr>
        <w:pStyle w:val="AmdtsEntryHd"/>
        <w:rPr>
          <w:rFonts w:cs="Arial"/>
        </w:rPr>
      </w:pPr>
      <w:r>
        <w:rPr>
          <w:bCs/>
          <w:iCs/>
        </w:rPr>
        <w:t xml:space="preserve">Meaning of </w:t>
      </w:r>
      <w:r>
        <w:rPr>
          <w:rStyle w:val="charItals"/>
        </w:rPr>
        <w:t>cannabis food product</w:t>
      </w:r>
    </w:p>
    <w:p w:rsidR="00CE490E" w:rsidRPr="00636E80" w:rsidRDefault="00CE490E">
      <w:pPr>
        <w:pStyle w:val="AmdtsEntries"/>
        <w:rPr>
          <w:rFonts w:cs="Arial"/>
        </w:rPr>
      </w:pPr>
      <w:r w:rsidRPr="00636E80">
        <w:rPr>
          <w:rFonts w:cs="Arial"/>
        </w:rPr>
        <w:t>s 6</w:t>
      </w:r>
      <w:r w:rsidRPr="00636E80">
        <w:rPr>
          <w:rFonts w:cs="Arial"/>
        </w:rPr>
        <w:tab/>
        <w:t xml:space="preserve">am </w:t>
      </w:r>
      <w:hyperlink r:id="rId26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6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6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3.31</w:t>
      </w:r>
    </w:p>
    <w:p w:rsidR="0057606E" w:rsidRDefault="0057606E" w:rsidP="0057606E">
      <w:pPr>
        <w:pStyle w:val="AmdtsEntries"/>
        <w:rPr>
          <w:rFonts w:cs="Arial"/>
        </w:rPr>
      </w:pPr>
      <w:r w:rsidRPr="00636E80">
        <w:rPr>
          <w:rFonts w:cs="Arial"/>
        </w:rPr>
        <w:tab/>
        <w:t xml:space="preserve">om </w:t>
      </w:r>
      <w:hyperlink r:id="rId2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9B7E8C" w:rsidRPr="008A2056" w:rsidRDefault="009B7E8C" w:rsidP="0057606E">
      <w:pPr>
        <w:pStyle w:val="AmdtsEntries"/>
      </w:pPr>
      <w:r>
        <w:rPr>
          <w:rFonts w:cs="Arial"/>
        </w:rPr>
        <w:tab/>
        <w:t xml:space="preserve">ins </w:t>
      </w:r>
      <w:hyperlink r:id="rId267" w:tooltip="Crimes Legislation Amendment Act 2019" w:history="1">
        <w:r w:rsidR="008A2056">
          <w:rPr>
            <w:rStyle w:val="charCitHyperlinkAbbrev"/>
          </w:rPr>
          <w:t>A2019</w:t>
        </w:r>
        <w:r w:rsidR="008A2056">
          <w:rPr>
            <w:rStyle w:val="charCitHyperlinkAbbrev"/>
          </w:rPr>
          <w:noBreakHyphen/>
          <w:t>23</w:t>
        </w:r>
      </w:hyperlink>
      <w:r w:rsidR="008A2056">
        <w:t xml:space="preserve"> s 31</w:t>
      </w:r>
    </w:p>
    <w:p w:rsidR="0057606E" w:rsidRPr="00636E80" w:rsidRDefault="0057606E">
      <w:pPr>
        <w:pStyle w:val="AmdtsEntryHd"/>
        <w:rPr>
          <w:rFonts w:cs="Arial"/>
        </w:rPr>
      </w:pPr>
      <w:r w:rsidRPr="00636E80">
        <w:rPr>
          <w:rFonts w:cs="Arial"/>
        </w:rPr>
        <w:t>Manufacturer’s licence—conditions</w:t>
      </w:r>
    </w:p>
    <w:p w:rsidR="0057606E" w:rsidRPr="00636E80" w:rsidRDefault="0057606E" w:rsidP="0057606E">
      <w:pPr>
        <w:pStyle w:val="AmdtsEntries"/>
        <w:rPr>
          <w:rFonts w:cs="Arial"/>
        </w:rPr>
      </w:pPr>
      <w:r w:rsidRPr="00636E80">
        <w:rPr>
          <w:rFonts w:cs="Arial"/>
        </w:rPr>
        <w:t>s 7</w:t>
      </w:r>
      <w:r w:rsidRPr="00636E80">
        <w:rPr>
          <w:rFonts w:cs="Arial"/>
        </w:rPr>
        <w:tab/>
        <w:t xml:space="preserve">om </w:t>
      </w:r>
      <w:hyperlink r:id="rId2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Manufacturer’s licence—variation of conditions</w:t>
      </w:r>
    </w:p>
    <w:p w:rsidR="00CE490E" w:rsidRPr="00636E80" w:rsidRDefault="00CE490E">
      <w:pPr>
        <w:pStyle w:val="AmdtsEntries"/>
        <w:rPr>
          <w:rFonts w:cs="Arial"/>
        </w:rPr>
      </w:pPr>
      <w:r w:rsidRPr="00636E80">
        <w:rPr>
          <w:rFonts w:cs="Arial"/>
        </w:rPr>
        <w:t>s 8</w:t>
      </w:r>
      <w:r w:rsidRPr="00636E80">
        <w:rPr>
          <w:rFonts w:cs="Arial"/>
        </w:rPr>
        <w:tab/>
        <w:t xml:space="preserve">am </w:t>
      </w:r>
      <w:hyperlink r:id="rId26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7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7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27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2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Manufacturer’s licence—amendment</w:t>
      </w:r>
    </w:p>
    <w:p w:rsidR="00CE490E" w:rsidRPr="00636E80" w:rsidRDefault="00CE490E">
      <w:pPr>
        <w:pStyle w:val="AmdtsEntries"/>
        <w:rPr>
          <w:rFonts w:cs="Arial"/>
        </w:rPr>
      </w:pPr>
      <w:r w:rsidRPr="00636E80">
        <w:rPr>
          <w:rFonts w:cs="Arial"/>
        </w:rPr>
        <w:t>s 9</w:t>
      </w:r>
      <w:r w:rsidRPr="00636E80">
        <w:rPr>
          <w:rFonts w:cs="Arial"/>
        </w:rPr>
        <w:tab/>
        <w:t xml:space="preserve">am </w:t>
      </w:r>
      <w:hyperlink r:id="rId27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7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7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27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2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Manufacturer’s licence—surrender</w:t>
      </w:r>
    </w:p>
    <w:p w:rsidR="00CE490E" w:rsidRPr="00636E80" w:rsidRDefault="00CE490E">
      <w:pPr>
        <w:pStyle w:val="AmdtsEntries"/>
        <w:rPr>
          <w:rFonts w:cs="Arial"/>
        </w:rPr>
      </w:pPr>
      <w:r w:rsidRPr="00636E80">
        <w:rPr>
          <w:rFonts w:cs="Arial"/>
        </w:rPr>
        <w:t>s 10</w:t>
      </w:r>
      <w:r w:rsidRPr="00636E80">
        <w:rPr>
          <w:rFonts w:cs="Arial"/>
        </w:rPr>
        <w:tab/>
        <w:t xml:space="preserve">am </w:t>
      </w:r>
      <w:hyperlink r:id="rId27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8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2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lastRenderedPageBreak/>
        <w:t>Manufacturer’s licence—cancellation</w:t>
      </w:r>
    </w:p>
    <w:p w:rsidR="00CE490E" w:rsidRPr="00636E80" w:rsidRDefault="00CE490E" w:rsidP="007E6598">
      <w:pPr>
        <w:pStyle w:val="AmdtsEntries"/>
        <w:keepNext/>
        <w:rPr>
          <w:rFonts w:cs="Arial"/>
        </w:rPr>
      </w:pPr>
      <w:r w:rsidRPr="00636E80">
        <w:rPr>
          <w:rFonts w:cs="Arial"/>
        </w:rPr>
        <w:t>s 11</w:t>
      </w:r>
      <w:r w:rsidRPr="00636E80">
        <w:rPr>
          <w:rFonts w:cs="Arial"/>
        </w:rPr>
        <w:tab/>
        <w:t xml:space="preserve">am </w:t>
      </w:r>
      <w:hyperlink r:id="rId28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8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8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3.32</w:t>
      </w:r>
    </w:p>
    <w:p w:rsidR="0057606E" w:rsidRPr="00636E80" w:rsidRDefault="0057606E" w:rsidP="0057606E">
      <w:pPr>
        <w:pStyle w:val="AmdtsEntries"/>
        <w:rPr>
          <w:rFonts w:cs="Arial"/>
        </w:rPr>
      </w:pPr>
      <w:r w:rsidRPr="00636E80">
        <w:rPr>
          <w:rFonts w:cs="Arial"/>
        </w:rPr>
        <w:tab/>
        <w:t xml:space="preserve">om </w:t>
      </w:r>
      <w:hyperlink r:id="rId2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Reports of dealings—manufacturers</w:t>
      </w:r>
    </w:p>
    <w:p w:rsidR="00CE490E" w:rsidRPr="00636E80" w:rsidRDefault="00CE490E">
      <w:pPr>
        <w:pStyle w:val="AmdtsEntries"/>
        <w:rPr>
          <w:rFonts w:cs="Arial"/>
        </w:rPr>
      </w:pPr>
      <w:r w:rsidRPr="00636E80">
        <w:rPr>
          <w:rFonts w:cs="Arial"/>
        </w:rPr>
        <w:t>s 12</w:t>
      </w:r>
      <w:r w:rsidRPr="00636E80">
        <w:rPr>
          <w:rFonts w:cs="Arial"/>
        </w:rPr>
        <w:tab/>
        <w:t xml:space="preserve">am </w:t>
      </w:r>
      <w:hyperlink r:id="rId28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8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28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2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pPr>
        <w:pStyle w:val="AmdtsEntryHd"/>
        <w:rPr>
          <w:rFonts w:cs="Arial"/>
        </w:rPr>
      </w:pPr>
      <w:r w:rsidRPr="00636E80">
        <w:rPr>
          <w:rFonts w:cs="Arial"/>
        </w:rPr>
        <w:t>Manufacturer’s licence—duration</w:t>
      </w:r>
    </w:p>
    <w:p w:rsidR="0057606E" w:rsidRPr="00636E80" w:rsidRDefault="0057606E" w:rsidP="0057606E">
      <w:pPr>
        <w:pStyle w:val="AmdtsEntries"/>
        <w:rPr>
          <w:rFonts w:cs="Arial"/>
        </w:rPr>
      </w:pPr>
      <w:r w:rsidRPr="00636E80">
        <w:rPr>
          <w:rFonts w:cs="Arial"/>
        </w:rPr>
        <w:t>s 13</w:t>
      </w:r>
      <w:r w:rsidRPr="00636E80">
        <w:rPr>
          <w:rFonts w:cs="Arial"/>
        </w:rPr>
        <w:tab/>
        <w:t xml:space="preserve">om </w:t>
      </w:r>
      <w:hyperlink r:id="rId2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Manufacturer’s licence—renewal</w:t>
      </w:r>
    </w:p>
    <w:p w:rsidR="00CE490E" w:rsidRPr="00636E80" w:rsidRDefault="00CE490E">
      <w:pPr>
        <w:pStyle w:val="AmdtsEntries"/>
        <w:rPr>
          <w:rFonts w:cs="Arial"/>
        </w:rPr>
      </w:pPr>
      <w:r w:rsidRPr="00636E80">
        <w:rPr>
          <w:rFonts w:cs="Arial"/>
        </w:rPr>
        <w:t>s 14</w:t>
      </w:r>
      <w:r w:rsidRPr="00636E80">
        <w:rPr>
          <w:rFonts w:cs="Arial"/>
        </w:rPr>
        <w:tab/>
        <w:t xml:space="preserve">am </w:t>
      </w:r>
      <w:hyperlink r:id="rId29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9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9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1.1192</w:t>
      </w:r>
    </w:p>
    <w:p w:rsidR="0057606E" w:rsidRPr="00636E80" w:rsidRDefault="0057606E" w:rsidP="0057606E">
      <w:pPr>
        <w:pStyle w:val="AmdtsEntries"/>
        <w:rPr>
          <w:rFonts w:cs="Arial"/>
        </w:rPr>
      </w:pPr>
      <w:r w:rsidRPr="00636E80">
        <w:rPr>
          <w:rFonts w:cs="Arial"/>
        </w:rPr>
        <w:tab/>
        <w:t xml:space="preserve">om </w:t>
      </w:r>
      <w:hyperlink r:id="rId2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Offences—manufacturers</w:t>
      </w:r>
    </w:p>
    <w:p w:rsidR="00CE490E" w:rsidRPr="00636E80" w:rsidRDefault="00CE490E">
      <w:pPr>
        <w:pStyle w:val="AmdtsEntries"/>
        <w:rPr>
          <w:rFonts w:cs="Arial"/>
        </w:rPr>
      </w:pPr>
      <w:r w:rsidRPr="00636E80">
        <w:rPr>
          <w:rFonts w:cs="Arial"/>
        </w:rPr>
        <w:t>s 15</w:t>
      </w:r>
      <w:r w:rsidRPr="00636E80">
        <w:rPr>
          <w:rFonts w:cs="Arial"/>
        </w:rPr>
        <w:tab/>
        <w:t xml:space="preserve">am </w:t>
      </w:r>
      <w:hyperlink r:id="rId29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2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Disposal of by-products</w:t>
      </w:r>
    </w:p>
    <w:p w:rsidR="00CE490E" w:rsidRPr="00636E80" w:rsidRDefault="00CE490E">
      <w:pPr>
        <w:pStyle w:val="AmdtsEntries"/>
        <w:rPr>
          <w:rFonts w:cs="Arial"/>
        </w:rPr>
      </w:pPr>
      <w:r w:rsidRPr="00636E80">
        <w:rPr>
          <w:rFonts w:cs="Arial"/>
        </w:rPr>
        <w:t>s 16</w:t>
      </w:r>
      <w:r w:rsidRPr="00636E80">
        <w:rPr>
          <w:rFonts w:cs="Arial"/>
        </w:rPr>
        <w:tab/>
        <w:t xml:space="preserve">am </w:t>
      </w:r>
      <w:hyperlink r:id="rId29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9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29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Return of licence to chief health officer</w:t>
      </w:r>
    </w:p>
    <w:p w:rsidR="00CE490E" w:rsidRPr="00636E80" w:rsidRDefault="00CE490E">
      <w:pPr>
        <w:pStyle w:val="AmdtsEntries"/>
        <w:rPr>
          <w:rFonts w:cs="Arial"/>
        </w:rPr>
      </w:pPr>
      <w:r w:rsidRPr="00636E80">
        <w:rPr>
          <w:rFonts w:cs="Arial"/>
        </w:rPr>
        <w:t>s 17</w:t>
      </w:r>
      <w:r w:rsidRPr="00636E80">
        <w:rPr>
          <w:rFonts w:cs="Arial"/>
        </w:rPr>
        <w:tab/>
        <w:t xml:space="preserve">am </w:t>
      </w:r>
      <w:hyperlink r:id="rId30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0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0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pPr>
        <w:pStyle w:val="AmdtsEntryHd"/>
        <w:rPr>
          <w:rFonts w:cs="Arial"/>
        </w:rPr>
      </w:pPr>
      <w:r w:rsidRPr="00636E80">
        <w:rPr>
          <w:rFonts w:cs="Arial"/>
        </w:rPr>
        <w:t>Wholesale</w:t>
      </w:r>
    </w:p>
    <w:p w:rsidR="0057606E" w:rsidRPr="00636E80" w:rsidRDefault="0057606E" w:rsidP="0057606E">
      <w:pPr>
        <w:pStyle w:val="AmdtsEntries"/>
        <w:rPr>
          <w:rFonts w:cs="Arial"/>
        </w:rPr>
      </w:pPr>
      <w:r w:rsidRPr="00636E80">
        <w:rPr>
          <w:rFonts w:cs="Arial"/>
        </w:rPr>
        <w:t>pt 3 hdg</w:t>
      </w:r>
      <w:r w:rsidRPr="00636E80">
        <w:rPr>
          <w:rFonts w:cs="Arial"/>
        </w:rPr>
        <w:tab/>
        <w:t xml:space="preserve">om </w:t>
      </w:r>
      <w:hyperlink r:id="rId30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pPr>
        <w:pStyle w:val="AmdtsEntryHd"/>
        <w:rPr>
          <w:rFonts w:cs="Arial"/>
          <w:szCs w:val="24"/>
        </w:rPr>
      </w:pPr>
      <w:r w:rsidRPr="00636E80">
        <w:rPr>
          <w:rFonts w:cs="Arial"/>
          <w:szCs w:val="24"/>
        </w:rPr>
        <w:t>Definitions for pt 3</w:t>
      </w:r>
    </w:p>
    <w:p w:rsidR="0057606E" w:rsidRPr="00636E80" w:rsidRDefault="0057606E" w:rsidP="0057606E">
      <w:pPr>
        <w:pStyle w:val="AmdtsEntries"/>
        <w:rPr>
          <w:rFonts w:cs="Arial"/>
        </w:rPr>
      </w:pPr>
      <w:r w:rsidRPr="00636E80">
        <w:rPr>
          <w:rFonts w:cs="Arial"/>
        </w:rPr>
        <w:t>s 18</w:t>
      </w:r>
      <w:r w:rsidRPr="00636E80">
        <w:rPr>
          <w:rFonts w:cs="Arial"/>
        </w:rPr>
        <w:tab/>
        <w:t xml:space="preserve">om </w:t>
      </w:r>
      <w:hyperlink r:id="rId30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rsidP="0057606E">
      <w:pPr>
        <w:pStyle w:val="AmdtsEntries"/>
        <w:rPr>
          <w:rFonts w:cs="Arial"/>
        </w:rPr>
      </w:pPr>
      <w:r w:rsidRPr="00636E80">
        <w:rPr>
          <w:rFonts w:cs="Arial"/>
        </w:rPr>
        <w:tab/>
        <w:t xml:space="preserve">def </w:t>
      </w:r>
      <w:r w:rsidRPr="005A4E9E">
        <w:rPr>
          <w:rStyle w:val="charBoldItals"/>
        </w:rPr>
        <w:t xml:space="preserve">licensed premises </w:t>
      </w:r>
      <w:r w:rsidRPr="00636E80">
        <w:rPr>
          <w:rFonts w:cs="Arial"/>
        </w:rPr>
        <w:t xml:space="preserve">om </w:t>
      </w:r>
      <w:hyperlink r:id="rId30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rsidP="0057606E">
      <w:pPr>
        <w:pStyle w:val="AmdtsEntries"/>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3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licence—application</w:t>
      </w:r>
    </w:p>
    <w:p w:rsidR="00CE490E" w:rsidRPr="00636E80" w:rsidRDefault="00CE490E">
      <w:pPr>
        <w:pStyle w:val="AmdtsEntries"/>
        <w:rPr>
          <w:rFonts w:cs="Arial"/>
        </w:rPr>
      </w:pPr>
      <w:r w:rsidRPr="00636E80">
        <w:rPr>
          <w:rFonts w:cs="Arial"/>
        </w:rPr>
        <w:t>s 19</w:t>
      </w:r>
      <w:r w:rsidRPr="00636E80">
        <w:rPr>
          <w:rFonts w:cs="Arial"/>
        </w:rPr>
        <w:tab/>
        <w:t xml:space="preserve">am </w:t>
      </w:r>
      <w:hyperlink r:id="rId30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1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1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1.1193</w:t>
      </w:r>
    </w:p>
    <w:p w:rsidR="000C7A3A" w:rsidRPr="00636E80" w:rsidRDefault="000C7A3A" w:rsidP="000C7A3A">
      <w:pPr>
        <w:pStyle w:val="AmdtsEntries"/>
        <w:rPr>
          <w:rFonts w:cs="Arial"/>
        </w:rPr>
      </w:pPr>
      <w:r w:rsidRPr="00636E80">
        <w:rPr>
          <w:rFonts w:cs="Arial"/>
        </w:rPr>
        <w:tab/>
        <w:t xml:space="preserve">om </w:t>
      </w:r>
      <w:hyperlink r:id="rId3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licence—grant</w:t>
      </w:r>
    </w:p>
    <w:p w:rsidR="00CE490E" w:rsidRPr="00636E80" w:rsidRDefault="00CE490E">
      <w:pPr>
        <w:pStyle w:val="AmdtsEntries"/>
        <w:rPr>
          <w:rFonts w:cs="Arial"/>
        </w:rPr>
      </w:pPr>
      <w:r w:rsidRPr="00636E80">
        <w:rPr>
          <w:rFonts w:cs="Arial"/>
        </w:rPr>
        <w:t>s 20</w:t>
      </w:r>
      <w:r w:rsidRPr="00636E80">
        <w:rPr>
          <w:rFonts w:cs="Arial"/>
        </w:rPr>
        <w:tab/>
        <w:t xml:space="preserve">am </w:t>
      </w:r>
      <w:hyperlink r:id="rId31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1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1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3.33</w:t>
      </w:r>
    </w:p>
    <w:p w:rsidR="000C7A3A" w:rsidRPr="00636E80" w:rsidRDefault="000C7A3A" w:rsidP="000C7A3A">
      <w:pPr>
        <w:pStyle w:val="AmdtsEntries"/>
        <w:rPr>
          <w:rFonts w:cs="Arial"/>
        </w:rPr>
      </w:pPr>
      <w:r w:rsidRPr="00636E80">
        <w:rPr>
          <w:rFonts w:cs="Arial"/>
        </w:rPr>
        <w:tab/>
        <w:t xml:space="preserve">om </w:t>
      </w:r>
      <w:hyperlink r:id="rId3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pPr>
        <w:pStyle w:val="AmdtsEntryHd"/>
        <w:rPr>
          <w:rFonts w:cs="Arial"/>
        </w:rPr>
      </w:pPr>
      <w:r w:rsidRPr="00636E80">
        <w:rPr>
          <w:rFonts w:cs="Arial"/>
        </w:rPr>
        <w:t>Wholesaler’s licence—conditions</w:t>
      </w:r>
    </w:p>
    <w:p w:rsidR="000C7A3A" w:rsidRPr="00636E80" w:rsidRDefault="000C7A3A" w:rsidP="000C7A3A">
      <w:pPr>
        <w:pStyle w:val="AmdtsEntries"/>
        <w:rPr>
          <w:rFonts w:cs="Arial"/>
        </w:rPr>
      </w:pPr>
      <w:r w:rsidRPr="00636E80">
        <w:rPr>
          <w:rFonts w:cs="Arial"/>
        </w:rPr>
        <w:t>s 21</w:t>
      </w:r>
      <w:r w:rsidRPr="00636E80">
        <w:rPr>
          <w:rFonts w:cs="Arial"/>
        </w:rPr>
        <w:tab/>
        <w:t xml:space="preserve">om </w:t>
      </w:r>
      <w:hyperlink r:id="rId3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licence—variation of conditions</w:t>
      </w:r>
    </w:p>
    <w:p w:rsidR="00CE490E" w:rsidRPr="00636E80" w:rsidRDefault="00CE490E">
      <w:pPr>
        <w:pStyle w:val="AmdtsEntries"/>
        <w:rPr>
          <w:rFonts w:cs="Arial"/>
        </w:rPr>
      </w:pPr>
      <w:r w:rsidRPr="00636E80">
        <w:rPr>
          <w:rFonts w:cs="Arial"/>
        </w:rPr>
        <w:t>s 22</w:t>
      </w:r>
      <w:r w:rsidRPr="00636E80">
        <w:rPr>
          <w:rFonts w:cs="Arial"/>
        </w:rPr>
        <w:tab/>
        <w:t xml:space="preserve">am </w:t>
      </w:r>
      <w:hyperlink r:id="rId31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1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2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2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lastRenderedPageBreak/>
        <w:t>Wholesaler’s licence—change of address</w:t>
      </w:r>
    </w:p>
    <w:p w:rsidR="00CE490E" w:rsidRPr="00636E80" w:rsidRDefault="00CE490E" w:rsidP="007E6598">
      <w:pPr>
        <w:pStyle w:val="AmdtsEntries"/>
        <w:keepNext/>
        <w:rPr>
          <w:rFonts w:cs="Arial"/>
        </w:rPr>
      </w:pPr>
      <w:r w:rsidRPr="00636E80">
        <w:rPr>
          <w:rFonts w:cs="Arial"/>
        </w:rPr>
        <w:t>s 23</w:t>
      </w:r>
      <w:r w:rsidRPr="00636E80">
        <w:rPr>
          <w:rFonts w:cs="Arial"/>
        </w:rPr>
        <w:tab/>
        <w:t xml:space="preserve">am </w:t>
      </w:r>
      <w:hyperlink r:id="rId32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2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2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licence—surrender</w:t>
      </w:r>
    </w:p>
    <w:p w:rsidR="00CE490E" w:rsidRPr="00636E80" w:rsidRDefault="00CE490E">
      <w:pPr>
        <w:pStyle w:val="AmdtsEntries"/>
        <w:rPr>
          <w:rFonts w:cs="Arial"/>
        </w:rPr>
      </w:pPr>
      <w:r w:rsidRPr="00636E80">
        <w:rPr>
          <w:rFonts w:cs="Arial"/>
        </w:rPr>
        <w:t>s 24</w:t>
      </w:r>
      <w:r w:rsidRPr="00636E80">
        <w:rPr>
          <w:rFonts w:cs="Arial"/>
        </w:rPr>
        <w:tab/>
        <w:t xml:space="preserve">am </w:t>
      </w:r>
      <w:hyperlink r:id="rId32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2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licence—cancellation</w:t>
      </w:r>
    </w:p>
    <w:p w:rsidR="00CE490E" w:rsidRPr="00636E80" w:rsidRDefault="00CE490E">
      <w:pPr>
        <w:pStyle w:val="AmdtsEntries"/>
        <w:rPr>
          <w:rFonts w:cs="Arial"/>
        </w:rPr>
      </w:pPr>
      <w:r w:rsidRPr="00636E80">
        <w:rPr>
          <w:rFonts w:cs="Arial"/>
        </w:rPr>
        <w:t>s 25</w:t>
      </w:r>
      <w:r w:rsidRPr="00636E80">
        <w:rPr>
          <w:rFonts w:cs="Arial"/>
        </w:rPr>
        <w:tab/>
        <w:t xml:space="preserve">am </w:t>
      </w:r>
      <w:hyperlink r:id="rId33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31"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33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r w:rsidRPr="005A4E9E">
        <w:t xml:space="preserve"> </w:t>
      </w:r>
      <w:hyperlink r:id="rId33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3.34</w:t>
      </w:r>
    </w:p>
    <w:p w:rsidR="000C7A3A" w:rsidRPr="00636E80" w:rsidRDefault="000C7A3A" w:rsidP="000C7A3A">
      <w:pPr>
        <w:pStyle w:val="AmdtsEntries"/>
        <w:rPr>
          <w:rFonts w:cs="Arial"/>
        </w:rPr>
      </w:pPr>
      <w:r w:rsidRPr="00636E80">
        <w:rPr>
          <w:rFonts w:cs="Arial"/>
        </w:rPr>
        <w:tab/>
        <w:t xml:space="preserve">om </w:t>
      </w:r>
      <w:hyperlink r:id="rId3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Reports of dealings—wholesalers</w:t>
      </w:r>
    </w:p>
    <w:p w:rsidR="00CE490E" w:rsidRPr="00636E80" w:rsidRDefault="00CE490E">
      <w:pPr>
        <w:pStyle w:val="AmdtsEntries"/>
        <w:rPr>
          <w:rFonts w:cs="Arial"/>
        </w:rPr>
      </w:pPr>
      <w:r w:rsidRPr="00636E80">
        <w:rPr>
          <w:rFonts w:cs="Arial"/>
        </w:rPr>
        <w:t>s 26</w:t>
      </w:r>
      <w:r w:rsidRPr="00636E80">
        <w:rPr>
          <w:rFonts w:cs="Arial"/>
        </w:rPr>
        <w:tab/>
        <w:t xml:space="preserve">am </w:t>
      </w:r>
      <w:hyperlink r:id="rId33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3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3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pPr>
        <w:pStyle w:val="AmdtsEntryHd"/>
        <w:rPr>
          <w:rFonts w:cs="Arial"/>
        </w:rPr>
      </w:pPr>
      <w:r w:rsidRPr="00636E80">
        <w:rPr>
          <w:rFonts w:cs="Arial"/>
        </w:rPr>
        <w:t>Wholesaler’s licence—duration</w:t>
      </w:r>
    </w:p>
    <w:p w:rsidR="000C7A3A" w:rsidRPr="00636E80" w:rsidRDefault="000C7A3A" w:rsidP="000C7A3A">
      <w:pPr>
        <w:pStyle w:val="AmdtsEntries"/>
        <w:rPr>
          <w:rFonts w:cs="Arial"/>
        </w:rPr>
      </w:pPr>
      <w:r w:rsidRPr="00636E80">
        <w:rPr>
          <w:rFonts w:cs="Arial"/>
        </w:rPr>
        <w:t>s 27</w:t>
      </w:r>
      <w:r w:rsidRPr="00636E80">
        <w:rPr>
          <w:rFonts w:cs="Arial"/>
        </w:rPr>
        <w:tab/>
        <w:t xml:space="preserve">om </w:t>
      </w:r>
      <w:hyperlink r:id="rId3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licence—renewal</w:t>
      </w:r>
    </w:p>
    <w:p w:rsidR="00CE490E" w:rsidRPr="00636E80" w:rsidRDefault="00CE490E">
      <w:pPr>
        <w:pStyle w:val="AmdtsEntries"/>
        <w:rPr>
          <w:rFonts w:cs="Arial"/>
        </w:rPr>
      </w:pPr>
      <w:r w:rsidRPr="00636E80">
        <w:rPr>
          <w:rFonts w:cs="Arial"/>
        </w:rPr>
        <w:t>s 28</w:t>
      </w:r>
      <w:r w:rsidRPr="00636E80">
        <w:rPr>
          <w:rFonts w:cs="Arial"/>
        </w:rPr>
        <w:tab/>
        <w:t xml:space="preserve">am </w:t>
      </w:r>
      <w:hyperlink r:id="rId34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4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4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1.1194</w:t>
      </w:r>
    </w:p>
    <w:p w:rsidR="000C7A3A" w:rsidRPr="00636E80" w:rsidRDefault="000C7A3A" w:rsidP="000C7A3A">
      <w:pPr>
        <w:pStyle w:val="AmdtsEntries"/>
        <w:rPr>
          <w:rFonts w:cs="Arial"/>
        </w:rPr>
      </w:pPr>
      <w:r w:rsidRPr="00636E80">
        <w:rPr>
          <w:rFonts w:cs="Arial"/>
        </w:rPr>
        <w:tab/>
        <w:t xml:space="preserve">om </w:t>
      </w:r>
      <w:hyperlink r:id="rId3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Offences—wholesalers</w:t>
      </w:r>
    </w:p>
    <w:p w:rsidR="00CE490E" w:rsidRPr="00636E80" w:rsidRDefault="00CE490E" w:rsidP="00446675">
      <w:pPr>
        <w:pStyle w:val="AmdtsEntries"/>
        <w:keepNext/>
        <w:rPr>
          <w:rFonts w:cs="Arial"/>
        </w:rPr>
      </w:pPr>
      <w:r w:rsidRPr="00636E80">
        <w:rPr>
          <w:rFonts w:cs="Arial"/>
        </w:rPr>
        <w:t>s 29</w:t>
      </w:r>
      <w:r w:rsidRPr="00636E80">
        <w:rPr>
          <w:rFonts w:cs="Arial"/>
        </w:rPr>
        <w:tab/>
        <w:t xml:space="preserve">am </w:t>
      </w:r>
      <w:hyperlink r:id="rId34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Return of licence to chief health officer</w:t>
      </w:r>
    </w:p>
    <w:p w:rsidR="00CE490E" w:rsidRPr="00636E80" w:rsidRDefault="00CE490E">
      <w:pPr>
        <w:pStyle w:val="AmdtsEntries"/>
        <w:rPr>
          <w:rFonts w:cs="Arial"/>
        </w:rPr>
      </w:pPr>
      <w:r w:rsidRPr="00636E80">
        <w:rPr>
          <w:rFonts w:cs="Arial"/>
        </w:rPr>
        <w:t>s 30</w:t>
      </w:r>
      <w:r w:rsidRPr="00636E80">
        <w:rPr>
          <w:rFonts w:cs="Arial"/>
        </w:rPr>
        <w:tab/>
        <w:t xml:space="preserve">am </w:t>
      </w:r>
      <w:hyperlink r:id="rId34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4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4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pPr>
        <w:pStyle w:val="AmdtsEntryHd"/>
        <w:rPr>
          <w:rFonts w:cs="Arial"/>
        </w:rPr>
      </w:pPr>
      <w:r w:rsidRPr="00636E80">
        <w:rPr>
          <w:rFonts w:cs="Arial"/>
        </w:rPr>
        <w:t>Research, education and first aid</w:t>
      </w:r>
    </w:p>
    <w:p w:rsidR="000C7A3A" w:rsidRPr="00636E80" w:rsidRDefault="000C7A3A" w:rsidP="000C7A3A">
      <w:pPr>
        <w:pStyle w:val="AmdtsEntries"/>
        <w:rPr>
          <w:rFonts w:cs="Arial"/>
        </w:rPr>
      </w:pPr>
      <w:r w:rsidRPr="00636E80">
        <w:rPr>
          <w:rFonts w:cs="Arial"/>
        </w:rPr>
        <w:t>pt 4 hdg</w:t>
      </w:r>
      <w:r w:rsidRPr="00636E80">
        <w:rPr>
          <w:rFonts w:cs="Arial"/>
        </w:rPr>
        <w:tab/>
        <w:t xml:space="preserve">om </w:t>
      </w:r>
      <w:hyperlink r:id="rId3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for research or education</w:t>
      </w:r>
    </w:p>
    <w:p w:rsidR="00CE490E" w:rsidRPr="00636E80" w:rsidRDefault="00CE490E">
      <w:pPr>
        <w:pStyle w:val="AmdtsEntries"/>
        <w:rPr>
          <w:rFonts w:cs="Arial"/>
        </w:rPr>
      </w:pPr>
      <w:r w:rsidRPr="00636E80">
        <w:rPr>
          <w:rFonts w:cs="Arial"/>
        </w:rPr>
        <w:t>div 4.1 hdg</w:t>
      </w:r>
      <w:r w:rsidRPr="00636E80">
        <w:rPr>
          <w:rFonts w:cs="Arial"/>
        </w:rPr>
        <w:tab/>
        <w:t>(prev pt 4 div 1 hdg) renum R6 LA</w:t>
      </w:r>
    </w:p>
    <w:p w:rsidR="000C7A3A" w:rsidRPr="00636E80" w:rsidRDefault="000C7A3A" w:rsidP="000C7A3A">
      <w:pPr>
        <w:pStyle w:val="AmdtsEntries"/>
        <w:rPr>
          <w:rFonts w:cs="Arial"/>
        </w:rPr>
      </w:pPr>
      <w:r w:rsidRPr="00636E80">
        <w:rPr>
          <w:rFonts w:cs="Arial"/>
        </w:rPr>
        <w:tab/>
        <w:t xml:space="preserve">om </w:t>
      </w:r>
      <w:hyperlink r:id="rId3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Definitions for div 4.1</w:t>
      </w:r>
    </w:p>
    <w:p w:rsidR="00CE490E" w:rsidRPr="00636E80" w:rsidRDefault="00CE490E">
      <w:pPr>
        <w:pStyle w:val="AmdtsEntries"/>
        <w:rPr>
          <w:rFonts w:cs="Arial"/>
        </w:rPr>
      </w:pPr>
      <w:r w:rsidRPr="00636E80">
        <w:rPr>
          <w:rFonts w:cs="Arial"/>
        </w:rPr>
        <w:t>s 31</w:t>
      </w:r>
      <w:r w:rsidRPr="00636E80">
        <w:rPr>
          <w:rFonts w:cs="Arial"/>
        </w:rPr>
        <w:tab/>
        <w:t xml:space="preserve">am </w:t>
      </w:r>
      <w:hyperlink r:id="rId35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5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authorisation </w:t>
      </w:r>
      <w:r w:rsidRPr="00636E80">
        <w:rPr>
          <w:rFonts w:cs="Arial"/>
        </w:rPr>
        <w:t xml:space="preserve">om </w:t>
      </w:r>
      <w:hyperlink r:id="rId3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authorised person </w:t>
      </w:r>
      <w:r w:rsidRPr="00636E80">
        <w:rPr>
          <w:rFonts w:cs="Arial"/>
        </w:rPr>
        <w:t xml:space="preserve">om </w:t>
      </w:r>
      <w:hyperlink r:id="rId3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clinical trial protocol </w:t>
      </w:r>
      <w:r w:rsidRPr="00636E80">
        <w:rPr>
          <w:rFonts w:cs="Arial"/>
        </w:rPr>
        <w:t xml:space="preserve">om </w:t>
      </w:r>
      <w:hyperlink r:id="rId3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institution </w:t>
      </w:r>
      <w:r w:rsidRPr="00636E80">
        <w:rPr>
          <w:rFonts w:cs="Arial"/>
        </w:rPr>
        <w:t xml:space="preserve">om </w:t>
      </w:r>
      <w:hyperlink r:id="rId3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program </w:t>
      </w:r>
      <w:r w:rsidRPr="00636E80">
        <w:rPr>
          <w:rFonts w:cs="Arial"/>
        </w:rPr>
        <w:t xml:space="preserve">om </w:t>
      </w:r>
      <w:hyperlink r:id="rId3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recognised educational institution </w:t>
      </w:r>
      <w:r w:rsidRPr="00636E80">
        <w:rPr>
          <w:rFonts w:cs="Arial"/>
        </w:rPr>
        <w:t xml:space="preserve">om </w:t>
      </w:r>
      <w:hyperlink r:id="rId3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recognised research institution </w:t>
      </w:r>
      <w:r w:rsidRPr="00636E80">
        <w:rPr>
          <w:rFonts w:cs="Arial"/>
        </w:rPr>
        <w:t xml:space="preserve">om </w:t>
      </w:r>
      <w:hyperlink r:id="rId3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use </w:t>
      </w:r>
      <w:r w:rsidRPr="00636E80">
        <w:rPr>
          <w:rFonts w:cs="Arial"/>
        </w:rPr>
        <w:t xml:space="preserve">om </w:t>
      </w:r>
      <w:hyperlink r:id="rId3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lastRenderedPageBreak/>
        <w:t>Authorisation (research or education)—application</w:t>
      </w:r>
    </w:p>
    <w:p w:rsidR="00CE490E" w:rsidRPr="00636E80" w:rsidRDefault="00CE490E">
      <w:pPr>
        <w:pStyle w:val="AmdtsEntries"/>
        <w:rPr>
          <w:rFonts w:cs="Arial"/>
        </w:rPr>
      </w:pPr>
      <w:r w:rsidRPr="00636E80">
        <w:rPr>
          <w:rFonts w:cs="Arial"/>
        </w:rPr>
        <w:t>s 32</w:t>
      </w:r>
      <w:r w:rsidRPr="00636E80">
        <w:rPr>
          <w:rFonts w:cs="Arial"/>
        </w:rPr>
        <w:tab/>
        <w:t xml:space="preserve">am </w:t>
      </w:r>
      <w:hyperlink r:id="rId36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6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6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.1195-1</w:t>
      </w:r>
      <w:r w:rsidRPr="00636E80">
        <w:rPr>
          <w:rFonts w:cs="Arial"/>
        </w:rPr>
        <w:t>.1197</w:t>
      </w:r>
    </w:p>
    <w:p w:rsidR="00487A92" w:rsidRPr="00636E80" w:rsidRDefault="00487A92" w:rsidP="00487A92">
      <w:pPr>
        <w:pStyle w:val="AmdtsEntries"/>
        <w:rPr>
          <w:rFonts w:cs="Arial"/>
        </w:rPr>
      </w:pPr>
      <w:r w:rsidRPr="00636E80">
        <w:rPr>
          <w:rFonts w:cs="Arial"/>
        </w:rPr>
        <w:tab/>
        <w:t xml:space="preserve">om </w:t>
      </w:r>
      <w:hyperlink r:id="rId3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(research or education)—grant</w:t>
      </w:r>
    </w:p>
    <w:p w:rsidR="00CE490E" w:rsidRPr="00636E80" w:rsidRDefault="00CE490E">
      <w:pPr>
        <w:pStyle w:val="AmdtsEntries"/>
        <w:rPr>
          <w:rFonts w:cs="Arial"/>
        </w:rPr>
      </w:pPr>
      <w:r w:rsidRPr="00636E80">
        <w:rPr>
          <w:rFonts w:cs="Arial"/>
        </w:rPr>
        <w:t>s 33</w:t>
      </w:r>
      <w:r w:rsidRPr="00636E80">
        <w:rPr>
          <w:rFonts w:cs="Arial"/>
        </w:rPr>
        <w:tab/>
        <w:t xml:space="preserve">am </w:t>
      </w:r>
      <w:hyperlink r:id="rId36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6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3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487A92" w:rsidRPr="00636E80" w:rsidRDefault="00487A92">
      <w:pPr>
        <w:pStyle w:val="AmdtsEntryHd"/>
        <w:rPr>
          <w:rFonts w:cs="Arial"/>
        </w:rPr>
      </w:pPr>
      <w:r w:rsidRPr="00636E80">
        <w:rPr>
          <w:rFonts w:cs="Arial"/>
        </w:rPr>
        <w:t>Authorisation (research or education)—conditions</w:t>
      </w:r>
    </w:p>
    <w:p w:rsidR="00487A92" w:rsidRPr="00636E80" w:rsidRDefault="00487A92" w:rsidP="00487A92">
      <w:pPr>
        <w:pStyle w:val="AmdtsEntries"/>
        <w:rPr>
          <w:rFonts w:cs="Arial"/>
        </w:rPr>
      </w:pPr>
      <w:r w:rsidRPr="00636E80">
        <w:rPr>
          <w:rFonts w:cs="Arial"/>
        </w:rPr>
        <w:t>s 34</w:t>
      </w:r>
      <w:r w:rsidRPr="00636E80">
        <w:rPr>
          <w:rFonts w:cs="Arial"/>
        </w:rPr>
        <w:tab/>
        <w:t xml:space="preserve">om </w:t>
      </w:r>
      <w:hyperlink r:id="rId3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Authorisation (research or education)—variation of conditions</w:t>
      </w:r>
    </w:p>
    <w:p w:rsidR="00CE490E" w:rsidRPr="00636E80" w:rsidRDefault="00CE490E">
      <w:pPr>
        <w:pStyle w:val="AmdtsEntries"/>
        <w:rPr>
          <w:rFonts w:cs="Arial"/>
        </w:rPr>
      </w:pPr>
      <w:r w:rsidRPr="00636E80">
        <w:rPr>
          <w:rFonts w:cs="Arial"/>
        </w:rPr>
        <w:t>s 35</w:t>
      </w:r>
      <w:r w:rsidRPr="00636E80">
        <w:rPr>
          <w:rFonts w:cs="Arial"/>
        </w:rPr>
        <w:tab/>
        <w:t xml:space="preserve">am </w:t>
      </w:r>
      <w:hyperlink r:id="rId37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7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7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7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3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Authorisation (research or education)—surrender</w:t>
      </w:r>
    </w:p>
    <w:p w:rsidR="00CE490E" w:rsidRPr="00636E80" w:rsidRDefault="00CE490E">
      <w:pPr>
        <w:pStyle w:val="AmdtsEntries"/>
        <w:rPr>
          <w:rFonts w:cs="Arial"/>
        </w:rPr>
      </w:pPr>
      <w:r w:rsidRPr="00636E80">
        <w:rPr>
          <w:rFonts w:cs="Arial"/>
        </w:rPr>
        <w:t>s 36</w:t>
      </w:r>
      <w:r w:rsidRPr="00636E80">
        <w:rPr>
          <w:rFonts w:cs="Arial"/>
        </w:rPr>
        <w:tab/>
        <w:t xml:space="preserve">am </w:t>
      </w:r>
      <w:hyperlink r:id="rId37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7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3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Authorisation (research or education)—cancellation</w:t>
      </w:r>
    </w:p>
    <w:p w:rsidR="00CE490E" w:rsidRPr="00636E80" w:rsidRDefault="00CE490E">
      <w:pPr>
        <w:pStyle w:val="AmdtsEntries"/>
        <w:rPr>
          <w:rFonts w:cs="Arial"/>
        </w:rPr>
      </w:pPr>
      <w:r w:rsidRPr="00636E80">
        <w:rPr>
          <w:rFonts w:cs="Arial"/>
        </w:rPr>
        <w:t>s 37</w:t>
      </w:r>
      <w:r w:rsidRPr="00636E80">
        <w:rPr>
          <w:rFonts w:cs="Arial"/>
        </w:rPr>
        <w:tab/>
        <w:t xml:space="preserve">am </w:t>
      </w:r>
      <w:hyperlink r:id="rId37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8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8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3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487A92" w:rsidRPr="00636E80" w:rsidRDefault="00487A92">
      <w:pPr>
        <w:pStyle w:val="AmdtsEntryHd"/>
        <w:rPr>
          <w:rFonts w:cs="Arial"/>
        </w:rPr>
      </w:pPr>
      <w:r w:rsidRPr="00636E80">
        <w:rPr>
          <w:rFonts w:cs="Arial"/>
        </w:rPr>
        <w:t>Authorisation (research or education)—duration</w:t>
      </w:r>
    </w:p>
    <w:p w:rsidR="00487A92" w:rsidRPr="00636E80" w:rsidRDefault="00487A92" w:rsidP="00487A92">
      <w:pPr>
        <w:pStyle w:val="AmdtsEntries"/>
        <w:rPr>
          <w:rFonts w:cs="Arial"/>
        </w:rPr>
      </w:pPr>
      <w:r w:rsidRPr="00636E80">
        <w:rPr>
          <w:rFonts w:cs="Arial"/>
        </w:rPr>
        <w:t>s 38</w:t>
      </w:r>
      <w:r w:rsidRPr="00636E80">
        <w:rPr>
          <w:rFonts w:cs="Arial"/>
        </w:rPr>
        <w:tab/>
        <w:t xml:space="preserve">om </w:t>
      </w:r>
      <w:hyperlink r:id="rId3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Authorisation (research or education)—renewal</w:t>
      </w:r>
    </w:p>
    <w:p w:rsidR="00CE490E" w:rsidRPr="00636E80" w:rsidRDefault="00CE490E">
      <w:pPr>
        <w:pStyle w:val="AmdtsEntries"/>
        <w:rPr>
          <w:rFonts w:cs="Arial"/>
        </w:rPr>
      </w:pPr>
      <w:r w:rsidRPr="00636E80">
        <w:rPr>
          <w:rFonts w:cs="Arial"/>
        </w:rPr>
        <w:t>s 39</w:t>
      </w:r>
      <w:r w:rsidRPr="00636E80">
        <w:rPr>
          <w:rFonts w:cs="Arial"/>
        </w:rPr>
        <w:tab/>
        <w:t xml:space="preserve">am </w:t>
      </w:r>
      <w:hyperlink r:id="rId38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8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86"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1.1198</w:t>
      </w:r>
    </w:p>
    <w:p w:rsidR="00487A92" w:rsidRPr="00636E80" w:rsidRDefault="00487A92" w:rsidP="00487A92">
      <w:pPr>
        <w:pStyle w:val="AmdtsEntries"/>
        <w:rPr>
          <w:rFonts w:cs="Arial"/>
        </w:rPr>
      </w:pPr>
      <w:r w:rsidRPr="00636E80">
        <w:rPr>
          <w:rFonts w:cs="Arial"/>
        </w:rPr>
        <w:tab/>
        <w:t xml:space="preserve">om </w:t>
      </w:r>
      <w:hyperlink r:id="rId3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Return of authorisation to chief health officer</w:t>
      </w:r>
    </w:p>
    <w:p w:rsidR="00CE490E" w:rsidRPr="00636E80" w:rsidRDefault="00CE490E">
      <w:pPr>
        <w:pStyle w:val="AmdtsEntries"/>
        <w:rPr>
          <w:rFonts w:cs="Arial"/>
        </w:rPr>
      </w:pPr>
      <w:r w:rsidRPr="00636E80">
        <w:rPr>
          <w:rFonts w:cs="Arial"/>
        </w:rPr>
        <w:t>s 40</w:t>
      </w:r>
      <w:r w:rsidRPr="00636E80">
        <w:rPr>
          <w:rFonts w:cs="Arial"/>
        </w:rPr>
        <w:tab/>
        <w:t xml:space="preserve">am </w:t>
      </w:r>
      <w:hyperlink r:id="rId38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8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r w:rsidRPr="00636E80">
        <w:rPr>
          <w:rFonts w:cs="Arial"/>
        </w:rPr>
        <w:tab/>
        <w:t xml:space="preserve">; </w:t>
      </w:r>
      <w:hyperlink r:id="rId39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3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First-aid kits</w:t>
      </w:r>
    </w:p>
    <w:p w:rsidR="00CE490E" w:rsidRPr="00636E80" w:rsidRDefault="00CE490E">
      <w:pPr>
        <w:pStyle w:val="AmdtsEntries"/>
        <w:rPr>
          <w:rFonts w:cs="Arial"/>
          <w:caps/>
        </w:rPr>
      </w:pPr>
      <w:r w:rsidRPr="00636E80">
        <w:rPr>
          <w:rFonts w:cs="Arial"/>
        </w:rPr>
        <w:t>div 4.2 hdg</w:t>
      </w:r>
      <w:r w:rsidRPr="00636E80">
        <w:rPr>
          <w:rFonts w:cs="Arial"/>
        </w:rPr>
        <w:tab/>
        <w:t>(prev pt 4 div 2 hdg) renum R6 L</w:t>
      </w:r>
      <w:r w:rsidRPr="00636E80">
        <w:rPr>
          <w:rFonts w:cs="Arial"/>
          <w:caps/>
        </w:rPr>
        <w:t>A</w:t>
      </w:r>
    </w:p>
    <w:p w:rsidR="00487A92" w:rsidRPr="00636E80" w:rsidRDefault="00487A92" w:rsidP="00487A92">
      <w:pPr>
        <w:pStyle w:val="AmdtsEntries"/>
        <w:rPr>
          <w:rFonts w:cs="Arial"/>
        </w:rPr>
      </w:pPr>
      <w:r w:rsidRPr="00636E80">
        <w:rPr>
          <w:rFonts w:cs="Arial"/>
        </w:rPr>
        <w:tab/>
        <w:t xml:space="preserve">om </w:t>
      </w:r>
      <w:hyperlink r:id="rId3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rsidP="0051238C">
      <w:pPr>
        <w:pStyle w:val="AmdtsEntryHd"/>
        <w:rPr>
          <w:rFonts w:cs="Arial"/>
        </w:rPr>
      </w:pPr>
      <w:r w:rsidRPr="00636E80">
        <w:rPr>
          <w:rFonts w:cs="Arial"/>
          <w:szCs w:val="24"/>
        </w:rPr>
        <w:t>Definitions for div 4.2</w:t>
      </w:r>
    </w:p>
    <w:p w:rsidR="0051238C" w:rsidRPr="00636E80" w:rsidRDefault="0051238C" w:rsidP="0051238C">
      <w:pPr>
        <w:pStyle w:val="AmdtsEntries"/>
        <w:rPr>
          <w:rFonts w:cs="Arial"/>
        </w:rPr>
      </w:pPr>
      <w:r w:rsidRPr="00636E80">
        <w:rPr>
          <w:rFonts w:cs="Arial"/>
        </w:rPr>
        <w:t>s 41</w:t>
      </w:r>
      <w:r w:rsidRPr="00636E80">
        <w:rPr>
          <w:rFonts w:cs="Arial"/>
        </w:rPr>
        <w:tab/>
        <w:t xml:space="preserve">om </w:t>
      </w:r>
      <w:hyperlink r:id="rId3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rsidP="0051238C">
      <w:pPr>
        <w:pStyle w:val="AmdtsEntries"/>
        <w:rPr>
          <w:rFonts w:cs="Arial"/>
        </w:rPr>
      </w:pPr>
      <w:r w:rsidRPr="00636E80">
        <w:rPr>
          <w:rFonts w:cs="Arial"/>
        </w:rPr>
        <w:tab/>
        <w:t xml:space="preserve">def </w:t>
      </w:r>
      <w:r w:rsidRPr="005A4E9E">
        <w:rPr>
          <w:rStyle w:val="charBoldItals"/>
        </w:rPr>
        <w:t xml:space="preserve">authorisation </w:t>
      </w:r>
      <w:r w:rsidRPr="00636E80">
        <w:rPr>
          <w:rFonts w:cs="Arial"/>
        </w:rPr>
        <w:t xml:space="preserve">om </w:t>
      </w:r>
      <w:hyperlink r:id="rId3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rsidP="0051238C">
      <w:pPr>
        <w:pStyle w:val="AmdtsEntries"/>
        <w:rPr>
          <w:rFonts w:cs="Arial"/>
        </w:rPr>
      </w:pPr>
      <w:r w:rsidRPr="00636E80">
        <w:rPr>
          <w:rFonts w:cs="Arial"/>
        </w:rPr>
        <w:tab/>
        <w:t xml:space="preserve">def </w:t>
      </w:r>
      <w:r w:rsidRPr="005A4E9E">
        <w:rPr>
          <w:rStyle w:val="charBoldItals"/>
        </w:rPr>
        <w:t xml:space="preserve">authorised person </w:t>
      </w:r>
      <w:r w:rsidRPr="00636E80">
        <w:rPr>
          <w:rFonts w:cs="Arial"/>
        </w:rPr>
        <w:t xml:space="preserve">om </w:t>
      </w:r>
      <w:hyperlink r:id="rId3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(first-aid)—application</w:t>
      </w:r>
    </w:p>
    <w:p w:rsidR="00CE490E" w:rsidRPr="00636E80" w:rsidRDefault="00CE490E">
      <w:pPr>
        <w:pStyle w:val="AmdtsEntries"/>
        <w:rPr>
          <w:rFonts w:cs="Arial"/>
        </w:rPr>
      </w:pPr>
      <w:r w:rsidRPr="00636E80">
        <w:rPr>
          <w:rFonts w:cs="Arial"/>
        </w:rPr>
        <w:t>s 42</w:t>
      </w:r>
      <w:r w:rsidRPr="00636E80">
        <w:rPr>
          <w:rFonts w:cs="Arial"/>
        </w:rPr>
        <w:tab/>
        <w:t xml:space="preserve">am </w:t>
      </w:r>
      <w:hyperlink r:id="rId39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9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9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.1199-1</w:t>
      </w:r>
      <w:r w:rsidRPr="00636E80">
        <w:rPr>
          <w:rFonts w:cs="Arial"/>
        </w:rPr>
        <w:t>.1201</w:t>
      </w:r>
    </w:p>
    <w:p w:rsidR="0051238C" w:rsidRPr="00636E80" w:rsidRDefault="0051238C" w:rsidP="0051238C">
      <w:pPr>
        <w:pStyle w:val="AmdtsEntries"/>
        <w:rPr>
          <w:rFonts w:cs="Arial"/>
        </w:rPr>
      </w:pPr>
      <w:r w:rsidRPr="00636E80">
        <w:rPr>
          <w:rFonts w:cs="Arial"/>
        </w:rPr>
        <w:tab/>
        <w:t xml:space="preserve">om </w:t>
      </w:r>
      <w:hyperlink r:id="rId3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rsidP="009754D1">
      <w:pPr>
        <w:pStyle w:val="AmdtsEntryHd"/>
        <w:rPr>
          <w:rFonts w:cs="Arial"/>
        </w:rPr>
      </w:pPr>
      <w:r w:rsidRPr="00636E80">
        <w:rPr>
          <w:rFonts w:cs="Arial"/>
        </w:rPr>
        <w:lastRenderedPageBreak/>
        <w:t>Authorisation (first-aid)—grant</w:t>
      </w:r>
    </w:p>
    <w:p w:rsidR="00CE490E" w:rsidRPr="00636E80" w:rsidRDefault="00CE490E" w:rsidP="009754D1">
      <w:pPr>
        <w:pStyle w:val="AmdtsEntries"/>
        <w:keepNext/>
        <w:rPr>
          <w:rFonts w:cs="Arial"/>
        </w:rPr>
      </w:pPr>
      <w:r w:rsidRPr="00636E80">
        <w:rPr>
          <w:rFonts w:cs="Arial"/>
        </w:rPr>
        <w:t>s 43</w:t>
      </w:r>
      <w:r w:rsidRPr="00636E80">
        <w:rPr>
          <w:rFonts w:cs="Arial"/>
        </w:rPr>
        <w:tab/>
        <w:t xml:space="preserve">am </w:t>
      </w:r>
      <w:hyperlink r:id="rId40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0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02"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2.8</w:t>
      </w:r>
    </w:p>
    <w:p w:rsidR="0051238C" w:rsidRPr="00636E80" w:rsidRDefault="0051238C" w:rsidP="0051238C">
      <w:pPr>
        <w:pStyle w:val="AmdtsEntries"/>
        <w:rPr>
          <w:rFonts w:cs="Arial"/>
        </w:rPr>
      </w:pPr>
      <w:r w:rsidRPr="00636E80">
        <w:rPr>
          <w:rFonts w:cs="Arial"/>
        </w:rPr>
        <w:tab/>
        <w:t xml:space="preserve">om </w:t>
      </w:r>
      <w:hyperlink r:id="rId4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pPr>
        <w:pStyle w:val="AmdtsEntryHd"/>
        <w:rPr>
          <w:rFonts w:cs="Arial"/>
        </w:rPr>
      </w:pPr>
      <w:r w:rsidRPr="00636E80">
        <w:rPr>
          <w:rFonts w:cs="Arial"/>
        </w:rPr>
        <w:t>Authorisation (first-aid)—conditions</w:t>
      </w:r>
    </w:p>
    <w:p w:rsidR="0051238C" w:rsidRPr="00636E80" w:rsidRDefault="0051238C" w:rsidP="0051238C">
      <w:pPr>
        <w:pStyle w:val="AmdtsEntries"/>
        <w:rPr>
          <w:rFonts w:cs="Arial"/>
        </w:rPr>
      </w:pPr>
      <w:r w:rsidRPr="00636E80">
        <w:rPr>
          <w:rFonts w:cs="Arial"/>
        </w:rPr>
        <w:t>s 44</w:t>
      </w:r>
      <w:r w:rsidRPr="00636E80">
        <w:rPr>
          <w:rFonts w:cs="Arial"/>
        </w:rPr>
        <w:tab/>
        <w:t xml:space="preserve">om </w:t>
      </w:r>
      <w:hyperlink r:id="rId4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(first-aid)—variation of conditions</w:t>
      </w:r>
    </w:p>
    <w:p w:rsidR="00CE490E" w:rsidRPr="00636E80" w:rsidRDefault="00CE490E">
      <w:pPr>
        <w:pStyle w:val="AmdtsEntries"/>
        <w:rPr>
          <w:rFonts w:cs="Arial"/>
        </w:rPr>
      </w:pPr>
      <w:r w:rsidRPr="00636E80">
        <w:rPr>
          <w:rFonts w:cs="Arial"/>
        </w:rPr>
        <w:t>s 45</w:t>
      </w:r>
      <w:r w:rsidRPr="00636E80">
        <w:rPr>
          <w:rFonts w:cs="Arial"/>
        </w:rPr>
        <w:tab/>
        <w:t xml:space="preserve">am </w:t>
      </w:r>
      <w:hyperlink r:id="rId40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0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0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(first-aid)—change of address</w:t>
      </w:r>
    </w:p>
    <w:p w:rsidR="00CE490E" w:rsidRPr="00636E80" w:rsidRDefault="00CE490E">
      <w:pPr>
        <w:pStyle w:val="AmdtsEntries"/>
        <w:rPr>
          <w:rFonts w:cs="Arial"/>
        </w:rPr>
      </w:pPr>
      <w:r w:rsidRPr="00636E80">
        <w:rPr>
          <w:rFonts w:cs="Arial"/>
        </w:rPr>
        <w:t>s 46</w:t>
      </w:r>
      <w:r w:rsidRPr="00636E80">
        <w:rPr>
          <w:rFonts w:cs="Arial"/>
        </w:rPr>
        <w:tab/>
        <w:t xml:space="preserve">am </w:t>
      </w:r>
      <w:hyperlink r:id="rId40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1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1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(first-aid)—surrender</w:t>
      </w:r>
    </w:p>
    <w:p w:rsidR="00CE490E" w:rsidRPr="00636E80" w:rsidRDefault="00CE490E">
      <w:pPr>
        <w:pStyle w:val="AmdtsEntries"/>
        <w:rPr>
          <w:rFonts w:cs="Arial"/>
        </w:rPr>
      </w:pPr>
      <w:r w:rsidRPr="00636E80">
        <w:rPr>
          <w:rFonts w:cs="Arial"/>
        </w:rPr>
        <w:t>s 47</w:t>
      </w:r>
      <w:r w:rsidRPr="00636E80">
        <w:rPr>
          <w:rFonts w:cs="Arial"/>
        </w:rPr>
        <w:tab/>
        <w:t xml:space="preserve">am </w:t>
      </w:r>
      <w:hyperlink r:id="rId41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1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(first-aid)—cancellation</w:t>
      </w:r>
    </w:p>
    <w:p w:rsidR="00CE490E" w:rsidRPr="00636E80" w:rsidRDefault="00CE490E">
      <w:pPr>
        <w:pStyle w:val="AmdtsEntries"/>
        <w:rPr>
          <w:rFonts w:cs="Arial"/>
        </w:rPr>
      </w:pPr>
      <w:r w:rsidRPr="00636E80">
        <w:rPr>
          <w:rFonts w:cs="Arial"/>
        </w:rPr>
        <w:t>s 48</w:t>
      </w:r>
      <w:r w:rsidRPr="00636E80">
        <w:rPr>
          <w:rFonts w:cs="Arial"/>
        </w:rPr>
        <w:tab/>
        <w:t xml:space="preserve">am </w:t>
      </w:r>
      <w:hyperlink r:id="rId41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1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pPr>
        <w:pStyle w:val="AmdtsEntryHd"/>
        <w:rPr>
          <w:rFonts w:cs="Arial"/>
        </w:rPr>
      </w:pPr>
      <w:r w:rsidRPr="00636E80">
        <w:rPr>
          <w:rFonts w:cs="Arial"/>
        </w:rPr>
        <w:t>Authorisation (first-aid)—duration</w:t>
      </w:r>
    </w:p>
    <w:p w:rsidR="0051238C" w:rsidRPr="00636E80" w:rsidRDefault="0051238C" w:rsidP="0051238C">
      <w:pPr>
        <w:pStyle w:val="AmdtsEntries"/>
        <w:rPr>
          <w:rFonts w:cs="Arial"/>
        </w:rPr>
      </w:pPr>
      <w:r w:rsidRPr="00636E80">
        <w:rPr>
          <w:rFonts w:cs="Arial"/>
        </w:rPr>
        <w:t>s 49</w:t>
      </w:r>
      <w:r w:rsidRPr="00636E80">
        <w:rPr>
          <w:rFonts w:cs="Arial"/>
        </w:rPr>
        <w:tab/>
        <w:t xml:space="preserve">om </w:t>
      </w:r>
      <w:hyperlink r:id="rId4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(first-aid)—renewal</w:t>
      </w:r>
    </w:p>
    <w:p w:rsidR="00CE490E" w:rsidRPr="00636E80" w:rsidRDefault="00CE490E">
      <w:pPr>
        <w:pStyle w:val="AmdtsEntries"/>
        <w:rPr>
          <w:rFonts w:cs="Arial"/>
        </w:rPr>
      </w:pPr>
      <w:r w:rsidRPr="00636E80">
        <w:rPr>
          <w:rFonts w:cs="Arial"/>
        </w:rPr>
        <w:t>s 50</w:t>
      </w:r>
      <w:r w:rsidRPr="00636E80">
        <w:rPr>
          <w:rFonts w:cs="Arial"/>
        </w:rPr>
        <w:tab/>
        <w:t xml:space="preserve">am </w:t>
      </w:r>
      <w:hyperlink r:id="rId42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2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2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.1202-1</w:t>
      </w:r>
      <w:r w:rsidRPr="00636E80">
        <w:rPr>
          <w:rFonts w:cs="Arial"/>
        </w:rPr>
        <w:t>.1204</w:t>
      </w:r>
    </w:p>
    <w:p w:rsidR="0051238C" w:rsidRPr="00636E80" w:rsidRDefault="0051238C" w:rsidP="0051238C">
      <w:pPr>
        <w:pStyle w:val="AmdtsEntries"/>
        <w:rPr>
          <w:rFonts w:cs="Arial"/>
        </w:rPr>
      </w:pPr>
      <w:r w:rsidRPr="00636E80">
        <w:rPr>
          <w:rFonts w:cs="Arial"/>
        </w:rPr>
        <w:tab/>
        <w:t xml:space="preserve">om </w:t>
      </w:r>
      <w:hyperlink r:id="rId4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Return of authorisation to chief health of</w:t>
      </w:r>
      <w:r w:rsidRPr="00636E80">
        <w:rPr>
          <w:rFonts w:cs="Arial"/>
          <w:b w:val="0"/>
        </w:rPr>
        <w:t>f</w:t>
      </w:r>
      <w:r w:rsidRPr="00636E80">
        <w:rPr>
          <w:rFonts w:cs="Arial"/>
        </w:rPr>
        <w:t>icer</w:t>
      </w:r>
    </w:p>
    <w:p w:rsidR="00CE490E" w:rsidRPr="00636E80" w:rsidRDefault="00CE490E">
      <w:pPr>
        <w:pStyle w:val="AmdtsEntries"/>
        <w:rPr>
          <w:rFonts w:cs="Arial"/>
        </w:rPr>
      </w:pPr>
      <w:r w:rsidRPr="00636E80">
        <w:rPr>
          <w:rFonts w:cs="Arial"/>
        </w:rPr>
        <w:t>s 51</w:t>
      </w:r>
      <w:r w:rsidRPr="00636E80">
        <w:rPr>
          <w:rFonts w:cs="Arial"/>
        </w:rPr>
        <w:tab/>
        <w:t xml:space="preserve">am </w:t>
      </w:r>
      <w:hyperlink r:id="rId42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2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2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pPr>
        <w:pStyle w:val="AmdtsEntryHd"/>
        <w:rPr>
          <w:rFonts w:cs="Arial"/>
        </w:rPr>
      </w:pPr>
      <w:r w:rsidRPr="00636E80">
        <w:rPr>
          <w:rFonts w:cs="Arial"/>
        </w:rPr>
        <w:t>Orders and delivery</w:t>
      </w:r>
    </w:p>
    <w:p w:rsidR="0051238C" w:rsidRPr="00636E80" w:rsidRDefault="0051238C" w:rsidP="0051238C">
      <w:pPr>
        <w:pStyle w:val="AmdtsEntries"/>
        <w:rPr>
          <w:rFonts w:cs="Arial"/>
        </w:rPr>
      </w:pPr>
      <w:r w:rsidRPr="00636E80">
        <w:rPr>
          <w:rFonts w:cs="Arial"/>
        </w:rPr>
        <w:t>pt 5 hdg</w:t>
      </w:r>
      <w:r w:rsidRPr="00636E80">
        <w:rPr>
          <w:rFonts w:cs="Arial"/>
        </w:rPr>
        <w:tab/>
        <w:t xml:space="preserve">om </w:t>
      </w:r>
      <w:hyperlink r:id="rId4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Application of pt 5</w:t>
      </w:r>
    </w:p>
    <w:p w:rsidR="00CE490E" w:rsidRPr="00636E80" w:rsidRDefault="00CE490E">
      <w:pPr>
        <w:pStyle w:val="AmdtsEntries"/>
        <w:rPr>
          <w:rFonts w:cs="Arial"/>
        </w:rPr>
      </w:pPr>
      <w:r w:rsidRPr="00636E80">
        <w:rPr>
          <w:rFonts w:cs="Arial"/>
        </w:rPr>
        <w:t>s 52 hdg</w:t>
      </w:r>
      <w:r w:rsidRPr="00636E80">
        <w:rPr>
          <w:rFonts w:cs="Arial"/>
        </w:rPr>
        <w:tab/>
        <w:t xml:space="preserve">sub </w:t>
      </w:r>
      <w:hyperlink r:id="rId42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3.35</w:t>
      </w:r>
    </w:p>
    <w:p w:rsidR="0051238C" w:rsidRPr="00636E80" w:rsidRDefault="0051238C" w:rsidP="0051238C">
      <w:pPr>
        <w:pStyle w:val="AmdtsEntries"/>
        <w:rPr>
          <w:rFonts w:cs="Arial"/>
        </w:rPr>
      </w:pPr>
      <w:r w:rsidRPr="00636E80">
        <w:rPr>
          <w:rFonts w:cs="Arial"/>
        </w:rPr>
        <w:t>s 52</w:t>
      </w:r>
      <w:r w:rsidRPr="00636E80">
        <w:rPr>
          <w:rFonts w:cs="Arial"/>
        </w:rPr>
        <w:tab/>
        <w:t xml:space="preserve">om </w:t>
      </w:r>
      <w:hyperlink r:id="rId4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Written orders</w:t>
      </w:r>
    </w:p>
    <w:p w:rsidR="00CE490E" w:rsidRPr="00636E80" w:rsidRDefault="00CE490E">
      <w:pPr>
        <w:pStyle w:val="AmdtsEntries"/>
        <w:rPr>
          <w:rFonts w:cs="Arial"/>
        </w:rPr>
      </w:pPr>
      <w:r w:rsidRPr="00636E80">
        <w:rPr>
          <w:rFonts w:cs="Arial"/>
        </w:rPr>
        <w:t>s 53</w:t>
      </w:r>
      <w:r w:rsidRPr="00636E80">
        <w:rPr>
          <w:rFonts w:cs="Arial"/>
        </w:rPr>
        <w:tab/>
        <w:t xml:space="preserve">am </w:t>
      </w:r>
      <w:hyperlink r:id="rId43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3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3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Delivery</w:t>
      </w:r>
    </w:p>
    <w:p w:rsidR="00CE490E" w:rsidRPr="00636E80" w:rsidRDefault="00CE490E">
      <w:pPr>
        <w:pStyle w:val="AmdtsEntries"/>
        <w:rPr>
          <w:rFonts w:cs="Arial"/>
        </w:rPr>
      </w:pPr>
      <w:r w:rsidRPr="00636E80">
        <w:rPr>
          <w:rFonts w:cs="Arial"/>
        </w:rPr>
        <w:t>s 54</w:t>
      </w:r>
      <w:r w:rsidRPr="00636E80">
        <w:rPr>
          <w:rFonts w:cs="Arial"/>
        </w:rPr>
        <w:tab/>
        <w:t xml:space="preserve">am </w:t>
      </w:r>
      <w:hyperlink r:id="rId43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3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3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 xml:space="preserve">Notification of drug inspector </w:t>
      </w:r>
    </w:p>
    <w:p w:rsidR="00CE490E" w:rsidRPr="00636E80" w:rsidRDefault="00CE490E">
      <w:pPr>
        <w:pStyle w:val="AmdtsEntries"/>
        <w:rPr>
          <w:rFonts w:cs="Arial"/>
        </w:rPr>
      </w:pPr>
      <w:r w:rsidRPr="00636E80">
        <w:rPr>
          <w:rFonts w:cs="Arial"/>
        </w:rPr>
        <w:t>s 55</w:t>
      </w:r>
      <w:r w:rsidRPr="00636E80">
        <w:rPr>
          <w:rFonts w:cs="Arial"/>
        </w:rPr>
        <w:tab/>
        <w:t xml:space="preserve">am </w:t>
      </w:r>
      <w:hyperlink r:id="rId43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2771ED" w:rsidRPr="00636E80" w:rsidRDefault="002771ED">
      <w:pPr>
        <w:pStyle w:val="AmdtsEntryHd"/>
        <w:rPr>
          <w:rFonts w:cs="Arial"/>
        </w:rPr>
      </w:pPr>
      <w:r w:rsidRPr="00636E80">
        <w:rPr>
          <w:rFonts w:cs="Arial"/>
        </w:rPr>
        <w:lastRenderedPageBreak/>
        <w:t>Supply and administration</w:t>
      </w:r>
    </w:p>
    <w:p w:rsidR="002771ED" w:rsidRPr="00636E80" w:rsidRDefault="002771ED" w:rsidP="002771ED">
      <w:pPr>
        <w:pStyle w:val="AmdtsEntries"/>
        <w:rPr>
          <w:rFonts w:cs="Arial"/>
        </w:rPr>
      </w:pPr>
      <w:r w:rsidRPr="00636E80">
        <w:rPr>
          <w:rFonts w:cs="Arial"/>
        </w:rPr>
        <w:t>pt 6 hdg</w:t>
      </w:r>
      <w:r w:rsidRPr="00636E80">
        <w:rPr>
          <w:rFonts w:cs="Arial"/>
        </w:rPr>
        <w:tab/>
        <w:t xml:space="preserve">om </w:t>
      </w:r>
      <w:hyperlink r:id="rId4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Interpretation for part 6</w:t>
      </w:r>
    </w:p>
    <w:p w:rsidR="00CE490E" w:rsidRPr="00636E80" w:rsidRDefault="00CE490E">
      <w:pPr>
        <w:pStyle w:val="AmdtsEntries"/>
        <w:rPr>
          <w:rFonts w:cs="Arial"/>
        </w:rPr>
      </w:pPr>
      <w:r w:rsidRPr="00636E80">
        <w:rPr>
          <w:rFonts w:cs="Arial"/>
        </w:rPr>
        <w:t>div 6.1 hdg</w:t>
      </w:r>
      <w:r w:rsidRPr="00636E80">
        <w:rPr>
          <w:rFonts w:cs="Arial"/>
        </w:rPr>
        <w:tab/>
        <w:t>(prev pt 6 div 1 hdg) renum R6 LA</w:t>
      </w:r>
    </w:p>
    <w:p w:rsidR="002771ED" w:rsidRPr="00636E80" w:rsidRDefault="002771ED" w:rsidP="002771ED">
      <w:pPr>
        <w:pStyle w:val="AmdtsEntries"/>
        <w:rPr>
          <w:rFonts w:cs="Arial"/>
        </w:rPr>
      </w:pPr>
      <w:r w:rsidRPr="00636E80">
        <w:rPr>
          <w:rFonts w:cs="Arial"/>
        </w:rPr>
        <w:tab/>
        <w:t xml:space="preserve">om </w:t>
      </w:r>
      <w:hyperlink r:id="rId4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Definitions for pt 6</w:t>
      </w:r>
    </w:p>
    <w:p w:rsidR="00CE490E" w:rsidRPr="00636E80" w:rsidRDefault="00CE490E">
      <w:pPr>
        <w:pStyle w:val="AmdtsEntries"/>
        <w:keepNext/>
        <w:rPr>
          <w:rFonts w:cs="Arial"/>
        </w:rPr>
      </w:pPr>
      <w:r w:rsidRPr="00636E80">
        <w:rPr>
          <w:rFonts w:cs="Arial"/>
        </w:rPr>
        <w:t>s 56 hdg</w:t>
      </w:r>
      <w:r w:rsidRPr="00636E80">
        <w:rPr>
          <w:rFonts w:cs="Arial"/>
        </w:rPr>
        <w:tab/>
        <w:t xml:space="preserve">sub </w:t>
      </w:r>
      <w:hyperlink r:id="rId44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3.36</w:t>
      </w:r>
    </w:p>
    <w:p w:rsidR="002771ED" w:rsidRPr="00636E80" w:rsidRDefault="00CE490E">
      <w:pPr>
        <w:pStyle w:val="AmdtsEntries"/>
        <w:rPr>
          <w:rFonts w:cs="Arial"/>
        </w:rPr>
      </w:pPr>
      <w:r w:rsidRPr="00636E80">
        <w:rPr>
          <w:rFonts w:cs="Arial"/>
        </w:rPr>
        <w:t>s 56</w:t>
      </w:r>
      <w:r w:rsidR="002771ED" w:rsidRPr="00636E80">
        <w:rPr>
          <w:rFonts w:cs="Arial"/>
        </w:rPr>
        <w:tab/>
        <w:t xml:space="preserve">om </w:t>
      </w:r>
      <w:hyperlink r:id="rId4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2771ED" w:rsidRPr="00636E80">
        <w:rPr>
          <w:rFonts w:cs="Arial"/>
        </w:rPr>
        <w:t xml:space="preserve"> amdt 2.24</w:t>
      </w:r>
    </w:p>
    <w:p w:rsidR="002771ED" w:rsidRPr="00636E80" w:rsidRDefault="002771ED">
      <w:pPr>
        <w:pStyle w:val="AmdtsEntries"/>
        <w:rPr>
          <w:rFonts w:cs="Arial"/>
        </w:rPr>
      </w:pPr>
      <w:r w:rsidRPr="00636E80">
        <w:rPr>
          <w:rFonts w:cs="Arial"/>
        </w:rPr>
        <w:tab/>
        <w:t xml:space="preserve">def </w:t>
      </w:r>
      <w:r w:rsidRPr="005A4E9E">
        <w:rPr>
          <w:rStyle w:val="charBoldItals"/>
        </w:rPr>
        <w:t xml:space="preserve">amphetamine </w:t>
      </w:r>
      <w:r w:rsidRPr="00636E80">
        <w:rPr>
          <w:rFonts w:cs="Arial"/>
        </w:rPr>
        <w:t xml:space="preserve">om </w:t>
      </w:r>
      <w:hyperlink r:id="rId4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doctor </w:t>
      </w:r>
      <w:r w:rsidRPr="00636E80">
        <w:rPr>
          <w:rFonts w:cs="Arial"/>
        </w:rPr>
        <w:t xml:space="preserve">am </w:t>
      </w:r>
      <w:hyperlink r:id="rId44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DefL2"/>
        <w:rPr>
          <w:rFonts w:cs="Arial"/>
        </w:rPr>
      </w:pPr>
      <w:r w:rsidRPr="00636E80">
        <w:rPr>
          <w:rFonts w:cs="Arial"/>
        </w:rPr>
        <w:tab/>
        <w:t xml:space="preserve">om </w:t>
      </w:r>
      <w:hyperlink r:id="rId4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Prescriptions</w:t>
      </w:r>
    </w:p>
    <w:p w:rsidR="00CE490E" w:rsidRPr="00636E80" w:rsidRDefault="00CE490E">
      <w:pPr>
        <w:pStyle w:val="AmdtsEntries"/>
        <w:rPr>
          <w:rFonts w:cs="Arial"/>
        </w:rPr>
      </w:pPr>
      <w:r w:rsidRPr="00636E80">
        <w:rPr>
          <w:rFonts w:cs="Arial"/>
        </w:rPr>
        <w:t>div 6.2 hdg</w:t>
      </w:r>
      <w:r w:rsidRPr="00636E80">
        <w:rPr>
          <w:rFonts w:cs="Arial"/>
        </w:rPr>
        <w:tab/>
        <w:t>(prev pt 6 div 2 hdg) renum R6 LA</w:t>
      </w:r>
    </w:p>
    <w:p w:rsidR="002771ED" w:rsidRPr="00636E80" w:rsidRDefault="002771ED" w:rsidP="002771ED">
      <w:pPr>
        <w:pStyle w:val="AmdtsEntries"/>
        <w:rPr>
          <w:rFonts w:cs="Arial"/>
        </w:rPr>
      </w:pPr>
      <w:r w:rsidRPr="00636E80">
        <w:rPr>
          <w:rFonts w:cs="Arial"/>
        </w:rPr>
        <w:tab/>
        <w:t xml:space="preserve">om </w:t>
      </w:r>
      <w:hyperlink r:id="rId4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Issue of prescriptions</w:t>
      </w:r>
    </w:p>
    <w:p w:rsidR="00CE490E" w:rsidRPr="00636E80" w:rsidRDefault="00CE490E">
      <w:pPr>
        <w:pStyle w:val="AmdtsEntries"/>
        <w:rPr>
          <w:rFonts w:cs="Arial"/>
        </w:rPr>
      </w:pPr>
      <w:r w:rsidRPr="00636E80">
        <w:rPr>
          <w:rFonts w:cs="Arial"/>
        </w:rPr>
        <w:t>s 57</w:t>
      </w:r>
      <w:r w:rsidRPr="00636E80">
        <w:rPr>
          <w:rFonts w:cs="Arial"/>
        </w:rPr>
        <w:tab/>
        <w:t xml:space="preserve">am </w:t>
      </w:r>
      <w:hyperlink r:id="rId449"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45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5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4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Prescribing drugs of dependence</w:t>
      </w:r>
    </w:p>
    <w:p w:rsidR="00CE490E" w:rsidRPr="00636E80" w:rsidRDefault="00CE490E">
      <w:pPr>
        <w:pStyle w:val="AmdtsEntries"/>
        <w:keepNext/>
        <w:rPr>
          <w:rFonts w:cs="Arial"/>
        </w:rPr>
      </w:pPr>
      <w:r w:rsidRPr="00636E80">
        <w:rPr>
          <w:rFonts w:cs="Arial"/>
        </w:rPr>
        <w:t>s 58</w:t>
      </w:r>
      <w:r w:rsidRPr="00636E80">
        <w:rPr>
          <w:rFonts w:cs="Arial"/>
        </w:rPr>
        <w:tab/>
        <w:t xml:space="preserve">am </w:t>
      </w:r>
      <w:hyperlink r:id="rId45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54" w:tooltip="Drugs of Dependence (Amendment) Act 1999" w:history="1">
        <w:r w:rsidR="005A4E9E" w:rsidRPr="005A4E9E">
          <w:rPr>
            <w:rStyle w:val="charCitHyperlinkAbbrev"/>
          </w:rPr>
          <w:t>A1999</w:t>
        </w:r>
        <w:r w:rsidR="005A4E9E" w:rsidRPr="005A4E9E">
          <w:rPr>
            <w:rStyle w:val="charCitHyperlinkAbbrev"/>
          </w:rPr>
          <w:noBreakHyphen/>
          <w:t>23</w:t>
        </w:r>
      </w:hyperlink>
      <w:r w:rsidRPr="00636E80">
        <w:rPr>
          <w:rFonts w:cs="Arial"/>
        </w:rPr>
        <w:t xml:space="preserve"> s 4; </w:t>
      </w:r>
      <w:hyperlink r:id="rId45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1.4; </w:t>
      </w:r>
      <w:hyperlink r:id="rId456"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4, s 5; R7 LA (see </w:t>
      </w:r>
      <w:hyperlink r:id="rId457"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rsidR="00CE490E" w:rsidRPr="00636E80" w:rsidRDefault="00CE490E">
      <w:pPr>
        <w:pStyle w:val="AmdtsEntries"/>
        <w:rPr>
          <w:rFonts w:cs="Arial"/>
        </w:rPr>
      </w:pPr>
      <w:r w:rsidRPr="00636E80">
        <w:rPr>
          <w:rFonts w:cs="Arial"/>
        </w:rPr>
        <w:tab/>
        <w:t xml:space="preserve">sub </w:t>
      </w:r>
      <w:hyperlink r:id="rId45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4</w:t>
      </w:r>
    </w:p>
    <w:p w:rsidR="002771ED" w:rsidRPr="00636E80" w:rsidRDefault="002771ED" w:rsidP="002771ED">
      <w:pPr>
        <w:pStyle w:val="AmdtsEntries"/>
        <w:rPr>
          <w:rFonts w:cs="Arial"/>
        </w:rPr>
      </w:pPr>
      <w:r w:rsidRPr="00636E80">
        <w:rPr>
          <w:rFonts w:cs="Arial"/>
        </w:rPr>
        <w:tab/>
        <w:t xml:space="preserve">om </w:t>
      </w:r>
      <w:hyperlink r:id="rId4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Methadone or buprenorphine</w:t>
      </w:r>
    </w:p>
    <w:p w:rsidR="00CE490E" w:rsidRPr="00636E80" w:rsidRDefault="00CE490E">
      <w:pPr>
        <w:pStyle w:val="AmdtsEntries"/>
        <w:keepNext/>
        <w:rPr>
          <w:rFonts w:cs="Arial"/>
        </w:rPr>
      </w:pPr>
      <w:r w:rsidRPr="00636E80">
        <w:rPr>
          <w:rFonts w:cs="Arial"/>
        </w:rPr>
        <w:t>s 59 hdg</w:t>
      </w:r>
      <w:r w:rsidRPr="00636E80">
        <w:rPr>
          <w:rFonts w:cs="Arial"/>
        </w:rPr>
        <w:tab/>
        <w:t xml:space="preserve">sub </w:t>
      </w:r>
      <w:hyperlink r:id="rId46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1.5</w:t>
      </w:r>
    </w:p>
    <w:p w:rsidR="00CE490E" w:rsidRPr="00636E80" w:rsidRDefault="00CE490E">
      <w:pPr>
        <w:pStyle w:val="AmdtsEntries"/>
        <w:rPr>
          <w:rFonts w:cs="Arial"/>
        </w:rPr>
      </w:pPr>
      <w:r w:rsidRPr="00636E80">
        <w:rPr>
          <w:rFonts w:cs="Arial"/>
        </w:rPr>
        <w:t>s 59</w:t>
      </w:r>
      <w:r w:rsidRPr="00636E80">
        <w:rPr>
          <w:rFonts w:cs="Arial"/>
        </w:rPr>
        <w:tab/>
        <w:t xml:space="preserve">am </w:t>
      </w:r>
      <w:hyperlink r:id="rId46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6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amdts 1.6-1.8; </w:t>
      </w:r>
      <w:hyperlink r:id="rId463"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6; </w:t>
      </w:r>
      <w:hyperlink r:id="rId46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4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Morphine</w:t>
      </w:r>
    </w:p>
    <w:p w:rsidR="00CE490E" w:rsidRPr="00636E80" w:rsidRDefault="00CE490E">
      <w:pPr>
        <w:pStyle w:val="AmdtsEntries"/>
        <w:keepNext/>
        <w:rPr>
          <w:rFonts w:cs="Arial"/>
        </w:rPr>
      </w:pPr>
      <w:r w:rsidRPr="00636E80">
        <w:rPr>
          <w:rFonts w:cs="Arial"/>
        </w:rPr>
        <w:t>s 59A</w:t>
      </w:r>
      <w:r w:rsidRPr="00636E80">
        <w:rPr>
          <w:rFonts w:cs="Arial"/>
        </w:rPr>
        <w:tab/>
        <w:t xml:space="preserve">ins </w:t>
      </w:r>
      <w:hyperlink r:id="rId466" w:tooltip="Drugs of Dependence (Amendment) Act 1999" w:history="1">
        <w:r w:rsidR="005A4E9E" w:rsidRPr="005A4E9E">
          <w:rPr>
            <w:rStyle w:val="charCitHyperlinkAbbrev"/>
          </w:rPr>
          <w:t>A1999</w:t>
        </w:r>
        <w:r w:rsidR="005A4E9E" w:rsidRPr="005A4E9E">
          <w:rPr>
            <w:rStyle w:val="charCitHyperlinkAbbrev"/>
          </w:rPr>
          <w:noBreakHyphen/>
          <w:t>23</w:t>
        </w:r>
      </w:hyperlink>
      <w:r w:rsidRPr="00636E80">
        <w:rPr>
          <w:rFonts w:cs="Arial"/>
        </w:rPr>
        <w:t xml:space="preserve"> s 5</w:t>
      </w:r>
    </w:p>
    <w:p w:rsidR="00CE490E" w:rsidRPr="00636E80" w:rsidRDefault="00CE490E">
      <w:pPr>
        <w:pStyle w:val="AmdtsEntries"/>
        <w:rPr>
          <w:rFonts w:cs="Arial"/>
        </w:rPr>
      </w:pPr>
      <w:r w:rsidRPr="00636E80">
        <w:rPr>
          <w:rFonts w:cs="Arial"/>
        </w:rPr>
        <w:tab/>
        <w:t xml:space="preserve">am </w:t>
      </w:r>
      <w:hyperlink r:id="rId46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4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Written prescriptions</w:t>
      </w:r>
    </w:p>
    <w:p w:rsidR="00CE490E" w:rsidRPr="00636E80" w:rsidRDefault="00CE490E">
      <w:pPr>
        <w:pStyle w:val="AmdtsEntries"/>
        <w:rPr>
          <w:rFonts w:cs="Arial"/>
        </w:rPr>
      </w:pPr>
      <w:r w:rsidRPr="00636E80">
        <w:rPr>
          <w:rFonts w:cs="Arial"/>
        </w:rPr>
        <w:t>s 60</w:t>
      </w:r>
      <w:r w:rsidRPr="00636E80">
        <w:rPr>
          <w:rFonts w:cs="Arial"/>
        </w:rPr>
        <w:tab/>
        <w:t xml:space="preserve">am </w:t>
      </w:r>
      <w:hyperlink r:id="rId46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70"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7; R7 LA (see </w:t>
      </w:r>
      <w:hyperlink r:id="rId471"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47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7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4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2771ED" w:rsidRPr="00636E80" w:rsidRDefault="002771ED" w:rsidP="002771ED">
      <w:pPr>
        <w:pStyle w:val="AmdtsEntryHd"/>
        <w:rPr>
          <w:rFonts w:cs="Arial"/>
        </w:rPr>
      </w:pPr>
      <w:r w:rsidRPr="00636E80">
        <w:rPr>
          <w:rFonts w:cs="Arial"/>
        </w:rPr>
        <w:t>Prescriptions issued orally</w:t>
      </w:r>
    </w:p>
    <w:p w:rsidR="002771ED" w:rsidRPr="00636E80" w:rsidRDefault="002771ED" w:rsidP="002771ED">
      <w:pPr>
        <w:pStyle w:val="AmdtsEntries"/>
        <w:rPr>
          <w:rFonts w:cs="Arial"/>
        </w:rPr>
      </w:pPr>
      <w:r w:rsidRPr="00636E80">
        <w:rPr>
          <w:rFonts w:cs="Arial"/>
        </w:rPr>
        <w:t>s 61</w:t>
      </w:r>
      <w:r w:rsidRPr="00636E80">
        <w:rPr>
          <w:rFonts w:cs="Arial"/>
        </w:rPr>
        <w:tab/>
        <w:t xml:space="preserve">am </w:t>
      </w:r>
      <w:hyperlink r:id="rId47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7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477"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2.9, amdt 2.10</w:t>
      </w:r>
    </w:p>
    <w:p w:rsidR="002771ED" w:rsidRPr="00636E80" w:rsidRDefault="002771ED" w:rsidP="002771ED">
      <w:pPr>
        <w:pStyle w:val="AmdtsEntries"/>
        <w:rPr>
          <w:rFonts w:cs="Arial"/>
        </w:rPr>
      </w:pPr>
      <w:r w:rsidRPr="00636E80">
        <w:rPr>
          <w:rFonts w:cs="Arial"/>
        </w:rPr>
        <w:tab/>
        <w:t xml:space="preserve">om </w:t>
      </w:r>
      <w:hyperlink r:id="rId4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Requisitions</w:t>
      </w:r>
    </w:p>
    <w:p w:rsidR="00CE490E" w:rsidRPr="00636E80" w:rsidRDefault="00CE490E">
      <w:pPr>
        <w:pStyle w:val="AmdtsEntries"/>
        <w:rPr>
          <w:rFonts w:cs="Arial"/>
        </w:rPr>
      </w:pPr>
      <w:r w:rsidRPr="00636E80">
        <w:rPr>
          <w:rFonts w:cs="Arial"/>
        </w:rPr>
        <w:t>div 6.3 hdg</w:t>
      </w:r>
      <w:r w:rsidRPr="00636E80">
        <w:rPr>
          <w:rFonts w:cs="Arial"/>
        </w:rPr>
        <w:tab/>
        <w:t>(prev pt 6 div 3 hdg) renum R6 LA</w:t>
      </w:r>
    </w:p>
    <w:p w:rsidR="002771ED" w:rsidRPr="00636E80" w:rsidRDefault="002771ED" w:rsidP="002771ED">
      <w:pPr>
        <w:pStyle w:val="AmdtsEntries"/>
        <w:rPr>
          <w:rFonts w:cs="Arial"/>
        </w:rPr>
      </w:pPr>
      <w:r w:rsidRPr="00636E80">
        <w:rPr>
          <w:rFonts w:cs="Arial"/>
        </w:rPr>
        <w:tab/>
        <w:t xml:space="preserve">om </w:t>
      </w:r>
      <w:hyperlink r:id="rId4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lastRenderedPageBreak/>
        <w:t>Requisitions generally</w:t>
      </w:r>
    </w:p>
    <w:p w:rsidR="00CE490E" w:rsidRPr="00636E80" w:rsidRDefault="00CE490E">
      <w:pPr>
        <w:pStyle w:val="AmdtsEntries"/>
        <w:rPr>
          <w:rFonts w:cs="Arial"/>
        </w:rPr>
      </w:pPr>
      <w:r w:rsidRPr="00636E80">
        <w:rPr>
          <w:rFonts w:cs="Arial"/>
        </w:rPr>
        <w:t>s 62</w:t>
      </w:r>
      <w:r w:rsidRPr="00636E80">
        <w:rPr>
          <w:rFonts w:cs="Arial"/>
        </w:rPr>
        <w:tab/>
        <w:t xml:space="preserve">am </w:t>
      </w:r>
      <w:hyperlink r:id="rId480"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4; </w:t>
      </w:r>
      <w:hyperlink r:id="rId48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8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4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Written requisitions</w:t>
      </w:r>
    </w:p>
    <w:p w:rsidR="00CE490E" w:rsidRPr="00636E80" w:rsidRDefault="00CE490E" w:rsidP="007E6598">
      <w:pPr>
        <w:pStyle w:val="AmdtsEntries"/>
        <w:keepNext/>
        <w:rPr>
          <w:rFonts w:cs="Arial"/>
        </w:rPr>
      </w:pPr>
      <w:r w:rsidRPr="00636E80">
        <w:rPr>
          <w:rFonts w:cs="Arial"/>
        </w:rPr>
        <w:t>s 63</w:t>
      </w:r>
      <w:r w:rsidRPr="00636E80">
        <w:rPr>
          <w:rFonts w:cs="Arial"/>
        </w:rPr>
        <w:tab/>
        <w:t xml:space="preserve">am </w:t>
      </w:r>
      <w:hyperlink r:id="rId48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8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4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Requisitions issued orally</w:t>
      </w:r>
    </w:p>
    <w:p w:rsidR="00CE490E" w:rsidRPr="00636E80" w:rsidRDefault="00CE490E">
      <w:pPr>
        <w:pStyle w:val="AmdtsEntries"/>
        <w:rPr>
          <w:rFonts w:cs="Arial"/>
        </w:rPr>
      </w:pPr>
      <w:r w:rsidRPr="00636E80">
        <w:rPr>
          <w:rFonts w:cs="Arial"/>
        </w:rPr>
        <w:t>s 64</w:t>
      </w:r>
      <w:r w:rsidRPr="00636E80">
        <w:rPr>
          <w:rFonts w:cs="Arial"/>
        </w:rPr>
        <w:tab/>
        <w:t xml:space="preserve">am </w:t>
      </w:r>
      <w:hyperlink r:id="rId48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8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8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Pr="005A4E9E">
        <w:t xml:space="preserve"> </w:t>
      </w:r>
      <w:hyperlink r:id="rId49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4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Approval of prescriptions</w:t>
      </w:r>
    </w:p>
    <w:p w:rsidR="00CE490E" w:rsidRPr="00636E80" w:rsidRDefault="00CE490E">
      <w:pPr>
        <w:pStyle w:val="AmdtsEntries"/>
        <w:rPr>
          <w:rFonts w:cs="Arial"/>
        </w:rPr>
      </w:pPr>
      <w:r w:rsidRPr="00636E80">
        <w:rPr>
          <w:rFonts w:cs="Arial"/>
        </w:rPr>
        <w:t>div 6.4 hdg</w:t>
      </w:r>
      <w:r w:rsidRPr="00636E80">
        <w:rPr>
          <w:rFonts w:cs="Arial"/>
        </w:rPr>
        <w:tab/>
        <w:t>(prev pt 6 div 4 hdg) renum R6 LA</w:t>
      </w:r>
    </w:p>
    <w:p w:rsidR="0050331E" w:rsidRPr="00636E80" w:rsidRDefault="0050331E" w:rsidP="0050331E">
      <w:pPr>
        <w:pStyle w:val="AmdtsEntries"/>
        <w:rPr>
          <w:rFonts w:cs="Arial"/>
        </w:rPr>
      </w:pPr>
      <w:r w:rsidRPr="00636E80">
        <w:rPr>
          <w:rFonts w:cs="Arial"/>
        </w:rPr>
        <w:tab/>
        <w:t xml:space="preserve">om </w:t>
      </w:r>
      <w:hyperlink r:id="rId4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szCs w:val="24"/>
        </w:rPr>
      </w:pPr>
      <w:r w:rsidRPr="00636E80">
        <w:rPr>
          <w:rFonts w:cs="Arial"/>
          <w:szCs w:val="24"/>
        </w:rPr>
        <w:t>Definitions for div 6.4</w:t>
      </w:r>
    </w:p>
    <w:p w:rsidR="0050331E" w:rsidRPr="00636E80" w:rsidRDefault="00CE490E" w:rsidP="00C366BA">
      <w:pPr>
        <w:pStyle w:val="AmdtsEntries"/>
        <w:keepNext/>
        <w:rPr>
          <w:rFonts w:cs="Arial"/>
        </w:rPr>
      </w:pPr>
      <w:r w:rsidRPr="00636E80">
        <w:rPr>
          <w:rFonts w:cs="Arial"/>
        </w:rPr>
        <w:t>s 65</w:t>
      </w:r>
      <w:r w:rsidR="0050331E" w:rsidRPr="00636E80">
        <w:rPr>
          <w:rFonts w:cs="Arial"/>
        </w:rPr>
        <w:tab/>
        <w:t xml:space="preserve">om </w:t>
      </w:r>
      <w:hyperlink r:id="rId4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0331E" w:rsidRPr="00636E80">
        <w:rPr>
          <w:rFonts w:cs="Arial"/>
        </w:rPr>
        <w:t xml:space="preserve"> amdt 2.24</w:t>
      </w:r>
    </w:p>
    <w:p w:rsidR="0050331E" w:rsidRPr="00636E80" w:rsidRDefault="0050331E" w:rsidP="00C366BA">
      <w:pPr>
        <w:pStyle w:val="AmdtsEntries"/>
        <w:keepNext/>
        <w:rPr>
          <w:rFonts w:cs="Arial"/>
        </w:rPr>
      </w:pPr>
      <w:r w:rsidRPr="00636E80">
        <w:rPr>
          <w:rFonts w:cs="Arial"/>
        </w:rPr>
        <w:tab/>
        <w:t xml:space="preserve">def </w:t>
      </w:r>
      <w:r w:rsidRPr="005A4E9E">
        <w:rPr>
          <w:rStyle w:val="charBoldItals"/>
        </w:rPr>
        <w:t xml:space="preserve">chairperson </w:t>
      </w:r>
      <w:r w:rsidRPr="00636E80">
        <w:rPr>
          <w:rFonts w:cs="Arial"/>
        </w:rPr>
        <w:t xml:space="preserve">om </w:t>
      </w:r>
      <w:hyperlink r:id="rId4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0331E" w:rsidRPr="00636E80" w:rsidRDefault="0050331E" w:rsidP="0050331E">
      <w:pPr>
        <w:pStyle w:val="AmdtsEntries"/>
        <w:rPr>
          <w:rFonts w:cs="Arial"/>
        </w:rPr>
      </w:pPr>
      <w:r w:rsidRPr="00636E80">
        <w:rPr>
          <w:rFonts w:cs="Arial"/>
        </w:rPr>
        <w:tab/>
        <w:t xml:space="preserve">def </w:t>
      </w:r>
      <w:r w:rsidRPr="005A4E9E">
        <w:rPr>
          <w:rStyle w:val="charBoldItals"/>
        </w:rPr>
        <w:t xml:space="preserve">committee </w:t>
      </w:r>
      <w:r w:rsidRPr="00636E80">
        <w:rPr>
          <w:rFonts w:cs="Arial"/>
        </w:rPr>
        <w:t xml:space="preserve">om </w:t>
      </w:r>
      <w:hyperlink r:id="rId4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doctor </w:t>
      </w:r>
      <w:r w:rsidRPr="00636E80">
        <w:rPr>
          <w:rFonts w:cs="Arial"/>
        </w:rPr>
        <w:t xml:space="preserve">am </w:t>
      </w:r>
      <w:hyperlink r:id="rId49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0331E" w:rsidRPr="00636E80" w:rsidRDefault="0050331E" w:rsidP="0050331E">
      <w:pPr>
        <w:pStyle w:val="AmdtsEntriesDefL2"/>
        <w:rPr>
          <w:rFonts w:cs="Arial"/>
        </w:rPr>
      </w:pPr>
      <w:r w:rsidRPr="00636E80">
        <w:rPr>
          <w:rFonts w:cs="Arial"/>
        </w:rPr>
        <w:tab/>
        <w:t xml:space="preserve">om </w:t>
      </w:r>
      <w:hyperlink r:id="rId4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Drugs advisory committee—establishment</w:t>
      </w:r>
    </w:p>
    <w:p w:rsidR="00CE490E" w:rsidRPr="00636E80" w:rsidRDefault="00CE490E" w:rsidP="002C368B">
      <w:pPr>
        <w:pStyle w:val="AmdtsEntries"/>
        <w:keepNext/>
        <w:rPr>
          <w:rFonts w:cs="Arial"/>
        </w:rPr>
      </w:pPr>
      <w:r w:rsidRPr="00636E80">
        <w:rPr>
          <w:rFonts w:cs="Arial"/>
        </w:rPr>
        <w:t>s 66</w:t>
      </w:r>
      <w:r w:rsidRPr="00636E80">
        <w:rPr>
          <w:rFonts w:cs="Arial"/>
        </w:rPr>
        <w:tab/>
        <w:t xml:space="preserve">am </w:t>
      </w:r>
      <w:hyperlink r:id="rId49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3.37, amdt 3.44</w:t>
      </w:r>
    </w:p>
    <w:p w:rsidR="0050331E" w:rsidRPr="00636E80" w:rsidRDefault="0050331E" w:rsidP="0050331E">
      <w:pPr>
        <w:pStyle w:val="AmdtsEntries"/>
        <w:rPr>
          <w:rFonts w:cs="Arial"/>
        </w:rPr>
      </w:pPr>
      <w:r w:rsidRPr="00636E80">
        <w:rPr>
          <w:rFonts w:cs="Arial"/>
        </w:rPr>
        <w:tab/>
        <w:t xml:space="preserve">om </w:t>
      </w:r>
      <w:hyperlink r:id="rId4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Termination of appointment</w:t>
      </w:r>
    </w:p>
    <w:p w:rsidR="00CE490E" w:rsidRPr="00636E80" w:rsidRDefault="00CE490E">
      <w:pPr>
        <w:pStyle w:val="AmdtsEntries"/>
        <w:rPr>
          <w:rFonts w:cs="Arial"/>
        </w:rPr>
      </w:pPr>
      <w:r w:rsidRPr="00636E80">
        <w:rPr>
          <w:rFonts w:cs="Arial"/>
        </w:rPr>
        <w:t>s 67</w:t>
      </w:r>
      <w:r w:rsidRPr="00636E80">
        <w:rPr>
          <w:rFonts w:cs="Arial"/>
        </w:rPr>
        <w:tab/>
        <w:t xml:space="preserve">am </w:t>
      </w:r>
      <w:hyperlink r:id="rId50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0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0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0331E" w:rsidRPr="00636E80" w:rsidRDefault="0050331E" w:rsidP="0050331E">
      <w:pPr>
        <w:pStyle w:val="AmdtsEntries"/>
        <w:rPr>
          <w:rFonts w:cs="Arial"/>
        </w:rPr>
      </w:pPr>
      <w:r w:rsidRPr="00636E80">
        <w:rPr>
          <w:rFonts w:cs="Arial"/>
        </w:rPr>
        <w:tab/>
        <w:t xml:space="preserve">om </w:t>
      </w:r>
      <w:hyperlink r:id="rId5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Application for approval</w:t>
      </w:r>
    </w:p>
    <w:p w:rsidR="00CE490E" w:rsidRPr="00636E80" w:rsidRDefault="00CE490E">
      <w:pPr>
        <w:pStyle w:val="AmdtsEntries"/>
        <w:rPr>
          <w:rFonts w:cs="Arial"/>
        </w:rPr>
      </w:pPr>
      <w:r w:rsidRPr="00636E80">
        <w:rPr>
          <w:rFonts w:cs="Arial"/>
        </w:rPr>
        <w:t>s 68</w:t>
      </w:r>
      <w:r w:rsidRPr="00636E80">
        <w:rPr>
          <w:rFonts w:cs="Arial"/>
        </w:rPr>
        <w:tab/>
        <w:t xml:space="preserve">am </w:t>
      </w:r>
      <w:hyperlink r:id="rId50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05"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ss 8-12, </w:t>
      </w:r>
      <w:hyperlink r:id="rId50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5</w:t>
      </w:r>
    </w:p>
    <w:p w:rsidR="0050331E" w:rsidRPr="00636E80" w:rsidRDefault="0050331E" w:rsidP="0050331E">
      <w:pPr>
        <w:pStyle w:val="AmdtsEntries"/>
        <w:rPr>
          <w:rFonts w:cs="Arial"/>
        </w:rPr>
      </w:pPr>
      <w:r w:rsidRPr="00636E80">
        <w:rPr>
          <w:rFonts w:cs="Arial"/>
        </w:rPr>
        <w:tab/>
        <w:t xml:space="preserve">om </w:t>
      </w:r>
      <w:hyperlink r:id="rId50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Powers of chief health officer</w:t>
      </w:r>
    </w:p>
    <w:p w:rsidR="00CE490E" w:rsidRPr="00636E80" w:rsidRDefault="00CE490E">
      <w:pPr>
        <w:pStyle w:val="AmdtsEntries"/>
        <w:rPr>
          <w:rFonts w:cs="Arial"/>
        </w:rPr>
      </w:pPr>
      <w:r w:rsidRPr="00636E80">
        <w:rPr>
          <w:rFonts w:cs="Arial"/>
        </w:rPr>
        <w:t>s 69</w:t>
      </w:r>
      <w:r w:rsidRPr="00636E80">
        <w:rPr>
          <w:rFonts w:cs="Arial"/>
        </w:rPr>
        <w:tab/>
        <w:t xml:space="preserve">am </w:t>
      </w:r>
      <w:hyperlink r:id="rId50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09"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13; </w:t>
      </w:r>
      <w:hyperlink r:id="rId51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6</w:t>
      </w:r>
    </w:p>
    <w:p w:rsidR="0050331E" w:rsidRPr="00636E80" w:rsidRDefault="0050331E" w:rsidP="0050331E">
      <w:pPr>
        <w:pStyle w:val="AmdtsEntries"/>
        <w:rPr>
          <w:rFonts w:cs="Arial"/>
        </w:rPr>
      </w:pPr>
      <w:r w:rsidRPr="00636E80">
        <w:rPr>
          <w:rFonts w:cs="Arial"/>
        </w:rPr>
        <w:tab/>
        <w:t xml:space="preserve">om </w:t>
      </w:r>
      <w:hyperlink r:id="rId5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Powers of committee</w:t>
      </w:r>
    </w:p>
    <w:p w:rsidR="00CE490E" w:rsidRPr="00636E80" w:rsidRDefault="00CE490E">
      <w:pPr>
        <w:pStyle w:val="AmdtsEntries"/>
        <w:rPr>
          <w:rFonts w:cs="Arial"/>
        </w:rPr>
      </w:pPr>
      <w:r w:rsidRPr="00636E80">
        <w:rPr>
          <w:rFonts w:cs="Arial"/>
        </w:rPr>
        <w:t>s 70</w:t>
      </w:r>
      <w:r w:rsidRPr="00636E80">
        <w:rPr>
          <w:rFonts w:cs="Arial"/>
        </w:rPr>
        <w:tab/>
        <w:t xml:space="preserve">am </w:t>
      </w:r>
      <w:hyperlink r:id="rId51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0331E" w:rsidRPr="00636E80" w:rsidRDefault="0050331E" w:rsidP="0050331E">
      <w:pPr>
        <w:pStyle w:val="AmdtsEntries"/>
        <w:rPr>
          <w:rFonts w:cs="Arial"/>
        </w:rPr>
      </w:pPr>
      <w:r w:rsidRPr="00636E80">
        <w:rPr>
          <w:rFonts w:cs="Arial"/>
        </w:rPr>
        <w:tab/>
        <w:t xml:space="preserve">om </w:t>
      </w:r>
      <w:hyperlink r:id="rId5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Variation and revocation of approvals</w:t>
      </w:r>
    </w:p>
    <w:p w:rsidR="00CE490E" w:rsidRPr="00636E80" w:rsidRDefault="00CE490E">
      <w:pPr>
        <w:pStyle w:val="AmdtsEntries"/>
        <w:rPr>
          <w:rFonts w:cs="Arial"/>
        </w:rPr>
      </w:pPr>
      <w:r w:rsidRPr="00636E80">
        <w:rPr>
          <w:rFonts w:cs="Arial"/>
        </w:rPr>
        <w:t>s 71</w:t>
      </w:r>
      <w:r w:rsidRPr="00636E80">
        <w:rPr>
          <w:rFonts w:cs="Arial"/>
        </w:rPr>
        <w:tab/>
        <w:t xml:space="preserve">am </w:t>
      </w:r>
      <w:hyperlink r:id="rId51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0331E" w:rsidRPr="00636E80" w:rsidRDefault="0050331E" w:rsidP="0050331E">
      <w:pPr>
        <w:pStyle w:val="AmdtsEntries"/>
        <w:rPr>
          <w:rFonts w:cs="Arial"/>
        </w:rPr>
      </w:pPr>
      <w:r w:rsidRPr="00636E80">
        <w:rPr>
          <w:rFonts w:cs="Arial"/>
        </w:rPr>
        <w:tab/>
        <w:t xml:space="preserve">om </w:t>
      </w:r>
      <w:hyperlink r:id="rId5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Review of decisions of chief health officer</w:t>
      </w:r>
    </w:p>
    <w:p w:rsidR="00CE490E" w:rsidRPr="00636E80" w:rsidRDefault="00CE490E">
      <w:pPr>
        <w:pStyle w:val="AmdtsEntries"/>
        <w:rPr>
          <w:rFonts w:cs="Arial"/>
        </w:rPr>
      </w:pPr>
      <w:r w:rsidRPr="00636E80">
        <w:rPr>
          <w:rFonts w:cs="Arial"/>
        </w:rPr>
        <w:t>s 72</w:t>
      </w:r>
      <w:r w:rsidRPr="00636E80">
        <w:rPr>
          <w:rFonts w:cs="Arial"/>
        </w:rPr>
        <w:tab/>
        <w:t xml:space="preserve">am </w:t>
      </w:r>
      <w:hyperlink r:id="rId51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0331E" w:rsidRPr="00636E80" w:rsidRDefault="0050331E" w:rsidP="0050331E">
      <w:pPr>
        <w:pStyle w:val="AmdtsEntries"/>
        <w:rPr>
          <w:rFonts w:cs="Arial"/>
        </w:rPr>
      </w:pPr>
      <w:r w:rsidRPr="00636E80">
        <w:rPr>
          <w:rFonts w:cs="Arial"/>
        </w:rPr>
        <w:tab/>
        <w:t xml:space="preserve">om </w:t>
      </w:r>
      <w:hyperlink r:id="rId5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lastRenderedPageBreak/>
        <w:t>Form of approvals</w:t>
      </w:r>
    </w:p>
    <w:p w:rsidR="00CE490E" w:rsidRPr="00636E80" w:rsidRDefault="00CE490E">
      <w:pPr>
        <w:pStyle w:val="AmdtsEntries"/>
        <w:rPr>
          <w:rFonts w:cs="Arial"/>
        </w:rPr>
      </w:pPr>
      <w:r w:rsidRPr="00636E80">
        <w:rPr>
          <w:rFonts w:cs="Arial"/>
        </w:rPr>
        <w:t>s 73</w:t>
      </w:r>
      <w:r w:rsidRPr="00636E80">
        <w:rPr>
          <w:rFonts w:cs="Arial"/>
        </w:rPr>
        <w:tab/>
        <w:t xml:space="preserve">am </w:t>
      </w:r>
      <w:hyperlink r:id="rId51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19"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14</w:t>
      </w:r>
    </w:p>
    <w:p w:rsidR="0050331E" w:rsidRPr="00636E80" w:rsidRDefault="0050331E" w:rsidP="0050331E">
      <w:pPr>
        <w:pStyle w:val="AmdtsEntries"/>
        <w:rPr>
          <w:rFonts w:cs="Arial"/>
        </w:rPr>
      </w:pPr>
      <w:r w:rsidRPr="00636E80">
        <w:rPr>
          <w:rFonts w:cs="Arial"/>
        </w:rPr>
        <w:tab/>
        <w:t xml:space="preserve">om </w:t>
      </w:r>
      <w:hyperlink r:id="rId52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Date of effect of approvals</w:t>
      </w:r>
    </w:p>
    <w:p w:rsidR="00CE490E" w:rsidRPr="00636E80" w:rsidRDefault="00CE490E" w:rsidP="007E6598">
      <w:pPr>
        <w:pStyle w:val="AmdtsEntries"/>
        <w:keepNext/>
        <w:rPr>
          <w:rFonts w:cs="Arial"/>
        </w:rPr>
      </w:pPr>
      <w:r w:rsidRPr="00636E80">
        <w:rPr>
          <w:rFonts w:cs="Arial"/>
        </w:rPr>
        <w:t>s 74</w:t>
      </w:r>
      <w:r w:rsidRPr="00636E80">
        <w:rPr>
          <w:rFonts w:cs="Arial"/>
        </w:rPr>
        <w:tab/>
        <w:t xml:space="preserve">am </w:t>
      </w:r>
      <w:hyperlink r:id="rId52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22"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15</w:t>
      </w:r>
    </w:p>
    <w:p w:rsidR="0050331E" w:rsidRPr="00636E80" w:rsidRDefault="0050331E" w:rsidP="0050331E">
      <w:pPr>
        <w:pStyle w:val="AmdtsEntries"/>
        <w:rPr>
          <w:rFonts w:cs="Arial"/>
        </w:rPr>
      </w:pPr>
      <w:r w:rsidRPr="00636E80">
        <w:rPr>
          <w:rFonts w:cs="Arial"/>
        </w:rPr>
        <w:tab/>
        <w:t xml:space="preserve">om </w:t>
      </w:r>
      <w:hyperlink r:id="rId5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Transitional</w:t>
      </w:r>
    </w:p>
    <w:p w:rsidR="00CE490E" w:rsidRPr="00636E80" w:rsidRDefault="00CE490E">
      <w:pPr>
        <w:pStyle w:val="AmdtsEntries"/>
        <w:keepNext/>
        <w:rPr>
          <w:rFonts w:cs="Arial"/>
        </w:rPr>
      </w:pPr>
      <w:r w:rsidRPr="00636E80">
        <w:rPr>
          <w:rFonts w:cs="Arial"/>
        </w:rPr>
        <w:t>s 75</w:t>
      </w:r>
      <w:r w:rsidRPr="00636E80">
        <w:rPr>
          <w:rFonts w:cs="Arial"/>
        </w:rPr>
        <w:tab/>
        <w:t xml:space="preserve">am </w:t>
      </w:r>
      <w:hyperlink r:id="rId52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om </w:t>
      </w:r>
      <w:hyperlink r:id="rId52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3.38</w:t>
      </w:r>
    </w:p>
    <w:p w:rsidR="00CE490E" w:rsidRPr="00636E80" w:rsidRDefault="00CE490E">
      <w:pPr>
        <w:pStyle w:val="AmdtsEntryHd"/>
        <w:rPr>
          <w:rFonts w:cs="Arial"/>
        </w:rPr>
      </w:pPr>
      <w:r w:rsidRPr="00636E80">
        <w:rPr>
          <w:rFonts w:cs="Arial"/>
        </w:rPr>
        <w:t xml:space="preserve">Validation of chief health officer’s approvals </w:t>
      </w:r>
    </w:p>
    <w:p w:rsidR="00CE490E" w:rsidRPr="00636E80" w:rsidRDefault="00CE490E">
      <w:pPr>
        <w:pStyle w:val="AmdtsEntries"/>
        <w:keepNext/>
        <w:rPr>
          <w:rFonts w:cs="Arial"/>
        </w:rPr>
      </w:pPr>
      <w:r w:rsidRPr="00636E80">
        <w:rPr>
          <w:rFonts w:cs="Arial"/>
        </w:rPr>
        <w:t>s 75A</w:t>
      </w:r>
      <w:r w:rsidRPr="00636E80">
        <w:rPr>
          <w:rFonts w:cs="Arial"/>
        </w:rPr>
        <w:tab/>
        <w:t xml:space="preserve">ins </w:t>
      </w:r>
      <w:hyperlink r:id="rId52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7</w:t>
      </w:r>
    </w:p>
    <w:p w:rsidR="00CE490E" w:rsidRPr="00636E80" w:rsidRDefault="00CE490E">
      <w:pPr>
        <w:pStyle w:val="AmdtsEntries"/>
        <w:rPr>
          <w:rFonts w:cs="Arial"/>
        </w:rPr>
      </w:pPr>
      <w:r w:rsidRPr="00636E80">
        <w:rPr>
          <w:rFonts w:cs="Arial"/>
        </w:rPr>
        <w:tab/>
        <w:t>exp 24 May 2002 (s 75A (2))</w:t>
      </w:r>
    </w:p>
    <w:p w:rsidR="00CE490E" w:rsidRPr="00636E80" w:rsidRDefault="00CE490E">
      <w:pPr>
        <w:pStyle w:val="AmdtsEntryHd"/>
        <w:rPr>
          <w:rFonts w:cs="Arial"/>
        </w:rPr>
      </w:pPr>
      <w:r w:rsidRPr="00636E80">
        <w:rPr>
          <w:rFonts w:cs="Arial"/>
        </w:rPr>
        <w:t>Supply</w:t>
      </w:r>
    </w:p>
    <w:p w:rsidR="00CE490E" w:rsidRPr="00636E80" w:rsidRDefault="00CE490E">
      <w:pPr>
        <w:pStyle w:val="AmdtsEntries"/>
        <w:rPr>
          <w:rFonts w:cs="Arial"/>
        </w:rPr>
      </w:pPr>
      <w:r w:rsidRPr="00636E80">
        <w:rPr>
          <w:rFonts w:cs="Arial"/>
        </w:rPr>
        <w:t>div 6.5 hdg</w:t>
      </w:r>
      <w:r w:rsidRPr="00636E80">
        <w:rPr>
          <w:rFonts w:cs="Arial"/>
        </w:rPr>
        <w:tab/>
        <w:t>(prev pt 6 div 5 hdg) renum R6 LA</w:t>
      </w:r>
    </w:p>
    <w:p w:rsidR="0050331E" w:rsidRPr="00636E80" w:rsidRDefault="0050331E" w:rsidP="0050331E">
      <w:pPr>
        <w:pStyle w:val="AmdtsEntries"/>
        <w:rPr>
          <w:rFonts w:cs="Arial"/>
        </w:rPr>
      </w:pPr>
      <w:r w:rsidRPr="00636E80">
        <w:rPr>
          <w:rFonts w:cs="Arial"/>
        </w:rPr>
        <w:tab/>
        <w:t xml:space="preserve">om </w:t>
      </w:r>
      <w:hyperlink r:id="rId5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0331E" w:rsidRPr="00636E80" w:rsidRDefault="0050331E">
      <w:pPr>
        <w:pStyle w:val="AmdtsEntryHd"/>
        <w:rPr>
          <w:rFonts w:cs="Arial"/>
          <w:szCs w:val="24"/>
        </w:rPr>
      </w:pPr>
      <w:r w:rsidRPr="00636E80">
        <w:rPr>
          <w:rFonts w:cs="Arial"/>
          <w:szCs w:val="24"/>
        </w:rPr>
        <w:t>Definitions for div 6.5</w:t>
      </w:r>
    </w:p>
    <w:p w:rsidR="0050331E" w:rsidRPr="00636E80" w:rsidRDefault="0050331E" w:rsidP="0050331E">
      <w:pPr>
        <w:pStyle w:val="AmdtsEntries"/>
        <w:rPr>
          <w:rFonts w:cs="Arial"/>
        </w:rPr>
      </w:pPr>
      <w:r w:rsidRPr="00636E80">
        <w:rPr>
          <w:rFonts w:cs="Arial"/>
        </w:rPr>
        <w:t>s 76</w:t>
      </w:r>
      <w:r w:rsidRPr="00636E80">
        <w:rPr>
          <w:rFonts w:cs="Arial"/>
        </w:rPr>
        <w:tab/>
        <w:t xml:space="preserve">om </w:t>
      </w:r>
      <w:hyperlink r:id="rId5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4645C0" w:rsidRPr="00636E80" w:rsidRDefault="004645C0" w:rsidP="004645C0">
      <w:pPr>
        <w:pStyle w:val="AmdtsEntries"/>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5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4645C0" w:rsidRPr="00636E80" w:rsidRDefault="004645C0" w:rsidP="004645C0">
      <w:pPr>
        <w:pStyle w:val="AmdtsEntries"/>
        <w:rPr>
          <w:rFonts w:cs="Arial"/>
        </w:rPr>
      </w:pPr>
      <w:r w:rsidRPr="00636E80">
        <w:rPr>
          <w:rFonts w:cs="Arial"/>
        </w:rPr>
        <w:tab/>
        <w:t xml:space="preserve">def </w:t>
      </w:r>
      <w:r w:rsidRPr="005A4E9E">
        <w:rPr>
          <w:rStyle w:val="charBoldItals"/>
        </w:rPr>
        <w:t xml:space="preserve">order </w:t>
      </w:r>
      <w:r w:rsidRPr="00636E80">
        <w:rPr>
          <w:rFonts w:cs="Arial"/>
        </w:rPr>
        <w:t xml:space="preserve">om </w:t>
      </w:r>
      <w:hyperlink r:id="rId5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Method of supply</w:t>
      </w:r>
    </w:p>
    <w:p w:rsidR="00CE490E" w:rsidRPr="00636E80" w:rsidRDefault="00CE490E">
      <w:pPr>
        <w:pStyle w:val="AmdtsEntries"/>
        <w:rPr>
          <w:rFonts w:cs="Arial"/>
        </w:rPr>
      </w:pPr>
      <w:r w:rsidRPr="00636E80">
        <w:rPr>
          <w:rFonts w:cs="Arial"/>
        </w:rPr>
        <w:t>s 77</w:t>
      </w:r>
      <w:r w:rsidRPr="00636E80">
        <w:rPr>
          <w:rFonts w:cs="Arial"/>
        </w:rPr>
        <w:tab/>
        <w:t xml:space="preserve">am </w:t>
      </w:r>
      <w:hyperlink r:id="rId53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645C0" w:rsidRPr="00636E80" w:rsidRDefault="004645C0" w:rsidP="004645C0">
      <w:pPr>
        <w:pStyle w:val="AmdtsEntries"/>
        <w:rPr>
          <w:rFonts w:cs="Arial"/>
        </w:rPr>
      </w:pPr>
      <w:r w:rsidRPr="00636E80">
        <w:rPr>
          <w:rFonts w:cs="Arial"/>
        </w:rPr>
        <w:tab/>
        <w:t xml:space="preserve">om </w:t>
      </w:r>
      <w:hyperlink r:id="rId5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Supply on order</w:t>
      </w:r>
    </w:p>
    <w:p w:rsidR="00CE490E" w:rsidRPr="00636E80" w:rsidRDefault="00CE490E">
      <w:pPr>
        <w:pStyle w:val="AmdtsEntries"/>
        <w:rPr>
          <w:rFonts w:cs="Arial"/>
        </w:rPr>
      </w:pPr>
      <w:r w:rsidRPr="00636E80">
        <w:rPr>
          <w:rFonts w:cs="Arial"/>
        </w:rPr>
        <w:t>s 78</w:t>
      </w:r>
      <w:r w:rsidRPr="00636E80">
        <w:rPr>
          <w:rFonts w:cs="Arial"/>
        </w:rPr>
        <w:tab/>
        <w:t xml:space="preserve">am </w:t>
      </w:r>
      <w:hyperlink r:id="rId53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1.9; </w:t>
      </w:r>
      <w:hyperlink r:id="rId53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3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1.1, amdt 3.44</w:t>
      </w:r>
    </w:p>
    <w:p w:rsidR="004645C0" w:rsidRPr="00636E80" w:rsidRDefault="004645C0" w:rsidP="004645C0">
      <w:pPr>
        <w:pStyle w:val="AmdtsEntries"/>
        <w:rPr>
          <w:rFonts w:cs="Arial"/>
        </w:rPr>
      </w:pPr>
      <w:r w:rsidRPr="00636E80">
        <w:rPr>
          <w:rFonts w:cs="Arial"/>
        </w:rPr>
        <w:tab/>
        <w:t xml:space="preserve">om </w:t>
      </w:r>
      <w:hyperlink r:id="rId5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Supply on requisition</w:t>
      </w:r>
    </w:p>
    <w:p w:rsidR="00CE490E" w:rsidRPr="00636E80" w:rsidRDefault="00CE490E">
      <w:pPr>
        <w:pStyle w:val="AmdtsEntries"/>
        <w:rPr>
          <w:rFonts w:cs="Arial"/>
        </w:rPr>
      </w:pPr>
      <w:r w:rsidRPr="00636E80">
        <w:rPr>
          <w:rFonts w:cs="Arial"/>
        </w:rPr>
        <w:t>s 79</w:t>
      </w:r>
      <w:r w:rsidRPr="00636E80">
        <w:rPr>
          <w:rFonts w:cs="Arial"/>
        </w:rPr>
        <w:tab/>
        <w:t xml:space="preserve">am </w:t>
      </w:r>
      <w:hyperlink r:id="rId537"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5; </w:t>
      </w:r>
      <w:hyperlink r:id="rId53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3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4645C0" w:rsidRPr="00636E80" w:rsidRDefault="004645C0" w:rsidP="004645C0">
      <w:pPr>
        <w:pStyle w:val="AmdtsEntries"/>
        <w:rPr>
          <w:rFonts w:cs="Arial"/>
        </w:rPr>
      </w:pPr>
      <w:r w:rsidRPr="00636E80">
        <w:rPr>
          <w:rFonts w:cs="Arial"/>
        </w:rPr>
        <w:tab/>
        <w:t xml:space="preserve">om </w:t>
      </w:r>
      <w:hyperlink r:id="rId5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Supply on prescription</w:t>
      </w:r>
    </w:p>
    <w:p w:rsidR="00CE490E" w:rsidRPr="00636E80" w:rsidRDefault="00CE490E">
      <w:pPr>
        <w:pStyle w:val="AmdtsEntries"/>
        <w:rPr>
          <w:rFonts w:cs="Arial"/>
        </w:rPr>
      </w:pPr>
      <w:r w:rsidRPr="00636E80">
        <w:rPr>
          <w:rFonts w:cs="Arial"/>
        </w:rPr>
        <w:t>s 80</w:t>
      </w:r>
      <w:r w:rsidRPr="00636E80">
        <w:rPr>
          <w:rFonts w:cs="Arial"/>
        </w:rPr>
        <w:tab/>
        <w:t xml:space="preserve">am </w:t>
      </w:r>
      <w:hyperlink r:id="rId541"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5; </w:t>
      </w:r>
      <w:hyperlink r:id="rId542"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54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1.10; </w:t>
      </w:r>
      <w:hyperlink r:id="rId54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45"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1.4; </w:t>
      </w:r>
      <w:hyperlink r:id="rId54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4645C0" w:rsidRPr="00636E80" w:rsidRDefault="004645C0" w:rsidP="004645C0">
      <w:pPr>
        <w:pStyle w:val="AmdtsEntries"/>
        <w:rPr>
          <w:rFonts w:cs="Arial"/>
        </w:rPr>
      </w:pPr>
      <w:r w:rsidRPr="00636E80">
        <w:rPr>
          <w:rFonts w:cs="Arial"/>
        </w:rPr>
        <w:tab/>
        <w:t xml:space="preserve">om </w:t>
      </w:r>
      <w:hyperlink r:id="rId5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Restrictions on supply</w:t>
      </w:r>
    </w:p>
    <w:p w:rsidR="00CE490E" w:rsidRPr="00636E80" w:rsidRDefault="00CE490E">
      <w:pPr>
        <w:pStyle w:val="AmdtsEntries"/>
        <w:rPr>
          <w:rFonts w:cs="Arial"/>
        </w:rPr>
      </w:pPr>
      <w:r w:rsidRPr="00636E80">
        <w:rPr>
          <w:rFonts w:cs="Arial"/>
        </w:rPr>
        <w:t>s 81</w:t>
      </w:r>
      <w:r w:rsidRPr="00636E80">
        <w:rPr>
          <w:rFonts w:cs="Arial"/>
        </w:rPr>
        <w:tab/>
        <w:t xml:space="preserve">am </w:t>
      </w:r>
      <w:hyperlink r:id="rId54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645C0" w:rsidRPr="00636E80" w:rsidRDefault="004645C0" w:rsidP="004645C0">
      <w:pPr>
        <w:pStyle w:val="AmdtsEntries"/>
        <w:rPr>
          <w:rFonts w:cs="Arial"/>
        </w:rPr>
      </w:pPr>
      <w:r w:rsidRPr="00636E80">
        <w:rPr>
          <w:rFonts w:cs="Arial"/>
        </w:rPr>
        <w:tab/>
        <w:t xml:space="preserve">om </w:t>
      </w:r>
      <w:hyperlink r:id="rId5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Forged prescriptions, requisitions and orders</w:t>
      </w:r>
    </w:p>
    <w:p w:rsidR="00CE490E" w:rsidRPr="00636E80" w:rsidRDefault="00CE490E">
      <w:pPr>
        <w:pStyle w:val="AmdtsEntries"/>
        <w:rPr>
          <w:rFonts w:cs="Arial"/>
        </w:rPr>
      </w:pPr>
      <w:r w:rsidRPr="00636E80">
        <w:rPr>
          <w:rFonts w:cs="Arial"/>
        </w:rPr>
        <w:t>s 82</w:t>
      </w:r>
      <w:r w:rsidRPr="00636E80">
        <w:rPr>
          <w:rFonts w:cs="Arial"/>
        </w:rPr>
        <w:tab/>
        <w:t xml:space="preserve">am </w:t>
      </w:r>
      <w:hyperlink r:id="rId55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5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5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645C0" w:rsidRPr="00636E80" w:rsidRDefault="004645C0" w:rsidP="004645C0">
      <w:pPr>
        <w:pStyle w:val="AmdtsEntries"/>
        <w:rPr>
          <w:rFonts w:cs="Arial"/>
        </w:rPr>
      </w:pPr>
      <w:r w:rsidRPr="00636E80">
        <w:rPr>
          <w:rFonts w:cs="Arial"/>
        </w:rPr>
        <w:tab/>
        <w:t xml:space="preserve">om </w:t>
      </w:r>
      <w:hyperlink r:id="rId5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lastRenderedPageBreak/>
        <w:t>Supplying dextromoramide and hydromorphone</w:t>
      </w:r>
    </w:p>
    <w:p w:rsidR="00CE490E" w:rsidRPr="00636E80" w:rsidRDefault="00CE490E">
      <w:pPr>
        <w:pStyle w:val="AmdtsEntries"/>
        <w:rPr>
          <w:rFonts w:cs="Arial"/>
        </w:rPr>
      </w:pPr>
      <w:r w:rsidRPr="00636E80">
        <w:rPr>
          <w:rFonts w:cs="Arial"/>
        </w:rPr>
        <w:t>s 83</w:t>
      </w:r>
      <w:r w:rsidRPr="00636E80">
        <w:rPr>
          <w:rFonts w:cs="Arial"/>
        </w:rPr>
        <w:tab/>
        <w:t xml:space="preserve">am </w:t>
      </w:r>
      <w:hyperlink r:id="rId55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645C0" w:rsidRPr="00636E80" w:rsidRDefault="004645C0" w:rsidP="004645C0">
      <w:pPr>
        <w:pStyle w:val="AmdtsEntries"/>
        <w:rPr>
          <w:rFonts w:cs="Arial"/>
        </w:rPr>
      </w:pPr>
      <w:r w:rsidRPr="00636E80">
        <w:rPr>
          <w:rFonts w:cs="Arial"/>
        </w:rPr>
        <w:tab/>
        <w:t xml:space="preserve">om </w:t>
      </w:r>
      <w:hyperlink r:id="rId5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Administration</w:t>
      </w:r>
    </w:p>
    <w:p w:rsidR="00CE490E" w:rsidRPr="00636E80" w:rsidRDefault="00CE490E">
      <w:pPr>
        <w:pStyle w:val="AmdtsEntries"/>
        <w:rPr>
          <w:rFonts w:cs="Arial"/>
        </w:rPr>
      </w:pPr>
      <w:r w:rsidRPr="00636E80">
        <w:rPr>
          <w:rFonts w:cs="Arial"/>
        </w:rPr>
        <w:t>div 6.6 hdg</w:t>
      </w:r>
      <w:r w:rsidRPr="00636E80">
        <w:rPr>
          <w:rFonts w:cs="Arial"/>
        </w:rPr>
        <w:tab/>
        <w:t>(prev pt 6 div 6 hdg) renum R6 LA</w:t>
      </w:r>
    </w:p>
    <w:p w:rsidR="004645C0" w:rsidRPr="00636E80" w:rsidRDefault="004645C0" w:rsidP="004645C0">
      <w:pPr>
        <w:pStyle w:val="AmdtsEntries"/>
        <w:rPr>
          <w:rFonts w:cs="Arial"/>
        </w:rPr>
      </w:pPr>
      <w:r w:rsidRPr="00636E80">
        <w:rPr>
          <w:rFonts w:cs="Arial"/>
        </w:rPr>
        <w:tab/>
        <w:t xml:space="preserve">om </w:t>
      </w:r>
      <w:hyperlink r:id="rId5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Administration—witnesses</w:t>
      </w:r>
    </w:p>
    <w:p w:rsidR="00CE490E" w:rsidRPr="00636E80" w:rsidRDefault="00CE490E">
      <w:pPr>
        <w:pStyle w:val="AmdtsEntries"/>
        <w:rPr>
          <w:rFonts w:cs="Arial"/>
        </w:rPr>
      </w:pPr>
      <w:r w:rsidRPr="00636E80">
        <w:rPr>
          <w:rFonts w:cs="Arial"/>
        </w:rPr>
        <w:t>s 84</w:t>
      </w:r>
      <w:r w:rsidRPr="00636E80">
        <w:rPr>
          <w:rFonts w:cs="Arial"/>
        </w:rPr>
        <w:tab/>
        <w:t xml:space="preserve">am </w:t>
      </w:r>
      <w:hyperlink r:id="rId55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5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59"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6; </w:t>
      </w:r>
      <w:hyperlink r:id="rId560"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56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1.11; </w:t>
      </w:r>
      <w:hyperlink r:id="rId56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63"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007E6598">
        <w:rPr>
          <w:rFonts w:cs="Arial"/>
        </w:rPr>
        <w:t xml:space="preserve"> amdt </w:t>
      </w:r>
      <w:r w:rsidRPr="00636E80">
        <w:rPr>
          <w:rFonts w:cs="Arial"/>
        </w:rPr>
        <w:t xml:space="preserve">1.5; </w:t>
      </w:r>
      <w:hyperlink r:id="rId56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565"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2.10</w:t>
      </w:r>
    </w:p>
    <w:p w:rsidR="004645C0" w:rsidRPr="00636E80" w:rsidRDefault="004645C0" w:rsidP="004645C0">
      <w:pPr>
        <w:pStyle w:val="AmdtsEntries"/>
        <w:rPr>
          <w:rFonts w:cs="Arial"/>
        </w:rPr>
      </w:pPr>
      <w:r w:rsidRPr="00636E80">
        <w:rPr>
          <w:rFonts w:cs="Arial"/>
        </w:rPr>
        <w:tab/>
        <w:t xml:space="preserve">om </w:t>
      </w:r>
      <w:hyperlink r:id="rId5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B3B2B" w:rsidRPr="00636E80" w:rsidRDefault="005B3B2B">
      <w:pPr>
        <w:pStyle w:val="AmdtsEntryHd"/>
        <w:rPr>
          <w:rFonts w:cs="Arial"/>
        </w:rPr>
      </w:pPr>
      <w:r w:rsidRPr="00636E80">
        <w:rPr>
          <w:rFonts w:cs="Arial"/>
        </w:rPr>
        <w:t>Supply of syringes</w:t>
      </w:r>
    </w:p>
    <w:p w:rsidR="005B3B2B" w:rsidRPr="00636E80" w:rsidRDefault="005B3B2B" w:rsidP="005B3B2B">
      <w:pPr>
        <w:pStyle w:val="AmdtsEntries"/>
        <w:rPr>
          <w:rFonts w:cs="Arial"/>
        </w:rPr>
      </w:pPr>
      <w:r w:rsidRPr="00636E80">
        <w:rPr>
          <w:rFonts w:cs="Arial"/>
        </w:rPr>
        <w:t>pt 7 hdg</w:t>
      </w:r>
      <w:r w:rsidRPr="00636E80">
        <w:rPr>
          <w:rFonts w:cs="Arial"/>
        </w:rPr>
        <w:tab/>
        <w:t xml:space="preserve">om </w:t>
      </w:r>
      <w:hyperlink r:id="rId5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Supply of syringes by approved people</w:t>
      </w:r>
    </w:p>
    <w:p w:rsidR="00CE490E" w:rsidRPr="00636E80" w:rsidRDefault="00CE490E" w:rsidP="00C366BA">
      <w:pPr>
        <w:pStyle w:val="AmdtsEntries"/>
        <w:keepNext/>
        <w:rPr>
          <w:rFonts w:cs="Arial"/>
        </w:rPr>
      </w:pPr>
      <w:r w:rsidRPr="00636E80">
        <w:rPr>
          <w:rFonts w:cs="Arial"/>
        </w:rPr>
        <w:t>div 7.1 hdg</w:t>
      </w:r>
      <w:r w:rsidRPr="00636E80">
        <w:rPr>
          <w:rFonts w:cs="Arial"/>
        </w:rPr>
        <w:tab/>
        <w:t xml:space="preserve">ins </w:t>
      </w:r>
      <w:hyperlink r:id="rId56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4</w:t>
      </w:r>
    </w:p>
    <w:p w:rsidR="005B3B2B" w:rsidRPr="00636E80" w:rsidRDefault="005B3B2B">
      <w:pPr>
        <w:pStyle w:val="AmdtsEntries"/>
        <w:rPr>
          <w:rFonts w:cs="Arial"/>
        </w:rPr>
      </w:pPr>
      <w:r w:rsidRPr="00636E80">
        <w:rPr>
          <w:rFonts w:cs="Arial"/>
        </w:rPr>
        <w:tab/>
        <w:t xml:space="preserve">om </w:t>
      </w:r>
      <w:hyperlink r:id="rId5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Definitions for div 7.1</w:t>
      </w:r>
    </w:p>
    <w:p w:rsidR="00CE490E" w:rsidRPr="00636E80" w:rsidRDefault="00CE490E">
      <w:pPr>
        <w:pStyle w:val="AmdtsEntries"/>
        <w:keepNext/>
        <w:rPr>
          <w:rFonts w:cs="Arial"/>
        </w:rPr>
      </w:pPr>
      <w:r w:rsidRPr="00636E80">
        <w:rPr>
          <w:rFonts w:cs="Arial"/>
        </w:rPr>
        <w:t>s 85 hdg</w:t>
      </w:r>
      <w:r w:rsidRPr="00636E80">
        <w:rPr>
          <w:rFonts w:cs="Arial"/>
        </w:rPr>
        <w:tab/>
        <w:t xml:space="preserve">sub </w:t>
      </w:r>
      <w:hyperlink r:id="rId57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5</w:t>
      </w:r>
    </w:p>
    <w:p w:rsidR="00CE490E" w:rsidRPr="00636E80" w:rsidRDefault="00CE490E">
      <w:pPr>
        <w:pStyle w:val="AmdtsEntries"/>
        <w:rPr>
          <w:rFonts w:cs="Arial"/>
        </w:rPr>
      </w:pPr>
      <w:r w:rsidRPr="00636E80">
        <w:rPr>
          <w:rFonts w:cs="Arial"/>
        </w:rPr>
        <w:t>s 85</w:t>
      </w:r>
      <w:r w:rsidRPr="00636E80">
        <w:rPr>
          <w:rFonts w:cs="Arial"/>
        </w:rPr>
        <w:tab/>
        <w:t xml:space="preserve">am </w:t>
      </w:r>
      <w:hyperlink r:id="rId57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7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7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5</w:t>
      </w:r>
    </w:p>
    <w:p w:rsidR="000A4188" w:rsidRPr="00636E80" w:rsidRDefault="000A4188">
      <w:pPr>
        <w:pStyle w:val="AmdtsEntries"/>
        <w:rPr>
          <w:rFonts w:cs="Arial"/>
        </w:rPr>
      </w:pPr>
      <w:r w:rsidRPr="00636E80">
        <w:rPr>
          <w:rFonts w:cs="Arial"/>
        </w:rPr>
        <w:tab/>
        <w:t xml:space="preserve">om </w:t>
      </w:r>
      <w:hyperlink r:id="rId5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0A4188" w:rsidRPr="00636E80" w:rsidRDefault="000A4188">
      <w:pPr>
        <w:pStyle w:val="AmdtsEntries"/>
        <w:rPr>
          <w:rFonts w:cs="Arial"/>
        </w:rPr>
      </w:pPr>
      <w:r w:rsidRPr="00636E80">
        <w:rPr>
          <w:rFonts w:cs="Arial"/>
        </w:rPr>
        <w:tab/>
        <w:t xml:space="preserve">def </w:t>
      </w:r>
      <w:r w:rsidRPr="005A4E9E">
        <w:rPr>
          <w:rStyle w:val="charBoldItals"/>
        </w:rPr>
        <w:t>approval</w:t>
      </w:r>
      <w:r w:rsidRPr="00636E80">
        <w:rPr>
          <w:rFonts w:cs="Arial"/>
        </w:rPr>
        <w:t xml:space="preserve"> om </w:t>
      </w:r>
      <w:hyperlink r:id="rId5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0A4188" w:rsidRPr="00636E80" w:rsidRDefault="000A4188" w:rsidP="000A4188">
      <w:pPr>
        <w:pStyle w:val="AmdtsEntries"/>
        <w:rPr>
          <w:rFonts w:cs="Arial"/>
        </w:rPr>
      </w:pPr>
      <w:r w:rsidRPr="00636E80">
        <w:rPr>
          <w:rFonts w:cs="Arial"/>
        </w:rPr>
        <w:tab/>
        <w:t xml:space="preserve">def </w:t>
      </w:r>
      <w:r w:rsidRPr="005A4E9E">
        <w:rPr>
          <w:rStyle w:val="charBoldItals"/>
        </w:rPr>
        <w:t>approved person</w:t>
      </w:r>
      <w:r w:rsidRPr="00636E80">
        <w:rPr>
          <w:rFonts w:cs="Arial"/>
        </w:rPr>
        <w:t xml:space="preserve"> om </w:t>
      </w:r>
      <w:hyperlink r:id="rId5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0A4188" w:rsidRPr="00636E80" w:rsidRDefault="000A4188" w:rsidP="000A4188">
      <w:pPr>
        <w:pStyle w:val="AmdtsEntries"/>
        <w:rPr>
          <w:rFonts w:cs="Arial"/>
        </w:rPr>
      </w:pPr>
      <w:r w:rsidRPr="00636E80">
        <w:rPr>
          <w:rFonts w:cs="Arial"/>
        </w:rPr>
        <w:tab/>
        <w:t xml:space="preserve">def </w:t>
      </w:r>
      <w:r w:rsidRPr="005A4E9E">
        <w:rPr>
          <w:rStyle w:val="charBoldItals"/>
        </w:rPr>
        <w:t>health worker</w:t>
      </w:r>
      <w:r w:rsidRPr="00636E80">
        <w:rPr>
          <w:rFonts w:cs="Arial"/>
        </w:rPr>
        <w:t xml:space="preserve"> om </w:t>
      </w:r>
      <w:hyperlink r:id="rId5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0A4188" w:rsidRPr="00636E80" w:rsidRDefault="000A4188" w:rsidP="000A4188">
      <w:pPr>
        <w:pStyle w:val="AmdtsEntries"/>
        <w:rPr>
          <w:rFonts w:cs="Arial"/>
        </w:rPr>
      </w:pPr>
      <w:r w:rsidRPr="00636E80">
        <w:rPr>
          <w:rFonts w:cs="Arial"/>
        </w:rPr>
        <w:tab/>
        <w:t xml:space="preserve">def </w:t>
      </w:r>
      <w:r w:rsidRPr="005A4E9E">
        <w:rPr>
          <w:rStyle w:val="charBoldItals"/>
        </w:rPr>
        <w:t>course of instruction</w:t>
      </w:r>
      <w:r w:rsidRPr="00636E80">
        <w:rPr>
          <w:rFonts w:cs="Arial"/>
        </w:rPr>
        <w:t xml:space="preserve"> om </w:t>
      </w:r>
      <w:hyperlink r:id="rId5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Distribution of syringes—approval</w:t>
      </w:r>
    </w:p>
    <w:p w:rsidR="00CE490E" w:rsidRPr="00636E80" w:rsidRDefault="00CE490E">
      <w:pPr>
        <w:pStyle w:val="AmdtsEntries"/>
        <w:rPr>
          <w:rFonts w:cs="Arial"/>
        </w:rPr>
      </w:pPr>
      <w:r w:rsidRPr="00636E80">
        <w:rPr>
          <w:rFonts w:cs="Arial"/>
        </w:rPr>
        <w:t>s 86</w:t>
      </w:r>
      <w:r w:rsidRPr="00636E80">
        <w:rPr>
          <w:rFonts w:cs="Arial"/>
        </w:rPr>
        <w:tab/>
        <w:t xml:space="preserve">am </w:t>
      </w:r>
      <w:hyperlink r:id="rId57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8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8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582"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2.11</w:t>
      </w:r>
    </w:p>
    <w:p w:rsidR="004645C0" w:rsidRPr="00636E80" w:rsidRDefault="004645C0">
      <w:pPr>
        <w:pStyle w:val="AmdtsEntries"/>
        <w:rPr>
          <w:rFonts w:cs="Arial"/>
        </w:rPr>
      </w:pPr>
      <w:r w:rsidRPr="00636E80">
        <w:rPr>
          <w:rFonts w:cs="Arial"/>
        </w:rPr>
        <w:tab/>
        <w:t xml:space="preserve">reloc to </w:t>
      </w:r>
      <w:hyperlink r:id="rId583" w:tooltip="A1997-69" w:history="1">
        <w:r w:rsidR="005A4E9E" w:rsidRPr="005A4E9E">
          <w:rPr>
            <w:rStyle w:val="charCitHyperlinkAbbrev"/>
          </w:rPr>
          <w:t>Public Health Act 1997</w:t>
        </w:r>
      </w:hyperlink>
      <w:r w:rsidRPr="00636E80">
        <w:rPr>
          <w:rFonts w:cs="Arial"/>
        </w:rPr>
        <w:t xml:space="preserve"> </w:t>
      </w:r>
      <w:r w:rsidR="00F7083E" w:rsidRPr="00636E80">
        <w:rPr>
          <w:rFonts w:cs="Arial"/>
        </w:rPr>
        <w:t xml:space="preserve">s 66C by </w:t>
      </w:r>
      <w:hyperlink r:id="rId5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F7083E" w:rsidRPr="00636E80">
        <w:rPr>
          <w:rFonts w:cs="Arial"/>
        </w:rPr>
        <w:t xml:space="preserve"> amdt 2.25</w:t>
      </w:r>
    </w:p>
    <w:p w:rsidR="00CE490E" w:rsidRPr="00636E80" w:rsidRDefault="00CE490E">
      <w:pPr>
        <w:pStyle w:val="AmdtsEntryHd"/>
        <w:rPr>
          <w:rFonts w:cs="Arial"/>
        </w:rPr>
      </w:pPr>
      <w:r w:rsidRPr="00636E80">
        <w:rPr>
          <w:rFonts w:cs="Arial"/>
        </w:rPr>
        <w:t>Approval—surrender</w:t>
      </w:r>
    </w:p>
    <w:p w:rsidR="00CE490E" w:rsidRPr="00636E80" w:rsidRDefault="00CE490E">
      <w:pPr>
        <w:pStyle w:val="AmdtsEntries"/>
        <w:rPr>
          <w:rFonts w:cs="Arial"/>
        </w:rPr>
      </w:pPr>
      <w:r w:rsidRPr="00636E80">
        <w:rPr>
          <w:rFonts w:cs="Arial"/>
        </w:rPr>
        <w:t>s 87</w:t>
      </w:r>
      <w:r w:rsidRPr="00636E80">
        <w:rPr>
          <w:rFonts w:cs="Arial"/>
        </w:rPr>
        <w:tab/>
        <w:t xml:space="preserve">am </w:t>
      </w:r>
      <w:hyperlink r:id="rId58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8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F7083E" w:rsidRPr="00636E80" w:rsidRDefault="00F7083E" w:rsidP="00F7083E">
      <w:pPr>
        <w:pStyle w:val="AmdtsEntries"/>
        <w:rPr>
          <w:rFonts w:cs="Arial"/>
        </w:rPr>
      </w:pPr>
      <w:r w:rsidRPr="00636E80">
        <w:rPr>
          <w:rFonts w:cs="Arial"/>
        </w:rPr>
        <w:tab/>
        <w:t xml:space="preserve">reloc to </w:t>
      </w:r>
      <w:hyperlink r:id="rId587" w:tooltip="A1997-69" w:history="1">
        <w:r w:rsidR="005A4E9E" w:rsidRPr="005A4E9E">
          <w:rPr>
            <w:rStyle w:val="charCitHyperlinkAbbrev"/>
          </w:rPr>
          <w:t>Public Health Act 1997</w:t>
        </w:r>
      </w:hyperlink>
      <w:r w:rsidRPr="00636E80">
        <w:rPr>
          <w:rFonts w:cs="Arial"/>
        </w:rPr>
        <w:t xml:space="preserve"> s 66D by </w:t>
      </w:r>
      <w:hyperlink r:id="rId5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2.25</w:t>
      </w:r>
    </w:p>
    <w:p w:rsidR="00CE490E" w:rsidRPr="00636E80" w:rsidRDefault="00CE490E">
      <w:pPr>
        <w:pStyle w:val="AmdtsEntryHd"/>
        <w:rPr>
          <w:rFonts w:cs="Arial"/>
        </w:rPr>
      </w:pPr>
      <w:r w:rsidRPr="00636E80">
        <w:rPr>
          <w:rFonts w:cs="Arial"/>
        </w:rPr>
        <w:t>Approval—cancellation</w:t>
      </w:r>
    </w:p>
    <w:p w:rsidR="00CE490E" w:rsidRPr="00636E80" w:rsidRDefault="00CE490E">
      <w:pPr>
        <w:pStyle w:val="AmdtsEntries"/>
        <w:rPr>
          <w:rFonts w:cs="Arial"/>
        </w:rPr>
      </w:pPr>
      <w:r w:rsidRPr="00636E80">
        <w:rPr>
          <w:rFonts w:cs="Arial"/>
        </w:rPr>
        <w:t>s 88</w:t>
      </w:r>
      <w:r w:rsidRPr="00636E80">
        <w:rPr>
          <w:rFonts w:cs="Arial"/>
        </w:rPr>
        <w:tab/>
        <w:t xml:space="preserve">am </w:t>
      </w:r>
      <w:hyperlink r:id="rId58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9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r w:rsidR="00551E6F" w:rsidRPr="00636E80">
        <w:rPr>
          <w:rFonts w:cs="Arial"/>
        </w:rPr>
        <w:t xml:space="preserve">; </w:t>
      </w:r>
      <w:hyperlink r:id="rId5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51E6F" w:rsidRPr="00636E80">
        <w:rPr>
          <w:rFonts w:cs="Arial"/>
        </w:rPr>
        <w:t xml:space="preserve"> amdt 2.26, amdt 2.27</w:t>
      </w:r>
    </w:p>
    <w:p w:rsidR="00E168F3" w:rsidRPr="00636E80" w:rsidRDefault="00E168F3" w:rsidP="00E168F3">
      <w:pPr>
        <w:pStyle w:val="AmdtsEntries"/>
        <w:rPr>
          <w:rFonts w:cs="Arial"/>
        </w:rPr>
      </w:pPr>
      <w:r w:rsidRPr="00636E80">
        <w:rPr>
          <w:rFonts w:cs="Arial"/>
        </w:rPr>
        <w:tab/>
        <w:t xml:space="preserve">reloc to </w:t>
      </w:r>
      <w:hyperlink r:id="rId592" w:tooltip="A1997-69" w:history="1">
        <w:r w:rsidR="005A4E9E" w:rsidRPr="005A4E9E">
          <w:rPr>
            <w:rStyle w:val="charCitHyperlinkAbbrev"/>
          </w:rPr>
          <w:t>Public Health Act 1997</w:t>
        </w:r>
      </w:hyperlink>
      <w:r w:rsidRPr="00636E80">
        <w:rPr>
          <w:rFonts w:cs="Arial"/>
        </w:rPr>
        <w:t xml:space="preserve"> s 66E by </w:t>
      </w:r>
      <w:hyperlink r:id="rId5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2.29</w:t>
      </w:r>
    </w:p>
    <w:p w:rsidR="00E168F3" w:rsidRPr="00636E80" w:rsidRDefault="00E168F3">
      <w:pPr>
        <w:pStyle w:val="AmdtsEntryHd"/>
        <w:rPr>
          <w:rFonts w:cs="Arial"/>
          <w:szCs w:val="24"/>
        </w:rPr>
      </w:pPr>
      <w:r w:rsidRPr="00636E80">
        <w:rPr>
          <w:rFonts w:cs="Arial"/>
          <w:szCs w:val="24"/>
        </w:rPr>
        <w:t>Approval—duration</w:t>
      </w:r>
    </w:p>
    <w:p w:rsidR="00E168F3" w:rsidRPr="00636E80" w:rsidRDefault="00E168F3" w:rsidP="00E168F3">
      <w:pPr>
        <w:pStyle w:val="AmdtsEntries"/>
        <w:rPr>
          <w:rFonts w:cs="Arial"/>
        </w:rPr>
      </w:pPr>
      <w:r w:rsidRPr="00636E80">
        <w:rPr>
          <w:rFonts w:cs="Arial"/>
        </w:rPr>
        <w:t>s 89</w:t>
      </w:r>
      <w:r w:rsidRPr="00636E80">
        <w:rPr>
          <w:rFonts w:cs="Arial"/>
        </w:rPr>
        <w:tab/>
        <w:t xml:space="preserve">am </w:t>
      </w:r>
      <w:hyperlink r:id="rId5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2.28</w:t>
      </w:r>
    </w:p>
    <w:p w:rsidR="00E168F3" w:rsidRPr="00636E80" w:rsidRDefault="00E168F3" w:rsidP="00E168F3">
      <w:pPr>
        <w:pStyle w:val="AmdtsEntries"/>
        <w:rPr>
          <w:rFonts w:cs="Arial"/>
        </w:rPr>
      </w:pPr>
      <w:r w:rsidRPr="00636E80">
        <w:rPr>
          <w:rFonts w:cs="Arial"/>
        </w:rPr>
        <w:tab/>
        <w:t xml:space="preserve">reloc to </w:t>
      </w:r>
      <w:hyperlink r:id="rId595" w:tooltip="A1997-69" w:history="1">
        <w:r w:rsidR="005A4E9E" w:rsidRPr="005A4E9E">
          <w:rPr>
            <w:rStyle w:val="charCitHyperlinkAbbrev"/>
          </w:rPr>
          <w:t>Public Health Act 1997</w:t>
        </w:r>
      </w:hyperlink>
      <w:r w:rsidR="00551E6F" w:rsidRPr="00636E80">
        <w:rPr>
          <w:rFonts w:cs="Arial"/>
        </w:rPr>
        <w:t xml:space="preserve"> s 66F by </w:t>
      </w:r>
      <w:hyperlink r:id="rId5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51E6F" w:rsidRPr="00636E80">
        <w:rPr>
          <w:rFonts w:cs="Arial"/>
        </w:rPr>
        <w:t xml:space="preserve"> amdt 2.29</w:t>
      </w:r>
    </w:p>
    <w:p w:rsidR="00CE490E" w:rsidRPr="00636E80" w:rsidRDefault="00CE490E">
      <w:pPr>
        <w:pStyle w:val="AmdtsEntryHd"/>
        <w:rPr>
          <w:rFonts w:cs="Arial"/>
          <w:color w:val="000000"/>
          <w:sz w:val="16"/>
        </w:rPr>
      </w:pPr>
      <w:r w:rsidRPr="00636E80">
        <w:rPr>
          <w:rFonts w:cs="Arial"/>
        </w:rPr>
        <w:t>Approval—renewal</w:t>
      </w:r>
    </w:p>
    <w:p w:rsidR="00CE490E" w:rsidRPr="00636E80" w:rsidRDefault="00CE490E">
      <w:pPr>
        <w:pStyle w:val="AmdtsEntries"/>
        <w:rPr>
          <w:rFonts w:cs="Arial"/>
        </w:rPr>
      </w:pPr>
      <w:r w:rsidRPr="00636E80">
        <w:rPr>
          <w:rFonts w:cs="Arial"/>
        </w:rPr>
        <w:t>s 90</w:t>
      </w:r>
      <w:r w:rsidRPr="00636E80">
        <w:rPr>
          <w:rFonts w:cs="Arial"/>
        </w:rPr>
        <w:tab/>
        <w:t xml:space="preserve">am </w:t>
      </w:r>
      <w:hyperlink r:id="rId59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9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E168F3" w:rsidRPr="00636E80" w:rsidRDefault="00E168F3" w:rsidP="00E168F3">
      <w:pPr>
        <w:pStyle w:val="AmdtsEntries"/>
        <w:rPr>
          <w:rFonts w:cs="Arial"/>
        </w:rPr>
      </w:pPr>
      <w:r w:rsidRPr="00636E80">
        <w:rPr>
          <w:rFonts w:cs="Arial"/>
        </w:rPr>
        <w:tab/>
        <w:t xml:space="preserve">reloc to </w:t>
      </w:r>
      <w:hyperlink r:id="rId599" w:tooltip="A1997-69" w:history="1">
        <w:r w:rsidR="005A4E9E" w:rsidRPr="005A4E9E">
          <w:rPr>
            <w:rStyle w:val="charCitHyperlinkAbbrev"/>
          </w:rPr>
          <w:t>Public Health Act 1997</w:t>
        </w:r>
      </w:hyperlink>
      <w:r w:rsidRPr="00636E80">
        <w:rPr>
          <w:rFonts w:cs="Arial"/>
        </w:rPr>
        <w:t xml:space="preserve"> s 66G by </w:t>
      </w:r>
      <w:hyperlink r:id="rId6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rsidR="00CE490E" w:rsidRPr="00636E80" w:rsidRDefault="00CE490E">
      <w:pPr>
        <w:pStyle w:val="AmdtsEntryHd"/>
        <w:rPr>
          <w:rFonts w:cs="Arial"/>
        </w:rPr>
      </w:pPr>
      <w:r w:rsidRPr="00636E80">
        <w:rPr>
          <w:rFonts w:cs="Arial"/>
        </w:rPr>
        <w:lastRenderedPageBreak/>
        <w:t>Approval—production to police</w:t>
      </w:r>
    </w:p>
    <w:p w:rsidR="00CE490E" w:rsidRPr="00636E80" w:rsidRDefault="00CE490E">
      <w:pPr>
        <w:pStyle w:val="AmdtsEntries"/>
        <w:rPr>
          <w:rFonts w:cs="Arial"/>
        </w:rPr>
      </w:pPr>
      <w:r w:rsidRPr="00636E80">
        <w:rPr>
          <w:rFonts w:cs="Arial"/>
        </w:rPr>
        <w:t>s 91</w:t>
      </w:r>
      <w:r w:rsidRPr="00636E80">
        <w:rPr>
          <w:rFonts w:cs="Arial"/>
        </w:rPr>
        <w:tab/>
        <w:t xml:space="preserve">am </w:t>
      </w:r>
      <w:hyperlink r:id="rId60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E168F3" w:rsidRPr="00636E80" w:rsidRDefault="00E168F3" w:rsidP="00E168F3">
      <w:pPr>
        <w:pStyle w:val="AmdtsEntries"/>
        <w:rPr>
          <w:rFonts w:cs="Arial"/>
        </w:rPr>
      </w:pPr>
      <w:r w:rsidRPr="00636E80">
        <w:rPr>
          <w:rFonts w:cs="Arial"/>
        </w:rPr>
        <w:tab/>
        <w:t xml:space="preserve">reloc to </w:t>
      </w:r>
      <w:hyperlink r:id="rId602" w:tooltip="A1997-69" w:history="1">
        <w:r w:rsidR="005A4E9E" w:rsidRPr="005A4E9E">
          <w:rPr>
            <w:rStyle w:val="charCitHyperlinkAbbrev"/>
          </w:rPr>
          <w:t>Public Health Act 1997</w:t>
        </w:r>
      </w:hyperlink>
      <w:r w:rsidRPr="00636E80">
        <w:rPr>
          <w:rFonts w:cs="Arial"/>
        </w:rPr>
        <w:t xml:space="preserve"> s 66H by </w:t>
      </w:r>
      <w:hyperlink r:id="rId6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rsidR="00CE490E" w:rsidRPr="00636E80" w:rsidRDefault="00CE490E">
      <w:pPr>
        <w:pStyle w:val="AmdtsEntryHd"/>
        <w:rPr>
          <w:rFonts w:cs="Arial"/>
        </w:rPr>
      </w:pPr>
      <w:r w:rsidRPr="00636E80">
        <w:rPr>
          <w:rFonts w:cs="Arial"/>
        </w:rPr>
        <w:t>Approval—lending to another person</w:t>
      </w:r>
    </w:p>
    <w:p w:rsidR="00CE490E" w:rsidRPr="00636E80" w:rsidRDefault="00CE490E">
      <w:pPr>
        <w:pStyle w:val="AmdtsEntries"/>
        <w:rPr>
          <w:rFonts w:cs="Arial"/>
        </w:rPr>
      </w:pPr>
      <w:r w:rsidRPr="00636E80">
        <w:rPr>
          <w:rFonts w:cs="Arial"/>
        </w:rPr>
        <w:t>s 92</w:t>
      </w:r>
      <w:r w:rsidRPr="00636E80">
        <w:rPr>
          <w:rFonts w:cs="Arial"/>
        </w:rPr>
        <w:tab/>
        <w:t xml:space="preserve">am </w:t>
      </w:r>
      <w:hyperlink r:id="rId60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E168F3" w:rsidRPr="00636E80" w:rsidRDefault="00E168F3" w:rsidP="00E168F3">
      <w:pPr>
        <w:pStyle w:val="AmdtsEntries"/>
        <w:rPr>
          <w:rFonts w:cs="Arial"/>
        </w:rPr>
      </w:pPr>
      <w:r w:rsidRPr="00636E80">
        <w:rPr>
          <w:rFonts w:cs="Arial"/>
        </w:rPr>
        <w:tab/>
        <w:t xml:space="preserve">reloc to </w:t>
      </w:r>
      <w:hyperlink r:id="rId605" w:tooltip="A1997-69" w:history="1">
        <w:r w:rsidR="005A4E9E" w:rsidRPr="005A4E9E">
          <w:rPr>
            <w:rStyle w:val="charCitHyperlinkAbbrev"/>
          </w:rPr>
          <w:t>Public Health Act 1997</w:t>
        </w:r>
      </w:hyperlink>
      <w:r w:rsidRPr="00636E80">
        <w:rPr>
          <w:rFonts w:cs="Arial"/>
        </w:rPr>
        <w:t xml:space="preserve"> s 66I by </w:t>
      </w:r>
      <w:hyperlink r:id="rId60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rsidR="00CE490E" w:rsidRPr="00636E80" w:rsidRDefault="00CE490E">
      <w:pPr>
        <w:pStyle w:val="AmdtsEntryHd"/>
        <w:rPr>
          <w:rFonts w:cs="Arial"/>
          <w:color w:val="000000"/>
          <w:sz w:val="16"/>
        </w:rPr>
      </w:pPr>
      <w:r w:rsidRPr="00636E80">
        <w:rPr>
          <w:rFonts w:cs="Arial"/>
        </w:rPr>
        <w:t>Approval—no liability for ancillary offences</w:t>
      </w:r>
    </w:p>
    <w:p w:rsidR="00CE490E" w:rsidRPr="00636E80" w:rsidRDefault="00CE490E">
      <w:pPr>
        <w:pStyle w:val="AmdtsEntries"/>
        <w:keepNext/>
        <w:rPr>
          <w:rFonts w:cs="Arial"/>
        </w:rPr>
      </w:pPr>
      <w:r w:rsidRPr="00636E80">
        <w:rPr>
          <w:rFonts w:cs="Arial"/>
        </w:rPr>
        <w:t>s 93 hdg</w:t>
      </w:r>
      <w:r w:rsidRPr="00636E80">
        <w:rPr>
          <w:rFonts w:cs="Arial"/>
        </w:rPr>
        <w:tab/>
        <w:t xml:space="preserve">sub </w:t>
      </w:r>
      <w:hyperlink r:id="rId60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6</w:t>
      </w:r>
    </w:p>
    <w:p w:rsidR="00CE490E" w:rsidRPr="00636E80" w:rsidRDefault="00CE490E">
      <w:pPr>
        <w:pStyle w:val="AmdtsEntries"/>
        <w:rPr>
          <w:rFonts w:cs="Arial"/>
        </w:rPr>
      </w:pPr>
      <w:r w:rsidRPr="00636E80">
        <w:rPr>
          <w:rFonts w:cs="Arial"/>
        </w:rPr>
        <w:t>s 93</w:t>
      </w:r>
      <w:r w:rsidRPr="00636E80">
        <w:rPr>
          <w:rFonts w:cs="Arial"/>
        </w:rPr>
        <w:tab/>
        <w:t xml:space="preserve">am </w:t>
      </w:r>
      <w:hyperlink r:id="rId608"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60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7</w:t>
      </w:r>
      <w:r w:rsidR="00E168F3" w:rsidRPr="00636E80">
        <w:rPr>
          <w:rFonts w:cs="Arial"/>
        </w:rPr>
        <w:t xml:space="preserve">; </w:t>
      </w:r>
      <w:hyperlink r:id="rId6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168F3" w:rsidRPr="00636E80">
        <w:rPr>
          <w:rFonts w:cs="Arial"/>
        </w:rPr>
        <w:t xml:space="preserve"> amdt 2.31</w:t>
      </w:r>
    </w:p>
    <w:p w:rsidR="00E168F3" w:rsidRPr="00636E80" w:rsidRDefault="00E168F3" w:rsidP="00E168F3">
      <w:pPr>
        <w:pStyle w:val="AmdtsEntries"/>
        <w:rPr>
          <w:rFonts w:cs="Arial"/>
        </w:rPr>
      </w:pPr>
      <w:r w:rsidRPr="00636E80">
        <w:rPr>
          <w:rFonts w:cs="Arial"/>
        </w:rPr>
        <w:tab/>
        <w:t xml:space="preserve">reloc to </w:t>
      </w:r>
      <w:hyperlink r:id="rId611" w:tooltip="A1997-69" w:history="1">
        <w:r w:rsidR="005A4E9E" w:rsidRPr="005A4E9E">
          <w:rPr>
            <w:rStyle w:val="charCitHyperlinkAbbrev"/>
          </w:rPr>
          <w:t>Public Health Act 1997</w:t>
        </w:r>
      </w:hyperlink>
      <w:r w:rsidRPr="00636E80">
        <w:rPr>
          <w:rFonts w:cs="Arial"/>
        </w:rPr>
        <w:t xml:space="preserve"> </w:t>
      </w:r>
      <w:r w:rsidR="00D03B64" w:rsidRPr="00636E80">
        <w:rPr>
          <w:rFonts w:cs="Arial"/>
        </w:rPr>
        <w:t xml:space="preserve">s 66J by </w:t>
      </w:r>
      <w:hyperlink r:id="rId6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D03B64" w:rsidRPr="00636E80">
        <w:rPr>
          <w:rFonts w:cs="Arial"/>
        </w:rPr>
        <w:t xml:space="preserve"> amdt 2.32</w:t>
      </w:r>
    </w:p>
    <w:p w:rsidR="00CE490E" w:rsidRPr="00636E80" w:rsidRDefault="00CE490E">
      <w:pPr>
        <w:pStyle w:val="AmdtsEntryHd"/>
        <w:rPr>
          <w:rFonts w:cs="Arial"/>
          <w:color w:val="000000"/>
          <w:sz w:val="16"/>
        </w:rPr>
      </w:pPr>
      <w:r w:rsidRPr="00636E80">
        <w:rPr>
          <w:rFonts w:cs="Arial"/>
        </w:rPr>
        <w:t>Return of approval to chief health officer</w:t>
      </w:r>
    </w:p>
    <w:p w:rsidR="00CE490E" w:rsidRPr="00636E80" w:rsidRDefault="00CE490E">
      <w:pPr>
        <w:pStyle w:val="AmdtsEntries"/>
        <w:rPr>
          <w:rFonts w:cs="Arial"/>
        </w:rPr>
      </w:pPr>
      <w:r w:rsidRPr="00636E80">
        <w:rPr>
          <w:rFonts w:cs="Arial"/>
        </w:rPr>
        <w:t>s 94</w:t>
      </w:r>
      <w:r w:rsidRPr="00636E80">
        <w:rPr>
          <w:rFonts w:cs="Arial"/>
        </w:rPr>
        <w:tab/>
        <w:t xml:space="preserve">am </w:t>
      </w:r>
      <w:hyperlink r:id="rId61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1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61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D03B64" w:rsidRPr="00636E80" w:rsidRDefault="00D03B64" w:rsidP="00D03B64">
      <w:pPr>
        <w:pStyle w:val="AmdtsEntries"/>
        <w:rPr>
          <w:rFonts w:cs="Arial"/>
        </w:rPr>
      </w:pPr>
      <w:r w:rsidRPr="00636E80">
        <w:rPr>
          <w:rFonts w:cs="Arial"/>
        </w:rPr>
        <w:tab/>
        <w:t xml:space="preserve">reloc to </w:t>
      </w:r>
      <w:hyperlink r:id="rId616" w:tooltip="A1997-69" w:history="1">
        <w:r w:rsidR="005A4E9E" w:rsidRPr="005A4E9E">
          <w:rPr>
            <w:rStyle w:val="charCitHyperlinkAbbrev"/>
          </w:rPr>
          <w:t>Public Health Act 1997</w:t>
        </w:r>
      </w:hyperlink>
      <w:r w:rsidRPr="00636E80">
        <w:rPr>
          <w:rFonts w:cs="Arial"/>
        </w:rPr>
        <w:t xml:space="preserve"> s 66K by </w:t>
      </w:r>
      <w:hyperlink r:id="rId6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2.33</w:t>
      </w:r>
    </w:p>
    <w:p w:rsidR="00CE490E" w:rsidRPr="00636E80" w:rsidRDefault="00CE490E">
      <w:pPr>
        <w:pStyle w:val="AmdtsEntryHd"/>
        <w:rPr>
          <w:rFonts w:cs="Arial"/>
        </w:rPr>
      </w:pPr>
      <w:r w:rsidRPr="00636E80">
        <w:rPr>
          <w:rFonts w:cs="Arial"/>
        </w:rPr>
        <w:t>Supply of syringes by vending machine</w:t>
      </w:r>
    </w:p>
    <w:p w:rsidR="00CE490E" w:rsidRPr="00636E80" w:rsidRDefault="00CE490E" w:rsidP="00C366BA">
      <w:pPr>
        <w:pStyle w:val="AmdtsEntries"/>
        <w:keepNext/>
        <w:rPr>
          <w:rFonts w:cs="Arial"/>
        </w:rPr>
      </w:pPr>
      <w:r w:rsidRPr="00636E80">
        <w:rPr>
          <w:rFonts w:cs="Arial"/>
        </w:rPr>
        <w:t>div 7.2 hdg</w:t>
      </w:r>
      <w:r w:rsidRPr="00636E80">
        <w:rPr>
          <w:rFonts w:cs="Arial"/>
        </w:rPr>
        <w:tab/>
        <w:t xml:space="preserve">ins </w:t>
      </w:r>
      <w:hyperlink r:id="rId61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
        <w:rPr>
          <w:rFonts w:cs="Arial"/>
        </w:rPr>
      </w:pPr>
      <w:r w:rsidRPr="00636E80">
        <w:rPr>
          <w:rFonts w:cs="Arial"/>
        </w:rPr>
        <w:tab/>
        <w:t xml:space="preserve">om </w:t>
      </w:r>
      <w:hyperlink r:id="rId6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Definitions for div 7.2</w:t>
      </w:r>
    </w:p>
    <w:p w:rsidR="00CE490E" w:rsidRPr="00636E80" w:rsidRDefault="00CE490E">
      <w:pPr>
        <w:pStyle w:val="AmdtsEntries"/>
        <w:keepNext/>
        <w:rPr>
          <w:rFonts w:cs="Arial"/>
        </w:rPr>
      </w:pPr>
      <w:r w:rsidRPr="00636E80">
        <w:rPr>
          <w:rFonts w:cs="Arial"/>
        </w:rPr>
        <w:t>s 94A</w:t>
      </w:r>
      <w:r w:rsidRPr="00636E80">
        <w:rPr>
          <w:rFonts w:cs="Arial"/>
        </w:rPr>
        <w:tab/>
        <w:t xml:space="preserve">ins </w:t>
      </w:r>
      <w:hyperlink r:id="rId62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
        <w:rPr>
          <w:rFonts w:cs="Arial"/>
        </w:rPr>
      </w:pPr>
      <w:r w:rsidRPr="00636E80">
        <w:rPr>
          <w:rFonts w:cs="Arial"/>
        </w:rPr>
        <w:tab/>
        <w:t xml:space="preserve">om </w:t>
      </w:r>
      <w:hyperlink r:id="rId62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ies"/>
        <w:keepNext/>
        <w:rPr>
          <w:rFonts w:cs="Arial"/>
        </w:rPr>
      </w:pPr>
      <w:r w:rsidRPr="00636E80">
        <w:rPr>
          <w:rFonts w:cs="Arial"/>
        </w:rPr>
        <w:tab/>
        <w:t xml:space="preserve">def </w:t>
      </w:r>
      <w:r w:rsidRPr="005A4E9E">
        <w:rPr>
          <w:rStyle w:val="charBoldItals"/>
        </w:rPr>
        <w:t>approved person</w:t>
      </w:r>
      <w:r w:rsidRPr="00636E80">
        <w:rPr>
          <w:rFonts w:cs="Arial"/>
        </w:rPr>
        <w:t xml:space="preserve"> ins </w:t>
      </w:r>
      <w:hyperlink r:id="rId622"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DefL2"/>
        <w:rPr>
          <w:rFonts w:cs="Arial"/>
        </w:rPr>
      </w:pPr>
      <w:r w:rsidRPr="00636E80">
        <w:rPr>
          <w:rFonts w:cs="Arial"/>
        </w:rPr>
        <w:tab/>
        <w:t xml:space="preserve">om </w:t>
      </w:r>
      <w:hyperlink r:id="rId6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ies"/>
        <w:keepNext/>
        <w:rPr>
          <w:rFonts w:cs="Arial"/>
        </w:rPr>
      </w:pPr>
      <w:r w:rsidRPr="00636E80">
        <w:rPr>
          <w:rFonts w:cs="Arial"/>
        </w:rPr>
        <w:tab/>
        <w:t xml:space="preserve">def </w:t>
      </w:r>
      <w:r w:rsidRPr="005A4E9E">
        <w:rPr>
          <w:rStyle w:val="charBoldItals"/>
        </w:rPr>
        <w:t>vending machine</w:t>
      </w:r>
      <w:r w:rsidRPr="00636E80">
        <w:rPr>
          <w:rFonts w:cs="Arial"/>
        </w:rPr>
        <w:t xml:space="preserve"> ins </w:t>
      </w:r>
      <w:hyperlink r:id="rId62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DefL2"/>
        <w:rPr>
          <w:rFonts w:cs="Arial"/>
        </w:rPr>
      </w:pPr>
      <w:r w:rsidRPr="00636E80">
        <w:rPr>
          <w:rFonts w:cs="Arial"/>
        </w:rPr>
        <w:tab/>
        <w:t xml:space="preserve">om </w:t>
      </w:r>
      <w:hyperlink r:id="rId6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rsidP="002C368B">
      <w:pPr>
        <w:pStyle w:val="AmdtsEntries"/>
        <w:keepNext/>
        <w:rPr>
          <w:rFonts w:cs="Arial"/>
        </w:rPr>
      </w:pPr>
      <w:r w:rsidRPr="00636E80">
        <w:rPr>
          <w:rFonts w:cs="Arial"/>
        </w:rPr>
        <w:tab/>
        <w:t xml:space="preserve">def </w:t>
      </w:r>
      <w:r w:rsidRPr="005A4E9E">
        <w:rPr>
          <w:rStyle w:val="charBoldItals"/>
        </w:rPr>
        <w:t>vending machine approval</w:t>
      </w:r>
      <w:r w:rsidRPr="00636E80">
        <w:rPr>
          <w:rFonts w:cs="Arial"/>
        </w:rPr>
        <w:t xml:space="preserve"> ins </w:t>
      </w:r>
      <w:hyperlink r:id="rId62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DefL2"/>
        <w:rPr>
          <w:rFonts w:cs="Arial"/>
        </w:rPr>
      </w:pPr>
      <w:r w:rsidRPr="00636E80">
        <w:rPr>
          <w:rFonts w:cs="Arial"/>
        </w:rPr>
        <w:tab/>
        <w:t xml:space="preserve">om </w:t>
      </w:r>
      <w:hyperlink r:id="rId6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Application for vending machine approval</w:t>
      </w:r>
    </w:p>
    <w:p w:rsidR="00CE490E" w:rsidRPr="00636E80" w:rsidRDefault="00CE490E">
      <w:pPr>
        <w:pStyle w:val="AmdtsEntries"/>
        <w:rPr>
          <w:rFonts w:cs="Arial"/>
        </w:rPr>
      </w:pPr>
      <w:r w:rsidRPr="00636E80">
        <w:rPr>
          <w:rFonts w:cs="Arial"/>
        </w:rPr>
        <w:t>s 94B</w:t>
      </w:r>
      <w:r w:rsidRPr="00636E80">
        <w:rPr>
          <w:rFonts w:cs="Arial"/>
        </w:rPr>
        <w:tab/>
        <w:t xml:space="preserve">ins </w:t>
      </w:r>
      <w:hyperlink r:id="rId62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29" w:tooltip="A1997-69" w:history="1">
        <w:r w:rsidR="005A4E9E" w:rsidRPr="005A4E9E">
          <w:rPr>
            <w:rStyle w:val="charCitHyperlinkAbbrev"/>
          </w:rPr>
          <w:t>Public Health Act 1997</w:t>
        </w:r>
      </w:hyperlink>
      <w:r w:rsidRPr="00636E80">
        <w:rPr>
          <w:rFonts w:cs="Arial"/>
        </w:rPr>
        <w:t xml:space="preserve"> s 66M by </w:t>
      </w:r>
      <w:hyperlink r:id="rId6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t>Further information for vending machine approval application</w:t>
      </w:r>
    </w:p>
    <w:p w:rsidR="00CE490E" w:rsidRPr="00636E80" w:rsidRDefault="00CE490E">
      <w:pPr>
        <w:pStyle w:val="AmdtsEntries"/>
        <w:rPr>
          <w:rFonts w:cs="Arial"/>
        </w:rPr>
      </w:pPr>
      <w:r w:rsidRPr="00636E80">
        <w:rPr>
          <w:rFonts w:cs="Arial"/>
        </w:rPr>
        <w:t>s 94C</w:t>
      </w:r>
      <w:r w:rsidRPr="00636E80">
        <w:rPr>
          <w:rFonts w:cs="Arial"/>
        </w:rPr>
        <w:tab/>
        <w:t xml:space="preserve">ins </w:t>
      </w:r>
      <w:hyperlink r:id="rId63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32" w:tooltip="A1997-69" w:history="1">
        <w:r w:rsidR="005A4E9E" w:rsidRPr="005A4E9E">
          <w:rPr>
            <w:rStyle w:val="charCitHyperlinkAbbrev"/>
          </w:rPr>
          <w:t>Public Health Act 1997</w:t>
        </w:r>
      </w:hyperlink>
      <w:r w:rsidRPr="00636E80">
        <w:rPr>
          <w:rFonts w:cs="Arial"/>
        </w:rPr>
        <w:t xml:space="preserve"> s 66N by </w:t>
      </w:r>
      <w:hyperlink r:id="rId63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t>Decision about vending machine approval application</w:t>
      </w:r>
    </w:p>
    <w:p w:rsidR="00CE490E" w:rsidRPr="00636E80" w:rsidRDefault="00CE490E">
      <w:pPr>
        <w:pStyle w:val="AmdtsEntries"/>
        <w:rPr>
          <w:rFonts w:cs="Arial"/>
        </w:rPr>
      </w:pPr>
      <w:r w:rsidRPr="00636E80">
        <w:rPr>
          <w:rFonts w:cs="Arial"/>
        </w:rPr>
        <w:t>s 94D</w:t>
      </w:r>
      <w:r w:rsidRPr="00636E80">
        <w:rPr>
          <w:rFonts w:cs="Arial"/>
        </w:rPr>
        <w:tab/>
        <w:t xml:space="preserve">ins </w:t>
      </w:r>
      <w:hyperlink r:id="rId63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35" w:tooltip="A1997-69" w:history="1">
        <w:r w:rsidR="005A4E9E" w:rsidRPr="005A4E9E">
          <w:rPr>
            <w:rStyle w:val="charCitHyperlinkAbbrev"/>
          </w:rPr>
          <w:t>Public Health Act 1997</w:t>
        </w:r>
      </w:hyperlink>
      <w:r w:rsidRPr="00636E80">
        <w:rPr>
          <w:rFonts w:cs="Arial"/>
        </w:rPr>
        <w:t xml:space="preserve"> s 66O by </w:t>
      </w:r>
      <w:hyperlink r:id="rId6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t>Vending machine approval—conditions</w:t>
      </w:r>
    </w:p>
    <w:p w:rsidR="00CE490E" w:rsidRPr="00636E80" w:rsidRDefault="00CE490E">
      <w:pPr>
        <w:pStyle w:val="AmdtsEntries"/>
        <w:rPr>
          <w:rFonts w:cs="Arial"/>
        </w:rPr>
      </w:pPr>
      <w:r w:rsidRPr="00636E80">
        <w:rPr>
          <w:rFonts w:cs="Arial"/>
        </w:rPr>
        <w:t>s 94E</w:t>
      </w:r>
      <w:r w:rsidRPr="00636E80">
        <w:rPr>
          <w:rFonts w:cs="Arial"/>
        </w:rPr>
        <w:tab/>
        <w:t xml:space="preserve">ins </w:t>
      </w:r>
      <w:hyperlink r:id="rId63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38" w:tooltip="A1997-69" w:history="1">
        <w:r w:rsidR="005A4E9E" w:rsidRPr="005A4E9E">
          <w:rPr>
            <w:rStyle w:val="charCitHyperlinkAbbrev"/>
          </w:rPr>
          <w:t>Public Health Act 1997</w:t>
        </w:r>
      </w:hyperlink>
      <w:r w:rsidRPr="00636E80">
        <w:rPr>
          <w:rFonts w:cs="Arial"/>
        </w:rPr>
        <w:t xml:space="preserve"> s 66P by </w:t>
      </w:r>
      <w:hyperlink r:id="rId6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t>Vending machine approval—surrender</w:t>
      </w:r>
    </w:p>
    <w:p w:rsidR="00CE490E" w:rsidRPr="00636E80" w:rsidRDefault="00CE490E">
      <w:pPr>
        <w:pStyle w:val="AmdtsEntries"/>
        <w:rPr>
          <w:rFonts w:cs="Arial"/>
        </w:rPr>
      </w:pPr>
      <w:r w:rsidRPr="00636E80">
        <w:rPr>
          <w:rFonts w:cs="Arial"/>
        </w:rPr>
        <w:t>s 94F</w:t>
      </w:r>
      <w:r w:rsidRPr="00636E80">
        <w:rPr>
          <w:rFonts w:cs="Arial"/>
        </w:rPr>
        <w:tab/>
        <w:t xml:space="preserve">ins </w:t>
      </w:r>
      <w:hyperlink r:id="rId64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41" w:tooltip="A1997-69" w:history="1">
        <w:r w:rsidR="005A4E9E" w:rsidRPr="005A4E9E">
          <w:rPr>
            <w:rStyle w:val="charCitHyperlinkAbbrev"/>
          </w:rPr>
          <w:t>Public Health Act 1997</w:t>
        </w:r>
      </w:hyperlink>
      <w:r w:rsidRPr="00636E80">
        <w:rPr>
          <w:rFonts w:cs="Arial"/>
        </w:rPr>
        <w:t xml:space="preserve"> s 66Q by </w:t>
      </w:r>
      <w:hyperlink r:id="rId6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lastRenderedPageBreak/>
        <w:t>Vending machine approval—cancellation</w:t>
      </w:r>
    </w:p>
    <w:p w:rsidR="00CE490E" w:rsidRPr="00636E80" w:rsidRDefault="00CE490E">
      <w:pPr>
        <w:pStyle w:val="AmdtsEntries"/>
        <w:rPr>
          <w:rFonts w:cs="Arial"/>
        </w:rPr>
      </w:pPr>
      <w:r w:rsidRPr="00636E80">
        <w:rPr>
          <w:rFonts w:cs="Arial"/>
        </w:rPr>
        <w:t>s 94G</w:t>
      </w:r>
      <w:r w:rsidRPr="00636E80">
        <w:rPr>
          <w:rFonts w:cs="Arial"/>
        </w:rPr>
        <w:tab/>
        <w:t xml:space="preserve">ins </w:t>
      </w:r>
      <w:hyperlink r:id="rId64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pPr>
        <w:pStyle w:val="AmdtsEntries"/>
        <w:rPr>
          <w:rFonts w:cs="Arial"/>
        </w:rPr>
      </w:pPr>
      <w:r w:rsidRPr="00636E80">
        <w:rPr>
          <w:rFonts w:cs="Arial"/>
        </w:rPr>
        <w:tab/>
        <w:t xml:space="preserve">am </w:t>
      </w:r>
      <w:hyperlink r:id="rId6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2.35</w:t>
      </w:r>
    </w:p>
    <w:p w:rsidR="00D03B64" w:rsidRPr="00636E80" w:rsidRDefault="00D03B64" w:rsidP="00D03B64">
      <w:pPr>
        <w:pStyle w:val="AmdtsEntries"/>
        <w:rPr>
          <w:rFonts w:cs="Arial"/>
        </w:rPr>
      </w:pPr>
      <w:r w:rsidRPr="00636E80">
        <w:rPr>
          <w:rFonts w:cs="Arial"/>
        </w:rPr>
        <w:tab/>
        <w:t xml:space="preserve">reloc to </w:t>
      </w:r>
      <w:hyperlink r:id="rId645" w:tooltip="A1997-69" w:history="1">
        <w:r w:rsidR="005A4E9E" w:rsidRPr="005A4E9E">
          <w:rPr>
            <w:rStyle w:val="charCitHyperlinkAbbrev"/>
          </w:rPr>
          <w:t>Public Health Act 1997</w:t>
        </w:r>
      </w:hyperlink>
      <w:r w:rsidRPr="00636E80">
        <w:rPr>
          <w:rFonts w:cs="Arial"/>
        </w:rPr>
        <w:t xml:space="preserve"> s 66R by </w:t>
      </w:r>
      <w:hyperlink r:id="rId6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2.36</w:t>
      </w:r>
    </w:p>
    <w:p w:rsidR="00CE490E" w:rsidRPr="00636E80" w:rsidRDefault="00CE490E">
      <w:pPr>
        <w:pStyle w:val="AmdtsEntryHd"/>
        <w:rPr>
          <w:rFonts w:cs="Arial"/>
        </w:rPr>
      </w:pPr>
      <w:r w:rsidRPr="00636E80">
        <w:rPr>
          <w:rFonts w:cs="Arial"/>
        </w:rPr>
        <w:t>Vending machine approval—return on surrender or cancellation</w:t>
      </w:r>
    </w:p>
    <w:p w:rsidR="00CE490E" w:rsidRPr="00636E80" w:rsidRDefault="00CE490E">
      <w:pPr>
        <w:pStyle w:val="AmdtsEntries"/>
        <w:rPr>
          <w:rFonts w:cs="Arial"/>
        </w:rPr>
      </w:pPr>
      <w:r w:rsidRPr="00636E80">
        <w:rPr>
          <w:rFonts w:cs="Arial"/>
        </w:rPr>
        <w:t>s 94H</w:t>
      </w:r>
      <w:r w:rsidRPr="00636E80">
        <w:rPr>
          <w:rFonts w:cs="Arial"/>
        </w:rPr>
        <w:tab/>
        <w:t xml:space="preserve">ins </w:t>
      </w:r>
      <w:hyperlink r:id="rId64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48" w:tooltip="A1997-69" w:history="1">
        <w:r w:rsidR="005A4E9E" w:rsidRPr="005A4E9E">
          <w:rPr>
            <w:rStyle w:val="charCitHyperlinkAbbrev"/>
          </w:rPr>
          <w:t>Public Health Act 1997</w:t>
        </w:r>
      </w:hyperlink>
      <w:r w:rsidRPr="00636E80">
        <w:rPr>
          <w:rFonts w:cs="Arial"/>
        </w:rPr>
        <w:t xml:space="preserve"> s 66S by </w:t>
      </w:r>
      <w:hyperlink r:id="rId6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2.37</w:t>
      </w:r>
    </w:p>
    <w:p w:rsidR="00CE490E" w:rsidRPr="00636E80" w:rsidRDefault="00CE490E">
      <w:pPr>
        <w:pStyle w:val="AmdtsEntryHd"/>
        <w:rPr>
          <w:rFonts w:cs="Arial"/>
        </w:rPr>
      </w:pPr>
      <w:r w:rsidRPr="00636E80">
        <w:rPr>
          <w:rFonts w:cs="Arial"/>
        </w:rPr>
        <w:t>Vending machine approval—no liability for ancillary offences</w:t>
      </w:r>
    </w:p>
    <w:p w:rsidR="00CE490E" w:rsidRPr="00636E80" w:rsidRDefault="00CE490E">
      <w:pPr>
        <w:pStyle w:val="AmdtsEntries"/>
        <w:rPr>
          <w:rFonts w:cs="Arial"/>
        </w:rPr>
      </w:pPr>
      <w:r w:rsidRPr="00636E80">
        <w:rPr>
          <w:rFonts w:cs="Arial"/>
        </w:rPr>
        <w:t>s 94I</w:t>
      </w:r>
      <w:r w:rsidRPr="00636E80">
        <w:rPr>
          <w:rFonts w:cs="Arial"/>
        </w:rPr>
        <w:tab/>
        <w:t xml:space="preserve">ins </w:t>
      </w:r>
      <w:hyperlink r:id="rId65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51" w:tooltip="A1997-69" w:history="1">
        <w:r w:rsidR="005A4E9E" w:rsidRPr="005A4E9E">
          <w:rPr>
            <w:rStyle w:val="charCitHyperlinkAbbrev"/>
          </w:rPr>
          <w:t>Public Health Act 1997</w:t>
        </w:r>
      </w:hyperlink>
      <w:r w:rsidRPr="00636E80">
        <w:rPr>
          <w:rFonts w:cs="Arial"/>
        </w:rPr>
        <w:t xml:space="preserve"> s 66T by </w:t>
      </w:r>
      <w:hyperlink r:id="rId6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2.37</w:t>
      </w:r>
    </w:p>
    <w:p w:rsidR="005B3B2B" w:rsidRPr="00636E80" w:rsidRDefault="005B3B2B">
      <w:pPr>
        <w:pStyle w:val="AmdtsEntryHd"/>
        <w:rPr>
          <w:rFonts w:cs="Arial"/>
        </w:rPr>
      </w:pPr>
      <w:r w:rsidRPr="00636E80">
        <w:rPr>
          <w:rFonts w:cs="Arial"/>
        </w:rPr>
        <w:t>Records, safekeeping and disposal</w:t>
      </w:r>
    </w:p>
    <w:p w:rsidR="005B3B2B" w:rsidRPr="00636E80" w:rsidRDefault="005B3B2B" w:rsidP="005B3B2B">
      <w:pPr>
        <w:pStyle w:val="AmdtsEntries"/>
        <w:rPr>
          <w:rFonts w:cs="Arial"/>
        </w:rPr>
      </w:pPr>
      <w:r w:rsidRPr="00636E80">
        <w:rPr>
          <w:rFonts w:cs="Arial"/>
        </w:rPr>
        <w:t>pt 8 hdg</w:t>
      </w:r>
      <w:r w:rsidRPr="00636E80">
        <w:rPr>
          <w:rFonts w:cs="Arial"/>
        </w:rPr>
        <w:tab/>
        <w:t xml:space="preserve">om </w:t>
      </w:r>
      <w:hyperlink r:id="rId6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Records of drugs of dependence</w:t>
      </w:r>
    </w:p>
    <w:p w:rsidR="00CE490E" w:rsidRPr="00636E80" w:rsidRDefault="00CE490E" w:rsidP="00C366BA">
      <w:pPr>
        <w:pStyle w:val="AmdtsEntries"/>
        <w:keepNext/>
        <w:rPr>
          <w:rFonts w:cs="Arial"/>
        </w:rPr>
      </w:pPr>
      <w:r w:rsidRPr="00636E80">
        <w:rPr>
          <w:rFonts w:cs="Arial"/>
        </w:rPr>
        <w:t>div 8.1 hdg</w:t>
      </w:r>
      <w:r w:rsidRPr="00636E80">
        <w:rPr>
          <w:rFonts w:cs="Arial"/>
        </w:rPr>
        <w:tab/>
        <w:t>(prev pt 8 div 1 hdg) renum R6 LA</w:t>
      </w:r>
    </w:p>
    <w:p w:rsidR="005B74EB" w:rsidRPr="00636E80" w:rsidRDefault="005B74EB">
      <w:pPr>
        <w:pStyle w:val="AmdtsEntries"/>
        <w:rPr>
          <w:rFonts w:cs="Arial"/>
        </w:rPr>
      </w:pPr>
      <w:r w:rsidRPr="00636E80">
        <w:rPr>
          <w:rFonts w:cs="Arial"/>
        </w:rPr>
        <w:tab/>
        <w:t xml:space="preserve">om </w:t>
      </w:r>
      <w:hyperlink r:id="rId6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Definitions for div 8.1</w:t>
      </w:r>
    </w:p>
    <w:p w:rsidR="005B74EB" w:rsidRPr="00636E80" w:rsidRDefault="00CE490E">
      <w:pPr>
        <w:pStyle w:val="AmdtsEntries"/>
        <w:keepNext/>
        <w:rPr>
          <w:rFonts w:cs="Arial"/>
        </w:rPr>
      </w:pPr>
      <w:r w:rsidRPr="00636E80">
        <w:rPr>
          <w:rFonts w:cs="Arial"/>
        </w:rPr>
        <w:t>s 95</w:t>
      </w:r>
      <w:r w:rsidR="005B74EB" w:rsidRPr="00636E80">
        <w:rPr>
          <w:rFonts w:cs="Arial"/>
        </w:rPr>
        <w:tab/>
        <w:t xml:space="preserve">om </w:t>
      </w:r>
      <w:hyperlink r:id="rId6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B74EB" w:rsidRPr="00636E80">
        <w:rPr>
          <w:rFonts w:cs="Arial"/>
        </w:rPr>
        <w:t xml:space="preserve"> amdt 2.39</w:t>
      </w:r>
    </w:p>
    <w:p w:rsidR="005B74EB" w:rsidRPr="00636E80" w:rsidRDefault="005B74EB">
      <w:pPr>
        <w:pStyle w:val="AmdtsEntries"/>
        <w:keepNext/>
        <w:rPr>
          <w:rFonts w:cs="Arial"/>
        </w:rPr>
      </w:pPr>
      <w:r w:rsidRPr="00636E80">
        <w:rPr>
          <w:rFonts w:cs="Arial"/>
        </w:rPr>
        <w:tab/>
        <w:t xml:space="preserve">def </w:t>
      </w:r>
      <w:r w:rsidRPr="005A4E9E">
        <w:rPr>
          <w:rStyle w:val="charBoldItals"/>
        </w:rPr>
        <w:t xml:space="preserve">drug register </w:t>
      </w:r>
      <w:r w:rsidRPr="00636E80">
        <w:rPr>
          <w:rFonts w:cs="Arial"/>
        </w:rPr>
        <w:t xml:space="preserve">om </w:t>
      </w:r>
      <w:hyperlink r:id="rId6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first-aid register </w:t>
      </w:r>
      <w:r w:rsidRPr="00636E80">
        <w:rPr>
          <w:rFonts w:cs="Arial"/>
        </w:rPr>
        <w:t xml:space="preserve">om </w:t>
      </w:r>
      <w:hyperlink r:id="rId6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6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order </w:t>
      </w:r>
      <w:r w:rsidRPr="00636E80">
        <w:rPr>
          <w:rFonts w:cs="Arial"/>
        </w:rPr>
        <w:t xml:space="preserve">om </w:t>
      </w:r>
      <w:hyperlink r:id="rId6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prescribed person </w:t>
      </w:r>
      <w:r w:rsidRPr="00636E80">
        <w:rPr>
          <w:rFonts w:cs="Arial"/>
        </w:rPr>
        <w:t xml:space="preserve">sub </w:t>
      </w:r>
      <w:hyperlink r:id="rId660"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4</w:t>
      </w:r>
    </w:p>
    <w:p w:rsidR="00CE490E" w:rsidRPr="00636E80" w:rsidRDefault="00CE490E">
      <w:pPr>
        <w:pStyle w:val="AmdtsEntriesDefL2"/>
        <w:rPr>
          <w:rFonts w:cs="Arial"/>
        </w:rPr>
      </w:pPr>
      <w:r w:rsidRPr="00636E80">
        <w:rPr>
          <w:rFonts w:cs="Arial"/>
        </w:rPr>
        <w:tab/>
        <w:t xml:space="preserve">am </w:t>
      </w:r>
      <w:hyperlink r:id="rId66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1.12; </w:t>
      </w:r>
      <w:hyperlink r:id="rId66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B74EB" w:rsidRPr="00636E80" w:rsidRDefault="005B74EB">
      <w:pPr>
        <w:pStyle w:val="AmdtsEntriesDefL2"/>
        <w:rPr>
          <w:rFonts w:cs="Arial"/>
        </w:rPr>
      </w:pPr>
      <w:r w:rsidRPr="00636E80">
        <w:rPr>
          <w:rFonts w:cs="Arial"/>
        </w:rPr>
        <w:tab/>
        <w:t xml:space="preserve">om </w:t>
      </w:r>
      <w:hyperlink r:id="rId6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ward </w:t>
      </w:r>
      <w:r w:rsidRPr="00636E80">
        <w:rPr>
          <w:rFonts w:cs="Arial"/>
        </w:rPr>
        <w:t xml:space="preserve">sub </w:t>
      </w:r>
      <w:hyperlink r:id="rId664"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4</w:t>
      </w:r>
    </w:p>
    <w:p w:rsidR="00CE490E" w:rsidRPr="00636E80" w:rsidRDefault="00CE490E">
      <w:pPr>
        <w:pStyle w:val="AmdtsEntriesDefL2"/>
        <w:rPr>
          <w:rFonts w:cs="Arial"/>
        </w:rPr>
      </w:pPr>
      <w:r w:rsidRPr="00636E80">
        <w:rPr>
          <w:rFonts w:cs="Arial"/>
        </w:rPr>
        <w:tab/>
        <w:t xml:space="preserve">am </w:t>
      </w:r>
      <w:hyperlink r:id="rId66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1.12</w:t>
      </w:r>
    </w:p>
    <w:p w:rsidR="005B74EB" w:rsidRPr="00636E80" w:rsidRDefault="005B74EB" w:rsidP="005B74EB">
      <w:pPr>
        <w:pStyle w:val="AmdtsEntriesDefL2"/>
        <w:rPr>
          <w:rFonts w:cs="Arial"/>
        </w:rPr>
      </w:pPr>
      <w:r w:rsidRPr="00636E80">
        <w:rPr>
          <w:rFonts w:cs="Arial"/>
        </w:rPr>
        <w:tab/>
        <w:t xml:space="preserve">om </w:t>
      </w:r>
      <w:hyperlink r:id="rId6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ward register </w:t>
      </w:r>
      <w:r w:rsidRPr="00636E80">
        <w:rPr>
          <w:rFonts w:cs="Arial"/>
        </w:rPr>
        <w:t xml:space="preserve">om </w:t>
      </w:r>
      <w:hyperlink r:id="rId6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Orders</w:t>
      </w:r>
    </w:p>
    <w:p w:rsidR="00CE490E" w:rsidRPr="00636E80" w:rsidRDefault="00CE490E">
      <w:pPr>
        <w:pStyle w:val="AmdtsEntries"/>
        <w:rPr>
          <w:rFonts w:cs="Arial"/>
        </w:rPr>
      </w:pPr>
      <w:r w:rsidRPr="00636E80">
        <w:rPr>
          <w:rFonts w:cs="Arial"/>
        </w:rPr>
        <w:t>s 96</w:t>
      </w:r>
      <w:r w:rsidRPr="00636E80">
        <w:rPr>
          <w:rFonts w:cs="Arial"/>
        </w:rPr>
        <w:tab/>
        <w:t xml:space="preserve">am </w:t>
      </w:r>
      <w:hyperlink r:id="rId66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66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3.39</w:t>
      </w:r>
    </w:p>
    <w:p w:rsidR="00524EB8" w:rsidRPr="00636E80" w:rsidRDefault="00524EB8" w:rsidP="00524EB8">
      <w:pPr>
        <w:pStyle w:val="AmdtsEntries"/>
        <w:rPr>
          <w:rFonts w:cs="Arial"/>
        </w:rPr>
      </w:pPr>
      <w:r w:rsidRPr="00636E80">
        <w:rPr>
          <w:rFonts w:cs="Arial"/>
        </w:rPr>
        <w:tab/>
        <w:t xml:space="preserve">om </w:t>
      </w:r>
      <w:hyperlink r:id="rId6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Prescriptions and requisitions</w:t>
      </w:r>
    </w:p>
    <w:p w:rsidR="00CE490E" w:rsidRPr="00636E80" w:rsidRDefault="00CE490E">
      <w:pPr>
        <w:pStyle w:val="AmdtsEntries"/>
        <w:rPr>
          <w:rFonts w:cs="Arial"/>
        </w:rPr>
      </w:pPr>
      <w:r w:rsidRPr="00636E80">
        <w:rPr>
          <w:rFonts w:cs="Arial"/>
        </w:rPr>
        <w:t>s 97</w:t>
      </w:r>
      <w:r w:rsidRPr="00636E80">
        <w:rPr>
          <w:rFonts w:cs="Arial"/>
        </w:rPr>
        <w:tab/>
        <w:t xml:space="preserve">am </w:t>
      </w:r>
      <w:hyperlink r:id="rId67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67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3.39</w:t>
      </w:r>
    </w:p>
    <w:p w:rsidR="00524EB8" w:rsidRPr="00636E80" w:rsidRDefault="00524EB8" w:rsidP="00524EB8">
      <w:pPr>
        <w:pStyle w:val="AmdtsEntries"/>
        <w:rPr>
          <w:rFonts w:cs="Arial"/>
        </w:rPr>
      </w:pPr>
      <w:r w:rsidRPr="00636E80">
        <w:rPr>
          <w:rFonts w:cs="Arial"/>
        </w:rPr>
        <w:tab/>
        <w:t xml:space="preserve">om </w:t>
      </w:r>
      <w:hyperlink r:id="rId6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Supply of information to chief health officer</w:t>
      </w:r>
    </w:p>
    <w:p w:rsidR="00CE490E" w:rsidRPr="00636E80" w:rsidRDefault="00CE490E">
      <w:pPr>
        <w:pStyle w:val="AmdtsEntries"/>
        <w:rPr>
          <w:rFonts w:cs="Arial"/>
        </w:rPr>
      </w:pPr>
      <w:r w:rsidRPr="00636E80">
        <w:rPr>
          <w:rFonts w:cs="Arial"/>
        </w:rPr>
        <w:t>s 98</w:t>
      </w:r>
      <w:r w:rsidRPr="00636E80">
        <w:rPr>
          <w:rFonts w:cs="Arial"/>
        </w:rPr>
        <w:tab/>
        <w:t xml:space="preserve">am </w:t>
      </w:r>
      <w:hyperlink r:id="rId67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7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67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6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Drug registers</w:t>
      </w:r>
    </w:p>
    <w:p w:rsidR="00CE490E" w:rsidRPr="00636E80" w:rsidRDefault="00CE490E">
      <w:pPr>
        <w:pStyle w:val="AmdtsEntries"/>
        <w:rPr>
          <w:rFonts w:cs="Arial"/>
        </w:rPr>
      </w:pPr>
      <w:r w:rsidRPr="00636E80">
        <w:rPr>
          <w:rFonts w:cs="Arial"/>
        </w:rPr>
        <w:t>s 99</w:t>
      </w:r>
      <w:r w:rsidRPr="00636E80">
        <w:rPr>
          <w:rFonts w:cs="Arial"/>
        </w:rPr>
        <w:tab/>
        <w:t xml:space="preserve">am </w:t>
      </w:r>
      <w:hyperlink r:id="rId67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1.1205; </w:t>
      </w:r>
      <w:hyperlink r:id="rId67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6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lastRenderedPageBreak/>
        <w:t>Entries in drug registers</w:t>
      </w:r>
    </w:p>
    <w:p w:rsidR="00CE490E" w:rsidRPr="00636E80" w:rsidRDefault="00CE490E" w:rsidP="00F7212C">
      <w:pPr>
        <w:pStyle w:val="AmdtsEntries"/>
        <w:keepNext/>
        <w:rPr>
          <w:rFonts w:cs="Arial"/>
        </w:rPr>
      </w:pPr>
      <w:r w:rsidRPr="00636E80">
        <w:rPr>
          <w:rFonts w:cs="Arial"/>
        </w:rPr>
        <w:t>s 100</w:t>
      </w:r>
      <w:r w:rsidRPr="00636E80">
        <w:rPr>
          <w:rFonts w:cs="Arial"/>
        </w:rPr>
        <w:tab/>
        <w:t xml:space="preserve">am </w:t>
      </w:r>
      <w:hyperlink r:id="rId68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68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24EB8" w:rsidRPr="00636E80" w:rsidRDefault="00524EB8" w:rsidP="00524EB8">
      <w:pPr>
        <w:pStyle w:val="AmdtsEntries"/>
        <w:rPr>
          <w:rFonts w:cs="Arial"/>
        </w:rPr>
      </w:pPr>
      <w:r w:rsidRPr="00636E80">
        <w:rPr>
          <w:rFonts w:cs="Arial"/>
        </w:rPr>
        <w:tab/>
        <w:t xml:space="preserve">om </w:t>
      </w:r>
      <w:hyperlink r:id="rId6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Ward registers</w:t>
      </w:r>
    </w:p>
    <w:p w:rsidR="00CE490E" w:rsidRPr="00636E80" w:rsidRDefault="00CE490E">
      <w:pPr>
        <w:pStyle w:val="AmdtsEntries"/>
        <w:rPr>
          <w:rFonts w:cs="Arial"/>
        </w:rPr>
      </w:pPr>
      <w:r w:rsidRPr="00636E80">
        <w:rPr>
          <w:rFonts w:cs="Arial"/>
        </w:rPr>
        <w:t>s 101</w:t>
      </w:r>
      <w:r w:rsidRPr="00636E80">
        <w:rPr>
          <w:rFonts w:cs="Arial"/>
        </w:rPr>
        <w:tab/>
        <w:t xml:space="preserve">sub </w:t>
      </w:r>
      <w:hyperlink r:id="rId684"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7; </w:t>
      </w:r>
      <w:hyperlink r:id="rId68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1.1206, amdt 1.1207; </w:t>
      </w:r>
      <w:hyperlink r:id="rId68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1.13, amdt 1.14; </w:t>
      </w:r>
      <w:hyperlink r:id="rId68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6; R6 LA (see </w:t>
      </w:r>
      <w:hyperlink r:id="rId68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7); </w:t>
      </w:r>
      <w:hyperlink r:id="rId68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6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Entries in ward drugs of dependence registers</w:t>
      </w:r>
    </w:p>
    <w:p w:rsidR="00CE490E" w:rsidRPr="00636E80" w:rsidRDefault="00CE490E">
      <w:pPr>
        <w:pStyle w:val="AmdtsEntries"/>
        <w:rPr>
          <w:rFonts w:cs="Arial"/>
        </w:rPr>
      </w:pPr>
      <w:r w:rsidRPr="00636E80">
        <w:rPr>
          <w:rFonts w:cs="Arial"/>
        </w:rPr>
        <w:t>s 102</w:t>
      </w:r>
      <w:r w:rsidRPr="00636E80">
        <w:rPr>
          <w:rFonts w:cs="Arial"/>
        </w:rPr>
        <w:tab/>
        <w:t xml:space="preserve">am </w:t>
      </w:r>
      <w:hyperlink r:id="rId691"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8; </w:t>
      </w:r>
      <w:hyperlink r:id="rId692"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6; R7 LA (see </w:t>
      </w:r>
      <w:hyperlink r:id="rId693"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69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69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24EB8" w:rsidRPr="00636E80" w:rsidRDefault="00524EB8" w:rsidP="00524EB8">
      <w:pPr>
        <w:pStyle w:val="AmdtsEntries"/>
        <w:rPr>
          <w:rFonts w:cs="Arial"/>
        </w:rPr>
      </w:pPr>
      <w:r w:rsidRPr="00636E80">
        <w:rPr>
          <w:rFonts w:cs="Arial"/>
        </w:rPr>
        <w:tab/>
        <w:t xml:space="preserve">om </w:t>
      </w:r>
      <w:hyperlink r:id="rId6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Entries in ward methadone registers</w:t>
      </w:r>
    </w:p>
    <w:p w:rsidR="00CE490E" w:rsidRPr="00636E80" w:rsidRDefault="00CE490E">
      <w:pPr>
        <w:pStyle w:val="AmdtsEntries"/>
        <w:keepNext/>
        <w:rPr>
          <w:rFonts w:cs="Arial"/>
        </w:rPr>
      </w:pPr>
      <w:r w:rsidRPr="00636E80">
        <w:rPr>
          <w:rFonts w:cs="Arial"/>
        </w:rPr>
        <w:t>s 102A</w:t>
      </w:r>
      <w:r w:rsidRPr="00636E80">
        <w:rPr>
          <w:rFonts w:cs="Arial"/>
        </w:rPr>
        <w:tab/>
        <w:t xml:space="preserve">ins </w:t>
      </w:r>
      <w:hyperlink r:id="rId697"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9; </w:t>
      </w:r>
      <w:hyperlink r:id="rId69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1.1208</w:t>
      </w:r>
    </w:p>
    <w:p w:rsidR="00CE490E" w:rsidRPr="00636E80" w:rsidRDefault="00CE490E">
      <w:pPr>
        <w:pStyle w:val="AmdtsEntries"/>
        <w:rPr>
          <w:rFonts w:cs="Arial"/>
        </w:rPr>
      </w:pPr>
      <w:r w:rsidRPr="00636E80">
        <w:rPr>
          <w:rFonts w:cs="Arial"/>
        </w:rPr>
        <w:tab/>
        <w:t xml:space="preserve">am </w:t>
      </w:r>
      <w:hyperlink r:id="rId69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24EB8" w:rsidRPr="00636E80" w:rsidRDefault="00524EB8" w:rsidP="00524EB8">
      <w:pPr>
        <w:pStyle w:val="AmdtsEntries"/>
        <w:rPr>
          <w:rFonts w:cs="Arial"/>
        </w:rPr>
      </w:pPr>
      <w:r w:rsidRPr="00636E80">
        <w:rPr>
          <w:rFonts w:cs="Arial"/>
        </w:rPr>
        <w:tab/>
        <w:t xml:space="preserve">om </w:t>
      </w:r>
      <w:hyperlink r:id="rId7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Entries in ward buprenorphine registers</w:t>
      </w:r>
    </w:p>
    <w:p w:rsidR="00CE490E" w:rsidRPr="005A4E9E" w:rsidRDefault="00CE490E">
      <w:pPr>
        <w:pStyle w:val="AmdtsEntries"/>
        <w:keepNext/>
        <w:rPr>
          <w:rFonts w:cs="Arial"/>
        </w:rPr>
      </w:pPr>
      <w:r w:rsidRPr="00636E80">
        <w:rPr>
          <w:rFonts w:cs="Arial"/>
        </w:rPr>
        <w:t>s 102B</w:t>
      </w:r>
      <w:r w:rsidRPr="00636E80">
        <w:rPr>
          <w:rFonts w:cs="Arial"/>
        </w:rPr>
        <w:tab/>
      </w:r>
      <w:r w:rsidRPr="005A4E9E">
        <w:rPr>
          <w:rFonts w:cs="Arial"/>
        </w:rPr>
        <w:t xml:space="preserve">ins </w:t>
      </w:r>
      <w:hyperlink r:id="rId70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8</w:t>
      </w:r>
    </w:p>
    <w:p w:rsidR="00CE490E" w:rsidRPr="00636E80" w:rsidRDefault="00CE490E">
      <w:pPr>
        <w:pStyle w:val="AmdtsEntries"/>
        <w:rPr>
          <w:rFonts w:cs="Arial"/>
        </w:rPr>
      </w:pPr>
      <w:r w:rsidRPr="00636E80">
        <w:rPr>
          <w:rFonts w:cs="Arial"/>
        </w:rPr>
        <w:tab/>
        <w:t xml:space="preserve">am </w:t>
      </w:r>
      <w:hyperlink r:id="rId70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24EB8" w:rsidRPr="00636E80" w:rsidRDefault="00524EB8" w:rsidP="00524EB8">
      <w:pPr>
        <w:pStyle w:val="AmdtsEntries"/>
        <w:rPr>
          <w:rFonts w:cs="Arial"/>
        </w:rPr>
      </w:pPr>
      <w:r w:rsidRPr="00636E80">
        <w:rPr>
          <w:rFonts w:cs="Arial"/>
        </w:rPr>
        <w:tab/>
        <w:t xml:space="preserve">om </w:t>
      </w:r>
      <w:hyperlink r:id="rId7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First-aid registers</w:t>
      </w:r>
    </w:p>
    <w:p w:rsidR="00CE490E" w:rsidRPr="00636E80" w:rsidRDefault="00CE490E">
      <w:pPr>
        <w:pStyle w:val="AmdtsEntries"/>
        <w:rPr>
          <w:rFonts w:cs="Arial"/>
        </w:rPr>
      </w:pPr>
      <w:r w:rsidRPr="00636E80">
        <w:rPr>
          <w:rFonts w:cs="Arial"/>
        </w:rPr>
        <w:t>s 103</w:t>
      </w:r>
      <w:r w:rsidRPr="00636E80">
        <w:rPr>
          <w:rFonts w:cs="Arial"/>
        </w:rPr>
        <w:tab/>
        <w:t xml:space="preserve">am </w:t>
      </w:r>
      <w:hyperlink r:id="rId704"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0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1.1209; </w:t>
      </w:r>
      <w:hyperlink r:id="rId70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0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Entries in first-aid registers</w:t>
      </w:r>
    </w:p>
    <w:p w:rsidR="00CE490E" w:rsidRPr="00636E80" w:rsidRDefault="00CE490E">
      <w:pPr>
        <w:pStyle w:val="AmdtsEntries"/>
        <w:rPr>
          <w:rFonts w:cs="Arial"/>
        </w:rPr>
      </w:pPr>
      <w:r w:rsidRPr="00636E80">
        <w:rPr>
          <w:rFonts w:cs="Arial"/>
        </w:rPr>
        <w:t>s 104</w:t>
      </w:r>
      <w:r w:rsidRPr="00636E80">
        <w:rPr>
          <w:rFonts w:cs="Arial"/>
        </w:rPr>
        <w:tab/>
        <w:t xml:space="preserve">am </w:t>
      </w:r>
      <w:hyperlink r:id="rId70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Record of disposal</w:t>
      </w:r>
    </w:p>
    <w:p w:rsidR="00CE490E" w:rsidRPr="00636E80" w:rsidRDefault="00CE490E">
      <w:pPr>
        <w:pStyle w:val="AmdtsEntries"/>
        <w:rPr>
          <w:rFonts w:cs="Arial"/>
        </w:rPr>
      </w:pPr>
      <w:r w:rsidRPr="00636E80">
        <w:rPr>
          <w:rFonts w:cs="Arial"/>
        </w:rPr>
        <w:t>s 105</w:t>
      </w:r>
      <w:r w:rsidRPr="00636E80">
        <w:rPr>
          <w:rFonts w:cs="Arial"/>
        </w:rPr>
        <w:tab/>
        <w:t xml:space="preserve">am </w:t>
      </w:r>
      <w:hyperlink r:id="rId71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Registers—general provisions</w:t>
      </w:r>
    </w:p>
    <w:p w:rsidR="00CE490E" w:rsidRPr="00636E80" w:rsidRDefault="00CE490E">
      <w:pPr>
        <w:pStyle w:val="AmdtsEntries"/>
        <w:rPr>
          <w:rFonts w:cs="Arial"/>
        </w:rPr>
      </w:pPr>
      <w:r w:rsidRPr="00636E80">
        <w:rPr>
          <w:rFonts w:cs="Arial"/>
        </w:rPr>
        <w:t>s 106</w:t>
      </w:r>
      <w:r w:rsidRPr="00636E80">
        <w:rPr>
          <w:rFonts w:cs="Arial"/>
        </w:rPr>
        <w:tab/>
        <w:t xml:space="preserve">am </w:t>
      </w:r>
      <w:hyperlink r:id="rId71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1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71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15"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7; </w:t>
      </w:r>
      <w:hyperlink r:id="rId716"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1.1210; </w:t>
      </w:r>
      <w:hyperlink r:id="rId71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False entries in registers</w:t>
      </w:r>
    </w:p>
    <w:p w:rsidR="00CE490E" w:rsidRPr="00636E80" w:rsidRDefault="00CE490E">
      <w:pPr>
        <w:pStyle w:val="AmdtsEntries"/>
        <w:rPr>
          <w:rFonts w:cs="Arial"/>
        </w:rPr>
      </w:pPr>
      <w:r w:rsidRPr="00636E80">
        <w:rPr>
          <w:rFonts w:cs="Arial"/>
        </w:rPr>
        <w:t>s 107</w:t>
      </w:r>
      <w:r w:rsidRPr="00636E80">
        <w:rPr>
          <w:rFonts w:cs="Arial"/>
        </w:rPr>
        <w:tab/>
        <w:t xml:space="preserve">am </w:t>
      </w:r>
      <w:hyperlink r:id="rId71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2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Patients records</w:t>
      </w:r>
    </w:p>
    <w:p w:rsidR="00CE490E" w:rsidRPr="00636E80" w:rsidRDefault="00CE490E">
      <w:pPr>
        <w:pStyle w:val="AmdtsEntries"/>
        <w:rPr>
          <w:rFonts w:cs="Arial"/>
        </w:rPr>
      </w:pPr>
      <w:r w:rsidRPr="00636E80">
        <w:rPr>
          <w:rFonts w:cs="Arial"/>
        </w:rPr>
        <w:t>s 108</w:t>
      </w:r>
      <w:r w:rsidRPr="00636E80">
        <w:rPr>
          <w:rFonts w:cs="Arial"/>
        </w:rPr>
        <w:tab/>
        <w:t xml:space="preserve">am </w:t>
      </w:r>
      <w:hyperlink r:id="rId721"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5; </w:t>
      </w:r>
      <w:hyperlink r:id="rId72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1.15; </w:t>
      </w:r>
      <w:hyperlink r:id="rId72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rsidP="009754D1">
      <w:pPr>
        <w:pStyle w:val="AmdtsEntryHd"/>
        <w:rPr>
          <w:rFonts w:cs="Arial"/>
        </w:rPr>
      </w:pPr>
      <w:r w:rsidRPr="00636E80">
        <w:rPr>
          <w:rFonts w:cs="Arial"/>
        </w:rPr>
        <w:lastRenderedPageBreak/>
        <w:t>Transfer of control of pharmacies</w:t>
      </w:r>
    </w:p>
    <w:p w:rsidR="00CE490E" w:rsidRPr="00636E80" w:rsidRDefault="00CE490E" w:rsidP="009754D1">
      <w:pPr>
        <w:pStyle w:val="AmdtsEntries"/>
        <w:keepNext/>
        <w:rPr>
          <w:rFonts w:cs="Arial"/>
        </w:rPr>
      </w:pPr>
      <w:r w:rsidRPr="00636E80">
        <w:rPr>
          <w:rFonts w:cs="Arial"/>
        </w:rPr>
        <w:t>s 109</w:t>
      </w:r>
      <w:r w:rsidRPr="00636E80">
        <w:rPr>
          <w:rFonts w:cs="Arial"/>
        </w:rPr>
        <w:tab/>
        <w:t xml:space="preserve">am </w:t>
      </w:r>
      <w:hyperlink r:id="rId72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1.1211; </w:t>
      </w:r>
      <w:hyperlink r:id="rId72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Safekeeping of drugs of dependence</w:t>
      </w:r>
    </w:p>
    <w:p w:rsidR="00CE490E" w:rsidRPr="00636E80" w:rsidRDefault="00CE490E">
      <w:pPr>
        <w:pStyle w:val="AmdtsEntries"/>
        <w:rPr>
          <w:rFonts w:cs="Arial"/>
        </w:rPr>
      </w:pPr>
      <w:r w:rsidRPr="00636E80">
        <w:rPr>
          <w:rFonts w:cs="Arial"/>
        </w:rPr>
        <w:t>div 8.2 hdg</w:t>
      </w:r>
      <w:r w:rsidRPr="00636E80">
        <w:rPr>
          <w:rFonts w:cs="Arial"/>
        </w:rPr>
        <w:tab/>
        <w:t>(prev pt 8 div 2 hdg) renum R6 LA</w:t>
      </w:r>
    </w:p>
    <w:p w:rsidR="00524EB8" w:rsidRPr="00636E80" w:rsidRDefault="00524EB8" w:rsidP="00524EB8">
      <w:pPr>
        <w:pStyle w:val="AmdtsEntries"/>
        <w:rPr>
          <w:rFonts w:cs="Arial"/>
        </w:rPr>
      </w:pPr>
      <w:r w:rsidRPr="00636E80">
        <w:rPr>
          <w:rFonts w:cs="Arial"/>
        </w:rPr>
        <w:tab/>
        <w:t xml:space="preserve">om </w:t>
      </w:r>
      <w:hyperlink r:id="rId7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24EB8" w:rsidRPr="00636E80" w:rsidRDefault="00524EB8">
      <w:pPr>
        <w:pStyle w:val="AmdtsEntryHd"/>
        <w:rPr>
          <w:rFonts w:cs="Arial"/>
          <w:szCs w:val="24"/>
        </w:rPr>
      </w:pPr>
      <w:r w:rsidRPr="00636E80">
        <w:rPr>
          <w:rFonts w:cs="Arial"/>
          <w:szCs w:val="24"/>
        </w:rPr>
        <w:t>Definitions for div 8.2</w:t>
      </w:r>
    </w:p>
    <w:p w:rsidR="00524EB8" w:rsidRPr="00636E80" w:rsidRDefault="00524EB8" w:rsidP="00A61284">
      <w:pPr>
        <w:pStyle w:val="AmdtsEntries"/>
        <w:keepNext/>
        <w:rPr>
          <w:rFonts w:cs="Arial"/>
        </w:rPr>
      </w:pPr>
      <w:r w:rsidRPr="00636E80">
        <w:rPr>
          <w:rFonts w:cs="Arial"/>
        </w:rPr>
        <w:t>s 110</w:t>
      </w:r>
      <w:r w:rsidRPr="00636E80">
        <w:rPr>
          <w:rFonts w:cs="Arial"/>
        </w:rPr>
        <w:tab/>
        <w:t xml:space="preserve">om </w:t>
      </w:r>
      <w:hyperlink r:id="rId7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drug cabinet </w:t>
      </w:r>
      <w:r w:rsidRPr="00636E80">
        <w:rPr>
          <w:rFonts w:cs="Arial"/>
        </w:rPr>
        <w:t xml:space="preserve">om </w:t>
      </w:r>
      <w:hyperlink r:id="rId7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key safe </w:t>
      </w:r>
      <w:r w:rsidRPr="00636E80">
        <w:rPr>
          <w:rFonts w:cs="Arial"/>
        </w:rPr>
        <w:t xml:space="preserve">om </w:t>
      </w:r>
      <w:hyperlink r:id="rId7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7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safe </w:t>
      </w:r>
      <w:r w:rsidRPr="00636E80">
        <w:rPr>
          <w:rFonts w:cs="Arial"/>
        </w:rPr>
        <w:t xml:space="preserve">om </w:t>
      </w:r>
      <w:hyperlink r:id="rId73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strong room </w:t>
      </w:r>
      <w:r w:rsidRPr="00636E80">
        <w:rPr>
          <w:rFonts w:cs="Arial"/>
        </w:rPr>
        <w:t xml:space="preserve">om </w:t>
      </w:r>
      <w:hyperlink r:id="rId7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A61284">
      <w:pPr>
        <w:pStyle w:val="AmdtsEntries"/>
        <w:rPr>
          <w:rFonts w:cs="Arial"/>
        </w:rPr>
      </w:pPr>
      <w:r w:rsidRPr="00636E80">
        <w:rPr>
          <w:rFonts w:cs="Arial"/>
        </w:rPr>
        <w:tab/>
        <w:t xml:space="preserve">def </w:t>
      </w:r>
      <w:r w:rsidRPr="005A4E9E">
        <w:rPr>
          <w:rStyle w:val="charBoldItals"/>
        </w:rPr>
        <w:t xml:space="preserve">vault </w:t>
      </w:r>
      <w:r w:rsidRPr="00636E80">
        <w:rPr>
          <w:rFonts w:cs="Arial"/>
        </w:rPr>
        <w:t xml:space="preserve">om </w:t>
      </w:r>
      <w:hyperlink r:id="rId7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Safekeeping by manufacturers and wholesalers</w:t>
      </w:r>
    </w:p>
    <w:p w:rsidR="00CE490E" w:rsidRPr="00636E80" w:rsidRDefault="00CE490E">
      <w:pPr>
        <w:pStyle w:val="AmdtsEntries"/>
        <w:rPr>
          <w:rFonts w:cs="Arial"/>
        </w:rPr>
      </w:pPr>
      <w:r w:rsidRPr="00636E80">
        <w:rPr>
          <w:rFonts w:cs="Arial"/>
        </w:rPr>
        <w:t>s 111</w:t>
      </w:r>
      <w:r w:rsidRPr="00636E80">
        <w:rPr>
          <w:rFonts w:cs="Arial"/>
        </w:rPr>
        <w:tab/>
        <w:t xml:space="preserve">am </w:t>
      </w:r>
      <w:hyperlink r:id="rId73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3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3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7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Safekeeping by chief pharmacists</w:t>
      </w:r>
    </w:p>
    <w:p w:rsidR="00CE490E" w:rsidRPr="00636E80" w:rsidRDefault="00CE490E">
      <w:pPr>
        <w:pStyle w:val="AmdtsEntries"/>
        <w:rPr>
          <w:rFonts w:cs="Arial"/>
        </w:rPr>
      </w:pPr>
      <w:r w:rsidRPr="00636E80">
        <w:rPr>
          <w:rFonts w:cs="Arial"/>
        </w:rPr>
        <w:t>s 112</w:t>
      </w:r>
      <w:r w:rsidRPr="00636E80">
        <w:rPr>
          <w:rFonts w:cs="Arial"/>
        </w:rPr>
        <w:tab/>
        <w:t xml:space="preserve">am </w:t>
      </w:r>
      <w:hyperlink r:id="rId74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4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4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7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Safekeeping by doctors, dentists and veterinary surgeons</w:t>
      </w:r>
    </w:p>
    <w:p w:rsidR="00CE490E" w:rsidRPr="00636E80" w:rsidRDefault="00CE490E">
      <w:pPr>
        <w:pStyle w:val="AmdtsEntries"/>
        <w:rPr>
          <w:rFonts w:cs="Arial"/>
        </w:rPr>
      </w:pPr>
      <w:r w:rsidRPr="00636E80">
        <w:rPr>
          <w:rFonts w:cs="Arial"/>
        </w:rPr>
        <w:t>s 113</w:t>
      </w:r>
      <w:r w:rsidRPr="00636E80">
        <w:rPr>
          <w:rFonts w:cs="Arial"/>
        </w:rPr>
        <w:tab/>
        <w:t xml:space="preserve">am </w:t>
      </w:r>
      <w:hyperlink r:id="rId744"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4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4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961BC9" w:rsidRPr="00636E80" w:rsidRDefault="00961BC9" w:rsidP="00961BC9">
      <w:pPr>
        <w:pStyle w:val="AmdtsEntries"/>
        <w:rPr>
          <w:rFonts w:cs="Arial"/>
        </w:rPr>
      </w:pPr>
      <w:r w:rsidRPr="00636E80">
        <w:rPr>
          <w:rFonts w:cs="Arial"/>
        </w:rPr>
        <w:tab/>
        <w:t xml:space="preserve">om </w:t>
      </w:r>
      <w:hyperlink r:id="rId7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Safekeeping by other persons</w:t>
      </w:r>
    </w:p>
    <w:p w:rsidR="00CE490E" w:rsidRPr="00636E80" w:rsidRDefault="00CE490E">
      <w:pPr>
        <w:pStyle w:val="AmdtsEntries"/>
        <w:rPr>
          <w:rFonts w:cs="Arial"/>
        </w:rPr>
      </w:pPr>
      <w:r w:rsidRPr="00636E80">
        <w:rPr>
          <w:rFonts w:cs="Arial"/>
        </w:rPr>
        <w:t>s 114</w:t>
      </w:r>
      <w:r w:rsidRPr="00636E80">
        <w:rPr>
          <w:rFonts w:cs="Arial"/>
        </w:rPr>
        <w:tab/>
        <w:t xml:space="preserve">am </w:t>
      </w:r>
      <w:hyperlink r:id="rId74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4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5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1.16; </w:t>
      </w:r>
      <w:hyperlink r:id="rId75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7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Safekeeping at institutions</w:t>
      </w:r>
    </w:p>
    <w:p w:rsidR="00CE490E" w:rsidRPr="00636E80" w:rsidRDefault="00CE490E">
      <w:pPr>
        <w:pStyle w:val="AmdtsEntries"/>
        <w:rPr>
          <w:rFonts w:cs="Arial"/>
        </w:rPr>
      </w:pPr>
      <w:r w:rsidRPr="00636E80">
        <w:rPr>
          <w:rFonts w:cs="Arial"/>
        </w:rPr>
        <w:t>s 115</w:t>
      </w:r>
      <w:r w:rsidRPr="00636E80">
        <w:rPr>
          <w:rFonts w:cs="Arial"/>
        </w:rPr>
        <w:tab/>
        <w:t xml:space="preserve">am </w:t>
      </w:r>
      <w:hyperlink r:id="rId75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5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961BC9" w:rsidRPr="00636E80" w:rsidRDefault="00961BC9" w:rsidP="00961BC9">
      <w:pPr>
        <w:pStyle w:val="AmdtsEntries"/>
        <w:rPr>
          <w:rFonts w:cs="Arial"/>
        </w:rPr>
      </w:pPr>
      <w:r w:rsidRPr="00636E80">
        <w:rPr>
          <w:rFonts w:cs="Arial"/>
        </w:rPr>
        <w:tab/>
        <w:t xml:space="preserve">om </w:t>
      </w:r>
      <w:hyperlink r:id="rId7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Loss or theft of a drug of dependence</w:t>
      </w:r>
    </w:p>
    <w:p w:rsidR="00CE490E" w:rsidRPr="00636E80" w:rsidRDefault="00CE490E">
      <w:pPr>
        <w:pStyle w:val="AmdtsEntries"/>
        <w:rPr>
          <w:rFonts w:cs="Arial"/>
        </w:rPr>
      </w:pPr>
      <w:r w:rsidRPr="00636E80">
        <w:rPr>
          <w:rFonts w:cs="Arial"/>
        </w:rPr>
        <w:t>s 116</w:t>
      </w:r>
      <w:r w:rsidRPr="00636E80">
        <w:rPr>
          <w:rFonts w:cs="Arial"/>
        </w:rPr>
        <w:tab/>
        <w:t xml:space="preserve">am </w:t>
      </w:r>
      <w:hyperlink r:id="rId75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7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Access to combinations and keys of drug receptacles</w:t>
      </w:r>
    </w:p>
    <w:p w:rsidR="00CE490E" w:rsidRPr="00636E80" w:rsidRDefault="00CE490E">
      <w:pPr>
        <w:pStyle w:val="AmdtsEntries"/>
        <w:rPr>
          <w:rFonts w:cs="Arial"/>
        </w:rPr>
      </w:pPr>
      <w:r w:rsidRPr="00636E80">
        <w:rPr>
          <w:rFonts w:cs="Arial"/>
        </w:rPr>
        <w:t>s 117</w:t>
      </w:r>
      <w:r w:rsidRPr="00636E80">
        <w:rPr>
          <w:rFonts w:cs="Arial"/>
        </w:rPr>
        <w:tab/>
        <w:t xml:space="preserve">am </w:t>
      </w:r>
      <w:hyperlink r:id="rId758"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8; </w:t>
      </w:r>
      <w:hyperlink r:id="rId75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1.17; </w:t>
      </w:r>
      <w:hyperlink r:id="rId76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Pr="005A4E9E">
        <w:t xml:space="preserve"> </w:t>
      </w:r>
      <w:hyperlink r:id="rId76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961BC9" w:rsidRPr="00636E80" w:rsidRDefault="00961BC9" w:rsidP="00961BC9">
      <w:pPr>
        <w:pStyle w:val="AmdtsEntries"/>
        <w:rPr>
          <w:rFonts w:cs="Arial"/>
        </w:rPr>
      </w:pPr>
      <w:r w:rsidRPr="00636E80">
        <w:rPr>
          <w:rFonts w:cs="Arial"/>
        </w:rPr>
        <w:tab/>
        <w:t xml:space="preserve">om </w:t>
      </w:r>
      <w:hyperlink r:id="rId7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Safekeeping—general</w:t>
      </w:r>
    </w:p>
    <w:p w:rsidR="00CE490E" w:rsidRPr="00636E80" w:rsidRDefault="00CE490E">
      <w:pPr>
        <w:pStyle w:val="AmdtsEntries"/>
        <w:rPr>
          <w:rFonts w:cs="Arial"/>
        </w:rPr>
      </w:pPr>
      <w:r w:rsidRPr="00636E80">
        <w:rPr>
          <w:rFonts w:cs="Arial"/>
        </w:rPr>
        <w:t>s 118</w:t>
      </w:r>
      <w:r w:rsidRPr="00636E80">
        <w:rPr>
          <w:rFonts w:cs="Arial"/>
        </w:rPr>
        <w:tab/>
        <w:t xml:space="preserve">am </w:t>
      </w:r>
      <w:hyperlink r:id="rId763"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9; </w:t>
      </w:r>
      <w:hyperlink r:id="rId76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6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961BC9" w:rsidRPr="00636E80" w:rsidRDefault="00961BC9" w:rsidP="00961BC9">
      <w:pPr>
        <w:pStyle w:val="AmdtsEntries"/>
        <w:rPr>
          <w:rFonts w:cs="Arial"/>
        </w:rPr>
      </w:pPr>
      <w:r w:rsidRPr="00636E80">
        <w:rPr>
          <w:rFonts w:cs="Arial"/>
        </w:rPr>
        <w:tab/>
        <w:t xml:space="preserve">om </w:t>
      </w:r>
      <w:hyperlink r:id="rId7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lastRenderedPageBreak/>
        <w:t>Inspection–class 1 institutions</w:t>
      </w:r>
    </w:p>
    <w:p w:rsidR="00CE490E" w:rsidRPr="00636E80" w:rsidRDefault="00CE490E">
      <w:pPr>
        <w:pStyle w:val="AmdtsEntries"/>
        <w:rPr>
          <w:rFonts w:cs="Arial"/>
        </w:rPr>
      </w:pPr>
      <w:r w:rsidRPr="00636E80">
        <w:rPr>
          <w:rFonts w:cs="Arial"/>
        </w:rPr>
        <w:t>div 8.3 hdg</w:t>
      </w:r>
      <w:r w:rsidRPr="00636E80">
        <w:rPr>
          <w:rFonts w:cs="Arial"/>
        </w:rPr>
        <w:tab/>
        <w:t>(prev pt 8 div 3 hdg) renum R6 LA</w:t>
      </w:r>
    </w:p>
    <w:p w:rsidR="00961BC9" w:rsidRPr="00636E80" w:rsidRDefault="00961BC9" w:rsidP="00961BC9">
      <w:pPr>
        <w:pStyle w:val="AmdtsEntries"/>
        <w:rPr>
          <w:rFonts w:cs="Arial"/>
        </w:rPr>
      </w:pPr>
      <w:r w:rsidRPr="00636E80">
        <w:rPr>
          <w:rFonts w:cs="Arial"/>
        </w:rPr>
        <w:tab/>
        <w:t xml:space="preserve">om </w:t>
      </w:r>
      <w:hyperlink r:id="rId7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Inspection of records and storage facilities</w:t>
      </w:r>
    </w:p>
    <w:p w:rsidR="00CE490E" w:rsidRPr="00636E80" w:rsidRDefault="00CE490E">
      <w:pPr>
        <w:pStyle w:val="AmdtsEntries"/>
        <w:rPr>
          <w:rFonts w:cs="Arial"/>
        </w:rPr>
      </w:pPr>
      <w:r w:rsidRPr="00636E80">
        <w:rPr>
          <w:rFonts w:cs="Arial"/>
        </w:rPr>
        <w:t>s 119</w:t>
      </w:r>
      <w:r w:rsidRPr="00636E80">
        <w:rPr>
          <w:rFonts w:cs="Arial"/>
        </w:rPr>
        <w:tab/>
        <w:t xml:space="preserve">am </w:t>
      </w:r>
      <w:hyperlink r:id="rId76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7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Disposal of drugs of dependence</w:t>
      </w:r>
    </w:p>
    <w:p w:rsidR="00CE490E" w:rsidRPr="00636E80" w:rsidRDefault="00CE490E">
      <w:pPr>
        <w:pStyle w:val="AmdtsEntries"/>
        <w:rPr>
          <w:rFonts w:cs="Arial"/>
        </w:rPr>
      </w:pPr>
      <w:r w:rsidRPr="00636E80">
        <w:rPr>
          <w:rFonts w:cs="Arial"/>
        </w:rPr>
        <w:t>div 8.4 hdg</w:t>
      </w:r>
      <w:r w:rsidRPr="00636E80">
        <w:rPr>
          <w:rFonts w:cs="Arial"/>
        </w:rPr>
        <w:tab/>
        <w:t>(prev pt 8 div 4 hdg) renum R6 LA</w:t>
      </w:r>
    </w:p>
    <w:p w:rsidR="00961BC9" w:rsidRPr="00636E80" w:rsidRDefault="00961BC9" w:rsidP="00961BC9">
      <w:pPr>
        <w:pStyle w:val="AmdtsEntries"/>
        <w:rPr>
          <w:rFonts w:cs="Arial"/>
        </w:rPr>
      </w:pPr>
      <w:r w:rsidRPr="00636E80">
        <w:rPr>
          <w:rFonts w:cs="Arial"/>
        </w:rPr>
        <w:tab/>
        <w:t xml:space="preserve">om </w:t>
      </w:r>
      <w:hyperlink r:id="rId7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Procedure for disposal</w:t>
      </w:r>
    </w:p>
    <w:p w:rsidR="00CE490E" w:rsidRPr="00636E80" w:rsidRDefault="00CE490E">
      <w:pPr>
        <w:pStyle w:val="AmdtsEntries"/>
        <w:rPr>
          <w:rFonts w:cs="Arial"/>
        </w:rPr>
      </w:pPr>
      <w:r w:rsidRPr="00636E80">
        <w:rPr>
          <w:rFonts w:cs="Arial"/>
        </w:rPr>
        <w:t>s 120</w:t>
      </w:r>
      <w:r w:rsidRPr="00636E80">
        <w:rPr>
          <w:rFonts w:cs="Arial"/>
        </w:rPr>
        <w:tab/>
        <w:t xml:space="preserve">am </w:t>
      </w:r>
      <w:hyperlink r:id="rId77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72"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7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77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75"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10; R7 LA (see </w:t>
      </w:r>
      <w:hyperlink r:id="rId776"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77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7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3.40, amdt 3.44; </w:t>
      </w:r>
      <w:hyperlink r:id="rId779"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2.12</w:t>
      </w:r>
    </w:p>
    <w:p w:rsidR="00961BC9" w:rsidRPr="00636E80" w:rsidRDefault="00961BC9" w:rsidP="00961BC9">
      <w:pPr>
        <w:pStyle w:val="AmdtsEntries"/>
        <w:rPr>
          <w:rFonts w:cs="Arial"/>
        </w:rPr>
      </w:pPr>
      <w:r w:rsidRPr="00636E80">
        <w:rPr>
          <w:rFonts w:cs="Arial"/>
        </w:rPr>
        <w:tab/>
        <w:t xml:space="preserve">om </w:t>
      </w:r>
      <w:hyperlink r:id="rId7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612138" w:rsidRPr="00636E80" w:rsidRDefault="00612138" w:rsidP="00612138">
      <w:pPr>
        <w:pStyle w:val="AmdtsEntryHd"/>
        <w:rPr>
          <w:rFonts w:cs="Arial"/>
        </w:rPr>
      </w:pPr>
      <w:r w:rsidRPr="00636E80">
        <w:rPr>
          <w:rFonts w:cs="Arial"/>
        </w:rPr>
        <w:t>Treatment</w:t>
      </w:r>
    </w:p>
    <w:p w:rsidR="00612138" w:rsidRPr="00636E80" w:rsidRDefault="00612138" w:rsidP="00612138">
      <w:pPr>
        <w:pStyle w:val="AmdtsEntries"/>
        <w:rPr>
          <w:rFonts w:cs="Arial"/>
        </w:rPr>
      </w:pPr>
      <w:r w:rsidRPr="00636E80">
        <w:rPr>
          <w:rFonts w:cs="Arial"/>
        </w:rPr>
        <w:t>pt 9 hdg</w:t>
      </w:r>
      <w:r w:rsidRPr="00636E80">
        <w:rPr>
          <w:rFonts w:cs="Arial"/>
        </w:rPr>
        <w:tab/>
        <w:t xml:space="preserve">om </w:t>
      </w:r>
      <w:hyperlink r:id="rId78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Preliminary</w:t>
      </w:r>
    </w:p>
    <w:p w:rsidR="00CE490E" w:rsidRPr="00636E80" w:rsidRDefault="00CE490E">
      <w:pPr>
        <w:pStyle w:val="AmdtsEntries"/>
        <w:rPr>
          <w:rFonts w:cs="Arial"/>
        </w:rPr>
      </w:pPr>
      <w:r w:rsidRPr="00636E80">
        <w:rPr>
          <w:rFonts w:cs="Arial"/>
        </w:rPr>
        <w:t>div 9.1 hdg</w:t>
      </w:r>
      <w:r w:rsidRPr="00636E80">
        <w:rPr>
          <w:rFonts w:cs="Arial"/>
        </w:rPr>
        <w:tab/>
        <w:t>(prev pt 9 div 1 hdg) renum R6 LA</w:t>
      </w:r>
    </w:p>
    <w:p w:rsidR="006E3A0C" w:rsidRPr="00636E80" w:rsidRDefault="006E3A0C">
      <w:pPr>
        <w:pStyle w:val="AmdtsEntries"/>
        <w:rPr>
          <w:rFonts w:cs="Arial"/>
        </w:rPr>
      </w:pPr>
      <w:r w:rsidRPr="00636E80">
        <w:rPr>
          <w:rFonts w:cs="Arial"/>
        </w:rPr>
        <w:tab/>
        <w:t xml:space="preserve">om </w:t>
      </w:r>
      <w:hyperlink r:id="rId78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Definitions for pt 9</w:t>
      </w:r>
    </w:p>
    <w:p w:rsidR="006E3A0C" w:rsidRPr="00636E80" w:rsidRDefault="00CE490E" w:rsidP="002339DE">
      <w:pPr>
        <w:pStyle w:val="AmdtsEntries"/>
        <w:keepNext/>
        <w:rPr>
          <w:rFonts w:cs="Arial"/>
        </w:rPr>
      </w:pPr>
      <w:r w:rsidRPr="00636E80">
        <w:rPr>
          <w:rFonts w:cs="Arial"/>
        </w:rPr>
        <w:t>s 121</w:t>
      </w:r>
      <w:r w:rsidRPr="00636E80">
        <w:rPr>
          <w:rFonts w:cs="Arial"/>
        </w:rPr>
        <w:tab/>
      </w:r>
      <w:r w:rsidR="006E3A0C" w:rsidRPr="00636E80">
        <w:rPr>
          <w:rFonts w:cs="Arial"/>
        </w:rPr>
        <w:t xml:space="preserve">om </w:t>
      </w:r>
      <w:hyperlink r:id="rId783" w:tooltip="Health Legislation Amendment Act 2010" w:history="1">
        <w:r w:rsidR="005A4E9E" w:rsidRPr="005A4E9E">
          <w:rPr>
            <w:rStyle w:val="charCitHyperlinkAbbrev"/>
          </w:rPr>
          <w:t>A2010</w:t>
        </w:r>
        <w:r w:rsidR="005A4E9E" w:rsidRPr="005A4E9E">
          <w:rPr>
            <w:rStyle w:val="charCitHyperlinkAbbrev"/>
          </w:rPr>
          <w:noBreakHyphen/>
          <w:t>2</w:t>
        </w:r>
      </w:hyperlink>
      <w:r w:rsidR="006E3A0C" w:rsidRPr="00636E80">
        <w:rPr>
          <w:rFonts w:cs="Arial"/>
        </w:rPr>
        <w:t xml:space="preserve"> s 4</w:t>
      </w:r>
    </w:p>
    <w:p w:rsidR="00CE490E" w:rsidRPr="00636E80" w:rsidRDefault="006E3A0C" w:rsidP="002339DE">
      <w:pPr>
        <w:pStyle w:val="AmdtsEntries"/>
        <w:keepNext/>
        <w:rPr>
          <w:rFonts w:cs="Arial"/>
        </w:rPr>
      </w:pPr>
      <w:r w:rsidRPr="00636E80">
        <w:rPr>
          <w:rFonts w:cs="Arial"/>
        </w:rPr>
        <w:tab/>
      </w:r>
      <w:r w:rsidR="00CE490E" w:rsidRPr="00636E80">
        <w:rPr>
          <w:rFonts w:cs="Arial"/>
        </w:rPr>
        <w:t xml:space="preserve">def </w:t>
      </w:r>
      <w:r w:rsidR="00CE490E" w:rsidRPr="00636E80">
        <w:rPr>
          <w:rStyle w:val="charBoldItals"/>
          <w:rFonts w:cs="Arial"/>
        </w:rPr>
        <w:t xml:space="preserve">approved treatment centre </w:t>
      </w:r>
      <w:r w:rsidR="00CE490E" w:rsidRPr="00636E80">
        <w:rPr>
          <w:rFonts w:cs="Arial"/>
        </w:rPr>
        <w:t xml:space="preserve">am </w:t>
      </w:r>
      <w:hyperlink r:id="rId78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00CE490E" w:rsidRPr="00636E80">
        <w:rPr>
          <w:rFonts w:cs="Arial"/>
        </w:rPr>
        <w:t xml:space="preserve"> sch 1; </w:t>
      </w:r>
      <w:hyperlink r:id="rId785" w:tooltip="Health (Consequential Provisions) Act 1993" w:history="1">
        <w:r w:rsidR="005A4E9E" w:rsidRPr="005A4E9E">
          <w:rPr>
            <w:rStyle w:val="charCitHyperlinkAbbrev"/>
          </w:rPr>
          <w:t>A1993</w:t>
        </w:r>
        <w:r w:rsidR="005A4E9E" w:rsidRPr="005A4E9E">
          <w:rPr>
            <w:rStyle w:val="charCitHyperlinkAbbrev"/>
          </w:rPr>
          <w:noBreakHyphen/>
          <w:t>14</w:t>
        </w:r>
      </w:hyperlink>
      <w:r w:rsidR="00CE490E" w:rsidRPr="00636E80">
        <w:rPr>
          <w:rFonts w:cs="Arial"/>
        </w:rPr>
        <w:t xml:space="preserve"> sch 1; </w:t>
      </w:r>
      <w:hyperlink r:id="rId786"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00CE490E" w:rsidRPr="00636E80">
        <w:rPr>
          <w:rFonts w:cs="Arial"/>
        </w:rPr>
        <w:t xml:space="preserve"> sch; </w:t>
      </w:r>
      <w:hyperlink r:id="rId787"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00CE490E" w:rsidRPr="00636E80">
        <w:rPr>
          <w:rFonts w:cs="Arial"/>
        </w:rPr>
        <w:t xml:space="preserve"> amdt 1.6</w:t>
      </w:r>
    </w:p>
    <w:p w:rsidR="006E3A0C" w:rsidRPr="00636E80" w:rsidRDefault="006E3A0C" w:rsidP="006E3A0C">
      <w:pPr>
        <w:pStyle w:val="AmdtsEntriesDefL2"/>
        <w:rPr>
          <w:rFonts w:cs="Arial"/>
        </w:rPr>
      </w:pPr>
      <w:r w:rsidRPr="00636E80">
        <w:rPr>
          <w:rFonts w:cs="Arial"/>
        </w:rPr>
        <w:tab/>
        <w:t xml:space="preserve">om </w:t>
      </w:r>
      <w:hyperlink r:id="rId78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assessment order </w:t>
      </w:r>
      <w:r w:rsidRPr="00636E80">
        <w:rPr>
          <w:rFonts w:cs="Arial"/>
        </w:rPr>
        <w:t xml:space="preserve">om </w:t>
      </w:r>
      <w:hyperlink r:id="rId78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B37FFD" w:rsidRPr="00636E80" w:rsidRDefault="00B37FFD">
      <w:pPr>
        <w:pStyle w:val="AmdtsEntries"/>
        <w:rPr>
          <w:rFonts w:cs="Arial"/>
        </w:rPr>
      </w:pPr>
      <w:r w:rsidRPr="00636E80">
        <w:rPr>
          <w:rFonts w:cs="Arial"/>
        </w:rPr>
        <w:tab/>
        <w:t xml:space="preserve">def </w:t>
      </w:r>
      <w:r w:rsidRPr="005A4E9E">
        <w:rPr>
          <w:rStyle w:val="charBoldItals"/>
        </w:rPr>
        <w:t xml:space="preserve">director </w:t>
      </w:r>
      <w:r w:rsidRPr="00636E80">
        <w:rPr>
          <w:rFonts w:cs="Arial"/>
        </w:rPr>
        <w:t xml:space="preserve">ins </w:t>
      </w:r>
      <w:hyperlink r:id="rId7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2.40</w:t>
      </w:r>
    </w:p>
    <w:p w:rsidR="006E3A0C" w:rsidRPr="00636E80" w:rsidRDefault="006E3A0C" w:rsidP="006E3A0C">
      <w:pPr>
        <w:pStyle w:val="AmdtsEntriesDefL2"/>
        <w:rPr>
          <w:rFonts w:cs="Arial"/>
        </w:rPr>
      </w:pPr>
      <w:r w:rsidRPr="00636E80">
        <w:rPr>
          <w:rFonts w:cs="Arial"/>
        </w:rPr>
        <w:tab/>
        <w:t xml:space="preserve">om </w:t>
      </w:r>
      <w:hyperlink r:id="rId79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member </w:t>
      </w:r>
      <w:r w:rsidRPr="00636E80">
        <w:rPr>
          <w:rFonts w:cs="Arial"/>
        </w:rPr>
        <w:t xml:space="preserve">om </w:t>
      </w:r>
      <w:hyperlink r:id="rId79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offender </w:t>
      </w:r>
      <w:r w:rsidRPr="00636E80">
        <w:rPr>
          <w:rFonts w:cs="Arial"/>
        </w:rPr>
        <w:t xml:space="preserve">om </w:t>
      </w:r>
      <w:hyperlink r:id="rId79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panel </w:t>
      </w:r>
      <w:r w:rsidRPr="00636E80">
        <w:rPr>
          <w:rFonts w:cs="Arial"/>
        </w:rPr>
        <w:t xml:space="preserve">om </w:t>
      </w:r>
      <w:hyperlink r:id="rId79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rsidP="006E3A0C">
      <w:pPr>
        <w:pStyle w:val="AmdtsEntries"/>
        <w:keepNext/>
        <w:rPr>
          <w:rFonts w:cs="Arial"/>
        </w:rPr>
      </w:pPr>
      <w:r w:rsidRPr="00636E80">
        <w:rPr>
          <w:rFonts w:cs="Arial"/>
        </w:rPr>
        <w:tab/>
        <w:t xml:space="preserve">def </w:t>
      </w:r>
      <w:r w:rsidRPr="00636E80">
        <w:rPr>
          <w:rStyle w:val="charBoldItals"/>
          <w:rFonts w:cs="Arial"/>
        </w:rPr>
        <w:t>proper office</w:t>
      </w:r>
      <w:r w:rsidR="006E3A0C" w:rsidRPr="00636E80">
        <w:rPr>
          <w:rStyle w:val="charBoldItals"/>
          <w:rFonts w:cs="Arial"/>
        </w:rPr>
        <w:t>r</w:t>
      </w:r>
      <w:r w:rsidRPr="00636E80">
        <w:rPr>
          <w:rStyle w:val="charBoldItals"/>
          <w:rFonts w:cs="Arial"/>
        </w:rPr>
        <w:t xml:space="preserve"> </w:t>
      </w:r>
      <w:r w:rsidRPr="00636E80">
        <w:rPr>
          <w:rFonts w:cs="Arial"/>
        </w:rPr>
        <w:t xml:space="preserve">am </w:t>
      </w:r>
      <w:hyperlink r:id="rId795" w:tooltip="Magistrates and Coroner's Courts (Registrar) Act 1991" w:history="1">
        <w:r w:rsidR="005A4E9E" w:rsidRPr="005A4E9E">
          <w:rPr>
            <w:rStyle w:val="charCitHyperlinkAbbrev"/>
          </w:rPr>
          <w:t>A1991</w:t>
        </w:r>
        <w:r w:rsidR="005A4E9E" w:rsidRPr="005A4E9E">
          <w:rPr>
            <w:rStyle w:val="charCitHyperlinkAbbrev"/>
          </w:rPr>
          <w:noBreakHyphen/>
          <w:t>44</w:t>
        </w:r>
      </w:hyperlink>
      <w:r w:rsidRPr="00636E80">
        <w:rPr>
          <w:rFonts w:cs="Arial"/>
        </w:rPr>
        <w:t xml:space="preserve"> sch 1</w:t>
      </w:r>
    </w:p>
    <w:p w:rsidR="006E3A0C" w:rsidRPr="00636E80" w:rsidRDefault="006E3A0C" w:rsidP="006E3A0C">
      <w:pPr>
        <w:pStyle w:val="AmdtsEntriesDefL2"/>
        <w:rPr>
          <w:rFonts w:cs="Arial"/>
        </w:rPr>
      </w:pPr>
      <w:r w:rsidRPr="00636E80">
        <w:rPr>
          <w:rFonts w:cs="Arial"/>
        </w:rPr>
        <w:tab/>
        <w:t xml:space="preserve">om </w:t>
      </w:r>
      <w:hyperlink r:id="rId79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rsidP="00A24176">
      <w:pPr>
        <w:pStyle w:val="AmdtsEntries"/>
        <w:keepNext/>
        <w:rPr>
          <w:rFonts w:cs="Arial"/>
        </w:rPr>
      </w:pPr>
      <w:r w:rsidRPr="00636E80">
        <w:rPr>
          <w:rFonts w:cs="Arial"/>
        </w:rPr>
        <w:tab/>
        <w:t xml:space="preserve">def </w:t>
      </w:r>
      <w:r w:rsidRPr="00636E80">
        <w:rPr>
          <w:rStyle w:val="charBoldItals"/>
          <w:rFonts w:cs="Arial"/>
        </w:rPr>
        <w:t xml:space="preserve">responsible officer </w:t>
      </w:r>
      <w:r w:rsidRPr="00636E80">
        <w:rPr>
          <w:rFonts w:cs="Arial"/>
        </w:rPr>
        <w:t xml:space="preserve">am </w:t>
      </w:r>
      <w:hyperlink r:id="rId797"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 1; </w:t>
      </w:r>
      <w:hyperlink r:id="rId798" w:tooltip="Children and Young People (Consequential Amendments) Act 1999" w:history="1">
        <w:r w:rsidR="005A4E9E" w:rsidRPr="005A4E9E">
          <w:rPr>
            <w:rStyle w:val="charCitHyperlinkAbbrev"/>
          </w:rPr>
          <w:t>A1999</w:t>
        </w:r>
        <w:r w:rsidR="005A4E9E" w:rsidRPr="005A4E9E">
          <w:rPr>
            <w:rStyle w:val="charCitHyperlinkAbbrev"/>
          </w:rPr>
          <w:noBreakHyphen/>
          <w:t>64</w:t>
        </w:r>
      </w:hyperlink>
      <w:r w:rsidRPr="00636E80">
        <w:rPr>
          <w:rFonts w:cs="Arial"/>
        </w:rPr>
        <w:t xml:space="preserve"> sch 2</w:t>
      </w:r>
    </w:p>
    <w:p w:rsidR="00CE490E" w:rsidRPr="00636E80" w:rsidRDefault="00CE490E" w:rsidP="00A24176">
      <w:pPr>
        <w:pStyle w:val="AmdtsEntriesDefL2"/>
        <w:keepNext/>
        <w:rPr>
          <w:rFonts w:cs="Arial"/>
        </w:rPr>
      </w:pPr>
      <w:r w:rsidRPr="00636E80">
        <w:rPr>
          <w:rFonts w:cs="Arial"/>
        </w:rPr>
        <w:tab/>
        <w:t xml:space="preserve">sub </w:t>
      </w:r>
      <w:hyperlink r:id="rId799"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1.176</w:t>
      </w:r>
    </w:p>
    <w:p w:rsidR="00A24176" w:rsidRPr="00636E80" w:rsidRDefault="00A24176">
      <w:pPr>
        <w:pStyle w:val="AmdtsEntriesDefL2"/>
        <w:rPr>
          <w:rFonts w:cs="Arial"/>
        </w:rPr>
      </w:pPr>
      <w:r w:rsidRPr="00636E80">
        <w:rPr>
          <w:rFonts w:cs="Arial"/>
        </w:rPr>
        <w:tab/>
        <w:t xml:space="preserve">am </w:t>
      </w:r>
      <w:hyperlink r:id="rId800" w:tooltip="Children and Young People (Consequential Amendments) Act 2008" w:history="1">
        <w:r w:rsidR="005A4E9E" w:rsidRPr="005A4E9E">
          <w:rPr>
            <w:rStyle w:val="charCitHyperlinkAbbrev"/>
          </w:rPr>
          <w:t>A2008</w:t>
        </w:r>
        <w:r w:rsidR="005A4E9E" w:rsidRPr="005A4E9E">
          <w:rPr>
            <w:rStyle w:val="charCitHyperlinkAbbrev"/>
          </w:rPr>
          <w:noBreakHyphen/>
          <w:t>20</w:t>
        </w:r>
      </w:hyperlink>
      <w:r w:rsidRPr="00636E80">
        <w:rPr>
          <w:rFonts w:cs="Arial"/>
        </w:rPr>
        <w:t xml:space="preserve"> amdt 4.36</w:t>
      </w:r>
    </w:p>
    <w:p w:rsidR="006E3A0C" w:rsidRPr="00636E80" w:rsidRDefault="006E3A0C" w:rsidP="006E3A0C">
      <w:pPr>
        <w:pStyle w:val="AmdtsEntriesDefL2"/>
        <w:rPr>
          <w:rFonts w:cs="Arial"/>
        </w:rPr>
      </w:pPr>
      <w:r w:rsidRPr="00636E80">
        <w:rPr>
          <w:rFonts w:cs="Arial"/>
        </w:rPr>
        <w:tab/>
        <w:t xml:space="preserve">om </w:t>
      </w:r>
      <w:hyperlink r:id="rId80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treatment </w:t>
      </w:r>
      <w:r w:rsidRPr="00636E80">
        <w:rPr>
          <w:rFonts w:cs="Arial"/>
        </w:rPr>
        <w:t xml:space="preserve">om </w:t>
      </w:r>
      <w:hyperlink r:id="rId802"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6</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treatment centre </w:t>
      </w:r>
      <w:r w:rsidRPr="00636E80">
        <w:rPr>
          <w:rFonts w:cs="Arial"/>
        </w:rPr>
        <w:t xml:space="preserve">am </w:t>
      </w:r>
      <w:hyperlink r:id="rId80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w:t>
      </w:r>
    </w:p>
    <w:p w:rsidR="00CE490E" w:rsidRPr="00636E80" w:rsidRDefault="00CE490E">
      <w:pPr>
        <w:pStyle w:val="AmdtsEntriesDefL2"/>
        <w:rPr>
          <w:rFonts w:cs="Arial"/>
        </w:rPr>
      </w:pPr>
      <w:r w:rsidRPr="00636E80">
        <w:rPr>
          <w:rFonts w:cs="Arial"/>
        </w:rPr>
        <w:tab/>
        <w:t xml:space="preserve">om </w:t>
      </w:r>
      <w:hyperlink r:id="rId804"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4</w:t>
      </w:r>
    </w:p>
    <w:p w:rsidR="002339DE" w:rsidRPr="00636E80" w:rsidRDefault="002339DE" w:rsidP="002339DE">
      <w:pPr>
        <w:pStyle w:val="AmdtsEntries"/>
        <w:rPr>
          <w:rFonts w:cs="Arial"/>
        </w:rPr>
      </w:pPr>
      <w:r w:rsidRPr="00636E80">
        <w:rPr>
          <w:rFonts w:cs="Arial"/>
        </w:rPr>
        <w:tab/>
        <w:t xml:space="preserve">def </w:t>
      </w:r>
      <w:r w:rsidRPr="005A4E9E">
        <w:rPr>
          <w:rStyle w:val="charBoldItals"/>
        </w:rPr>
        <w:t xml:space="preserve">treatment order </w:t>
      </w:r>
      <w:r w:rsidRPr="00636E80">
        <w:rPr>
          <w:rFonts w:cs="Arial"/>
        </w:rPr>
        <w:t xml:space="preserve">om </w:t>
      </w:r>
      <w:hyperlink r:id="rId80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E9490A" w:rsidRPr="00636E80" w:rsidRDefault="00E9490A" w:rsidP="00E9490A">
      <w:pPr>
        <w:pStyle w:val="AmdtsEntryHd"/>
        <w:rPr>
          <w:rFonts w:cs="Arial"/>
        </w:rPr>
      </w:pPr>
      <w:r w:rsidRPr="00636E80">
        <w:rPr>
          <w:rFonts w:cs="Arial"/>
        </w:rPr>
        <w:lastRenderedPageBreak/>
        <w:t>Director</w:t>
      </w:r>
    </w:p>
    <w:p w:rsidR="00E9490A" w:rsidRPr="00636E80" w:rsidRDefault="00E9490A" w:rsidP="00E9490A">
      <w:pPr>
        <w:pStyle w:val="AmdtsEntries"/>
        <w:keepNext/>
        <w:rPr>
          <w:rFonts w:cs="Arial"/>
        </w:rPr>
      </w:pPr>
      <w:r w:rsidRPr="00636E80">
        <w:rPr>
          <w:rFonts w:cs="Arial"/>
        </w:rPr>
        <w:t>s 121A</w:t>
      </w:r>
      <w:r w:rsidRPr="00636E80">
        <w:rPr>
          <w:rFonts w:cs="Arial"/>
        </w:rPr>
        <w:tab/>
        <w:t xml:space="preserve">(prev s 3A) ins </w:t>
      </w:r>
      <w:hyperlink r:id="rId806"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5</w:t>
      </w:r>
    </w:p>
    <w:p w:rsidR="00E9490A" w:rsidRPr="00636E80" w:rsidRDefault="00E9490A" w:rsidP="00E9490A">
      <w:pPr>
        <w:pStyle w:val="AmdtsEntries"/>
        <w:keepNext/>
        <w:rPr>
          <w:rFonts w:cs="Arial"/>
        </w:rPr>
      </w:pPr>
      <w:r w:rsidRPr="00636E80">
        <w:rPr>
          <w:rFonts w:cs="Arial"/>
          <w:color w:val="000000"/>
          <w:sz w:val="16"/>
        </w:rPr>
        <w:tab/>
      </w:r>
      <w:r w:rsidRPr="00636E80">
        <w:rPr>
          <w:rFonts w:cs="Arial"/>
        </w:rPr>
        <w:t xml:space="preserve">am </w:t>
      </w:r>
      <w:hyperlink r:id="rId807"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w:t>
      </w:r>
    </w:p>
    <w:p w:rsidR="00E9490A" w:rsidRPr="00636E80" w:rsidRDefault="00E9490A" w:rsidP="00E9490A">
      <w:pPr>
        <w:pStyle w:val="AmdtsEntries"/>
        <w:rPr>
          <w:rFonts w:cs="Arial"/>
        </w:rPr>
      </w:pPr>
      <w:r w:rsidRPr="00636E80">
        <w:rPr>
          <w:rFonts w:cs="Arial"/>
        </w:rPr>
        <w:tab/>
        <w:t xml:space="preserve">sub </w:t>
      </w:r>
      <w:hyperlink r:id="rId808"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1.3</w:t>
      </w:r>
    </w:p>
    <w:p w:rsidR="00E9490A" w:rsidRPr="00636E80" w:rsidRDefault="00E9490A" w:rsidP="00E9490A">
      <w:pPr>
        <w:pStyle w:val="AmdtsEntries"/>
        <w:rPr>
          <w:rFonts w:cs="Arial"/>
        </w:rPr>
      </w:pPr>
      <w:r w:rsidRPr="00636E80">
        <w:rPr>
          <w:rFonts w:cs="Arial"/>
        </w:rPr>
        <w:tab/>
        <w:t xml:space="preserve">reloc and renum as s 121A </w:t>
      </w:r>
      <w:hyperlink r:id="rId8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2.22</w:t>
      </w:r>
    </w:p>
    <w:p w:rsidR="002339DE" w:rsidRPr="00636E80" w:rsidRDefault="002339DE" w:rsidP="00E9490A">
      <w:pPr>
        <w:pStyle w:val="AmdtsEntries"/>
        <w:rPr>
          <w:rFonts w:cs="Arial"/>
        </w:rPr>
      </w:pPr>
      <w:r w:rsidRPr="00636E80">
        <w:rPr>
          <w:rFonts w:cs="Arial"/>
        </w:rPr>
        <w:tab/>
        <w:t xml:space="preserve">om </w:t>
      </w:r>
      <w:hyperlink r:id="rId81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Assessment orders and treatment orders</w:t>
      </w:r>
    </w:p>
    <w:p w:rsidR="00CE490E" w:rsidRPr="00636E80" w:rsidRDefault="00CE490E">
      <w:pPr>
        <w:pStyle w:val="AmdtsEntries"/>
        <w:rPr>
          <w:rFonts w:cs="Arial"/>
        </w:rPr>
      </w:pPr>
      <w:r w:rsidRPr="00636E80">
        <w:rPr>
          <w:rFonts w:cs="Arial"/>
        </w:rPr>
        <w:t>div 9.2 hdg</w:t>
      </w:r>
      <w:r w:rsidRPr="00636E80">
        <w:rPr>
          <w:rFonts w:cs="Arial"/>
        </w:rPr>
        <w:tab/>
        <w:t>(prev pt 9 div 2 hdg) renum R6 LA</w:t>
      </w:r>
    </w:p>
    <w:p w:rsidR="002339DE" w:rsidRPr="00636E80" w:rsidRDefault="002339DE" w:rsidP="002339DE">
      <w:pPr>
        <w:pStyle w:val="AmdtsEntries"/>
        <w:rPr>
          <w:rFonts w:cs="Arial"/>
        </w:rPr>
      </w:pPr>
      <w:r w:rsidRPr="00636E80">
        <w:rPr>
          <w:rFonts w:cs="Arial"/>
        </w:rPr>
        <w:tab/>
        <w:t xml:space="preserve">om </w:t>
      </w:r>
      <w:hyperlink r:id="rId81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Assessment orders</w:t>
      </w:r>
    </w:p>
    <w:p w:rsidR="00CE490E" w:rsidRPr="00636E80" w:rsidRDefault="00CE490E">
      <w:pPr>
        <w:pStyle w:val="AmdtsEntries"/>
        <w:rPr>
          <w:rFonts w:cs="Arial"/>
        </w:rPr>
      </w:pPr>
      <w:r w:rsidRPr="00636E80">
        <w:rPr>
          <w:rFonts w:cs="Arial"/>
        </w:rPr>
        <w:t>s 122</w:t>
      </w:r>
      <w:r w:rsidRPr="00636E80">
        <w:rPr>
          <w:rFonts w:cs="Arial"/>
        </w:rPr>
        <w:tab/>
        <w:t xml:space="preserve">am </w:t>
      </w:r>
      <w:hyperlink r:id="rId81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13"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6; </w:t>
      </w:r>
      <w:hyperlink r:id="rId81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1.1212</w:t>
      </w:r>
    </w:p>
    <w:p w:rsidR="002339DE" w:rsidRPr="00636E80" w:rsidRDefault="002339DE" w:rsidP="002339DE">
      <w:pPr>
        <w:pStyle w:val="AmdtsEntries"/>
        <w:rPr>
          <w:rFonts w:cs="Arial"/>
        </w:rPr>
      </w:pPr>
      <w:r w:rsidRPr="00636E80">
        <w:rPr>
          <w:rFonts w:cs="Arial"/>
        </w:rPr>
        <w:tab/>
        <w:t xml:space="preserve">om </w:t>
      </w:r>
      <w:hyperlink r:id="rId81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Treatment orders</w:t>
      </w:r>
    </w:p>
    <w:p w:rsidR="00CE490E" w:rsidRPr="00636E80" w:rsidRDefault="00CE490E">
      <w:pPr>
        <w:pStyle w:val="AmdtsEntries"/>
        <w:rPr>
          <w:rFonts w:cs="Arial"/>
        </w:rPr>
      </w:pPr>
      <w:r w:rsidRPr="00636E80">
        <w:rPr>
          <w:rFonts w:cs="Arial"/>
        </w:rPr>
        <w:t>s 123</w:t>
      </w:r>
      <w:r w:rsidRPr="00636E80">
        <w:rPr>
          <w:rFonts w:cs="Arial"/>
        </w:rPr>
        <w:tab/>
        <w:t xml:space="preserve">am </w:t>
      </w:r>
      <w:hyperlink r:id="rId81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17"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81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19"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2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1.1213; </w:t>
      </w:r>
      <w:hyperlink r:id="rId82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3.41; </w:t>
      </w:r>
      <w:hyperlink r:id="rId822"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1.177; ss renum R21 LA (see </w:t>
      </w:r>
      <w:hyperlink r:id="rId823" w:tooltip="Sentencing Legislation Amendment Act 2006" w:history="1">
        <w:r w:rsidR="005A4E9E" w:rsidRPr="005A4E9E">
          <w:rPr>
            <w:rStyle w:val="charCitHyperlinkAbbrev"/>
          </w:rPr>
          <w:t>A2006</w:t>
        </w:r>
        <w:r w:rsidR="005A4E9E" w:rsidRPr="005A4E9E">
          <w:rPr>
            <w:rStyle w:val="charCitHyperlinkAbbrev"/>
          </w:rPr>
          <w:noBreakHyphen/>
          <w:t>23</w:t>
        </w:r>
      </w:hyperlink>
      <w:r w:rsidR="003E4995">
        <w:rPr>
          <w:rFonts w:cs="Arial"/>
        </w:rPr>
        <w:t xml:space="preserve"> amdt </w:t>
      </w:r>
      <w:r w:rsidRPr="00636E80">
        <w:rPr>
          <w:rFonts w:cs="Arial"/>
        </w:rPr>
        <w:t>1.178)</w:t>
      </w:r>
    </w:p>
    <w:p w:rsidR="002339DE" w:rsidRPr="00636E80" w:rsidRDefault="002339DE" w:rsidP="002339DE">
      <w:pPr>
        <w:pStyle w:val="AmdtsEntries"/>
        <w:rPr>
          <w:rFonts w:cs="Arial"/>
        </w:rPr>
      </w:pPr>
      <w:r w:rsidRPr="00636E80">
        <w:rPr>
          <w:rFonts w:cs="Arial"/>
        </w:rPr>
        <w:tab/>
        <w:t xml:space="preserve">om </w:t>
      </w:r>
      <w:hyperlink r:id="rId82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Offences—treatment orders</w:t>
      </w:r>
    </w:p>
    <w:p w:rsidR="00CE490E" w:rsidRPr="00636E80" w:rsidRDefault="00CE490E">
      <w:pPr>
        <w:pStyle w:val="AmdtsEntries"/>
        <w:rPr>
          <w:rFonts w:cs="Arial"/>
        </w:rPr>
      </w:pPr>
      <w:r w:rsidRPr="00636E80">
        <w:rPr>
          <w:rFonts w:cs="Arial"/>
        </w:rPr>
        <w:t>s 124</w:t>
      </w:r>
      <w:r w:rsidRPr="00636E80">
        <w:rPr>
          <w:rFonts w:cs="Arial"/>
        </w:rPr>
        <w:tab/>
        <w:t xml:space="preserve">am </w:t>
      </w:r>
      <w:hyperlink r:id="rId82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2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27"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28"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1.179</w:t>
      </w:r>
    </w:p>
    <w:p w:rsidR="002339DE" w:rsidRPr="00636E80" w:rsidRDefault="002339DE" w:rsidP="002339DE">
      <w:pPr>
        <w:pStyle w:val="AmdtsEntries"/>
        <w:rPr>
          <w:rFonts w:cs="Arial"/>
        </w:rPr>
      </w:pPr>
      <w:r w:rsidRPr="00636E80">
        <w:rPr>
          <w:rFonts w:cs="Arial"/>
        </w:rPr>
        <w:tab/>
        <w:t xml:space="preserve">om </w:t>
      </w:r>
      <w:hyperlink r:id="rId82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noProof/>
          <w:szCs w:val="24"/>
        </w:rPr>
        <w:t>Further offences</w:t>
      </w:r>
    </w:p>
    <w:p w:rsidR="00CE490E" w:rsidRPr="00636E80" w:rsidRDefault="00CE490E">
      <w:pPr>
        <w:pStyle w:val="AmdtsEntries"/>
        <w:rPr>
          <w:rFonts w:cs="Arial"/>
        </w:rPr>
      </w:pPr>
      <w:r w:rsidRPr="00636E80">
        <w:rPr>
          <w:rFonts w:cs="Arial"/>
        </w:rPr>
        <w:t>s 125</w:t>
      </w:r>
      <w:r w:rsidRPr="00636E80">
        <w:rPr>
          <w:rFonts w:cs="Arial"/>
        </w:rPr>
        <w:tab/>
        <w:t xml:space="preserve">am </w:t>
      </w:r>
      <w:hyperlink r:id="rId830"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1.180</w:t>
      </w:r>
    </w:p>
    <w:p w:rsidR="002339DE" w:rsidRPr="00636E80" w:rsidRDefault="002339DE" w:rsidP="002339DE">
      <w:pPr>
        <w:pStyle w:val="AmdtsEntries"/>
        <w:rPr>
          <w:rFonts w:cs="Arial"/>
        </w:rPr>
      </w:pPr>
      <w:r w:rsidRPr="00636E80">
        <w:rPr>
          <w:rFonts w:cs="Arial"/>
        </w:rPr>
        <w:tab/>
        <w:t xml:space="preserve">om </w:t>
      </w:r>
      <w:hyperlink r:id="rId83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F364E" w:rsidRPr="00636E80" w:rsidRDefault="000F364E" w:rsidP="000F364E">
      <w:pPr>
        <w:pStyle w:val="AmdtsEntryHd"/>
        <w:rPr>
          <w:rFonts w:cs="Arial"/>
        </w:rPr>
      </w:pPr>
      <w:r>
        <w:t>Apprehension of offender about to leave ACT</w:t>
      </w:r>
    </w:p>
    <w:p w:rsidR="000F364E" w:rsidRPr="00636E80" w:rsidRDefault="000F364E" w:rsidP="000F364E">
      <w:pPr>
        <w:pStyle w:val="AmdtsEntries"/>
        <w:rPr>
          <w:rFonts w:cs="Arial"/>
        </w:rPr>
      </w:pPr>
      <w:r w:rsidRPr="00636E80">
        <w:rPr>
          <w:rFonts w:cs="Arial"/>
        </w:rPr>
        <w:t>s 12</w:t>
      </w:r>
      <w:r>
        <w:rPr>
          <w:rFonts w:cs="Arial"/>
        </w:rPr>
        <w:t>6</w:t>
      </w:r>
      <w:r w:rsidRPr="00636E80">
        <w:rPr>
          <w:rFonts w:cs="Arial"/>
        </w:rPr>
        <w:tab/>
        <w:t xml:space="preserve">om </w:t>
      </w:r>
      <w:hyperlink r:id="rId83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Power of court if offender about to leave ACT</w:t>
      </w:r>
    </w:p>
    <w:p w:rsidR="00CE490E" w:rsidRPr="00636E80" w:rsidRDefault="00CE490E">
      <w:pPr>
        <w:pStyle w:val="AmdtsEntries"/>
        <w:rPr>
          <w:rFonts w:cs="Arial"/>
        </w:rPr>
      </w:pPr>
      <w:r w:rsidRPr="00636E80">
        <w:rPr>
          <w:rFonts w:cs="Arial"/>
        </w:rPr>
        <w:t>s 127</w:t>
      </w:r>
      <w:r w:rsidRPr="00636E80">
        <w:rPr>
          <w:rFonts w:cs="Arial"/>
        </w:rPr>
        <w:tab/>
        <w:t xml:space="preserve">am </w:t>
      </w:r>
      <w:hyperlink r:id="rId83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3.42</w:t>
      </w:r>
    </w:p>
    <w:p w:rsidR="002339DE" w:rsidRPr="00636E80" w:rsidRDefault="002339DE" w:rsidP="002339DE">
      <w:pPr>
        <w:pStyle w:val="AmdtsEntries"/>
        <w:rPr>
          <w:rFonts w:cs="Arial"/>
        </w:rPr>
      </w:pPr>
      <w:r w:rsidRPr="00636E80">
        <w:rPr>
          <w:rFonts w:cs="Arial"/>
        </w:rPr>
        <w:tab/>
        <w:t xml:space="preserve">om </w:t>
      </w:r>
      <w:hyperlink r:id="rId83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noProof/>
        </w:rPr>
        <w:t>Power of court if offender apprehended under div 9.2</w:t>
      </w:r>
    </w:p>
    <w:p w:rsidR="00CE490E" w:rsidRPr="00636E80" w:rsidRDefault="00CE490E">
      <w:pPr>
        <w:pStyle w:val="AmdtsEntries"/>
        <w:rPr>
          <w:rFonts w:cs="Arial"/>
        </w:rPr>
      </w:pPr>
      <w:r w:rsidRPr="00636E80">
        <w:rPr>
          <w:rFonts w:cs="Arial"/>
        </w:rPr>
        <w:t>s 128</w:t>
      </w:r>
      <w:r w:rsidRPr="00636E80">
        <w:rPr>
          <w:rFonts w:cs="Arial"/>
        </w:rPr>
        <w:tab/>
        <w:t xml:space="preserve">om </w:t>
      </w:r>
      <w:hyperlink r:id="rId835"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1.181</w:t>
      </w:r>
    </w:p>
    <w:p w:rsidR="00CE490E" w:rsidRPr="00636E80" w:rsidRDefault="00CE490E">
      <w:pPr>
        <w:pStyle w:val="AmdtsEntryHd"/>
        <w:rPr>
          <w:rFonts w:cs="Arial"/>
          <w:color w:val="000000"/>
          <w:sz w:val="16"/>
        </w:rPr>
      </w:pPr>
      <w:r w:rsidRPr="00636E80">
        <w:rPr>
          <w:rFonts w:cs="Arial"/>
        </w:rPr>
        <w:t>Revocation and variation of periods of orders</w:t>
      </w:r>
    </w:p>
    <w:p w:rsidR="00CE490E" w:rsidRPr="00636E80" w:rsidRDefault="00CE490E">
      <w:pPr>
        <w:pStyle w:val="AmdtsEntries"/>
        <w:rPr>
          <w:rFonts w:cs="Arial"/>
        </w:rPr>
      </w:pPr>
      <w:r w:rsidRPr="00636E80">
        <w:rPr>
          <w:rFonts w:cs="Arial"/>
        </w:rPr>
        <w:t>s 129</w:t>
      </w:r>
      <w:r w:rsidRPr="00636E80">
        <w:rPr>
          <w:rFonts w:cs="Arial"/>
        </w:rPr>
        <w:tab/>
        <w:t xml:space="preserve">am </w:t>
      </w:r>
      <w:hyperlink r:id="rId83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3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38"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2339DE" w:rsidRPr="00636E80" w:rsidRDefault="002339DE" w:rsidP="002339DE">
      <w:pPr>
        <w:pStyle w:val="AmdtsEntries"/>
        <w:rPr>
          <w:rFonts w:cs="Arial"/>
        </w:rPr>
      </w:pPr>
      <w:r w:rsidRPr="00636E80">
        <w:rPr>
          <w:rFonts w:cs="Arial"/>
        </w:rPr>
        <w:tab/>
        <w:t xml:space="preserve">om </w:t>
      </w:r>
      <w:hyperlink r:id="rId83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Treatment assessment panels</w:t>
      </w:r>
    </w:p>
    <w:p w:rsidR="00CE490E" w:rsidRPr="00636E80" w:rsidRDefault="00CE490E">
      <w:pPr>
        <w:pStyle w:val="AmdtsEntries"/>
        <w:rPr>
          <w:rFonts w:cs="Arial"/>
        </w:rPr>
      </w:pPr>
      <w:r w:rsidRPr="00636E80">
        <w:rPr>
          <w:rFonts w:cs="Arial"/>
        </w:rPr>
        <w:t>div 9.3 hdg</w:t>
      </w:r>
      <w:r w:rsidRPr="00636E80">
        <w:rPr>
          <w:rFonts w:cs="Arial"/>
        </w:rPr>
        <w:tab/>
        <w:t>(prev pt 9 div 3 hdg) renum R6 LA</w:t>
      </w:r>
    </w:p>
    <w:p w:rsidR="002339DE" w:rsidRPr="00636E80" w:rsidRDefault="002339DE" w:rsidP="002339DE">
      <w:pPr>
        <w:pStyle w:val="AmdtsEntries"/>
        <w:rPr>
          <w:rFonts w:cs="Arial"/>
        </w:rPr>
      </w:pPr>
      <w:r w:rsidRPr="00636E80">
        <w:rPr>
          <w:rFonts w:cs="Arial"/>
        </w:rPr>
        <w:tab/>
        <w:t xml:space="preserve">om </w:t>
      </w:r>
      <w:hyperlink r:id="rId84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rsidP="009754D1">
      <w:pPr>
        <w:pStyle w:val="AmdtsEntryHd"/>
        <w:rPr>
          <w:rFonts w:cs="Arial"/>
          <w:color w:val="000000"/>
          <w:sz w:val="16"/>
        </w:rPr>
      </w:pPr>
      <w:r w:rsidRPr="00636E80">
        <w:rPr>
          <w:rFonts w:cs="Arial"/>
        </w:rPr>
        <w:lastRenderedPageBreak/>
        <w:t>Establishment</w:t>
      </w:r>
    </w:p>
    <w:p w:rsidR="00CE490E" w:rsidRPr="00636E80" w:rsidRDefault="00CE490E" w:rsidP="009754D1">
      <w:pPr>
        <w:pStyle w:val="AmdtsEntries"/>
        <w:keepNext/>
        <w:rPr>
          <w:rFonts w:cs="Arial"/>
        </w:rPr>
      </w:pPr>
      <w:r w:rsidRPr="00636E80">
        <w:rPr>
          <w:rFonts w:cs="Arial"/>
        </w:rPr>
        <w:t>s 130</w:t>
      </w:r>
      <w:r w:rsidRPr="00636E80">
        <w:rPr>
          <w:rFonts w:cs="Arial"/>
        </w:rPr>
        <w:tab/>
        <w:t xml:space="preserve">am </w:t>
      </w:r>
      <w:hyperlink r:id="rId84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42"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84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44" w:tooltip="Statute Law Revision Act 1995" w:history="1">
        <w:r w:rsidR="005A4E9E" w:rsidRPr="005A4E9E">
          <w:rPr>
            <w:rStyle w:val="charCitHyperlinkAbbrev"/>
          </w:rPr>
          <w:t>A1995</w:t>
        </w:r>
        <w:r w:rsidR="005A4E9E" w:rsidRPr="005A4E9E">
          <w:rPr>
            <w:rStyle w:val="charCitHyperlinkAbbrev"/>
          </w:rPr>
          <w:noBreakHyphen/>
          <w:t>46</w:t>
        </w:r>
      </w:hyperlink>
      <w:r w:rsidRPr="00636E80">
        <w:rPr>
          <w:rFonts w:cs="Arial"/>
        </w:rPr>
        <w:t xml:space="preserve"> sch; </w:t>
      </w:r>
      <w:hyperlink r:id="rId845"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4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Appointment of members</w:t>
      </w:r>
    </w:p>
    <w:p w:rsidR="00CE490E" w:rsidRPr="00636E80" w:rsidRDefault="00CE490E">
      <w:pPr>
        <w:pStyle w:val="AmdtsEntries"/>
        <w:rPr>
          <w:rFonts w:cs="Arial"/>
        </w:rPr>
      </w:pPr>
      <w:r w:rsidRPr="00636E80">
        <w:rPr>
          <w:rFonts w:cs="Arial"/>
        </w:rPr>
        <w:t>s 131</w:t>
      </w:r>
      <w:r w:rsidRPr="00636E80">
        <w:rPr>
          <w:rFonts w:cs="Arial"/>
        </w:rPr>
        <w:tab/>
        <w:t xml:space="preserve">am </w:t>
      </w:r>
      <w:hyperlink r:id="rId84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4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4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853821" w:rsidRPr="00636E80" w:rsidRDefault="00853821" w:rsidP="00853821">
      <w:pPr>
        <w:pStyle w:val="AmdtsEntryHd"/>
        <w:rPr>
          <w:rFonts w:cs="Arial"/>
        </w:rPr>
      </w:pPr>
      <w:r>
        <w:t>Tenure of office</w:t>
      </w:r>
    </w:p>
    <w:p w:rsidR="00853821" w:rsidRPr="00636E80" w:rsidRDefault="00853821" w:rsidP="00853821">
      <w:pPr>
        <w:pStyle w:val="AmdtsEntries"/>
        <w:rPr>
          <w:rFonts w:cs="Arial"/>
        </w:rPr>
      </w:pPr>
      <w:r>
        <w:rPr>
          <w:rFonts w:cs="Arial"/>
        </w:rPr>
        <w:t>s 132</w:t>
      </w:r>
      <w:r w:rsidRPr="00636E80">
        <w:rPr>
          <w:rFonts w:cs="Arial"/>
        </w:rPr>
        <w:tab/>
        <w:t xml:space="preserve">om </w:t>
      </w:r>
      <w:hyperlink r:id="rId85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Presiding member</w:t>
      </w:r>
    </w:p>
    <w:p w:rsidR="00CE490E" w:rsidRPr="00636E80" w:rsidRDefault="00CE490E" w:rsidP="007E6598">
      <w:pPr>
        <w:pStyle w:val="AmdtsEntries"/>
        <w:keepNext/>
        <w:rPr>
          <w:rFonts w:cs="Arial"/>
        </w:rPr>
      </w:pPr>
      <w:r w:rsidRPr="00636E80">
        <w:rPr>
          <w:rFonts w:cs="Arial"/>
        </w:rPr>
        <w:t>s 133</w:t>
      </w:r>
      <w:r w:rsidRPr="00636E80">
        <w:rPr>
          <w:rFonts w:cs="Arial"/>
        </w:rPr>
        <w:tab/>
        <w:t xml:space="preserve">am </w:t>
      </w:r>
      <w:hyperlink r:id="rId85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5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5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Acting appointments</w:t>
      </w:r>
    </w:p>
    <w:p w:rsidR="00CE490E" w:rsidRPr="00636E80" w:rsidRDefault="00CE490E">
      <w:pPr>
        <w:pStyle w:val="AmdtsEntries"/>
        <w:rPr>
          <w:rFonts w:cs="Arial"/>
          <w:color w:val="000000"/>
          <w:sz w:val="16"/>
        </w:rPr>
      </w:pPr>
      <w:r w:rsidRPr="00636E80">
        <w:rPr>
          <w:rFonts w:cs="Arial"/>
        </w:rPr>
        <w:t>s 134</w:t>
      </w:r>
      <w:r w:rsidRPr="00636E80">
        <w:rPr>
          <w:rFonts w:cs="Arial"/>
        </w:rPr>
        <w:tab/>
        <w:t xml:space="preserve">am </w:t>
      </w:r>
      <w:hyperlink r:id="rId85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5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5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Remuneration and allowances</w:t>
      </w:r>
    </w:p>
    <w:p w:rsidR="00CE490E" w:rsidRPr="00636E80" w:rsidRDefault="00CE490E">
      <w:pPr>
        <w:pStyle w:val="AmdtsEntries"/>
        <w:rPr>
          <w:rFonts w:cs="Arial"/>
        </w:rPr>
      </w:pPr>
      <w:r w:rsidRPr="00636E80">
        <w:rPr>
          <w:rFonts w:cs="Arial"/>
        </w:rPr>
        <w:t>s 135</w:t>
      </w:r>
      <w:r w:rsidRPr="00636E80">
        <w:rPr>
          <w:rFonts w:cs="Arial"/>
        </w:rPr>
        <w:tab/>
        <w:t xml:space="preserve">om </w:t>
      </w:r>
      <w:hyperlink r:id="rId857" w:tooltip="Remuneration Tribunal (Consequential Amendments) Act 1997" w:history="1">
        <w:r w:rsidR="005A4E9E" w:rsidRPr="005A4E9E">
          <w:rPr>
            <w:rStyle w:val="charCitHyperlinkAbbrev"/>
          </w:rPr>
          <w:t>A1997</w:t>
        </w:r>
        <w:r w:rsidR="005A4E9E" w:rsidRPr="005A4E9E">
          <w:rPr>
            <w:rStyle w:val="charCitHyperlinkAbbrev"/>
          </w:rPr>
          <w:noBreakHyphen/>
          <w:t>41</w:t>
        </w:r>
      </w:hyperlink>
      <w:r w:rsidRPr="00636E80">
        <w:rPr>
          <w:rFonts w:cs="Arial"/>
        </w:rPr>
        <w:t xml:space="preserve"> sch 1</w:t>
      </w:r>
    </w:p>
    <w:p w:rsidR="00CE490E" w:rsidRPr="00636E80" w:rsidRDefault="00CE490E">
      <w:pPr>
        <w:pStyle w:val="AmdtsEntryHd"/>
        <w:rPr>
          <w:rFonts w:cs="Arial"/>
        </w:rPr>
      </w:pPr>
      <w:r w:rsidRPr="00636E80">
        <w:rPr>
          <w:rFonts w:cs="Arial"/>
        </w:rPr>
        <w:t>Resignation</w:t>
      </w:r>
    </w:p>
    <w:p w:rsidR="00CE490E" w:rsidRPr="00636E80" w:rsidRDefault="00CE490E">
      <w:pPr>
        <w:pStyle w:val="AmdtsEntries"/>
        <w:rPr>
          <w:rFonts w:cs="Arial"/>
        </w:rPr>
      </w:pPr>
      <w:r w:rsidRPr="00636E80">
        <w:rPr>
          <w:rFonts w:cs="Arial"/>
        </w:rPr>
        <w:t>s 136</w:t>
      </w:r>
      <w:r w:rsidRPr="00636E80">
        <w:rPr>
          <w:rFonts w:cs="Arial"/>
        </w:rPr>
        <w:tab/>
        <w:t xml:space="preserve">am </w:t>
      </w:r>
      <w:hyperlink r:id="rId85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5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6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Suspension</w:t>
      </w:r>
    </w:p>
    <w:p w:rsidR="00CE490E" w:rsidRPr="00636E80" w:rsidRDefault="00CE490E">
      <w:pPr>
        <w:pStyle w:val="AmdtsEntries"/>
        <w:rPr>
          <w:rFonts w:cs="Arial"/>
        </w:rPr>
      </w:pPr>
      <w:r w:rsidRPr="00636E80">
        <w:rPr>
          <w:rFonts w:cs="Arial"/>
        </w:rPr>
        <w:t>s 137</w:t>
      </w:r>
      <w:r w:rsidRPr="00636E80">
        <w:rPr>
          <w:rFonts w:cs="Arial"/>
        </w:rPr>
        <w:tab/>
        <w:t xml:space="preserve">am </w:t>
      </w:r>
      <w:hyperlink r:id="rId86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6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6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Termination of appointment</w:t>
      </w:r>
    </w:p>
    <w:p w:rsidR="00CE490E" w:rsidRPr="00636E80" w:rsidRDefault="00CE490E">
      <w:pPr>
        <w:pStyle w:val="AmdtsEntries"/>
        <w:rPr>
          <w:rFonts w:cs="Arial"/>
        </w:rPr>
      </w:pPr>
      <w:r w:rsidRPr="00636E80">
        <w:rPr>
          <w:rFonts w:cs="Arial"/>
        </w:rPr>
        <w:t>s 138</w:t>
      </w:r>
      <w:r w:rsidRPr="00636E80">
        <w:rPr>
          <w:rFonts w:cs="Arial"/>
        </w:rPr>
        <w:tab/>
        <w:t xml:space="preserve">am </w:t>
      </w:r>
      <w:hyperlink r:id="rId86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6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6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853821" w:rsidRPr="00636E80" w:rsidRDefault="00853821" w:rsidP="00853821">
      <w:pPr>
        <w:pStyle w:val="AmdtsEntryHd"/>
        <w:rPr>
          <w:rFonts w:cs="Arial"/>
        </w:rPr>
      </w:pPr>
      <w:r>
        <w:t>Meetings of panels</w:t>
      </w:r>
    </w:p>
    <w:p w:rsidR="00853821" w:rsidRPr="00636E80" w:rsidRDefault="00853821" w:rsidP="00853821">
      <w:pPr>
        <w:pStyle w:val="AmdtsEntries"/>
        <w:rPr>
          <w:rFonts w:cs="Arial"/>
        </w:rPr>
      </w:pPr>
      <w:r>
        <w:rPr>
          <w:rFonts w:cs="Arial"/>
        </w:rPr>
        <w:t>s 139</w:t>
      </w:r>
      <w:r w:rsidRPr="00636E80">
        <w:rPr>
          <w:rFonts w:cs="Arial"/>
        </w:rPr>
        <w:tab/>
        <w:t xml:space="preserve">om </w:t>
      </w:r>
      <w:hyperlink r:id="rId86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853821" w:rsidRPr="00636E80" w:rsidRDefault="00853821" w:rsidP="00853821">
      <w:pPr>
        <w:pStyle w:val="AmdtsEntryHd"/>
        <w:rPr>
          <w:rFonts w:cs="Arial"/>
        </w:rPr>
      </w:pPr>
      <w:r>
        <w:t>General powers of panels</w:t>
      </w:r>
    </w:p>
    <w:p w:rsidR="00853821" w:rsidRPr="00636E80" w:rsidRDefault="00853821" w:rsidP="00853821">
      <w:pPr>
        <w:pStyle w:val="AmdtsEntries"/>
        <w:rPr>
          <w:rFonts w:cs="Arial"/>
        </w:rPr>
      </w:pPr>
      <w:r>
        <w:rPr>
          <w:rFonts w:cs="Arial"/>
        </w:rPr>
        <w:t>s 140</w:t>
      </w:r>
      <w:r w:rsidRPr="00636E80">
        <w:rPr>
          <w:rFonts w:cs="Arial"/>
        </w:rPr>
        <w:tab/>
        <w:t xml:space="preserve">om </w:t>
      </w:r>
      <w:hyperlink r:id="rId86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Referral for initial assessment</w:t>
      </w:r>
    </w:p>
    <w:p w:rsidR="00CE490E" w:rsidRPr="00636E80" w:rsidRDefault="00CE490E">
      <w:pPr>
        <w:pStyle w:val="AmdtsEntries"/>
        <w:rPr>
          <w:rFonts w:cs="Arial"/>
        </w:rPr>
      </w:pPr>
      <w:r w:rsidRPr="00636E80">
        <w:rPr>
          <w:rFonts w:cs="Arial"/>
        </w:rPr>
        <w:t>s 141</w:t>
      </w:r>
      <w:r w:rsidRPr="00636E80">
        <w:rPr>
          <w:rFonts w:cs="Arial"/>
        </w:rPr>
        <w:tab/>
        <w:t xml:space="preserve">am </w:t>
      </w:r>
      <w:hyperlink r:id="rId86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71"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7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1.1214, amdt 1.1215</w:t>
      </w:r>
    </w:p>
    <w:p w:rsidR="002339DE" w:rsidRPr="00636E80" w:rsidRDefault="002339DE" w:rsidP="002339DE">
      <w:pPr>
        <w:pStyle w:val="AmdtsEntries"/>
        <w:rPr>
          <w:rFonts w:cs="Arial"/>
        </w:rPr>
      </w:pPr>
      <w:r w:rsidRPr="00636E80">
        <w:rPr>
          <w:rFonts w:cs="Arial"/>
        </w:rPr>
        <w:tab/>
        <w:t xml:space="preserve">om </w:t>
      </w:r>
      <w:hyperlink r:id="rId87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Referral for variation of treatment</w:t>
      </w:r>
    </w:p>
    <w:p w:rsidR="00CE490E" w:rsidRPr="00636E80" w:rsidRDefault="00CE490E">
      <w:pPr>
        <w:pStyle w:val="AmdtsEntries"/>
        <w:rPr>
          <w:rFonts w:cs="Arial"/>
        </w:rPr>
      </w:pPr>
      <w:r w:rsidRPr="00636E80">
        <w:rPr>
          <w:rFonts w:cs="Arial"/>
        </w:rPr>
        <w:t>s 142</w:t>
      </w:r>
      <w:r w:rsidRPr="00636E80">
        <w:rPr>
          <w:rFonts w:cs="Arial"/>
        </w:rPr>
        <w:tab/>
        <w:t xml:space="preserve">am </w:t>
      </w:r>
      <w:hyperlink r:id="rId87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76"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01348F" w:rsidRPr="00636E80" w:rsidRDefault="0001348F" w:rsidP="0001348F">
      <w:pPr>
        <w:pStyle w:val="AmdtsEntries"/>
        <w:rPr>
          <w:rFonts w:cs="Arial"/>
        </w:rPr>
      </w:pPr>
      <w:r w:rsidRPr="00636E80">
        <w:rPr>
          <w:rFonts w:cs="Arial"/>
        </w:rPr>
        <w:tab/>
        <w:t xml:space="preserve">om </w:t>
      </w:r>
      <w:hyperlink r:id="rId87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Referral for periodic review of treatment</w:t>
      </w:r>
    </w:p>
    <w:p w:rsidR="00CE490E" w:rsidRPr="00636E80" w:rsidRDefault="00CE490E">
      <w:pPr>
        <w:pStyle w:val="AmdtsEntries"/>
        <w:rPr>
          <w:rFonts w:cs="Arial"/>
        </w:rPr>
      </w:pPr>
      <w:r w:rsidRPr="00636E80">
        <w:rPr>
          <w:rFonts w:cs="Arial"/>
        </w:rPr>
        <w:t>s 143</w:t>
      </w:r>
      <w:r w:rsidRPr="00636E80">
        <w:rPr>
          <w:rFonts w:cs="Arial"/>
        </w:rPr>
        <w:tab/>
        <w:t xml:space="preserve">am </w:t>
      </w:r>
      <w:hyperlink r:id="rId87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80"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01348F" w:rsidRPr="00636E80" w:rsidRDefault="0001348F" w:rsidP="0001348F">
      <w:pPr>
        <w:pStyle w:val="AmdtsEntries"/>
        <w:rPr>
          <w:rFonts w:cs="Arial"/>
        </w:rPr>
      </w:pPr>
      <w:r w:rsidRPr="00636E80">
        <w:rPr>
          <w:rFonts w:cs="Arial"/>
        </w:rPr>
        <w:tab/>
        <w:t xml:space="preserve">om </w:t>
      </w:r>
      <w:hyperlink r:id="rId88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lastRenderedPageBreak/>
        <w:t>Referral for other purposes</w:t>
      </w:r>
    </w:p>
    <w:p w:rsidR="00CE490E" w:rsidRPr="00636E80" w:rsidRDefault="00CE490E">
      <w:pPr>
        <w:pStyle w:val="AmdtsEntries"/>
        <w:rPr>
          <w:rFonts w:cs="Arial"/>
        </w:rPr>
      </w:pPr>
      <w:r w:rsidRPr="00636E80">
        <w:rPr>
          <w:rFonts w:cs="Arial"/>
        </w:rPr>
        <w:t>s 144</w:t>
      </w:r>
      <w:r w:rsidRPr="00636E80">
        <w:rPr>
          <w:rFonts w:cs="Arial"/>
        </w:rPr>
        <w:tab/>
        <w:t xml:space="preserve">am </w:t>
      </w:r>
      <w:hyperlink r:id="rId88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84"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01348F" w:rsidRPr="00636E80" w:rsidRDefault="0001348F" w:rsidP="0001348F">
      <w:pPr>
        <w:pStyle w:val="AmdtsEntries"/>
        <w:rPr>
          <w:rFonts w:cs="Arial"/>
        </w:rPr>
      </w:pPr>
      <w:r w:rsidRPr="00636E80">
        <w:rPr>
          <w:rFonts w:cs="Arial"/>
        </w:rPr>
        <w:tab/>
        <w:t xml:space="preserve">om </w:t>
      </w:r>
      <w:hyperlink r:id="rId88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Assessment by treatment centres</w:t>
      </w:r>
    </w:p>
    <w:p w:rsidR="00CE490E" w:rsidRPr="00636E80" w:rsidRDefault="00CE490E">
      <w:pPr>
        <w:pStyle w:val="AmdtsEntries"/>
        <w:rPr>
          <w:rFonts w:cs="Arial"/>
        </w:rPr>
      </w:pPr>
      <w:r w:rsidRPr="00636E80">
        <w:rPr>
          <w:rFonts w:cs="Arial"/>
        </w:rPr>
        <w:t>s 145</w:t>
      </w:r>
      <w:r w:rsidRPr="00636E80">
        <w:rPr>
          <w:rFonts w:cs="Arial"/>
        </w:rPr>
        <w:tab/>
        <w:t xml:space="preserve">am </w:t>
      </w:r>
      <w:hyperlink r:id="rId88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88"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8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1.1216</w:t>
      </w:r>
    </w:p>
    <w:p w:rsidR="0001348F" w:rsidRPr="00636E80" w:rsidRDefault="0001348F" w:rsidP="0001348F">
      <w:pPr>
        <w:pStyle w:val="AmdtsEntries"/>
        <w:rPr>
          <w:rFonts w:cs="Arial"/>
        </w:rPr>
      </w:pPr>
      <w:r w:rsidRPr="00636E80">
        <w:rPr>
          <w:rFonts w:cs="Arial"/>
        </w:rPr>
        <w:tab/>
        <w:t xml:space="preserve">om </w:t>
      </w:r>
      <w:hyperlink r:id="rId89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Attendance for assessment before panels and at treatment centres</w:t>
      </w:r>
    </w:p>
    <w:p w:rsidR="00CE490E" w:rsidRPr="00636E80" w:rsidRDefault="00CE490E" w:rsidP="007E6598">
      <w:pPr>
        <w:pStyle w:val="AmdtsEntries"/>
        <w:keepNext/>
        <w:rPr>
          <w:rFonts w:cs="Arial"/>
        </w:rPr>
      </w:pPr>
      <w:r w:rsidRPr="00636E80">
        <w:rPr>
          <w:rFonts w:cs="Arial"/>
        </w:rPr>
        <w:t>s 146</w:t>
      </w:r>
      <w:r w:rsidRPr="00636E80">
        <w:rPr>
          <w:rFonts w:cs="Arial"/>
        </w:rPr>
        <w:tab/>
        <w:t xml:space="preserve">am </w:t>
      </w:r>
      <w:hyperlink r:id="rId891"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01348F" w:rsidRPr="00636E80" w:rsidRDefault="0001348F" w:rsidP="0001348F">
      <w:pPr>
        <w:pStyle w:val="AmdtsEntries"/>
        <w:rPr>
          <w:rFonts w:cs="Arial"/>
        </w:rPr>
      </w:pPr>
      <w:r w:rsidRPr="00636E80">
        <w:rPr>
          <w:rFonts w:cs="Arial"/>
        </w:rPr>
        <w:tab/>
        <w:t xml:space="preserve">om </w:t>
      </w:r>
      <w:hyperlink r:id="rId89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Treatment centre reports</w:t>
      </w:r>
    </w:p>
    <w:p w:rsidR="00CE490E" w:rsidRPr="00636E80" w:rsidRDefault="00CE490E">
      <w:pPr>
        <w:pStyle w:val="AmdtsEntries"/>
        <w:rPr>
          <w:rFonts w:cs="Arial"/>
        </w:rPr>
      </w:pPr>
      <w:r w:rsidRPr="00636E80">
        <w:rPr>
          <w:rFonts w:cs="Arial"/>
        </w:rPr>
        <w:t>s 147</w:t>
      </w:r>
      <w:r w:rsidRPr="00636E80">
        <w:rPr>
          <w:rFonts w:cs="Arial"/>
        </w:rPr>
        <w:tab/>
        <w:t xml:space="preserve">am </w:t>
      </w:r>
      <w:hyperlink r:id="rId893"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w:t>
      </w:r>
    </w:p>
    <w:p w:rsidR="0001348F" w:rsidRPr="00636E80" w:rsidRDefault="0001348F" w:rsidP="0001348F">
      <w:pPr>
        <w:pStyle w:val="AmdtsEntries"/>
        <w:rPr>
          <w:rFonts w:cs="Arial"/>
        </w:rPr>
      </w:pPr>
      <w:r w:rsidRPr="00636E80">
        <w:rPr>
          <w:rFonts w:cs="Arial"/>
        </w:rPr>
        <w:tab/>
        <w:t xml:space="preserve">om </w:t>
      </w:r>
      <w:hyperlink r:id="rId89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 of treatment centre</w:t>
      </w:r>
    </w:p>
    <w:p w:rsidR="00CE490E" w:rsidRPr="00636E80" w:rsidRDefault="00CE490E">
      <w:pPr>
        <w:pStyle w:val="AmdtsEntries"/>
        <w:rPr>
          <w:rFonts w:cs="Arial"/>
        </w:rPr>
      </w:pPr>
      <w:r w:rsidRPr="00636E80">
        <w:rPr>
          <w:rFonts w:cs="Arial"/>
        </w:rPr>
        <w:t>div 9.4 hdg</w:t>
      </w:r>
      <w:r w:rsidRPr="00636E80">
        <w:rPr>
          <w:rFonts w:cs="Arial"/>
        </w:rPr>
        <w:tab/>
        <w:t>(prev pt 9 div 4 hdg) renum R6 LA</w:t>
      </w:r>
    </w:p>
    <w:p w:rsidR="0001348F" w:rsidRPr="00636E80" w:rsidRDefault="0001348F" w:rsidP="0001348F">
      <w:pPr>
        <w:pStyle w:val="AmdtsEntries"/>
        <w:rPr>
          <w:rFonts w:cs="Arial"/>
        </w:rPr>
      </w:pPr>
      <w:r w:rsidRPr="00636E80">
        <w:rPr>
          <w:rFonts w:cs="Arial"/>
        </w:rPr>
        <w:tab/>
        <w:t xml:space="preserve">om </w:t>
      </w:r>
      <w:hyperlink r:id="rId89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1348F" w:rsidRPr="00636E80" w:rsidRDefault="0001348F" w:rsidP="0001348F">
      <w:pPr>
        <w:pStyle w:val="AmdtsEntryHd"/>
        <w:rPr>
          <w:rFonts w:cs="Arial"/>
        </w:rPr>
      </w:pPr>
      <w:r w:rsidRPr="00636E80">
        <w:rPr>
          <w:rFonts w:cs="Arial"/>
        </w:rPr>
        <w:t>Definitions for div 9.4</w:t>
      </w:r>
    </w:p>
    <w:p w:rsidR="0001348F" w:rsidRPr="00636E80" w:rsidRDefault="0001348F" w:rsidP="0001348F">
      <w:pPr>
        <w:pStyle w:val="AmdtsEntries"/>
        <w:rPr>
          <w:rFonts w:cs="Arial"/>
        </w:rPr>
      </w:pPr>
      <w:r w:rsidRPr="00636E80">
        <w:rPr>
          <w:rFonts w:cs="Arial"/>
        </w:rPr>
        <w:t>s 148</w:t>
      </w:r>
      <w:r w:rsidRPr="00636E80">
        <w:rPr>
          <w:rFonts w:cs="Arial"/>
        </w:rPr>
        <w:tab/>
        <w:t xml:space="preserve">om </w:t>
      </w:r>
      <w:hyperlink r:id="rId89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1348F" w:rsidRPr="00636E80" w:rsidRDefault="0001348F" w:rsidP="0001348F">
      <w:pPr>
        <w:pStyle w:val="AmdtsEntries"/>
        <w:rPr>
          <w:rFonts w:cs="Arial"/>
        </w:rPr>
      </w:pPr>
      <w:r w:rsidRPr="00636E80">
        <w:rPr>
          <w:rFonts w:cs="Arial"/>
        </w:rPr>
        <w:tab/>
        <w:t xml:space="preserve">def </w:t>
      </w:r>
      <w:r w:rsidRPr="00636E80">
        <w:rPr>
          <w:rStyle w:val="charBoldItals"/>
          <w:rFonts w:cs="Arial"/>
        </w:rPr>
        <w:t xml:space="preserve">approval </w:t>
      </w:r>
      <w:r w:rsidRPr="00636E80">
        <w:rPr>
          <w:rFonts w:cs="Arial"/>
        </w:rPr>
        <w:t xml:space="preserve">om </w:t>
      </w:r>
      <w:hyperlink r:id="rId89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1348F" w:rsidRPr="00636E80" w:rsidRDefault="0001348F" w:rsidP="0001348F">
      <w:pPr>
        <w:pStyle w:val="AmdtsEntries"/>
        <w:rPr>
          <w:rFonts w:cs="Arial"/>
        </w:rPr>
      </w:pPr>
      <w:r w:rsidRPr="00636E80">
        <w:rPr>
          <w:rFonts w:cs="Arial"/>
        </w:rPr>
        <w:tab/>
        <w:t xml:space="preserve">def </w:t>
      </w:r>
      <w:r w:rsidRPr="00636E80">
        <w:rPr>
          <w:rStyle w:val="charBoldItals"/>
          <w:rFonts w:cs="Arial"/>
        </w:rPr>
        <w:t xml:space="preserve">approval holder </w:t>
      </w:r>
      <w:r w:rsidRPr="00636E80">
        <w:rPr>
          <w:rFonts w:cs="Arial"/>
        </w:rPr>
        <w:t xml:space="preserve">om </w:t>
      </w:r>
      <w:hyperlink r:id="rId89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Approval—application</w:t>
      </w:r>
    </w:p>
    <w:p w:rsidR="00CE490E" w:rsidRPr="00636E80" w:rsidRDefault="00CE490E">
      <w:pPr>
        <w:pStyle w:val="AmdtsEntries"/>
        <w:rPr>
          <w:rFonts w:cs="Arial"/>
        </w:rPr>
      </w:pPr>
      <w:r w:rsidRPr="00636E80">
        <w:rPr>
          <w:rFonts w:cs="Arial"/>
        </w:rPr>
        <w:t>s 149</w:t>
      </w:r>
      <w:r w:rsidRPr="00636E80">
        <w:rPr>
          <w:rFonts w:cs="Arial"/>
        </w:rPr>
        <w:tab/>
        <w:t xml:space="preserve">am </w:t>
      </w:r>
      <w:hyperlink r:id="rId89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00"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5; </w:t>
      </w:r>
      <w:hyperlink r:id="rId90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02"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7; </w:t>
      </w:r>
      <w:hyperlink r:id="rId90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FC050F">
        <w:rPr>
          <w:rFonts w:cs="Arial"/>
        </w:rPr>
        <w:t>.1217-1</w:t>
      </w:r>
      <w:r w:rsidRPr="00636E80">
        <w:rPr>
          <w:rFonts w:cs="Arial"/>
        </w:rPr>
        <w:t xml:space="preserve">.1219; </w:t>
      </w:r>
      <w:hyperlink r:id="rId90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1.18</w:t>
      </w:r>
    </w:p>
    <w:p w:rsidR="0001348F" w:rsidRPr="00636E80" w:rsidRDefault="0001348F" w:rsidP="0001348F">
      <w:pPr>
        <w:pStyle w:val="AmdtsEntries"/>
        <w:rPr>
          <w:rFonts w:cs="Arial"/>
        </w:rPr>
      </w:pPr>
      <w:r w:rsidRPr="00636E80">
        <w:rPr>
          <w:rFonts w:cs="Arial"/>
        </w:rPr>
        <w:tab/>
        <w:t xml:space="preserve">om </w:t>
      </w:r>
      <w:hyperlink r:id="rId90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Approval—grant</w:t>
      </w:r>
    </w:p>
    <w:p w:rsidR="00CE490E" w:rsidRPr="00636E80" w:rsidRDefault="00CE490E">
      <w:pPr>
        <w:pStyle w:val="AmdtsEntries"/>
        <w:rPr>
          <w:rFonts w:cs="Arial"/>
        </w:rPr>
      </w:pPr>
      <w:r w:rsidRPr="00636E80">
        <w:rPr>
          <w:rFonts w:cs="Arial"/>
        </w:rPr>
        <w:t>s 150</w:t>
      </w:r>
      <w:r w:rsidRPr="00636E80">
        <w:rPr>
          <w:rFonts w:cs="Arial"/>
        </w:rPr>
        <w:tab/>
        <w:t xml:space="preserve">am </w:t>
      </w:r>
      <w:hyperlink r:id="rId90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07"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6; </w:t>
      </w:r>
      <w:hyperlink r:id="rId90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09"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8; </w:t>
      </w:r>
      <w:hyperlink r:id="rId910"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911"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1.7, amdt 1.8</w:t>
      </w:r>
    </w:p>
    <w:p w:rsidR="0001348F" w:rsidRPr="00636E80" w:rsidRDefault="0001348F" w:rsidP="0001348F">
      <w:pPr>
        <w:pStyle w:val="AmdtsEntries"/>
        <w:rPr>
          <w:rFonts w:cs="Arial"/>
        </w:rPr>
      </w:pPr>
      <w:r w:rsidRPr="00636E80">
        <w:rPr>
          <w:rFonts w:cs="Arial"/>
        </w:rPr>
        <w:tab/>
        <w:t xml:space="preserve">om </w:t>
      </w:r>
      <w:hyperlink r:id="rId91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Approval—conditions</w:t>
      </w:r>
    </w:p>
    <w:p w:rsidR="00CE490E" w:rsidRPr="005A4E9E" w:rsidRDefault="00CE490E">
      <w:pPr>
        <w:pStyle w:val="AmdtsEntries"/>
      </w:pPr>
      <w:r w:rsidRPr="00636E80">
        <w:rPr>
          <w:rFonts w:cs="Arial"/>
        </w:rPr>
        <w:t>s 151</w:t>
      </w:r>
      <w:r w:rsidRPr="00636E80">
        <w:rPr>
          <w:rFonts w:cs="Arial"/>
        </w:rPr>
        <w:tab/>
        <w:t xml:space="preserve">am </w:t>
      </w:r>
      <w:hyperlink r:id="rId91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1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15"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9; </w:t>
      </w:r>
      <w:hyperlink r:id="rId91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1.19</w:t>
      </w:r>
    </w:p>
    <w:p w:rsidR="0001348F" w:rsidRPr="00636E80" w:rsidRDefault="0001348F" w:rsidP="0001348F">
      <w:pPr>
        <w:pStyle w:val="AmdtsEntries"/>
        <w:rPr>
          <w:rFonts w:cs="Arial"/>
        </w:rPr>
      </w:pPr>
      <w:r w:rsidRPr="00636E80">
        <w:rPr>
          <w:rFonts w:cs="Arial"/>
        </w:rPr>
        <w:tab/>
        <w:t xml:space="preserve">om </w:t>
      </w:r>
      <w:hyperlink r:id="rId91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Approval—variation and revocation of conditions</w:t>
      </w:r>
    </w:p>
    <w:p w:rsidR="00CE490E" w:rsidRPr="00636E80" w:rsidRDefault="00CE490E">
      <w:pPr>
        <w:pStyle w:val="AmdtsEntries"/>
        <w:rPr>
          <w:rFonts w:cs="Arial"/>
        </w:rPr>
      </w:pPr>
      <w:r w:rsidRPr="00636E80">
        <w:rPr>
          <w:rFonts w:cs="Arial"/>
        </w:rPr>
        <w:t>s 152</w:t>
      </w:r>
      <w:r w:rsidRPr="00636E80">
        <w:rPr>
          <w:rFonts w:cs="Arial"/>
        </w:rPr>
        <w:tab/>
        <w:t xml:space="preserve">am </w:t>
      </w:r>
      <w:hyperlink r:id="rId91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1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2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w:t>
      </w:r>
      <w:r w:rsidR="00853821">
        <w:rPr>
          <w:rFonts w:cs="Arial"/>
        </w:rPr>
        <w:t> </w:t>
      </w:r>
      <w:r w:rsidRPr="00636E80">
        <w:rPr>
          <w:rFonts w:cs="Arial"/>
        </w:rPr>
        <w:t>3.43</w:t>
      </w:r>
    </w:p>
    <w:p w:rsidR="0001348F" w:rsidRPr="00636E80" w:rsidRDefault="0001348F" w:rsidP="0001348F">
      <w:pPr>
        <w:pStyle w:val="AmdtsEntries"/>
        <w:rPr>
          <w:rFonts w:cs="Arial"/>
        </w:rPr>
      </w:pPr>
      <w:r w:rsidRPr="00636E80">
        <w:rPr>
          <w:rFonts w:cs="Arial"/>
        </w:rPr>
        <w:tab/>
        <w:t xml:space="preserve">om </w:t>
      </w:r>
      <w:hyperlink r:id="rId92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Approval—surrender</w:t>
      </w:r>
    </w:p>
    <w:p w:rsidR="00CE490E" w:rsidRPr="00636E80" w:rsidRDefault="00CE490E">
      <w:pPr>
        <w:pStyle w:val="AmdtsEntries"/>
        <w:rPr>
          <w:rFonts w:cs="Arial"/>
        </w:rPr>
      </w:pPr>
      <w:r w:rsidRPr="00636E80">
        <w:rPr>
          <w:rFonts w:cs="Arial"/>
        </w:rPr>
        <w:t>s 153</w:t>
      </w:r>
      <w:r w:rsidRPr="00636E80">
        <w:rPr>
          <w:rFonts w:cs="Arial"/>
        </w:rPr>
        <w:tab/>
        <w:t xml:space="preserve">am </w:t>
      </w:r>
      <w:hyperlink r:id="rId92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2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01348F" w:rsidRPr="00636E80" w:rsidRDefault="0001348F" w:rsidP="0001348F">
      <w:pPr>
        <w:pStyle w:val="AmdtsEntries"/>
        <w:rPr>
          <w:rFonts w:cs="Arial"/>
        </w:rPr>
      </w:pPr>
      <w:r w:rsidRPr="00636E80">
        <w:rPr>
          <w:rFonts w:cs="Arial"/>
        </w:rPr>
        <w:tab/>
        <w:t xml:space="preserve">om </w:t>
      </w:r>
      <w:hyperlink r:id="rId92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Approval—cancellation</w:t>
      </w:r>
    </w:p>
    <w:p w:rsidR="00CE490E" w:rsidRPr="00636E80" w:rsidRDefault="00CE490E">
      <w:pPr>
        <w:pStyle w:val="AmdtsEntries"/>
        <w:rPr>
          <w:rFonts w:cs="Arial"/>
        </w:rPr>
      </w:pPr>
      <w:r w:rsidRPr="00636E80">
        <w:rPr>
          <w:rFonts w:cs="Arial"/>
        </w:rPr>
        <w:t>s 154</w:t>
      </w:r>
      <w:r w:rsidRPr="00636E80">
        <w:rPr>
          <w:rFonts w:cs="Arial"/>
        </w:rPr>
        <w:tab/>
        <w:t xml:space="preserve">am </w:t>
      </w:r>
      <w:hyperlink r:id="rId92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2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01348F" w:rsidRPr="00636E80" w:rsidRDefault="0001348F" w:rsidP="0001348F">
      <w:pPr>
        <w:pStyle w:val="AmdtsEntries"/>
        <w:rPr>
          <w:rFonts w:cs="Arial"/>
        </w:rPr>
      </w:pPr>
      <w:r w:rsidRPr="00636E80">
        <w:rPr>
          <w:rFonts w:cs="Arial"/>
        </w:rPr>
        <w:tab/>
        <w:t xml:space="preserve">om </w:t>
      </w:r>
      <w:hyperlink r:id="rId92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lastRenderedPageBreak/>
        <w:t>Approval—emergency cancellation</w:t>
      </w:r>
    </w:p>
    <w:p w:rsidR="00CE490E" w:rsidRPr="00636E80" w:rsidRDefault="00CE490E">
      <w:pPr>
        <w:pStyle w:val="AmdtsEntries"/>
        <w:rPr>
          <w:rFonts w:cs="Arial"/>
        </w:rPr>
      </w:pPr>
      <w:r w:rsidRPr="00636E80">
        <w:rPr>
          <w:rFonts w:cs="Arial"/>
        </w:rPr>
        <w:t>s 155</w:t>
      </w:r>
      <w:r w:rsidRPr="00636E80">
        <w:rPr>
          <w:rFonts w:cs="Arial"/>
        </w:rPr>
        <w:tab/>
        <w:t xml:space="preserve">am </w:t>
      </w:r>
      <w:hyperlink r:id="rId92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2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01348F" w:rsidRPr="00636E80" w:rsidRDefault="0001348F" w:rsidP="0001348F">
      <w:pPr>
        <w:pStyle w:val="AmdtsEntries"/>
        <w:rPr>
          <w:rFonts w:cs="Arial"/>
        </w:rPr>
      </w:pPr>
      <w:r w:rsidRPr="00636E80">
        <w:rPr>
          <w:rFonts w:cs="Arial"/>
        </w:rPr>
        <w:tab/>
        <w:t xml:space="preserve">om </w:t>
      </w:r>
      <w:hyperlink r:id="rId93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Alternative arrangements on cancellation</w:t>
      </w:r>
    </w:p>
    <w:p w:rsidR="00CE490E" w:rsidRPr="00636E80" w:rsidRDefault="00CE490E">
      <w:pPr>
        <w:pStyle w:val="AmdtsEntries"/>
        <w:rPr>
          <w:rFonts w:cs="Arial"/>
        </w:rPr>
      </w:pPr>
      <w:r w:rsidRPr="00636E80">
        <w:rPr>
          <w:rFonts w:cs="Arial"/>
        </w:rPr>
        <w:t>s 156</w:t>
      </w:r>
      <w:r w:rsidRPr="00636E80">
        <w:rPr>
          <w:rFonts w:cs="Arial"/>
        </w:rPr>
        <w:tab/>
        <w:t xml:space="preserve">am </w:t>
      </w:r>
      <w:hyperlink r:id="rId93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3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33"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7</w:t>
      </w:r>
    </w:p>
    <w:p w:rsidR="0001348F" w:rsidRPr="00636E80" w:rsidRDefault="0001348F" w:rsidP="0001348F">
      <w:pPr>
        <w:pStyle w:val="AmdtsEntries"/>
        <w:rPr>
          <w:rFonts w:cs="Arial"/>
        </w:rPr>
      </w:pPr>
      <w:r w:rsidRPr="00636E80">
        <w:rPr>
          <w:rFonts w:cs="Arial"/>
        </w:rPr>
        <w:tab/>
        <w:t xml:space="preserve">om </w:t>
      </w:r>
      <w:hyperlink r:id="rId93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1348F" w:rsidRPr="00636E80" w:rsidRDefault="007767B4" w:rsidP="0001348F">
      <w:pPr>
        <w:pStyle w:val="AmdtsEntryHd"/>
        <w:rPr>
          <w:rFonts w:cs="Arial"/>
          <w:color w:val="000000"/>
          <w:sz w:val="16"/>
        </w:rPr>
      </w:pPr>
      <w:r w:rsidRPr="00636E80">
        <w:rPr>
          <w:rFonts w:cs="Arial"/>
        </w:rPr>
        <w:t>Approval—duration</w:t>
      </w:r>
    </w:p>
    <w:p w:rsidR="0001348F" w:rsidRPr="00636E80" w:rsidRDefault="0001348F" w:rsidP="0001348F">
      <w:pPr>
        <w:pStyle w:val="AmdtsEntries"/>
        <w:rPr>
          <w:rFonts w:cs="Arial"/>
        </w:rPr>
      </w:pPr>
      <w:r w:rsidRPr="00636E80">
        <w:rPr>
          <w:rFonts w:cs="Arial"/>
        </w:rPr>
        <w:t>s 157</w:t>
      </w:r>
      <w:r w:rsidRPr="00636E80">
        <w:rPr>
          <w:rFonts w:cs="Arial"/>
        </w:rPr>
        <w:tab/>
        <w:t xml:space="preserve">om </w:t>
      </w:r>
      <w:hyperlink r:id="rId93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Approval—renewal</w:t>
      </w:r>
    </w:p>
    <w:p w:rsidR="00CE490E" w:rsidRPr="00636E80" w:rsidRDefault="00CE490E">
      <w:pPr>
        <w:pStyle w:val="AmdtsEntries"/>
        <w:rPr>
          <w:rFonts w:cs="Arial"/>
        </w:rPr>
      </w:pPr>
      <w:r w:rsidRPr="00636E80">
        <w:rPr>
          <w:rFonts w:cs="Arial"/>
        </w:rPr>
        <w:t>s 158</w:t>
      </w:r>
      <w:r w:rsidRPr="00636E80">
        <w:rPr>
          <w:rFonts w:cs="Arial"/>
        </w:rPr>
        <w:tab/>
        <w:t xml:space="preserve">am </w:t>
      </w:r>
      <w:hyperlink r:id="rId93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3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7767B4" w:rsidRPr="00636E80" w:rsidRDefault="007767B4" w:rsidP="007767B4">
      <w:pPr>
        <w:pStyle w:val="AmdtsEntries"/>
        <w:rPr>
          <w:rFonts w:cs="Arial"/>
        </w:rPr>
      </w:pPr>
      <w:r w:rsidRPr="00636E80">
        <w:rPr>
          <w:rFonts w:cs="Arial"/>
        </w:rPr>
        <w:tab/>
        <w:t xml:space="preserve">om </w:t>
      </w:r>
      <w:hyperlink r:id="rId93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Return of approval to Minister</w:t>
      </w:r>
    </w:p>
    <w:p w:rsidR="00CE490E" w:rsidRPr="00636E80" w:rsidRDefault="00CE490E">
      <w:pPr>
        <w:pStyle w:val="AmdtsEntries"/>
        <w:rPr>
          <w:rFonts w:cs="Arial"/>
        </w:rPr>
      </w:pPr>
      <w:r w:rsidRPr="00636E80">
        <w:rPr>
          <w:rFonts w:cs="Arial"/>
        </w:rPr>
        <w:t>s 159</w:t>
      </w:r>
      <w:r w:rsidRPr="00636E80">
        <w:rPr>
          <w:rFonts w:cs="Arial"/>
        </w:rPr>
        <w:tab/>
        <w:t xml:space="preserve">am </w:t>
      </w:r>
      <w:hyperlink r:id="rId93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4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7767B4" w:rsidRPr="00636E80" w:rsidRDefault="007767B4" w:rsidP="007767B4">
      <w:pPr>
        <w:pStyle w:val="AmdtsEntries"/>
        <w:rPr>
          <w:rFonts w:cs="Arial"/>
        </w:rPr>
      </w:pPr>
      <w:r w:rsidRPr="00636E80">
        <w:rPr>
          <w:rFonts w:cs="Arial"/>
        </w:rPr>
        <w:tab/>
        <w:t xml:space="preserve">om </w:t>
      </w:r>
      <w:hyperlink r:id="rId94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Interpretation for pt 10</w:t>
      </w:r>
    </w:p>
    <w:p w:rsidR="00CE490E" w:rsidRPr="00636E80" w:rsidRDefault="00CE490E">
      <w:pPr>
        <w:pStyle w:val="AmdtsEntries"/>
        <w:keepNext/>
        <w:rPr>
          <w:rFonts w:cs="Arial"/>
        </w:rPr>
      </w:pPr>
      <w:r w:rsidRPr="00636E80">
        <w:rPr>
          <w:rFonts w:cs="Arial"/>
        </w:rPr>
        <w:t>s 160</w:t>
      </w:r>
      <w:r w:rsidRPr="00636E80">
        <w:rPr>
          <w:rFonts w:cs="Arial"/>
        </w:rPr>
        <w:tab/>
        <w:t xml:space="preserve">am R7 LA (see </w:t>
      </w:r>
      <w:hyperlink r:id="rId943"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rsidR="00B37FFD" w:rsidRPr="00636E80" w:rsidRDefault="00B37FFD">
      <w:pPr>
        <w:pStyle w:val="AmdtsEntries"/>
        <w:keepNext/>
        <w:rPr>
          <w:rFonts w:cs="Arial"/>
        </w:rPr>
      </w:pPr>
      <w:r w:rsidRPr="00636E80">
        <w:rPr>
          <w:rFonts w:cs="Arial"/>
        </w:rPr>
        <w:tab/>
        <w:t xml:space="preserve">om </w:t>
      </w:r>
      <w:hyperlink r:id="rId9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8F08B1"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commercial quantity </w:t>
      </w:r>
      <w:r w:rsidRPr="00636E80">
        <w:rPr>
          <w:rFonts w:cs="Arial"/>
        </w:rPr>
        <w:t xml:space="preserve">sub </w:t>
      </w:r>
      <w:hyperlink r:id="rId945"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6</w:t>
      </w:r>
    </w:p>
    <w:p w:rsidR="00CE490E" w:rsidRPr="005A4E9E" w:rsidRDefault="008F08B1" w:rsidP="008F08B1">
      <w:pPr>
        <w:pStyle w:val="AmdtsEntriesDefL2"/>
      </w:pPr>
      <w:r w:rsidRPr="00636E80">
        <w:rPr>
          <w:rFonts w:cs="Arial"/>
        </w:rPr>
        <w:tab/>
      </w:r>
      <w:r w:rsidR="00CE490E" w:rsidRPr="00636E80">
        <w:rPr>
          <w:rFonts w:cs="Arial"/>
        </w:rPr>
        <w:t xml:space="preserve">om </w:t>
      </w:r>
      <w:hyperlink r:id="rId94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CE490E" w:rsidRPr="00636E80">
        <w:rPr>
          <w:rFonts w:cs="Arial"/>
        </w:rPr>
        <w:t xml:space="preserve"> amdt 1.10</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exempt person </w:t>
      </w:r>
      <w:r w:rsidRPr="00636E80">
        <w:rPr>
          <w:rFonts w:cs="Arial"/>
        </w:rPr>
        <w:t xml:space="preserve">am </w:t>
      </w:r>
      <w:hyperlink r:id="rId94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8"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94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5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1.2, amdt 3.44; </w:t>
      </w:r>
      <w:hyperlink r:id="rId951"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2.13</w:t>
      </w:r>
    </w:p>
    <w:p w:rsidR="008F08B1" w:rsidRPr="00636E80" w:rsidRDefault="008F08B1" w:rsidP="008F08B1">
      <w:pPr>
        <w:pStyle w:val="AmdtsEntriesDefL2"/>
        <w:rPr>
          <w:rFonts w:cs="Arial"/>
        </w:rPr>
      </w:pPr>
      <w:r w:rsidRPr="00636E80">
        <w:rPr>
          <w:rFonts w:cs="Arial"/>
        </w:rPr>
        <w:tab/>
        <w:t xml:space="preserve">om </w:t>
      </w:r>
      <w:hyperlink r:id="rId9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8F08B1" w:rsidRPr="005A4E9E" w:rsidRDefault="008F08B1">
      <w:pPr>
        <w:pStyle w:val="AmdtsEntries"/>
      </w:pPr>
      <w:r w:rsidRPr="00636E80">
        <w:rPr>
          <w:rFonts w:cs="Arial"/>
        </w:rPr>
        <w:tab/>
        <w:t xml:space="preserve">def </w:t>
      </w:r>
      <w:r w:rsidRPr="005A4E9E">
        <w:rPr>
          <w:rStyle w:val="charBoldItals"/>
        </w:rPr>
        <w:t xml:space="preserve">manufacturer’s licence </w:t>
      </w:r>
      <w:r w:rsidRPr="00636E80">
        <w:rPr>
          <w:rFonts w:cs="Arial"/>
        </w:rPr>
        <w:t xml:space="preserve">om </w:t>
      </w:r>
      <w:hyperlink r:id="rId9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8F08B1" w:rsidRPr="005A4E9E" w:rsidRDefault="008F08B1" w:rsidP="008F08B1">
      <w:pPr>
        <w:pStyle w:val="AmdtsEntries"/>
      </w:pPr>
      <w:r w:rsidRPr="00636E80">
        <w:rPr>
          <w:rFonts w:cs="Arial"/>
        </w:rPr>
        <w:tab/>
        <w:t xml:space="preserve">def </w:t>
      </w:r>
      <w:r w:rsidRPr="005A4E9E">
        <w:rPr>
          <w:rStyle w:val="charBoldItals"/>
        </w:rPr>
        <w:t xml:space="preserve">premises </w:t>
      </w:r>
      <w:r w:rsidRPr="00636E80">
        <w:rPr>
          <w:rFonts w:cs="Arial"/>
        </w:rPr>
        <w:t xml:space="preserve">om </w:t>
      </w:r>
      <w:hyperlink r:id="rId9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CE490E" w:rsidRPr="00636E80" w:rsidRDefault="00CE490E">
      <w:pPr>
        <w:pStyle w:val="AmdtsEntries"/>
        <w:rPr>
          <w:rFonts w:cs="Arial"/>
        </w:rPr>
      </w:pPr>
      <w:r w:rsidRPr="00636E80">
        <w:rPr>
          <w:rFonts w:cs="Arial"/>
        </w:rPr>
        <w:tab/>
        <w:t xml:space="preserve">def </w:t>
      </w:r>
      <w:r w:rsidRPr="005A4E9E">
        <w:rPr>
          <w:rStyle w:val="charBoldItals"/>
        </w:rPr>
        <w:t xml:space="preserve">student midwife </w:t>
      </w:r>
      <w:r w:rsidRPr="00636E80">
        <w:rPr>
          <w:rFonts w:cs="Arial"/>
        </w:rPr>
        <w:t xml:space="preserve">ins </w:t>
      </w:r>
      <w:hyperlink r:id="rId955"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2.14</w:t>
      </w:r>
    </w:p>
    <w:p w:rsidR="008F08B1" w:rsidRPr="00636E80" w:rsidRDefault="008F08B1" w:rsidP="008F08B1">
      <w:pPr>
        <w:pStyle w:val="AmdtsEntriesDefL2"/>
        <w:rPr>
          <w:rFonts w:cs="Arial"/>
        </w:rPr>
      </w:pPr>
      <w:r w:rsidRPr="00636E80">
        <w:rPr>
          <w:rFonts w:cs="Arial"/>
        </w:rPr>
        <w:tab/>
        <w:t xml:space="preserve">om </w:t>
      </w:r>
      <w:hyperlink r:id="rId9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CE490E" w:rsidRPr="00636E80" w:rsidRDefault="00CE490E">
      <w:pPr>
        <w:pStyle w:val="AmdtsEntries"/>
        <w:rPr>
          <w:rFonts w:cs="Arial"/>
        </w:rPr>
      </w:pPr>
      <w:r w:rsidRPr="00636E80">
        <w:rPr>
          <w:rFonts w:cs="Arial"/>
        </w:rPr>
        <w:tab/>
        <w:t xml:space="preserve">def </w:t>
      </w:r>
      <w:r w:rsidRPr="005A4E9E">
        <w:rPr>
          <w:rStyle w:val="charBoldItals"/>
        </w:rPr>
        <w:t xml:space="preserve">student nurse </w:t>
      </w:r>
      <w:r w:rsidRPr="00636E80">
        <w:rPr>
          <w:rFonts w:cs="Arial"/>
        </w:rPr>
        <w:t xml:space="preserve">ins </w:t>
      </w:r>
      <w:hyperlink r:id="rId957"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2.14</w:t>
      </w:r>
    </w:p>
    <w:p w:rsidR="008F08B1" w:rsidRPr="00636E80" w:rsidRDefault="008F08B1" w:rsidP="008F08B1">
      <w:pPr>
        <w:pStyle w:val="AmdtsEntriesDefL2"/>
        <w:rPr>
          <w:rFonts w:cs="Arial"/>
        </w:rPr>
      </w:pPr>
      <w:r w:rsidRPr="00636E80">
        <w:rPr>
          <w:rFonts w:cs="Arial"/>
        </w:rPr>
        <w:tab/>
        <w:t xml:space="preserve">om </w:t>
      </w:r>
      <w:hyperlink r:id="rId9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8F08B1" w:rsidRPr="00636E80" w:rsidRDefault="00CE490E">
      <w:pPr>
        <w:pStyle w:val="AmdtsEntries"/>
        <w:rPr>
          <w:rFonts w:cs="Arial"/>
        </w:rPr>
      </w:pPr>
      <w:r w:rsidRPr="00636E80">
        <w:rPr>
          <w:rFonts w:cs="Arial"/>
        </w:rPr>
        <w:tab/>
        <w:t xml:space="preserve">def </w:t>
      </w:r>
      <w:r w:rsidRPr="00636E80">
        <w:rPr>
          <w:rStyle w:val="charBoldItals"/>
          <w:rFonts w:cs="Arial"/>
        </w:rPr>
        <w:t xml:space="preserve">trafficable quantity </w:t>
      </w:r>
      <w:r w:rsidRPr="00636E80">
        <w:rPr>
          <w:rFonts w:cs="Arial"/>
        </w:rPr>
        <w:t xml:space="preserve">sub </w:t>
      </w:r>
      <w:hyperlink r:id="rId959"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6</w:t>
      </w:r>
    </w:p>
    <w:p w:rsidR="00CE490E" w:rsidRPr="005A4E9E" w:rsidRDefault="008F08B1" w:rsidP="008F08B1">
      <w:pPr>
        <w:pStyle w:val="AmdtsEntriesDefL2"/>
      </w:pPr>
      <w:r w:rsidRPr="00636E80">
        <w:rPr>
          <w:rFonts w:cs="Arial"/>
        </w:rPr>
        <w:tab/>
      </w:r>
      <w:r w:rsidR="00CE490E" w:rsidRPr="00636E80">
        <w:rPr>
          <w:rFonts w:cs="Arial"/>
        </w:rPr>
        <w:t xml:space="preserve">om </w:t>
      </w:r>
      <w:hyperlink r:id="rId96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CE490E" w:rsidRPr="00636E80">
        <w:rPr>
          <w:rFonts w:cs="Arial"/>
        </w:rPr>
        <w:t xml:space="preserve"> amdt 1.10</w:t>
      </w:r>
    </w:p>
    <w:p w:rsidR="00CE490E" w:rsidRPr="00636E80" w:rsidRDefault="00CE490E">
      <w:pPr>
        <w:pStyle w:val="AmdtsEntryHd"/>
        <w:rPr>
          <w:rFonts w:cs="Arial"/>
        </w:rPr>
      </w:pPr>
      <w:r w:rsidRPr="00636E80">
        <w:rPr>
          <w:rFonts w:cs="Arial"/>
        </w:rPr>
        <w:t>Manufacture</w:t>
      </w:r>
    </w:p>
    <w:p w:rsidR="00CE490E" w:rsidRPr="005A4E9E" w:rsidRDefault="00CE490E">
      <w:pPr>
        <w:pStyle w:val="AmdtsEntries"/>
      </w:pPr>
      <w:r w:rsidRPr="00636E80">
        <w:rPr>
          <w:rFonts w:cs="Arial"/>
        </w:rPr>
        <w:t>s 161</w:t>
      </w:r>
      <w:r w:rsidRPr="00636E80">
        <w:rPr>
          <w:rFonts w:cs="Arial"/>
        </w:rPr>
        <w:tab/>
        <w:t xml:space="preserve">am </w:t>
      </w:r>
      <w:hyperlink r:id="rId96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6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1.11, amdt 1.12</w:t>
      </w:r>
    </w:p>
    <w:p w:rsidR="00F52C4E" w:rsidRPr="00636E80" w:rsidRDefault="00F52C4E" w:rsidP="00F52C4E">
      <w:pPr>
        <w:pStyle w:val="AmdtsEntries"/>
        <w:keepNext/>
        <w:rPr>
          <w:rFonts w:cs="Arial"/>
        </w:rPr>
      </w:pPr>
      <w:r w:rsidRPr="00636E80">
        <w:rPr>
          <w:rFonts w:cs="Arial"/>
        </w:rPr>
        <w:tab/>
        <w:t xml:space="preserve">om </w:t>
      </w:r>
      <w:hyperlink r:id="rId9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CE490E" w:rsidRPr="00636E80" w:rsidRDefault="00CE490E">
      <w:pPr>
        <w:pStyle w:val="AmdtsEntryHd"/>
        <w:rPr>
          <w:rFonts w:cs="Arial"/>
        </w:rPr>
      </w:pPr>
      <w:r w:rsidRPr="00636E80">
        <w:rPr>
          <w:rFonts w:cs="Arial"/>
        </w:rPr>
        <w:t>Cultivation of 1 or 2 cannabis plants</w:t>
      </w:r>
    </w:p>
    <w:p w:rsidR="00CE490E" w:rsidRPr="005A4E9E" w:rsidRDefault="00CE490E">
      <w:pPr>
        <w:pStyle w:val="AmdtsEntries"/>
        <w:keepNext/>
      </w:pPr>
      <w:r w:rsidRPr="00636E80">
        <w:rPr>
          <w:rFonts w:cs="Arial"/>
        </w:rPr>
        <w:t>s 162</w:t>
      </w:r>
      <w:r w:rsidRPr="00636E80">
        <w:rPr>
          <w:rFonts w:cs="Arial"/>
        </w:rPr>
        <w:tab/>
        <w:t xml:space="preserve">am </w:t>
      </w:r>
      <w:hyperlink r:id="rId96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65"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63</w:t>
      </w:r>
    </w:p>
    <w:p w:rsidR="00CE490E" w:rsidRPr="005A4E9E" w:rsidRDefault="00CE490E">
      <w:pPr>
        <w:pStyle w:val="AmdtsEntries"/>
        <w:rPr>
          <w:rFonts w:cs="Arial"/>
        </w:rPr>
      </w:pPr>
      <w:r w:rsidRPr="005A4E9E">
        <w:rPr>
          <w:rFonts w:cs="Arial"/>
        </w:rPr>
        <w:tab/>
        <w:t xml:space="preserve">sub </w:t>
      </w:r>
      <w:hyperlink r:id="rId96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1.13</w:t>
      </w:r>
    </w:p>
    <w:p w:rsidR="00CE490E" w:rsidRPr="00636E80" w:rsidRDefault="00CE490E">
      <w:pPr>
        <w:pStyle w:val="AmdtsEntryHd"/>
        <w:rPr>
          <w:rFonts w:cs="Arial"/>
        </w:rPr>
      </w:pPr>
      <w:r w:rsidRPr="00636E80">
        <w:rPr>
          <w:rFonts w:cs="Arial"/>
        </w:rPr>
        <w:t>Wholesale</w:t>
      </w:r>
    </w:p>
    <w:p w:rsidR="00CE490E" w:rsidRPr="00636E80" w:rsidRDefault="00CE490E">
      <w:pPr>
        <w:pStyle w:val="AmdtsEntries"/>
        <w:keepNext/>
        <w:rPr>
          <w:rFonts w:cs="Arial"/>
        </w:rPr>
      </w:pPr>
      <w:r w:rsidRPr="00636E80">
        <w:rPr>
          <w:rFonts w:cs="Arial"/>
        </w:rPr>
        <w:t>s 163</w:t>
      </w:r>
      <w:r w:rsidRPr="00636E80">
        <w:rPr>
          <w:rFonts w:cs="Arial"/>
        </w:rPr>
        <w:tab/>
        <w:t xml:space="preserve">am </w:t>
      </w:r>
      <w:hyperlink r:id="rId96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om </w:t>
      </w:r>
      <w:hyperlink r:id="rId96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1.14</w:t>
      </w:r>
    </w:p>
    <w:p w:rsidR="00CE490E" w:rsidRPr="00636E80" w:rsidRDefault="00CE490E">
      <w:pPr>
        <w:pStyle w:val="AmdtsEntryHd"/>
        <w:rPr>
          <w:rFonts w:cs="Arial"/>
          <w:color w:val="000000"/>
          <w:sz w:val="16"/>
        </w:rPr>
      </w:pPr>
      <w:smartTag w:uri="urn:schemas-microsoft-com:office:smarttags" w:element="place">
        <w:smartTag w:uri="urn:schemas-microsoft-com:office:smarttags" w:element="City">
          <w:r w:rsidRPr="00636E80">
            <w:rPr>
              <w:rFonts w:cs="Arial"/>
            </w:rPr>
            <w:lastRenderedPageBreak/>
            <w:t>Sale</w:t>
          </w:r>
        </w:smartTag>
      </w:smartTag>
      <w:r w:rsidRPr="00636E80">
        <w:rPr>
          <w:rFonts w:cs="Arial"/>
        </w:rPr>
        <w:t xml:space="preserve"> or supply</w:t>
      </w:r>
    </w:p>
    <w:p w:rsidR="00CE490E" w:rsidRPr="005A4E9E" w:rsidRDefault="00CE490E">
      <w:pPr>
        <w:pStyle w:val="AmdtsEntries"/>
      </w:pPr>
      <w:r w:rsidRPr="00636E80">
        <w:rPr>
          <w:rFonts w:cs="Arial"/>
        </w:rPr>
        <w:t>s 164</w:t>
      </w:r>
      <w:r w:rsidRPr="00636E80">
        <w:rPr>
          <w:rFonts w:cs="Arial"/>
        </w:rPr>
        <w:tab/>
        <w:t xml:space="preserve">am </w:t>
      </w:r>
      <w:hyperlink r:id="rId969"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10; </w:t>
      </w:r>
      <w:hyperlink r:id="rId970"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97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9; </w:t>
      </w:r>
      <w:hyperlink r:id="rId97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1.20;</w:t>
      </w:r>
      <w:r w:rsidRPr="005A4E9E">
        <w:rPr>
          <w:rFonts w:cs="Arial"/>
        </w:rPr>
        <w:t xml:space="preserve"> R6 LA (see </w:t>
      </w:r>
      <w:hyperlink r:id="rId97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10, amdt 1.21); </w:t>
      </w:r>
      <w:hyperlink r:id="rId97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75"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1.9; </w:t>
      </w:r>
      <w:hyperlink r:id="rId97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1.3, amdt 3.44; </w:t>
      </w:r>
      <w:hyperlink r:id="rId97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1.15, amdt 1.16</w:t>
      </w:r>
      <w:r w:rsidR="00F52C4E" w:rsidRPr="00636E80">
        <w:rPr>
          <w:rFonts w:cs="Arial"/>
        </w:rPr>
        <w:t xml:space="preserve">; </w:t>
      </w:r>
      <w:hyperlink r:id="rId9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F52C4E" w:rsidRPr="00636E80">
        <w:rPr>
          <w:rFonts w:cs="Arial"/>
        </w:rPr>
        <w:t xml:space="preserve"> amdt 2.42</w:t>
      </w:r>
    </w:p>
    <w:p w:rsidR="00CE490E" w:rsidRPr="00636E80" w:rsidRDefault="00CE490E">
      <w:pPr>
        <w:pStyle w:val="AmdtsEntryHd"/>
        <w:rPr>
          <w:rFonts w:cs="Arial"/>
        </w:rPr>
      </w:pPr>
      <w:smartTag w:uri="urn:schemas-microsoft-com:office:smarttags" w:element="place">
        <w:smartTag w:uri="urn:schemas-microsoft-com:office:smarttags" w:element="City">
          <w:r w:rsidRPr="00636E80">
            <w:rPr>
              <w:rFonts w:cs="Arial"/>
            </w:rPr>
            <w:t>Sale</w:t>
          </w:r>
        </w:smartTag>
      </w:smartTag>
      <w:r w:rsidRPr="00636E80">
        <w:rPr>
          <w:rFonts w:cs="Arial"/>
        </w:rPr>
        <w:t xml:space="preserve"> or supply—cannabis</w:t>
      </w:r>
    </w:p>
    <w:p w:rsidR="00CE490E" w:rsidRPr="005A4E9E" w:rsidRDefault="00CE490E">
      <w:pPr>
        <w:pStyle w:val="AmdtsEntries"/>
        <w:keepNext/>
      </w:pPr>
      <w:r w:rsidRPr="00636E80">
        <w:rPr>
          <w:rFonts w:cs="Arial"/>
        </w:rPr>
        <w:t>s 165</w:t>
      </w:r>
      <w:r w:rsidRPr="00636E80">
        <w:rPr>
          <w:rFonts w:cs="Arial"/>
        </w:rPr>
        <w:tab/>
        <w:t xml:space="preserve">am </w:t>
      </w:r>
      <w:hyperlink r:id="rId97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80"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64; ss renum R17 LA (see </w:t>
      </w:r>
      <w:hyperlink r:id="rId981"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65)</w:t>
      </w:r>
    </w:p>
    <w:p w:rsidR="00CE490E" w:rsidRPr="005A4E9E" w:rsidRDefault="00CE490E">
      <w:pPr>
        <w:pStyle w:val="AmdtsEntries"/>
        <w:rPr>
          <w:rFonts w:cs="Arial"/>
        </w:rPr>
      </w:pPr>
      <w:r w:rsidRPr="005A4E9E">
        <w:rPr>
          <w:rFonts w:cs="Arial"/>
        </w:rPr>
        <w:tab/>
        <w:t xml:space="preserve">om </w:t>
      </w:r>
      <w:hyperlink r:id="rId98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1.17</w:t>
      </w:r>
    </w:p>
    <w:p w:rsidR="00CE490E" w:rsidRPr="00636E80" w:rsidRDefault="00CE490E">
      <w:pPr>
        <w:pStyle w:val="AmdtsEntryHd"/>
        <w:rPr>
          <w:rFonts w:cs="Arial"/>
        </w:rPr>
      </w:pPr>
      <w:r w:rsidRPr="00636E80">
        <w:rPr>
          <w:rFonts w:cs="Arial"/>
        </w:rPr>
        <w:t>Advertising drugs or prohibited substances</w:t>
      </w:r>
    </w:p>
    <w:p w:rsidR="00CE490E" w:rsidRPr="00636E80" w:rsidRDefault="00CE490E" w:rsidP="007E6598">
      <w:pPr>
        <w:pStyle w:val="AmdtsEntries"/>
        <w:keepNext/>
        <w:rPr>
          <w:rFonts w:cs="Arial"/>
        </w:rPr>
      </w:pPr>
      <w:r w:rsidRPr="00636E80">
        <w:rPr>
          <w:rFonts w:cs="Arial"/>
        </w:rPr>
        <w:t>s 166</w:t>
      </w:r>
      <w:r w:rsidRPr="00636E80">
        <w:rPr>
          <w:rFonts w:cs="Arial"/>
        </w:rPr>
        <w:tab/>
        <w:t xml:space="preserve">am </w:t>
      </w:r>
      <w:hyperlink r:id="rId98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8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F52C4E" w:rsidRPr="00636E80" w:rsidRDefault="00F52C4E" w:rsidP="00642C17">
      <w:pPr>
        <w:pStyle w:val="AmdtsEntries"/>
        <w:rPr>
          <w:rFonts w:cs="Arial"/>
        </w:rPr>
      </w:pPr>
      <w:r w:rsidRPr="00636E80">
        <w:rPr>
          <w:rFonts w:cs="Arial"/>
        </w:rPr>
        <w:tab/>
        <w:t xml:space="preserve">om </w:t>
      </w:r>
      <w:hyperlink r:id="rId9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2.43</w:t>
      </w:r>
    </w:p>
    <w:p w:rsidR="00CE490E" w:rsidRPr="00636E80" w:rsidRDefault="00CE490E">
      <w:pPr>
        <w:pStyle w:val="AmdtsEntryHd"/>
        <w:rPr>
          <w:rFonts w:cs="Arial"/>
        </w:rPr>
      </w:pPr>
      <w:r w:rsidRPr="00636E80">
        <w:rPr>
          <w:rFonts w:cs="Arial"/>
        </w:rPr>
        <w:t>False representation to obtain prescription</w:t>
      </w:r>
    </w:p>
    <w:p w:rsidR="00CE490E" w:rsidRPr="00636E80" w:rsidRDefault="00CE490E">
      <w:pPr>
        <w:pStyle w:val="AmdtsEntries"/>
        <w:keepNext/>
        <w:rPr>
          <w:rFonts w:cs="Arial"/>
        </w:rPr>
      </w:pPr>
      <w:r w:rsidRPr="00636E80">
        <w:rPr>
          <w:rFonts w:cs="Arial"/>
        </w:rPr>
        <w:t>s 167 hdg</w:t>
      </w:r>
      <w:r w:rsidRPr="00636E80">
        <w:rPr>
          <w:rFonts w:cs="Arial"/>
        </w:rPr>
        <w:tab/>
        <w:t xml:space="preserve">sub </w:t>
      </w:r>
      <w:hyperlink r:id="rId98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1.18</w:t>
      </w:r>
    </w:p>
    <w:p w:rsidR="00CE490E" w:rsidRPr="005A4E9E" w:rsidRDefault="00CE490E" w:rsidP="00642C17">
      <w:pPr>
        <w:pStyle w:val="AmdtsEntries"/>
        <w:keepNext/>
      </w:pPr>
      <w:r w:rsidRPr="00636E80">
        <w:rPr>
          <w:rFonts w:cs="Arial"/>
        </w:rPr>
        <w:t>s 167</w:t>
      </w:r>
      <w:r w:rsidRPr="00636E80">
        <w:rPr>
          <w:rFonts w:cs="Arial"/>
        </w:rPr>
        <w:tab/>
        <w:t xml:space="preserve">am </w:t>
      </w:r>
      <w:hyperlink r:id="rId98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8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am </w:t>
      </w:r>
      <w:hyperlink r:id="rId98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7E6598">
        <w:rPr>
          <w:rFonts w:cs="Arial"/>
        </w:rPr>
        <w:t xml:space="preserve"> amdt </w:t>
      </w:r>
      <w:r w:rsidRPr="00636E80">
        <w:rPr>
          <w:rFonts w:cs="Arial"/>
        </w:rPr>
        <w:t xml:space="preserve">1.19; ss renum R18 LA (see </w:t>
      </w:r>
      <w:hyperlink r:id="rId99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1.20)</w:t>
      </w:r>
    </w:p>
    <w:p w:rsidR="00F52C4E" w:rsidRPr="00636E80" w:rsidRDefault="00F52C4E" w:rsidP="00F52C4E">
      <w:pPr>
        <w:pStyle w:val="AmdtsEntries"/>
        <w:keepNext/>
        <w:rPr>
          <w:rFonts w:cs="Arial"/>
        </w:rPr>
      </w:pPr>
      <w:r w:rsidRPr="00636E80">
        <w:rPr>
          <w:rFonts w:cs="Arial"/>
        </w:rPr>
        <w:tab/>
        <w:t xml:space="preserve">om </w:t>
      </w:r>
      <w:hyperlink r:id="rId9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2.43</w:t>
      </w:r>
    </w:p>
    <w:p w:rsidR="00CE490E" w:rsidRPr="00636E80" w:rsidRDefault="00CE490E">
      <w:pPr>
        <w:pStyle w:val="AmdtsEntryHd"/>
        <w:rPr>
          <w:rFonts w:cs="Arial"/>
        </w:rPr>
      </w:pPr>
      <w:r w:rsidRPr="00636E80">
        <w:rPr>
          <w:rFonts w:cs="Arial"/>
        </w:rPr>
        <w:t>False representation as to drug or substance</w:t>
      </w:r>
    </w:p>
    <w:p w:rsidR="00CE490E" w:rsidRPr="00636E80" w:rsidRDefault="00CE490E">
      <w:pPr>
        <w:pStyle w:val="AmdtsEntries"/>
        <w:rPr>
          <w:rFonts w:cs="Arial"/>
        </w:rPr>
      </w:pPr>
      <w:r w:rsidRPr="00636E80">
        <w:rPr>
          <w:rFonts w:cs="Arial"/>
        </w:rPr>
        <w:t>s 168</w:t>
      </w:r>
      <w:r w:rsidRPr="00636E80">
        <w:rPr>
          <w:rFonts w:cs="Arial"/>
        </w:rPr>
        <w:tab/>
        <w:t xml:space="preserve">am </w:t>
      </w:r>
      <w:hyperlink r:id="rId99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F52C4E" w:rsidRPr="00636E80" w:rsidRDefault="007E3FFD" w:rsidP="00F52C4E">
      <w:pPr>
        <w:pStyle w:val="AmdtsEntries"/>
        <w:keepNext/>
        <w:rPr>
          <w:rFonts w:cs="Arial"/>
        </w:rPr>
      </w:pPr>
      <w:r w:rsidRPr="00636E80">
        <w:rPr>
          <w:rFonts w:cs="Arial"/>
        </w:rPr>
        <w:tab/>
        <w:t xml:space="preserve">om </w:t>
      </w:r>
      <w:hyperlink r:id="rId9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2.43</w:t>
      </w:r>
    </w:p>
    <w:p w:rsidR="00CE490E" w:rsidRPr="00636E80" w:rsidRDefault="00F52C4E">
      <w:pPr>
        <w:pStyle w:val="AmdtsEntryHd"/>
        <w:rPr>
          <w:rFonts w:cs="Arial"/>
        </w:rPr>
      </w:pPr>
      <w:r w:rsidRPr="00636E80">
        <w:rPr>
          <w:rFonts w:cs="Arial"/>
        </w:rPr>
        <w:t>Possessing drugs of dependence</w:t>
      </w:r>
    </w:p>
    <w:p w:rsidR="00F52C4E" w:rsidRPr="00636E80" w:rsidRDefault="00F52C4E">
      <w:pPr>
        <w:pStyle w:val="AmdtsEntries"/>
        <w:rPr>
          <w:rFonts w:cs="Arial"/>
        </w:rPr>
      </w:pPr>
      <w:r w:rsidRPr="00636E80">
        <w:rPr>
          <w:rFonts w:cs="Arial"/>
        </w:rPr>
        <w:t xml:space="preserve">s </w:t>
      </w:r>
      <w:r w:rsidR="007E3FFD" w:rsidRPr="00636E80">
        <w:rPr>
          <w:rFonts w:cs="Arial"/>
        </w:rPr>
        <w:t>1</w:t>
      </w:r>
      <w:r w:rsidRPr="00636E80">
        <w:rPr>
          <w:rFonts w:cs="Arial"/>
        </w:rPr>
        <w:t>69 hdg</w:t>
      </w:r>
      <w:r w:rsidRPr="00636E80">
        <w:rPr>
          <w:rFonts w:cs="Arial"/>
        </w:rPr>
        <w:tab/>
        <w:t xml:space="preserve">sub </w:t>
      </w:r>
      <w:hyperlink r:id="rId9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2.44</w:t>
      </w:r>
    </w:p>
    <w:p w:rsidR="00CE490E" w:rsidRPr="00636E80" w:rsidRDefault="00CE490E">
      <w:pPr>
        <w:pStyle w:val="AmdtsEntries"/>
        <w:rPr>
          <w:rFonts w:cs="Arial"/>
        </w:rPr>
      </w:pPr>
      <w:r w:rsidRPr="00636E80">
        <w:rPr>
          <w:rFonts w:cs="Arial"/>
        </w:rPr>
        <w:t>s 169</w:t>
      </w:r>
      <w:r w:rsidRPr="00636E80">
        <w:rPr>
          <w:rFonts w:cs="Arial"/>
        </w:rPr>
        <w:tab/>
        <w:t xml:space="preserve">am </w:t>
      </w:r>
      <w:hyperlink r:id="rId99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9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r w:rsidR="007E3FFD" w:rsidRPr="00636E80">
        <w:rPr>
          <w:rFonts w:cs="Arial"/>
        </w:rPr>
        <w:t xml:space="preserve">; </w:t>
      </w:r>
      <w:hyperlink r:id="rId9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w:t>
      </w:r>
      <w:r w:rsidR="00003FA5" w:rsidRPr="00636E80">
        <w:rPr>
          <w:rFonts w:cs="Arial"/>
        </w:rPr>
        <w:t>2.45</w:t>
      </w:r>
    </w:p>
    <w:p w:rsidR="00CE490E" w:rsidRPr="00636E80" w:rsidRDefault="00CE490E">
      <w:pPr>
        <w:pStyle w:val="AmdtsEntryHd"/>
        <w:rPr>
          <w:rFonts w:cs="Arial"/>
          <w:color w:val="000000"/>
          <w:sz w:val="16"/>
        </w:rPr>
      </w:pPr>
      <w:r w:rsidRPr="00636E80">
        <w:rPr>
          <w:rFonts w:cs="Arial"/>
        </w:rPr>
        <w:t>Possession and administration of drugs—exemptions</w:t>
      </w:r>
    </w:p>
    <w:p w:rsidR="00CE490E" w:rsidRPr="00636E80" w:rsidRDefault="00CE490E">
      <w:pPr>
        <w:pStyle w:val="AmdtsEntries"/>
        <w:rPr>
          <w:rFonts w:cs="Arial"/>
        </w:rPr>
      </w:pPr>
      <w:r w:rsidRPr="00636E80">
        <w:rPr>
          <w:rFonts w:cs="Arial"/>
        </w:rPr>
        <w:t>s 170</w:t>
      </w:r>
      <w:r w:rsidRPr="00636E80">
        <w:rPr>
          <w:rFonts w:cs="Arial"/>
        </w:rPr>
        <w:tab/>
        <w:t xml:space="preserve">am </w:t>
      </w:r>
      <w:hyperlink r:id="rId998"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10; </w:t>
      </w:r>
      <w:hyperlink r:id="rId999"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11; </w:t>
      </w:r>
      <w:hyperlink r:id="rId100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1.22; R7 LA (see </w:t>
      </w:r>
      <w:hyperlink r:id="rId1001"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100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1.4, amdt 3.44; </w:t>
      </w:r>
      <w:hyperlink r:id="rId1003"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2.15, amdt 2.16</w:t>
      </w:r>
    </w:p>
    <w:p w:rsidR="00003FA5" w:rsidRPr="00636E80" w:rsidRDefault="00003FA5">
      <w:pPr>
        <w:pStyle w:val="AmdtsEntries"/>
        <w:rPr>
          <w:rFonts w:cs="Arial"/>
        </w:rPr>
      </w:pPr>
      <w:r w:rsidRPr="00636E80">
        <w:rPr>
          <w:rFonts w:cs="Arial"/>
        </w:rPr>
        <w:tab/>
        <w:t xml:space="preserve">om </w:t>
      </w:r>
      <w:hyperlink r:id="rId10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2.46</w:t>
      </w:r>
    </w:p>
    <w:p w:rsidR="00CE490E" w:rsidRPr="00636E80" w:rsidRDefault="005442A3">
      <w:pPr>
        <w:pStyle w:val="AmdtsEntryHd"/>
        <w:rPr>
          <w:rFonts w:cs="Arial"/>
          <w:color w:val="000000"/>
          <w:sz w:val="16"/>
        </w:rPr>
      </w:pPr>
      <w:r w:rsidRPr="00636E80">
        <w:rPr>
          <w:rFonts w:cs="Arial"/>
        </w:rPr>
        <w:t>Possessing prohibited substances</w:t>
      </w:r>
    </w:p>
    <w:p w:rsidR="005442A3" w:rsidRPr="00636E80" w:rsidRDefault="005442A3">
      <w:pPr>
        <w:pStyle w:val="AmdtsEntries"/>
        <w:rPr>
          <w:rFonts w:cs="Arial"/>
        </w:rPr>
      </w:pPr>
      <w:r w:rsidRPr="00636E80">
        <w:rPr>
          <w:rFonts w:cs="Arial"/>
        </w:rPr>
        <w:t>s 171 hdg</w:t>
      </w:r>
      <w:r w:rsidRPr="00636E80">
        <w:rPr>
          <w:rFonts w:cs="Arial"/>
        </w:rPr>
        <w:tab/>
        <w:t xml:space="preserve">sub </w:t>
      </w:r>
      <w:hyperlink r:id="rId100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2.47</w:t>
      </w:r>
    </w:p>
    <w:p w:rsidR="00CE490E" w:rsidRPr="00636E80" w:rsidRDefault="00CE490E">
      <w:pPr>
        <w:pStyle w:val="AmdtsEntries"/>
        <w:rPr>
          <w:rFonts w:cs="Arial"/>
        </w:rPr>
      </w:pPr>
      <w:r w:rsidRPr="00636E80">
        <w:rPr>
          <w:rFonts w:cs="Arial"/>
        </w:rPr>
        <w:t>s 171</w:t>
      </w:r>
      <w:r w:rsidRPr="00636E80">
        <w:rPr>
          <w:rFonts w:cs="Arial"/>
        </w:rPr>
        <w:tab/>
        <w:t xml:space="preserve">am </w:t>
      </w:r>
      <w:hyperlink r:id="rId1006"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12; R7 LA (see </w:t>
      </w:r>
      <w:hyperlink r:id="rId1007"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1008" w:tooltip="Drugs of Dependence Amendment Act 2002" w:history="1">
        <w:r w:rsidR="005A4E9E" w:rsidRPr="005A4E9E">
          <w:rPr>
            <w:rStyle w:val="charCitHyperlinkAbbrev"/>
          </w:rPr>
          <w:t>A2002</w:t>
        </w:r>
        <w:r w:rsidR="005A4E9E" w:rsidRPr="005A4E9E">
          <w:rPr>
            <w:rStyle w:val="charCitHyperlinkAbbrev"/>
          </w:rPr>
          <w:noBreakHyphen/>
          <w:t>12</w:t>
        </w:r>
      </w:hyperlink>
      <w:r w:rsidR="007E6598">
        <w:rPr>
          <w:rFonts w:cs="Arial"/>
        </w:rPr>
        <w:t xml:space="preserve"> sch </w:t>
      </w:r>
      <w:r w:rsidRPr="00636E80">
        <w:rPr>
          <w:rFonts w:cs="Arial"/>
        </w:rPr>
        <w:t xml:space="preserve">1; </w:t>
      </w:r>
      <w:hyperlink r:id="rId100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1010"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66; pars renum R17 LA (see </w:t>
      </w:r>
      <w:hyperlink r:id="rId1011"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67); </w:t>
      </w:r>
      <w:hyperlink r:id="rId1012"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2.17</w:t>
      </w:r>
      <w:r w:rsidR="005442A3" w:rsidRPr="005A4E9E">
        <w:rPr>
          <w:rFonts w:cs="Arial"/>
        </w:rPr>
        <w:t xml:space="preserve">; </w:t>
      </w:r>
      <w:hyperlink r:id="rId10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442A3" w:rsidRPr="005A4E9E">
        <w:rPr>
          <w:rFonts w:cs="Arial"/>
        </w:rPr>
        <w:t xml:space="preserve"> amdt 2.48</w:t>
      </w:r>
      <w:r w:rsidR="00234959">
        <w:rPr>
          <w:rFonts w:cs="Arial"/>
        </w:rPr>
        <w:t xml:space="preserve">; </w:t>
      </w:r>
      <w:hyperlink r:id="rId1014" w:tooltip="Crimes Legislation Amendment Act 2013 (No 2)" w:history="1">
        <w:r w:rsidR="00234959">
          <w:rPr>
            <w:rStyle w:val="charCitHyperlinkAbbrev"/>
          </w:rPr>
          <w:t>A2013</w:t>
        </w:r>
        <w:r w:rsidR="00234959">
          <w:rPr>
            <w:rStyle w:val="charCitHyperlinkAbbrev"/>
          </w:rPr>
          <w:noBreakHyphen/>
          <w:t>50</w:t>
        </w:r>
      </w:hyperlink>
      <w:r w:rsidR="00234959">
        <w:t xml:space="preserve"> s 22</w:t>
      </w:r>
    </w:p>
    <w:p w:rsidR="00CE490E" w:rsidRPr="00636E80" w:rsidRDefault="00CE490E">
      <w:pPr>
        <w:pStyle w:val="AmdtsEntryHd"/>
        <w:rPr>
          <w:rFonts w:cs="Arial"/>
          <w:color w:val="000000"/>
          <w:sz w:val="16"/>
        </w:rPr>
      </w:pPr>
      <w:r w:rsidRPr="00636E80">
        <w:rPr>
          <w:rFonts w:cs="Arial"/>
        </w:rPr>
        <w:t>Offence notices</w:t>
      </w:r>
    </w:p>
    <w:p w:rsidR="00CE490E" w:rsidRPr="00636E80" w:rsidRDefault="00CE490E">
      <w:pPr>
        <w:pStyle w:val="AmdtsEntries"/>
        <w:keepNext/>
        <w:rPr>
          <w:rFonts w:cs="Arial"/>
        </w:rPr>
      </w:pPr>
      <w:r w:rsidRPr="00636E80">
        <w:rPr>
          <w:rFonts w:cs="Arial"/>
        </w:rPr>
        <w:t>s 171A</w:t>
      </w:r>
      <w:r w:rsidRPr="00636E80">
        <w:rPr>
          <w:rFonts w:cs="Arial"/>
        </w:rPr>
        <w:tab/>
        <w:t xml:space="preserve">ins </w:t>
      </w:r>
      <w:hyperlink r:id="rId1015" w:tooltip="Drugs of Dependence (Amendment) Act 1992" w:history="1">
        <w:r w:rsidR="005A4E9E" w:rsidRPr="005A4E9E">
          <w:rPr>
            <w:rStyle w:val="charCitHyperlinkAbbrev"/>
          </w:rPr>
          <w:t>A1992</w:t>
        </w:r>
        <w:r w:rsidR="005A4E9E" w:rsidRPr="005A4E9E">
          <w:rPr>
            <w:rStyle w:val="charCitHyperlinkAbbrev"/>
          </w:rPr>
          <w:noBreakHyphen/>
          <w:t>52</w:t>
        </w:r>
      </w:hyperlink>
      <w:r w:rsidRPr="00636E80">
        <w:rPr>
          <w:rFonts w:cs="Arial"/>
        </w:rPr>
        <w:t xml:space="preserve"> s 3</w:t>
      </w:r>
    </w:p>
    <w:p w:rsidR="00CE490E" w:rsidRPr="005A4E9E" w:rsidRDefault="00CE490E">
      <w:pPr>
        <w:pStyle w:val="AmdtsEntries"/>
      </w:pPr>
      <w:r w:rsidRPr="00636E80">
        <w:rPr>
          <w:rFonts w:cs="Arial"/>
        </w:rPr>
        <w:tab/>
        <w:t xml:space="preserve">am </w:t>
      </w:r>
      <w:hyperlink r:id="rId1016" w:tooltip="Drugs of Dependence (Amendment) Act (No 2) 1994" w:history="1">
        <w:r w:rsidR="005A4E9E" w:rsidRPr="005A4E9E">
          <w:rPr>
            <w:rStyle w:val="charCitHyperlinkAbbrev"/>
          </w:rPr>
          <w:t>A1994</w:t>
        </w:r>
        <w:r w:rsidR="005A4E9E" w:rsidRPr="005A4E9E">
          <w:rPr>
            <w:rStyle w:val="charCitHyperlinkAbbrev"/>
          </w:rPr>
          <w:noBreakHyphen/>
          <w:t>90</w:t>
        </w:r>
      </w:hyperlink>
      <w:r w:rsidRPr="00636E80">
        <w:rPr>
          <w:rFonts w:cs="Arial"/>
        </w:rPr>
        <w:t xml:space="preserve"> s 4; </w:t>
      </w:r>
      <w:hyperlink r:id="rId101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11; </w:t>
      </w:r>
      <w:hyperlink r:id="rId101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1.21</w:t>
      </w:r>
      <w:r w:rsidR="005442A3" w:rsidRPr="005A4E9E">
        <w:rPr>
          <w:rFonts w:cs="Arial"/>
        </w:rPr>
        <w:t xml:space="preserve">; </w:t>
      </w:r>
      <w:hyperlink r:id="rId10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442A3" w:rsidRPr="005A4E9E">
        <w:rPr>
          <w:rFonts w:cs="Arial"/>
        </w:rPr>
        <w:t xml:space="preserve"> amdt 2.49</w:t>
      </w:r>
      <w:r w:rsidR="00234959">
        <w:rPr>
          <w:rFonts w:cs="Arial"/>
        </w:rPr>
        <w:t xml:space="preserve">; </w:t>
      </w:r>
      <w:hyperlink r:id="rId1020" w:tooltip="Crimes Legislation Amendment Act 2013 (No 2)" w:history="1">
        <w:r w:rsidR="00234959">
          <w:rPr>
            <w:rStyle w:val="charCitHyperlinkAbbrev"/>
          </w:rPr>
          <w:t>A2013</w:t>
        </w:r>
        <w:r w:rsidR="00234959">
          <w:rPr>
            <w:rStyle w:val="charCitHyperlinkAbbrev"/>
          </w:rPr>
          <w:noBreakHyphen/>
          <w:t>50</w:t>
        </w:r>
      </w:hyperlink>
      <w:r w:rsidR="00234959">
        <w:t xml:space="preserve"> s 23</w:t>
      </w:r>
    </w:p>
    <w:p w:rsidR="00CE490E" w:rsidRPr="00636E80" w:rsidRDefault="00CE490E">
      <w:pPr>
        <w:pStyle w:val="AmdtsEntryHd"/>
        <w:rPr>
          <w:rFonts w:cs="Arial"/>
        </w:rPr>
      </w:pPr>
      <w:r w:rsidRPr="00636E80">
        <w:rPr>
          <w:rFonts w:cs="Arial"/>
        </w:rPr>
        <w:t>Cannabis offences—notification of right to apply for preservation order</w:t>
      </w:r>
    </w:p>
    <w:p w:rsidR="00CE490E" w:rsidRPr="00636E80" w:rsidRDefault="00CE490E">
      <w:pPr>
        <w:pStyle w:val="AmdtsEntries"/>
        <w:keepNext/>
        <w:rPr>
          <w:rFonts w:cs="Arial"/>
        </w:rPr>
      </w:pPr>
      <w:r w:rsidRPr="00636E80">
        <w:rPr>
          <w:rFonts w:cs="Arial"/>
        </w:rPr>
        <w:t>s 171B</w:t>
      </w:r>
      <w:r w:rsidRPr="00636E80">
        <w:rPr>
          <w:rFonts w:cs="Arial"/>
        </w:rPr>
        <w:tab/>
        <w:t xml:space="preserve">ins </w:t>
      </w:r>
      <w:hyperlink r:id="rId102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12</w:t>
      </w:r>
    </w:p>
    <w:p w:rsidR="00CE490E" w:rsidRPr="00636E80" w:rsidRDefault="00CE490E">
      <w:pPr>
        <w:pStyle w:val="AmdtsEntries"/>
        <w:rPr>
          <w:rFonts w:cs="Arial"/>
        </w:rPr>
      </w:pPr>
      <w:r w:rsidRPr="00636E80">
        <w:rPr>
          <w:rFonts w:cs="Arial"/>
        </w:rPr>
        <w:tab/>
        <w:t xml:space="preserve">am </w:t>
      </w:r>
      <w:hyperlink r:id="rId102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amdts 1.22-1.25</w:t>
      </w:r>
    </w:p>
    <w:p w:rsidR="00CE490E" w:rsidRPr="00636E80" w:rsidRDefault="00CE490E">
      <w:pPr>
        <w:pStyle w:val="AmdtsEntryHd"/>
        <w:rPr>
          <w:rFonts w:cs="Arial"/>
        </w:rPr>
      </w:pPr>
      <w:r w:rsidRPr="00636E80">
        <w:rPr>
          <w:rFonts w:cs="Arial"/>
        </w:rPr>
        <w:lastRenderedPageBreak/>
        <w:t>Liability of corporations</w:t>
      </w:r>
    </w:p>
    <w:p w:rsidR="00CE490E" w:rsidRPr="00636E80" w:rsidRDefault="00CE490E">
      <w:pPr>
        <w:pStyle w:val="AmdtsEntries"/>
        <w:keepNext/>
        <w:rPr>
          <w:rFonts w:cs="Arial"/>
        </w:rPr>
      </w:pPr>
      <w:r w:rsidRPr="00636E80">
        <w:rPr>
          <w:rFonts w:cs="Arial"/>
        </w:rPr>
        <w:t>s 172</w:t>
      </w:r>
      <w:r w:rsidRPr="00636E80">
        <w:rPr>
          <w:rFonts w:cs="Arial"/>
        </w:rPr>
        <w:tab/>
        <w:t xml:space="preserve">am </w:t>
      </w:r>
      <w:hyperlink r:id="rId102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1.1220; </w:t>
      </w:r>
      <w:hyperlink r:id="rId1024" w:tooltip="Statute Law Amendment Act 2001 (No 2)" w:history="1">
        <w:r w:rsidR="005A4E9E" w:rsidRPr="005A4E9E">
          <w:rPr>
            <w:rStyle w:val="charCitHyperlinkAbbrev"/>
          </w:rPr>
          <w:t>A2001</w:t>
        </w:r>
        <w:r w:rsidR="005A4E9E" w:rsidRPr="005A4E9E">
          <w:rPr>
            <w:rStyle w:val="charCitHyperlinkAbbrev"/>
          </w:rPr>
          <w:noBreakHyphen/>
          <w:t>56</w:t>
        </w:r>
      </w:hyperlink>
      <w:r w:rsidRPr="00636E80">
        <w:rPr>
          <w:rFonts w:cs="Arial"/>
        </w:rPr>
        <w:t xml:space="preserve"> amdt 3.251</w:t>
      </w:r>
    </w:p>
    <w:p w:rsidR="00CE490E" w:rsidRPr="00636E80" w:rsidRDefault="00CE490E">
      <w:pPr>
        <w:pStyle w:val="AmdtsEntries"/>
        <w:rPr>
          <w:rFonts w:cs="Arial"/>
        </w:rPr>
      </w:pPr>
      <w:r w:rsidRPr="00636E80">
        <w:rPr>
          <w:rFonts w:cs="Arial"/>
        </w:rPr>
        <w:tab/>
        <w:t xml:space="preserve">om </w:t>
      </w:r>
      <w:hyperlink r:id="rId1025"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1.11</w:t>
      </w:r>
    </w:p>
    <w:p w:rsidR="00CE490E" w:rsidRPr="00636E80" w:rsidRDefault="00CE490E">
      <w:pPr>
        <w:pStyle w:val="AmdtsEntryHd"/>
        <w:rPr>
          <w:rFonts w:cs="Arial"/>
          <w:color w:val="000000"/>
          <w:sz w:val="16"/>
        </w:rPr>
      </w:pPr>
      <w:r w:rsidRPr="00636E80">
        <w:rPr>
          <w:rFonts w:cs="Arial"/>
        </w:rPr>
        <w:t>Surrender and revocation of exemptions</w:t>
      </w:r>
    </w:p>
    <w:p w:rsidR="00CE490E" w:rsidRPr="00636E80" w:rsidRDefault="00CE490E">
      <w:pPr>
        <w:pStyle w:val="AmdtsEntries"/>
        <w:rPr>
          <w:rFonts w:cs="Arial"/>
        </w:rPr>
      </w:pPr>
      <w:r w:rsidRPr="00636E80">
        <w:rPr>
          <w:rFonts w:cs="Arial"/>
        </w:rPr>
        <w:t>s 173</w:t>
      </w:r>
      <w:r w:rsidRPr="00636E80">
        <w:rPr>
          <w:rFonts w:cs="Arial"/>
        </w:rPr>
        <w:tab/>
        <w:t xml:space="preserve">am </w:t>
      </w:r>
      <w:hyperlink r:id="rId102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2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02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1029"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2.18</w:t>
      </w:r>
    </w:p>
    <w:p w:rsidR="00D43889" w:rsidRPr="00636E80" w:rsidRDefault="00D43889">
      <w:pPr>
        <w:pStyle w:val="AmdtsEntries"/>
        <w:rPr>
          <w:rFonts w:cs="Arial"/>
        </w:rPr>
      </w:pPr>
      <w:r w:rsidRPr="00636E80">
        <w:rPr>
          <w:rFonts w:cs="Arial"/>
        </w:rPr>
        <w:tab/>
        <w:t xml:space="preserve">om </w:t>
      </w:r>
      <w:hyperlink r:id="rId10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2.50</w:t>
      </w:r>
    </w:p>
    <w:p w:rsidR="00CE490E" w:rsidRPr="00636E80" w:rsidRDefault="00CE490E">
      <w:pPr>
        <w:pStyle w:val="AmdtsEntryHd"/>
        <w:rPr>
          <w:rFonts w:cs="Arial"/>
          <w:color w:val="000000"/>
          <w:sz w:val="16"/>
        </w:rPr>
      </w:pPr>
      <w:r w:rsidRPr="00636E80">
        <w:rPr>
          <w:rFonts w:cs="Arial"/>
        </w:rPr>
        <w:t>Evidentiary certificate</w:t>
      </w:r>
    </w:p>
    <w:p w:rsidR="00CE490E" w:rsidRPr="00636E80" w:rsidRDefault="00CE490E" w:rsidP="007E6598">
      <w:pPr>
        <w:pStyle w:val="AmdtsEntries"/>
        <w:keepNext/>
        <w:rPr>
          <w:rFonts w:cs="Arial"/>
        </w:rPr>
      </w:pPr>
      <w:r w:rsidRPr="00636E80">
        <w:rPr>
          <w:rFonts w:cs="Arial"/>
        </w:rPr>
        <w:t>s 173A</w:t>
      </w:r>
      <w:r w:rsidRPr="00636E80">
        <w:rPr>
          <w:rFonts w:cs="Arial"/>
        </w:rPr>
        <w:tab/>
        <w:t xml:space="preserve">ins </w:t>
      </w:r>
      <w:hyperlink r:id="rId1031"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7</w:t>
      </w:r>
    </w:p>
    <w:p w:rsidR="00D43889" w:rsidRPr="00636E80" w:rsidRDefault="00D43889" w:rsidP="00D43889">
      <w:pPr>
        <w:pStyle w:val="AmdtsEntries"/>
        <w:rPr>
          <w:rFonts w:cs="Arial"/>
        </w:rPr>
      </w:pPr>
      <w:r w:rsidRPr="00636E80">
        <w:rPr>
          <w:rFonts w:cs="Arial"/>
        </w:rPr>
        <w:tab/>
        <w:t xml:space="preserve">om </w:t>
      </w:r>
      <w:hyperlink r:id="rId10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2.50</w:t>
      </w:r>
    </w:p>
    <w:p w:rsidR="00CE490E" w:rsidRPr="00636E80" w:rsidRDefault="00CE490E">
      <w:pPr>
        <w:pStyle w:val="AmdtsEntryHd"/>
        <w:rPr>
          <w:rFonts w:cs="Arial"/>
        </w:rPr>
      </w:pPr>
      <w:r w:rsidRPr="00636E80">
        <w:rPr>
          <w:rFonts w:cs="Arial"/>
        </w:rPr>
        <w:t>Preliminary</w:t>
      </w:r>
    </w:p>
    <w:p w:rsidR="00CE490E" w:rsidRPr="00636E80" w:rsidRDefault="00CE490E">
      <w:pPr>
        <w:pStyle w:val="AmdtsEntries"/>
        <w:rPr>
          <w:rFonts w:cs="Arial"/>
        </w:rPr>
      </w:pPr>
      <w:r w:rsidRPr="00636E80">
        <w:rPr>
          <w:rFonts w:cs="Arial"/>
        </w:rPr>
        <w:t>div 11.1 hdg</w:t>
      </w:r>
      <w:r w:rsidRPr="00636E80">
        <w:rPr>
          <w:rFonts w:cs="Arial"/>
        </w:rPr>
        <w:tab/>
        <w:t>(prev pt 11 div 1 hdg) renum R6 LA</w:t>
      </w:r>
    </w:p>
    <w:p w:rsidR="00CE490E" w:rsidRPr="00636E80" w:rsidRDefault="00CE490E">
      <w:pPr>
        <w:pStyle w:val="AmdtsEntryHd"/>
        <w:rPr>
          <w:rFonts w:cs="Arial"/>
        </w:rPr>
      </w:pPr>
      <w:r w:rsidRPr="00636E80">
        <w:rPr>
          <w:rFonts w:cs="Arial"/>
        </w:rPr>
        <w:t>Interpretation for pt 11</w:t>
      </w:r>
    </w:p>
    <w:p w:rsidR="00CE490E" w:rsidRPr="005A4E9E" w:rsidRDefault="00CE490E">
      <w:pPr>
        <w:pStyle w:val="AmdtsEntries"/>
      </w:pPr>
      <w:r w:rsidRPr="00636E80">
        <w:rPr>
          <w:rFonts w:cs="Arial"/>
        </w:rPr>
        <w:t>s 174</w:t>
      </w:r>
      <w:r w:rsidRPr="00636E80">
        <w:rPr>
          <w:rFonts w:cs="Arial"/>
        </w:rPr>
        <w:tab/>
        <w:t xml:space="preserve">am </w:t>
      </w:r>
      <w:hyperlink r:id="rId103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1.1221; </w:t>
      </w:r>
      <w:hyperlink r:id="rId103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1.26</w:t>
      </w:r>
    </w:p>
    <w:p w:rsidR="00CE490E" w:rsidRPr="00636E80" w:rsidRDefault="00CE490E">
      <w:pPr>
        <w:pStyle w:val="AmdtsEntryHd"/>
        <w:rPr>
          <w:rFonts w:cs="Arial"/>
        </w:rPr>
      </w:pPr>
      <w:r w:rsidRPr="00636E80">
        <w:rPr>
          <w:rFonts w:cs="Arial"/>
        </w:rPr>
        <w:t>Inspection</w:t>
      </w:r>
    </w:p>
    <w:p w:rsidR="00CE490E" w:rsidRDefault="00CE490E">
      <w:pPr>
        <w:pStyle w:val="AmdtsEntries"/>
        <w:rPr>
          <w:rFonts w:cs="Arial"/>
        </w:rPr>
      </w:pPr>
      <w:r w:rsidRPr="00636E80">
        <w:rPr>
          <w:rFonts w:cs="Arial"/>
        </w:rPr>
        <w:t>div 11.2 hdg</w:t>
      </w:r>
      <w:r w:rsidRPr="00636E80">
        <w:rPr>
          <w:rFonts w:cs="Arial"/>
        </w:rPr>
        <w:tab/>
        <w:t>(prev pt 11 div 2 hdg) renum R6 LA</w:t>
      </w:r>
    </w:p>
    <w:p w:rsidR="00853821" w:rsidRPr="00636E80" w:rsidRDefault="00853821">
      <w:pPr>
        <w:pStyle w:val="AmdtsEntries"/>
        <w:rPr>
          <w:rFonts w:cs="Arial"/>
        </w:rPr>
      </w:pPr>
      <w:r>
        <w:rPr>
          <w:rFonts w:cs="Arial"/>
        </w:rPr>
        <w:tab/>
        <w:t xml:space="preserve">om </w:t>
      </w:r>
      <w:hyperlink r:id="rId1035" w:tooltip="Health Legislation Amendment Act 2010" w:history="1">
        <w:r w:rsidR="005A4E9E" w:rsidRPr="005A4E9E">
          <w:rPr>
            <w:rStyle w:val="charCitHyperlinkAbbrev"/>
          </w:rPr>
          <w:t>A2010</w:t>
        </w:r>
        <w:r w:rsidR="005A4E9E" w:rsidRPr="005A4E9E">
          <w:rPr>
            <w:rStyle w:val="charCitHyperlinkAbbrev"/>
          </w:rPr>
          <w:noBreakHyphen/>
          <w:t>2</w:t>
        </w:r>
      </w:hyperlink>
      <w:r>
        <w:rPr>
          <w:rFonts w:cs="Arial"/>
        </w:rPr>
        <w:t xml:space="preserve"> s 5</w:t>
      </w:r>
    </w:p>
    <w:p w:rsidR="00CE490E" w:rsidRPr="00636E80" w:rsidRDefault="00CE490E">
      <w:pPr>
        <w:pStyle w:val="AmdtsEntryHd"/>
        <w:rPr>
          <w:rFonts w:cs="Arial"/>
          <w:color w:val="000000"/>
          <w:sz w:val="16"/>
        </w:rPr>
      </w:pPr>
      <w:r w:rsidRPr="00636E80">
        <w:rPr>
          <w:rFonts w:cs="Arial"/>
        </w:rPr>
        <w:t>Drug inspectors—appointment</w:t>
      </w:r>
    </w:p>
    <w:p w:rsidR="00CE490E" w:rsidRPr="00636E80" w:rsidRDefault="00CE490E">
      <w:pPr>
        <w:pStyle w:val="AmdtsEntries"/>
        <w:rPr>
          <w:rFonts w:cs="Arial"/>
        </w:rPr>
      </w:pPr>
      <w:r w:rsidRPr="00636E80">
        <w:rPr>
          <w:rFonts w:cs="Arial"/>
        </w:rPr>
        <w:t>s 175</w:t>
      </w:r>
      <w:r w:rsidRPr="00636E80">
        <w:rPr>
          <w:rFonts w:cs="Arial"/>
        </w:rPr>
        <w:tab/>
        <w:t xml:space="preserve">am </w:t>
      </w:r>
      <w:hyperlink r:id="rId103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3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03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D43889" w:rsidRPr="00636E80" w:rsidRDefault="00D43889" w:rsidP="00D43889">
      <w:pPr>
        <w:pStyle w:val="AmdtsEntries"/>
        <w:rPr>
          <w:rFonts w:cs="Arial"/>
        </w:rPr>
      </w:pPr>
      <w:r w:rsidRPr="00636E80">
        <w:rPr>
          <w:rFonts w:cs="Arial"/>
        </w:rPr>
        <w:tab/>
        <w:t xml:space="preserve">om </w:t>
      </w:r>
      <w:hyperlink r:id="rId10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2.51</w:t>
      </w:r>
    </w:p>
    <w:p w:rsidR="00CE490E" w:rsidRPr="00636E80" w:rsidRDefault="00CE490E">
      <w:pPr>
        <w:pStyle w:val="AmdtsEntryHd"/>
        <w:rPr>
          <w:rFonts w:cs="Arial"/>
          <w:color w:val="000000"/>
          <w:sz w:val="16"/>
        </w:rPr>
      </w:pPr>
      <w:r w:rsidRPr="00636E80">
        <w:rPr>
          <w:rFonts w:cs="Arial"/>
        </w:rPr>
        <w:t>Treatment centre inspectors—appointment</w:t>
      </w:r>
    </w:p>
    <w:p w:rsidR="00CE490E" w:rsidRPr="00636E80" w:rsidRDefault="00CE490E" w:rsidP="000F71D8">
      <w:pPr>
        <w:pStyle w:val="AmdtsEntries"/>
        <w:keepNext/>
        <w:rPr>
          <w:rFonts w:cs="Arial"/>
        </w:rPr>
      </w:pPr>
      <w:r w:rsidRPr="00636E80">
        <w:rPr>
          <w:rFonts w:cs="Arial"/>
        </w:rPr>
        <w:t>s 176</w:t>
      </w:r>
      <w:r w:rsidRPr="00636E80">
        <w:rPr>
          <w:rFonts w:cs="Arial"/>
        </w:rPr>
        <w:tab/>
        <w:t xml:space="preserve">am </w:t>
      </w:r>
      <w:hyperlink r:id="rId104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4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04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F71D8" w:rsidRPr="00636E80" w:rsidRDefault="000F71D8" w:rsidP="000F71D8">
      <w:pPr>
        <w:pStyle w:val="AmdtsEntries"/>
        <w:rPr>
          <w:rFonts w:cs="Arial"/>
        </w:rPr>
      </w:pPr>
      <w:r w:rsidRPr="00636E80">
        <w:rPr>
          <w:rFonts w:cs="Arial"/>
        </w:rPr>
        <w:tab/>
        <w:t xml:space="preserve">om </w:t>
      </w:r>
      <w:hyperlink r:id="rId104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rsidR="00CE490E" w:rsidRPr="00636E80" w:rsidRDefault="00CE490E">
      <w:pPr>
        <w:pStyle w:val="AmdtsEntryHd"/>
        <w:rPr>
          <w:rFonts w:cs="Arial"/>
        </w:rPr>
      </w:pPr>
      <w:r w:rsidRPr="00636E80">
        <w:rPr>
          <w:rFonts w:cs="Arial"/>
        </w:rPr>
        <w:t>Inspection—manufacturers and wholesalers</w:t>
      </w:r>
    </w:p>
    <w:p w:rsidR="00CE490E" w:rsidRPr="00636E80" w:rsidRDefault="00CE490E">
      <w:pPr>
        <w:pStyle w:val="AmdtsEntries"/>
        <w:rPr>
          <w:rFonts w:cs="Arial"/>
        </w:rPr>
      </w:pPr>
      <w:r w:rsidRPr="00636E80">
        <w:rPr>
          <w:rFonts w:cs="Arial"/>
        </w:rPr>
        <w:t>s 177</w:t>
      </w:r>
      <w:r w:rsidRPr="00636E80">
        <w:rPr>
          <w:rFonts w:cs="Arial"/>
        </w:rPr>
        <w:tab/>
        <w:t xml:space="preserve">am </w:t>
      </w:r>
      <w:hyperlink r:id="rId104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D43889" w:rsidRPr="00636E80" w:rsidRDefault="00D43889" w:rsidP="00D43889">
      <w:pPr>
        <w:pStyle w:val="AmdtsEntries"/>
        <w:rPr>
          <w:rFonts w:cs="Arial"/>
        </w:rPr>
      </w:pPr>
      <w:r w:rsidRPr="00636E80">
        <w:rPr>
          <w:rFonts w:cs="Arial"/>
        </w:rPr>
        <w:tab/>
        <w:t xml:space="preserve">om </w:t>
      </w:r>
      <w:hyperlink r:id="rId10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2.52</w:t>
      </w:r>
    </w:p>
    <w:p w:rsidR="00CE490E" w:rsidRPr="00636E80" w:rsidRDefault="00CE490E">
      <w:pPr>
        <w:pStyle w:val="AmdtsEntryHd"/>
        <w:rPr>
          <w:rFonts w:cs="Arial"/>
        </w:rPr>
      </w:pPr>
      <w:r w:rsidRPr="00636E80">
        <w:rPr>
          <w:rFonts w:cs="Arial"/>
        </w:rPr>
        <w:t>Inspection—prescribed premises</w:t>
      </w:r>
    </w:p>
    <w:p w:rsidR="00CE490E" w:rsidRPr="00636E80" w:rsidRDefault="00CE490E">
      <w:pPr>
        <w:pStyle w:val="AmdtsEntries"/>
        <w:rPr>
          <w:rFonts w:cs="Arial"/>
        </w:rPr>
      </w:pPr>
      <w:r w:rsidRPr="00636E80">
        <w:rPr>
          <w:rFonts w:cs="Arial"/>
        </w:rPr>
        <w:t>s 178</w:t>
      </w:r>
      <w:r w:rsidRPr="00636E80">
        <w:rPr>
          <w:rFonts w:cs="Arial"/>
        </w:rPr>
        <w:tab/>
        <w:t xml:space="preserve">am </w:t>
      </w:r>
      <w:hyperlink r:id="rId104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D43889" w:rsidRPr="00636E80" w:rsidRDefault="00D43889" w:rsidP="00D43889">
      <w:pPr>
        <w:pStyle w:val="AmdtsEntries"/>
        <w:rPr>
          <w:rFonts w:cs="Arial"/>
        </w:rPr>
      </w:pPr>
      <w:r w:rsidRPr="00636E80">
        <w:rPr>
          <w:rFonts w:cs="Arial"/>
        </w:rPr>
        <w:tab/>
        <w:t xml:space="preserve">om </w:t>
      </w:r>
      <w:hyperlink r:id="rId10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2.52</w:t>
      </w:r>
    </w:p>
    <w:p w:rsidR="00CE490E" w:rsidRPr="00636E80" w:rsidRDefault="00CE490E">
      <w:pPr>
        <w:pStyle w:val="AmdtsEntryHd"/>
        <w:rPr>
          <w:rFonts w:cs="Arial"/>
          <w:color w:val="000000"/>
          <w:sz w:val="16"/>
        </w:rPr>
      </w:pPr>
      <w:r w:rsidRPr="00636E80">
        <w:rPr>
          <w:rFonts w:cs="Arial"/>
        </w:rPr>
        <w:t>Inspection—premises of approved treatment centres</w:t>
      </w:r>
    </w:p>
    <w:p w:rsidR="00CE490E" w:rsidRPr="00636E80" w:rsidRDefault="00CE490E">
      <w:pPr>
        <w:pStyle w:val="AmdtsEntries"/>
        <w:rPr>
          <w:rFonts w:cs="Arial"/>
        </w:rPr>
      </w:pPr>
      <w:r w:rsidRPr="00636E80">
        <w:rPr>
          <w:rFonts w:cs="Arial"/>
        </w:rPr>
        <w:t>s 179</w:t>
      </w:r>
      <w:r w:rsidRPr="00636E80">
        <w:rPr>
          <w:rFonts w:cs="Arial"/>
        </w:rPr>
        <w:tab/>
        <w:t xml:space="preserve">am </w:t>
      </w:r>
      <w:hyperlink r:id="rId1048"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11</w:t>
      </w:r>
    </w:p>
    <w:p w:rsidR="000F71D8" w:rsidRPr="00636E80" w:rsidRDefault="000F71D8" w:rsidP="000F71D8">
      <w:pPr>
        <w:pStyle w:val="AmdtsEntries"/>
        <w:rPr>
          <w:rFonts w:cs="Arial"/>
        </w:rPr>
      </w:pPr>
      <w:r w:rsidRPr="00636E80">
        <w:rPr>
          <w:rFonts w:cs="Arial"/>
        </w:rPr>
        <w:tab/>
        <w:t xml:space="preserve">om </w:t>
      </w:r>
      <w:hyperlink r:id="rId104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rsidR="00D43889" w:rsidRPr="00636E80" w:rsidRDefault="00D43889">
      <w:pPr>
        <w:pStyle w:val="AmdtsEntryHd"/>
        <w:rPr>
          <w:rFonts w:cs="Arial"/>
        </w:rPr>
      </w:pPr>
      <w:r w:rsidRPr="00636E80">
        <w:rPr>
          <w:rFonts w:cs="Arial"/>
        </w:rPr>
        <w:t>Production of identity card</w:t>
      </w:r>
    </w:p>
    <w:p w:rsidR="00D43889" w:rsidRPr="00636E80" w:rsidRDefault="00D43889" w:rsidP="00D43889">
      <w:pPr>
        <w:pStyle w:val="AmdtsEntries"/>
        <w:rPr>
          <w:rFonts w:cs="Arial"/>
        </w:rPr>
      </w:pPr>
      <w:r w:rsidRPr="00636E80">
        <w:rPr>
          <w:rFonts w:cs="Arial"/>
        </w:rPr>
        <w:t>s 180</w:t>
      </w:r>
      <w:r w:rsidRPr="00636E80">
        <w:rPr>
          <w:rFonts w:cs="Arial"/>
        </w:rPr>
        <w:tab/>
        <w:t xml:space="preserve">sub </w:t>
      </w:r>
      <w:hyperlink r:id="rId10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2.53</w:t>
      </w:r>
    </w:p>
    <w:p w:rsidR="000F71D8" w:rsidRPr="00636E80" w:rsidRDefault="000F71D8" w:rsidP="000F71D8">
      <w:pPr>
        <w:pStyle w:val="AmdtsEntries"/>
        <w:rPr>
          <w:rFonts w:cs="Arial"/>
        </w:rPr>
      </w:pPr>
      <w:r w:rsidRPr="00636E80">
        <w:rPr>
          <w:rFonts w:cs="Arial"/>
        </w:rPr>
        <w:tab/>
        <w:t xml:space="preserve">om </w:t>
      </w:r>
      <w:hyperlink r:id="rId105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rsidR="00CE490E" w:rsidRPr="00636E80" w:rsidRDefault="00CE490E">
      <w:pPr>
        <w:pStyle w:val="AmdtsEntryHd"/>
        <w:rPr>
          <w:rFonts w:cs="Arial"/>
        </w:rPr>
      </w:pPr>
      <w:r w:rsidRPr="00636E80">
        <w:rPr>
          <w:rFonts w:cs="Arial"/>
        </w:rPr>
        <w:t>Failing to comply with requirement of inspector</w:t>
      </w:r>
    </w:p>
    <w:p w:rsidR="00CE490E" w:rsidRPr="00636E80" w:rsidRDefault="00CE490E">
      <w:pPr>
        <w:pStyle w:val="AmdtsEntries"/>
        <w:keepNext/>
        <w:rPr>
          <w:rFonts w:cs="Arial"/>
        </w:rPr>
      </w:pPr>
      <w:r w:rsidRPr="00636E80">
        <w:rPr>
          <w:rFonts w:cs="Arial"/>
        </w:rPr>
        <w:t>s 181 hdg</w:t>
      </w:r>
      <w:r w:rsidRPr="00636E80">
        <w:rPr>
          <w:rFonts w:cs="Arial"/>
        </w:rPr>
        <w:tab/>
        <w:t xml:space="preserve">sub </w:t>
      </w:r>
      <w:hyperlink r:id="rId1052"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2.60</w:t>
      </w:r>
    </w:p>
    <w:p w:rsidR="00CE490E" w:rsidRPr="00636E80" w:rsidRDefault="00CE490E">
      <w:pPr>
        <w:pStyle w:val="AmdtsEntries"/>
        <w:rPr>
          <w:rFonts w:cs="Arial"/>
        </w:rPr>
      </w:pPr>
      <w:r w:rsidRPr="00636E80">
        <w:rPr>
          <w:rFonts w:cs="Arial"/>
        </w:rPr>
        <w:t>s 181</w:t>
      </w:r>
      <w:r w:rsidRPr="00636E80">
        <w:rPr>
          <w:rFonts w:cs="Arial"/>
        </w:rPr>
        <w:tab/>
        <w:t xml:space="preserve">am </w:t>
      </w:r>
      <w:hyperlink r:id="rId105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54"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2.61</w:t>
      </w:r>
      <w:r w:rsidR="007E3FFD" w:rsidRPr="00636E80">
        <w:rPr>
          <w:rFonts w:cs="Arial"/>
        </w:rPr>
        <w:t xml:space="preserve">; </w:t>
      </w:r>
      <w:hyperlink r:id="rId10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w:t>
      </w:r>
      <w:r w:rsidR="00D43889" w:rsidRPr="00636E80">
        <w:rPr>
          <w:rFonts w:cs="Arial"/>
        </w:rPr>
        <w:t>2.54</w:t>
      </w:r>
    </w:p>
    <w:p w:rsidR="000F71D8" w:rsidRPr="00636E80" w:rsidRDefault="000F71D8" w:rsidP="000F71D8">
      <w:pPr>
        <w:pStyle w:val="AmdtsEntries"/>
        <w:rPr>
          <w:rFonts w:cs="Arial"/>
        </w:rPr>
      </w:pPr>
      <w:r w:rsidRPr="00636E80">
        <w:rPr>
          <w:rFonts w:cs="Arial"/>
        </w:rPr>
        <w:tab/>
        <w:t xml:space="preserve">om </w:t>
      </w:r>
      <w:hyperlink r:id="rId105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rsidR="00CE490E" w:rsidRPr="00636E80" w:rsidRDefault="00CE490E">
      <w:pPr>
        <w:pStyle w:val="AmdtsEntryHd"/>
        <w:rPr>
          <w:rFonts w:cs="Arial"/>
        </w:rPr>
      </w:pPr>
      <w:r w:rsidRPr="00636E80">
        <w:rPr>
          <w:rFonts w:cs="Arial"/>
        </w:rPr>
        <w:lastRenderedPageBreak/>
        <w:t>Search, seizure and analysis</w:t>
      </w:r>
    </w:p>
    <w:p w:rsidR="00CE490E" w:rsidRPr="00636E80" w:rsidRDefault="00CE490E">
      <w:pPr>
        <w:pStyle w:val="AmdtsEntries"/>
        <w:rPr>
          <w:rFonts w:cs="Arial"/>
        </w:rPr>
      </w:pPr>
      <w:r w:rsidRPr="00636E80">
        <w:rPr>
          <w:rFonts w:cs="Arial"/>
        </w:rPr>
        <w:t>div 11.3 hdg</w:t>
      </w:r>
      <w:r w:rsidRPr="00636E80">
        <w:rPr>
          <w:rFonts w:cs="Arial"/>
        </w:rPr>
        <w:tab/>
        <w:t>(prev pt 11 div 3 hdg) renum R6 LA</w:t>
      </w:r>
    </w:p>
    <w:p w:rsidR="00CE490E" w:rsidRPr="00636E80" w:rsidRDefault="00CE490E">
      <w:pPr>
        <w:pStyle w:val="AmdtsEntryHd"/>
        <w:rPr>
          <w:rFonts w:cs="Arial"/>
        </w:rPr>
      </w:pPr>
      <w:r w:rsidRPr="00636E80">
        <w:rPr>
          <w:rFonts w:cs="Arial"/>
        </w:rPr>
        <w:t>Definitions for div 11.3</w:t>
      </w:r>
    </w:p>
    <w:p w:rsidR="00CE490E" w:rsidRPr="005A4E9E" w:rsidRDefault="00CE490E">
      <w:pPr>
        <w:pStyle w:val="AmdtsEntries"/>
      </w:pPr>
      <w:r w:rsidRPr="00636E80">
        <w:rPr>
          <w:rFonts w:cs="Arial"/>
        </w:rPr>
        <w:t>s 182</w:t>
      </w:r>
      <w:r w:rsidRPr="00636E80">
        <w:rPr>
          <w:rFonts w:cs="Arial"/>
        </w:rPr>
        <w:tab/>
        <w:t xml:space="preserve">def </w:t>
      </w:r>
      <w:r w:rsidRPr="005A4E9E">
        <w:rPr>
          <w:rStyle w:val="charBoldItals"/>
        </w:rPr>
        <w:t>chapter 6 substance</w:t>
      </w:r>
      <w:r w:rsidRPr="00636E80">
        <w:rPr>
          <w:rFonts w:cs="Arial"/>
        </w:rPr>
        <w:t xml:space="preserve"> ins </w:t>
      </w:r>
      <w:hyperlink r:id="rId105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1.27</w:t>
      </w:r>
    </w:p>
    <w:p w:rsidR="00CE490E" w:rsidRPr="00636E80" w:rsidRDefault="00CE490E">
      <w:pPr>
        <w:pStyle w:val="AmdtsEntryHd"/>
        <w:rPr>
          <w:rFonts w:cs="Arial"/>
          <w:color w:val="000000"/>
          <w:sz w:val="16"/>
        </w:rPr>
      </w:pPr>
      <w:r w:rsidRPr="00636E80">
        <w:rPr>
          <w:rFonts w:cs="Arial"/>
        </w:rPr>
        <w:t>Analysts</w:t>
      </w:r>
    </w:p>
    <w:p w:rsidR="00CE490E" w:rsidRPr="00636E80" w:rsidRDefault="00CE490E">
      <w:pPr>
        <w:pStyle w:val="AmdtsEntries"/>
        <w:rPr>
          <w:rFonts w:cs="Arial"/>
        </w:rPr>
      </w:pPr>
      <w:r w:rsidRPr="00636E80">
        <w:rPr>
          <w:rFonts w:cs="Arial"/>
        </w:rPr>
        <w:t>s 183</w:t>
      </w:r>
      <w:r w:rsidRPr="00636E80">
        <w:rPr>
          <w:rFonts w:cs="Arial"/>
        </w:rPr>
        <w:tab/>
        <w:t xml:space="preserve">am </w:t>
      </w:r>
      <w:hyperlink r:id="rId105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5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06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1.28</w:t>
      </w:r>
    </w:p>
    <w:p w:rsidR="00D43889" w:rsidRPr="005A4E9E" w:rsidRDefault="00D43889">
      <w:pPr>
        <w:pStyle w:val="AmdtsEntries"/>
      </w:pPr>
      <w:r w:rsidRPr="00636E80">
        <w:rPr>
          <w:rFonts w:cs="Arial"/>
        </w:rPr>
        <w:tab/>
        <w:t xml:space="preserve">om </w:t>
      </w:r>
      <w:hyperlink r:id="rId10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2.55</w:t>
      </w:r>
    </w:p>
    <w:p w:rsidR="00CE490E" w:rsidRPr="00636E80" w:rsidRDefault="00CE490E">
      <w:pPr>
        <w:pStyle w:val="AmdtsEntryHd"/>
        <w:rPr>
          <w:rFonts w:cs="Arial"/>
          <w:color w:val="000000"/>
          <w:sz w:val="16"/>
        </w:rPr>
      </w:pPr>
      <w:r w:rsidRPr="00636E80">
        <w:rPr>
          <w:rFonts w:cs="Arial"/>
        </w:rPr>
        <w:t>Government analyst</w:t>
      </w:r>
    </w:p>
    <w:p w:rsidR="00CE490E" w:rsidRPr="00636E80" w:rsidRDefault="00CE490E">
      <w:pPr>
        <w:pStyle w:val="AmdtsEntries"/>
        <w:keepNext/>
        <w:rPr>
          <w:rFonts w:cs="Arial"/>
        </w:rPr>
      </w:pPr>
      <w:r w:rsidRPr="00636E80">
        <w:rPr>
          <w:rFonts w:cs="Arial"/>
        </w:rPr>
        <w:t>s 183A</w:t>
      </w:r>
      <w:r w:rsidRPr="00636E80">
        <w:rPr>
          <w:rFonts w:cs="Arial"/>
        </w:rPr>
        <w:tab/>
        <w:t xml:space="preserve">ins </w:t>
      </w:r>
      <w:hyperlink r:id="rId1062"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5</w:t>
      </w:r>
    </w:p>
    <w:p w:rsidR="00CE490E" w:rsidRPr="00636E80" w:rsidRDefault="00CE490E">
      <w:pPr>
        <w:pStyle w:val="AmdtsEntries"/>
        <w:keepNext/>
        <w:rPr>
          <w:rFonts w:cs="Arial"/>
        </w:rPr>
      </w:pPr>
      <w:r w:rsidRPr="00636E80">
        <w:rPr>
          <w:rFonts w:cs="Arial"/>
        </w:rPr>
        <w:tab/>
        <w:t xml:space="preserve">sub </w:t>
      </w:r>
      <w:hyperlink r:id="rId1063"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w:t>
      </w:r>
    </w:p>
    <w:p w:rsidR="00CE490E" w:rsidRPr="00636E80" w:rsidRDefault="00CE490E" w:rsidP="00642C17">
      <w:pPr>
        <w:pStyle w:val="AmdtsEntries"/>
        <w:keepNext/>
        <w:rPr>
          <w:rFonts w:cs="Arial"/>
        </w:rPr>
      </w:pPr>
      <w:r w:rsidRPr="00636E80">
        <w:rPr>
          <w:rFonts w:cs="Arial"/>
        </w:rPr>
        <w:tab/>
        <w:t xml:space="preserve">am </w:t>
      </w:r>
      <w:hyperlink r:id="rId1064" w:tooltip="Drugs of Dependence (Amendment) Act (No 2) 1997" w:history="1">
        <w:r w:rsidR="005A4E9E" w:rsidRPr="005A4E9E">
          <w:rPr>
            <w:rStyle w:val="charCitHyperlinkAbbrev"/>
          </w:rPr>
          <w:t>A1997</w:t>
        </w:r>
        <w:r w:rsidR="005A4E9E" w:rsidRPr="005A4E9E">
          <w:rPr>
            <w:rStyle w:val="charCitHyperlinkAbbrev"/>
          </w:rPr>
          <w:noBreakHyphen/>
          <w:t>127</w:t>
        </w:r>
      </w:hyperlink>
      <w:r w:rsidRPr="00636E80">
        <w:rPr>
          <w:rFonts w:cs="Arial"/>
        </w:rPr>
        <w:t xml:space="preserve"> s 4; R7 LA (see </w:t>
      </w:r>
      <w:hyperlink r:id="rId1065"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rsidR="00D43889" w:rsidRPr="005A4E9E" w:rsidRDefault="00D43889" w:rsidP="00D43889">
      <w:pPr>
        <w:pStyle w:val="AmdtsEntries"/>
      </w:pPr>
      <w:r w:rsidRPr="00636E80">
        <w:rPr>
          <w:rFonts w:cs="Arial"/>
        </w:rPr>
        <w:tab/>
        <w:t xml:space="preserve">om </w:t>
      </w:r>
      <w:hyperlink r:id="rId10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2.55</w:t>
      </w:r>
    </w:p>
    <w:p w:rsidR="00CE490E" w:rsidRPr="00636E80" w:rsidRDefault="00CE490E">
      <w:pPr>
        <w:pStyle w:val="AmdtsEntryHd"/>
        <w:rPr>
          <w:rFonts w:cs="Arial"/>
          <w:color w:val="000000"/>
          <w:sz w:val="16"/>
        </w:rPr>
      </w:pPr>
      <w:r w:rsidRPr="00636E80">
        <w:rPr>
          <w:rFonts w:cs="Arial"/>
        </w:rPr>
        <w:t>Analysts</w:t>
      </w:r>
    </w:p>
    <w:p w:rsidR="00CE490E" w:rsidRPr="00636E80" w:rsidRDefault="00CE490E">
      <w:pPr>
        <w:pStyle w:val="AmdtsEntries"/>
        <w:keepNext/>
        <w:rPr>
          <w:rFonts w:cs="Arial"/>
        </w:rPr>
      </w:pPr>
      <w:r w:rsidRPr="00636E80">
        <w:rPr>
          <w:rFonts w:cs="Arial"/>
        </w:rPr>
        <w:t>s 183B</w:t>
      </w:r>
      <w:r w:rsidRPr="00636E80">
        <w:rPr>
          <w:rFonts w:cs="Arial"/>
        </w:rPr>
        <w:tab/>
        <w:t xml:space="preserve">ins </w:t>
      </w:r>
      <w:hyperlink r:id="rId1067"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5</w:t>
      </w:r>
    </w:p>
    <w:p w:rsidR="00CE490E" w:rsidRPr="00636E80" w:rsidRDefault="00CE490E">
      <w:pPr>
        <w:pStyle w:val="AmdtsEntries"/>
        <w:rPr>
          <w:rFonts w:cs="Arial"/>
        </w:rPr>
      </w:pPr>
      <w:r w:rsidRPr="00636E80">
        <w:rPr>
          <w:rFonts w:cs="Arial"/>
        </w:rPr>
        <w:tab/>
        <w:t xml:space="preserve">om </w:t>
      </w:r>
      <w:hyperlink r:id="rId1068"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w:t>
      </w:r>
    </w:p>
    <w:p w:rsidR="00CE490E" w:rsidRPr="00636E80" w:rsidRDefault="00CE490E">
      <w:pPr>
        <w:pStyle w:val="AmdtsEntryHd"/>
        <w:rPr>
          <w:rFonts w:cs="Arial"/>
        </w:rPr>
      </w:pPr>
      <w:r w:rsidRPr="00636E80">
        <w:rPr>
          <w:rFonts w:cs="Arial"/>
        </w:rPr>
        <w:t>Search and seizure</w:t>
      </w:r>
    </w:p>
    <w:p w:rsidR="00CE490E" w:rsidRPr="005A4E9E" w:rsidRDefault="00CE490E">
      <w:pPr>
        <w:pStyle w:val="AmdtsEntries"/>
      </w:pPr>
      <w:r w:rsidRPr="00636E80">
        <w:rPr>
          <w:rFonts w:cs="Arial"/>
        </w:rPr>
        <w:t>s 184</w:t>
      </w:r>
      <w:r w:rsidRPr="00636E80">
        <w:rPr>
          <w:rFonts w:cs="Arial"/>
        </w:rPr>
        <w:tab/>
        <w:t xml:space="preserve">am </w:t>
      </w:r>
      <w:hyperlink r:id="rId106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1.29</w:t>
      </w:r>
    </w:p>
    <w:p w:rsidR="00CE490E" w:rsidRPr="00636E80" w:rsidRDefault="00CE490E">
      <w:pPr>
        <w:pStyle w:val="AmdtsEntryHd"/>
        <w:rPr>
          <w:rFonts w:cs="Arial"/>
        </w:rPr>
      </w:pPr>
      <w:r w:rsidRPr="00636E80">
        <w:rPr>
          <w:rFonts w:cs="Arial"/>
        </w:rPr>
        <w:t>Searches of arrested persons</w:t>
      </w:r>
    </w:p>
    <w:p w:rsidR="00CE490E" w:rsidRPr="005A4E9E" w:rsidRDefault="00CE490E">
      <w:pPr>
        <w:pStyle w:val="AmdtsEntries"/>
      </w:pPr>
      <w:r w:rsidRPr="00636E80">
        <w:rPr>
          <w:rFonts w:cs="Arial"/>
        </w:rPr>
        <w:t>s 186</w:t>
      </w:r>
      <w:r w:rsidRPr="00636E80">
        <w:rPr>
          <w:rFonts w:cs="Arial"/>
        </w:rPr>
        <w:tab/>
        <w:t xml:space="preserve">am </w:t>
      </w:r>
      <w:hyperlink r:id="rId107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1.30</w:t>
      </w:r>
    </w:p>
    <w:p w:rsidR="00CE490E" w:rsidRPr="00636E80" w:rsidRDefault="00CE490E">
      <w:pPr>
        <w:pStyle w:val="AmdtsEntryHd"/>
        <w:rPr>
          <w:rFonts w:cs="Arial"/>
        </w:rPr>
      </w:pPr>
      <w:r w:rsidRPr="00636E80">
        <w:rPr>
          <w:rFonts w:cs="Arial"/>
        </w:rPr>
        <w:t>Search warrants</w:t>
      </w:r>
    </w:p>
    <w:p w:rsidR="00CE490E" w:rsidRPr="006D15B3" w:rsidRDefault="00CE490E">
      <w:pPr>
        <w:pStyle w:val="AmdtsEntries"/>
      </w:pPr>
      <w:r w:rsidRPr="00636E80">
        <w:rPr>
          <w:rFonts w:cs="Arial"/>
        </w:rPr>
        <w:t>s 187</w:t>
      </w:r>
      <w:r w:rsidRPr="00636E80">
        <w:rPr>
          <w:rFonts w:cs="Arial"/>
        </w:rPr>
        <w:tab/>
        <w:t xml:space="preserve">am </w:t>
      </w:r>
      <w:hyperlink r:id="rId1071"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amdts 1.31-1.38</w:t>
      </w:r>
      <w:r w:rsidR="006D15B3">
        <w:rPr>
          <w:rFonts w:cs="Arial"/>
        </w:rPr>
        <w:t xml:space="preserve">; </w:t>
      </w:r>
      <w:hyperlink r:id="rId1072" w:tooltip="Crimes Legislation Amendment Act 2018 (No 2)" w:history="1">
        <w:r w:rsidR="006D15B3">
          <w:rPr>
            <w:rStyle w:val="charCitHyperlinkAbbrev"/>
          </w:rPr>
          <w:t>A2018</w:t>
        </w:r>
        <w:r w:rsidR="006D15B3">
          <w:rPr>
            <w:rStyle w:val="charCitHyperlinkAbbrev"/>
          </w:rPr>
          <w:noBreakHyphen/>
          <w:t>40</w:t>
        </w:r>
      </w:hyperlink>
      <w:r w:rsidR="006D15B3">
        <w:t xml:space="preserve"> s 17</w:t>
      </w:r>
    </w:p>
    <w:p w:rsidR="00CE490E" w:rsidRPr="00636E80" w:rsidRDefault="00CE490E">
      <w:pPr>
        <w:pStyle w:val="AmdtsEntryHd"/>
        <w:rPr>
          <w:rFonts w:cs="Arial"/>
        </w:rPr>
      </w:pPr>
      <w:r w:rsidRPr="00636E80">
        <w:rPr>
          <w:rFonts w:cs="Arial"/>
        </w:rPr>
        <w:t>Clothing and body searches</w:t>
      </w:r>
    </w:p>
    <w:p w:rsidR="00CE490E" w:rsidRPr="00636E80" w:rsidRDefault="00CE490E">
      <w:pPr>
        <w:pStyle w:val="AmdtsEntries"/>
        <w:rPr>
          <w:rFonts w:cs="Arial"/>
        </w:rPr>
      </w:pPr>
      <w:r w:rsidRPr="00636E80">
        <w:rPr>
          <w:rFonts w:cs="Arial"/>
        </w:rPr>
        <w:t>s 189</w:t>
      </w:r>
      <w:r w:rsidRPr="00636E80">
        <w:rPr>
          <w:rFonts w:cs="Arial"/>
        </w:rPr>
        <w:tab/>
        <w:t xml:space="preserve">am </w:t>
      </w:r>
      <w:hyperlink r:id="rId1073"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r w:rsidRPr="00636E80">
        <w:rPr>
          <w:rFonts w:cs="Arial"/>
        </w:rPr>
        <w:t xml:space="preserve"> amdt 1.55; ss renum R12 LA (see </w:t>
      </w:r>
      <w:hyperlink r:id="rId1074"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r w:rsidRPr="00636E80">
        <w:rPr>
          <w:rFonts w:cs="Arial"/>
        </w:rPr>
        <w:t xml:space="preserve"> amdt 1.56)</w:t>
      </w:r>
    </w:p>
    <w:p w:rsidR="00CE490E" w:rsidRPr="00636E80" w:rsidRDefault="00CE490E">
      <w:pPr>
        <w:pStyle w:val="AmdtsEntryHd"/>
        <w:rPr>
          <w:rFonts w:cs="Arial"/>
          <w:color w:val="000000"/>
          <w:sz w:val="16"/>
        </w:rPr>
      </w:pPr>
      <w:r w:rsidRPr="00636E80">
        <w:rPr>
          <w:rFonts w:cs="Arial"/>
        </w:rPr>
        <w:t>Forfeiture of drugs and substances</w:t>
      </w:r>
    </w:p>
    <w:p w:rsidR="00CE490E" w:rsidRPr="005A4E9E" w:rsidRDefault="00CE490E">
      <w:pPr>
        <w:pStyle w:val="AmdtsEntries"/>
      </w:pPr>
      <w:r w:rsidRPr="00636E80">
        <w:rPr>
          <w:rFonts w:cs="Arial"/>
        </w:rPr>
        <w:t>s 190</w:t>
      </w:r>
      <w:r w:rsidRPr="00636E80">
        <w:rPr>
          <w:rFonts w:cs="Arial"/>
        </w:rPr>
        <w:tab/>
        <w:t xml:space="preserve">am </w:t>
      </w:r>
      <w:hyperlink r:id="rId1075"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07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7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07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1.39</w:t>
      </w:r>
      <w:r w:rsidR="000E22C5" w:rsidRPr="00636E80">
        <w:rPr>
          <w:rFonts w:cs="Arial"/>
        </w:rPr>
        <w:t xml:space="preserve">; </w:t>
      </w:r>
      <w:hyperlink r:id="rId10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2.56, amdt 2.57</w:t>
      </w:r>
    </w:p>
    <w:p w:rsidR="00CE490E" w:rsidRPr="00636E80" w:rsidRDefault="00CE490E">
      <w:pPr>
        <w:pStyle w:val="AmdtsEntryHd"/>
        <w:rPr>
          <w:rFonts w:cs="Arial"/>
          <w:color w:val="000000"/>
          <w:sz w:val="16"/>
        </w:rPr>
      </w:pPr>
      <w:r w:rsidRPr="00636E80">
        <w:rPr>
          <w:rFonts w:cs="Arial"/>
        </w:rPr>
        <w:t>Analysis</w:t>
      </w:r>
    </w:p>
    <w:p w:rsidR="00CE490E" w:rsidRPr="00636E80" w:rsidRDefault="00CE490E">
      <w:pPr>
        <w:pStyle w:val="AmdtsEntries"/>
        <w:rPr>
          <w:rFonts w:cs="Arial"/>
        </w:rPr>
      </w:pPr>
      <w:r w:rsidRPr="00636E80">
        <w:rPr>
          <w:rFonts w:cs="Arial"/>
        </w:rPr>
        <w:t>s 191</w:t>
      </w:r>
      <w:r w:rsidRPr="00636E80">
        <w:rPr>
          <w:rFonts w:cs="Arial"/>
        </w:rPr>
        <w:tab/>
        <w:t xml:space="preserve">am </w:t>
      </w:r>
      <w:hyperlink r:id="rId1080"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w:t>
      </w:r>
    </w:p>
    <w:p w:rsidR="00CE490E" w:rsidRPr="00636E80" w:rsidRDefault="00CE490E">
      <w:pPr>
        <w:pStyle w:val="AmdtsEntryHd"/>
        <w:rPr>
          <w:rFonts w:cs="Arial"/>
          <w:color w:val="000000"/>
          <w:sz w:val="16"/>
        </w:rPr>
      </w:pPr>
      <w:r w:rsidRPr="00636E80">
        <w:rPr>
          <w:rFonts w:cs="Arial"/>
        </w:rPr>
        <w:t>Analysts’ certificates</w:t>
      </w:r>
    </w:p>
    <w:p w:rsidR="00CE490E" w:rsidRPr="00636E80" w:rsidRDefault="00CE490E">
      <w:pPr>
        <w:pStyle w:val="AmdtsEntries"/>
        <w:rPr>
          <w:rFonts w:cs="Arial"/>
        </w:rPr>
      </w:pPr>
      <w:r w:rsidRPr="00636E80">
        <w:rPr>
          <w:rFonts w:cs="Arial"/>
        </w:rPr>
        <w:t>s 192</w:t>
      </w:r>
      <w:r w:rsidRPr="00636E80">
        <w:rPr>
          <w:rFonts w:cs="Arial"/>
        </w:rPr>
        <w:tab/>
        <w:t xml:space="preserve">am </w:t>
      </w:r>
      <w:hyperlink r:id="rId1081"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w:t>
      </w:r>
    </w:p>
    <w:p w:rsidR="000E22C5" w:rsidRPr="005A4E9E" w:rsidRDefault="000E22C5" w:rsidP="000E22C5">
      <w:pPr>
        <w:pStyle w:val="AmdtsEntries"/>
      </w:pPr>
      <w:r w:rsidRPr="00636E80">
        <w:rPr>
          <w:rFonts w:cs="Arial"/>
        </w:rPr>
        <w:tab/>
        <w:t xml:space="preserve">om </w:t>
      </w:r>
      <w:hyperlink r:id="rId10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2.58</w:t>
      </w:r>
    </w:p>
    <w:p w:rsidR="000E22C5" w:rsidRPr="00636E80" w:rsidRDefault="000E22C5">
      <w:pPr>
        <w:pStyle w:val="AmdtsEntryHd"/>
        <w:rPr>
          <w:rFonts w:cs="Arial"/>
        </w:rPr>
      </w:pPr>
      <w:r w:rsidRPr="00636E80">
        <w:rPr>
          <w:rFonts w:cs="Arial"/>
        </w:rPr>
        <w:t>Notification by defendants—analyst’s evidence</w:t>
      </w:r>
    </w:p>
    <w:p w:rsidR="000E22C5" w:rsidRPr="00636E80" w:rsidRDefault="000E22C5" w:rsidP="000E22C5">
      <w:pPr>
        <w:pStyle w:val="AmdtsEntries"/>
        <w:rPr>
          <w:rFonts w:cs="Arial"/>
        </w:rPr>
      </w:pPr>
      <w:r w:rsidRPr="00636E80">
        <w:rPr>
          <w:rFonts w:cs="Arial"/>
        </w:rPr>
        <w:t>s 193</w:t>
      </w:r>
      <w:r w:rsidRPr="00636E80">
        <w:rPr>
          <w:rFonts w:cs="Arial"/>
        </w:rPr>
        <w:tab/>
        <w:t xml:space="preserve">am </w:t>
      </w:r>
      <w:hyperlink r:id="rId10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2.59</w:t>
      </w:r>
    </w:p>
    <w:p w:rsidR="00CE490E" w:rsidRPr="00636E80" w:rsidRDefault="00CE490E">
      <w:pPr>
        <w:pStyle w:val="AmdtsEntryHd"/>
        <w:rPr>
          <w:rFonts w:cs="Arial"/>
          <w:color w:val="000000"/>
          <w:sz w:val="16"/>
        </w:rPr>
      </w:pPr>
      <w:r w:rsidRPr="00636E80">
        <w:rPr>
          <w:rStyle w:val="CharDivText"/>
          <w:rFonts w:cs="Arial"/>
        </w:rPr>
        <w:t>Disposal of seized substances, compensation and recovery</w:t>
      </w:r>
    </w:p>
    <w:p w:rsidR="00CE490E" w:rsidRPr="00636E80" w:rsidRDefault="00CE490E">
      <w:pPr>
        <w:pStyle w:val="AmdtsEntries"/>
        <w:keepNext/>
        <w:rPr>
          <w:rFonts w:cs="Arial"/>
        </w:rPr>
      </w:pPr>
      <w:r w:rsidRPr="00636E80">
        <w:rPr>
          <w:rFonts w:cs="Arial"/>
        </w:rPr>
        <w:t>div 11.4 hdg</w:t>
      </w:r>
      <w:r w:rsidRPr="00636E80">
        <w:rPr>
          <w:rFonts w:cs="Arial"/>
        </w:rPr>
        <w:tab/>
        <w:t xml:space="preserve">(prev pt 11 div 4 hdg) ins </w:t>
      </w:r>
      <w:hyperlink r:id="rId1084"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rPr>
          <w:rFonts w:cs="Arial"/>
        </w:rPr>
      </w:pPr>
      <w:r w:rsidRPr="00636E80">
        <w:rPr>
          <w:rFonts w:cs="Arial"/>
        </w:rPr>
        <w:tab/>
        <w:t>renum R6 LA</w:t>
      </w:r>
    </w:p>
    <w:p w:rsidR="00CE490E" w:rsidRPr="00636E80" w:rsidRDefault="00CE490E">
      <w:pPr>
        <w:pStyle w:val="AmdtsEntryHd"/>
        <w:rPr>
          <w:rFonts w:cs="Arial"/>
        </w:rPr>
      </w:pPr>
      <w:r w:rsidRPr="00636E80">
        <w:rPr>
          <w:rFonts w:cs="Arial"/>
        </w:rPr>
        <w:lastRenderedPageBreak/>
        <w:t>Definitions for div 11.4</w:t>
      </w:r>
    </w:p>
    <w:p w:rsidR="00CE490E" w:rsidRPr="00636E80" w:rsidRDefault="00CE490E">
      <w:pPr>
        <w:pStyle w:val="AmdtsEntries"/>
        <w:keepNext/>
        <w:rPr>
          <w:rFonts w:cs="Arial"/>
        </w:rPr>
      </w:pPr>
      <w:r w:rsidRPr="00636E80">
        <w:rPr>
          <w:rFonts w:cs="Arial"/>
        </w:rPr>
        <w:t>s 193A</w:t>
      </w:r>
      <w:r w:rsidRPr="00636E80">
        <w:rPr>
          <w:rFonts w:cs="Arial"/>
        </w:rPr>
        <w:tab/>
        <w:t xml:space="preserve">ins </w:t>
      </w:r>
      <w:hyperlink r:id="rId1085"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keepNext/>
        <w:rPr>
          <w:rFonts w:cs="Arial"/>
        </w:rPr>
      </w:pPr>
      <w:r w:rsidRPr="00636E80">
        <w:rPr>
          <w:rFonts w:cs="Arial"/>
        </w:rPr>
        <w:tab/>
        <w:t xml:space="preserve">def </w:t>
      </w:r>
      <w:r w:rsidRPr="005A4E9E">
        <w:rPr>
          <w:rStyle w:val="charBoldItals"/>
        </w:rPr>
        <w:t>chapter 6 substance</w:t>
      </w:r>
      <w:r w:rsidRPr="00636E80">
        <w:rPr>
          <w:rFonts w:cs="Arial"/>
        </w:rPr>
        <w:t xml:space="preserve"> ins </w:t>
      </w:r>
      <w:hyperlink r:id="rId108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1.40</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protocol</w:t>
      </w:r>
      <w:r w:rsidRPr="00636E80">
        <w:rPr>
          <w:rFonts w:cs="Arial"/>
        </w:rPr>
        <w:t xml:space="preserve"> ins </w:t>
      </w:r>
      <w:hyperlink r:id="rId108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w:t>
      </w:r>
      <w:r w:rsidRPr="00636E80">
        <w:rPr>
          <w:rFonts w:cs="Arial"/>
        </w:rPr>
        <w:t xml:space="preserve"> om </w:t>
      </w:r>
      <w:hyperlink r:id="rId108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14</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plant</w:t>
      </w:r>
      <w:r w:rsidRPr="00636E80">
        <w:rPr>
          <w:rFonts w:cs="Arial"/>
        </w:rPr>
        <w:t xml:space="preserve"> ins </w:t>
      </w:r>
      <w:hyperlink r:id="rId108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plants protocol</w:t>
      </w:r>
      <w:r w:rsidRPr="00636E80">
        <w:rPr>
          <w:rFonts w:cs="Arial"/>
        </w:rPr>
        <w:t xml:space="preserve"> ins </w:t>
      </w:r>
      <w:hyperlink r:id="rId109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product</w:t>
      </w:r>
      <w:r w:rsidRPr="00636E80">
        <w:rPr>
          <w:rFonts w:cs="Arial"/>
        </w:rPr>
        <w:t xml:space="preserve"> ins </w:t>
      </w:r>
      <w:hyperlink r:id="rId109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product protocol</w:t>
      </w:r>
      <w:r w:rsidRPr="00636E80">
        <w:rPr>
          <w:rFonts w:cs="Arial"/>
        </w:rPr>
        <w:t xml:space="preserve"> ins </w:t>
      </w:r>
      <w:hyperlink r:id="rId109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keepNext/>
        <w:rPr>
          <w:rFonts w:cs="Arial"/>
        </w:rPr>
      </w:pPr>
      <w:r w:rsidRPr="00636E80">
        <w:rPr>
          <w:rFonts w:cs="Arial"/>
        </w:rPr>
        <w:tab/>
        <w:t xml:space="preserve">def </w:t>
      </w:r>
      <w:r w:rsidRPr="005A4E9E">
        <w:rPr>
          <w:rStyle w:val="charBoldItals"/>
        </w:rPr>
        <w:t>seized substance</w:t>
      </w:r>
      <w:r w:rsidRPr="00636E80">
        <w:rPr>
          <w:rFonts w:cs="Arial"/>
        </w:rPr>
        <w:t xml:space="preserve"> sub </w:t>
      </w:r>
      <w:hyperlink r:id="rId109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1.41</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trafficable quantity</w:t>
      </w:r>
      <w:r w:rsidRPr="00636E80">
        <w:rPr>
          <w:rFonts w:cs="Arial"/>
        </w:rPr>
        <w:t xml:space="preserve"> om </w:t>
      </w:r>
      <w:hyperlink r:id="rId109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14</w:t>
      </w:r>
    </w:p>
    <w:p w:rsidR="00CE490E" w:rsidRPr="00636E80" w:rsidRDefault="00CE490E">
      <w:pPr>
        <w:pStyle w:val="AmdtsEntryHd"/>
        <w:rPr>
          <w:rFonts w:cs="Arial"/>
        </w:rPr>
      </w:pPr>
      <w:r w:rsidRPr="00636E80">
        <w:rPr>
          <w:rFonts w:cs="Arial"/>
        </w:rPr>
        <w:t>Protocols for destruction etc of cannabis</w:t>
      </w:r>
    </w:p>
    <w:p w:rsidR="00CE490E" w:rsidRPr="00636E80" w:rsidRDefault="00CE490E">
      <w:pPr>
        <w:pStyle w:val="AmdtsEntries"/>
        <w:keepNext/>
        <w:rPr>
          <w:rFonts w:cs="Arial"/>
        </w:rPr>
      </w:pPr>
      <w:r w:rsidRPr="00636E80">
        <w:rPr>
          <w:rFonts w:cs="Arial"/>
        </w:rPr>
        <w:t>s 193B</w:t>
      </w:r>
      <w:r w:rsidRPr="00636E80">
        <w:rPr>
          <w:rFonts w:cs="Arial"/>
        </w:rPr>
        <w:tab/>
        <w:t xml:space="preserve">ins </w:t>
      </w:r>
      <w:hyperlink r:id="rId1095"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rPr>
          <w:rFonts w:cs="Arial"/>
        </w:rPr>
      </w:pPr>
      <w:r w:rsidRPr="00636E80">
        <w:rPr>
          <w:rFonts w:cs="Arial"/>
        </w:rPr>
        <w:tab/>
        <w:t xml:space="preserve">sub </w:t>
      </w:r>
      <w:hyperlink r:id="rId109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yHd"/>
        <w:rPr>
          <w:rFonts w:cs="Arial"/>
        </w:rPr>
      </w:pPr>
      <w:r w:rsidRPr="00636E80">
        <w:rPr>
          <w:rFonts w:cs="Arial"/>
        </w:rPr>
        <w:t>Destruction of cannabis without court order</w:t>
      </w:r>
    </w:p>
    <w:p w:rsidR="00CE490E" w:rsidRPr="00636E80" w:rsidRDefault="00CE490E">
      <w:pPr>
        <w:pStyle w:val="AmdtsEntries"/>
        <w:keepNext/>
        <w:rPr>
          <w:rFonts w:cs="Arial"/>
        </w:rPr>
      </w:pPr>
      <w:r w:rsidRPr="00636E80">
        <w:rPr>
          <w:rFonts w:cs="Arial"/>
        </w:rPr>
        <w:t>s 193C</w:t>
      </w:r>
      <w:r w:rsidRPr="00636E80">
        <w:rPr>
          <w:rFonts w:cs="Arial"/>
        </w:rPr>
        <w:tab/>
        <w:t xml:space="preserve">ins </w:t>
      </w:r>
      <w:hyperlink r:id="rId1097"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rPr>
          <w:rFonts w:cs="Arial"/>
        </w:rPr>
      </w:pPr>
      <w:r w:rsidRPr="00636E80">
        <w:rPr>
          <w:rFonts w:cs="Arial"/>
        </w:rPr>
        <w:tab/>
        <w:t xml:space="preserve">sub </w:t>
      </w:r>
      <w:hyperlink r:id="rId109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yHd"/>
        <w:rPr>
          <w:rFonts w:cs="Arial"/>
        </w:rPr>
      </w:pPr>
      <w:r w:rsidRPr="00636E80">
        <w:rPr>
          <w:rFonts w:cs="Arial"/>
        </w:rPr>
        <w:t>Order for preservation of cannabis</w:t>
      </w:r>
    </w:p>
    <w:p w:rsidR="00CE490E" w:rsidRPr="00636E80" w:rsidRDefault="00CE490E">
      <w:pPr>
        <w:pStyle w:val="AmdtsEntries"/>
        <w:keepNext/>
        <w:rPr>
          <w:rFonts w:cs="Arial"/>
        </w:rPr>
      </w:pPr>
      <w:r w:rsidRPr="00636E80">
        <w:rPr>
          <w:rFonts w:cs="Arial"/>
        </w:rPr>
        <w:t>s 193D</w:t>
      </w:r>
      <w:r w:rsidRPr="00636E80">
        <w:rPr>
          <w:rFonts w:cs="Arial"/>
        </w:rPr>
        <w:tab/>
        <w:t xml:space="preserve">ins </w:t>
      </w:r>
      <w:hyperlink r:id="rId1099"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keepNext/>
        <w:rPr>
          <w:rFonts w:cs="Arial"/>
        </w:rPr>
      </w:pPr>
      <w:r w:rsidRPr="00636E80">
        <w:rPr>
          <w:rFonts w:cs="Arial"/>
        </w:rPr>
        <w:tab/>
        <w:t xml:space="preserve">sub </w:t>
      </w:r>
      <w:hyperlink r:id="rId110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ies"/>
        <w:rPr>
          <w:rFonts w:cs="Arial"/>
        </w:rPr>
      </w:pPr>
      <w:r w:rsidRPr="00636E80">
        <w:rPr>
          <w:rFonts w:cs="Arial"/>
        </w:rPr>
        <w:tab/>
        <w:t xml:space="preserve">am </w:t>
      </w:r>
      <w:hyperlink r:id="rId1101"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1.42</w:t>
      </w:r>
      <w:r w:rsidR="00C45A59">
        <w:rPr>
          <w:rFonts w:cs="Arial"/>
        </w:rPr>
        <w:t xml:space="preserve">; </w:t>
      </w:r>
      <w:hyperlink r:id="rId1102" w:tooltip="Red Tape Reduction Legislation Amendment Act 2018" w:history="1">
        <w:r w:rsidR="00C45A59">
          <w:rPr>
            <w:rStyle w:val="charCitHyperlinkAbbrev"/>
          </w:rPr>
          <w:t>A2018-33</w:t>
        </w:r>
      </w:hyperlink>
      <w:r w:rsidR="00C45A59" w:rsidRPr="00636E80">
        <w:rPr>
          <w:rFonts w:cs="Arial"/>
        </w:rPr>
        <w:t xml:space="preserve"> amdt 1.</w:t>
      </w:r>
      <w:r w:rsidR="00C45A59">
        <w:rPr>
          <w:rFonts w:cs="Arial"/>
        </w:rPr>
        <w:t>19</w:t>
      </w:r>
    </w:p>
    <w:p w:rsidR="00CE490E" w:rsidRPr="00636E80" w:rsidRDefault="00CE490E">
      <w:pPr>
        <w:pStyle w:val="AmdtsEntryHd"/>
        <w:rPr>
          <w:rFonts w:cs="Arial"/>
          <w:color w:val="000000"/>
          <w:sz w:val="16"/>
        </w:rPr>
      </w:pPr>
      <w:r w:rsidRPr="00636E80">
        <w:rPr>
          <w:rFonts w:cs="Arial"/>
        </w:rPr>
        <w:t>Amendment and revocation of cannabis preservation</w:t>
      </w:r>
    </w:p>
    <w:p w:rsidR="00CE490E" w:rsidRPr="00636E80" w:rsidRDefault="00CE490E">
      <w:pPr>
        <w:pStyle w:val="AmdtsEntries"/>
        <w:keepNext/>
        <w:rPr>
          <w:rFonts w:cs="Arial"/>
        </w:rPr>
      </w:pPr>
      <w:r w:rsidRPr="00636E80">
        <w:rPr>
          <w:rFonts w:cs="Arial"/>
        </w:rPr>
        <w:t>s 193E</w:t>
      </w:r>
      <w:r w:rsidRPr="00636E80">
        <w:rPr>
          <w:rFonts w:cs="Arial"/>
        </w:rPr>
        <w:tab/>
        <w:t xml:space="preserve">ins </w:t>
      </w:r>
      <w:hyperlink r:id="rId1103"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keepNext/>
        <w:rPr>
          <w:rFonts w:cs="Arial"/>
        </w:rPr>
      </w:pPr>
      <w:r w:rsidRPr="00636E80">
        <w:rPr>
          <w:rFonts w:cs="Arial"/>
        </w:rPr>
        <w:tab/>
        <w:t xml:space="preserve">sub </w:t>
      </w:r>
      <w:hyperlink r:id="rId110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ies"/>
        <w:rPr>
          <w:rFonts w:cs="Arial"/>
        </w:rPr>
      </w:pPr>
      <w:r w:rsidRPr="00636E80">
        <w:rPr>
          <w:rFonts w:cs="Arial"/>
        </w:rPr>
        <w:tab/>
        <w:t xml:space="preserve">am </w:t>
      </w:r>
      <w:hyperlink r:id="rId110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1.43</w:t>
      </w:r>
    </w:p>
    <w:p w:rsidR="00CE490E" w:rsidRPr="00636E80" w:rsidRDefault="00CE490E">
      <w:pPr>
        <w:pStyle w:val="AmdtsEntryHd"/>
        <w:rPr>
          <w:rFonts w:cs="Arial"/>
        </w:rPr>
      </w:pPr>
      <w:r w:rsidRPr="00636E80">
        <w:rPr>
          <w:rFonts w:cs="Arial"/>
        </w:rPr>
        <w:t>Making of orders about preservation of cannabis</w:t>
      </w:r>
    </w:p>
    <w:p w:rsidR="00CE490E" w:rsidRPr="00636E80" w:rsidRDefault="00CE490E">
      <w:pPr>
        <w:pStyle w:val="AmdtsEntries"/>
        <w:keepNext/>
        <w:rPr>
          <w:rFonts w:cs="Arial"/>
        </w:rPr>
      </w:pPr>
      <w:r w:rsidRPr="00636E80">
        <w:rPr>
          <w:rFonts w:cs="Arial"/>
        </w:rPr>
        <w:t>s 193F</w:t>
      </w:r>
      <w:r w:rsidRPr="00636E80">
        <w:rPr>
          <w:rFonts w:cs="Arial"/>
        </w:rPr>
        <w:tab/>
        <w:t xml:space="preserve">ins </w:t>
      </w:r>
      <w:hyperlink r:id="rId110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ies"/>
        <w:rPr>
          <w:rFonts w:cs="Arial"/>
        </w:rPr>
      </w:pPr>
      <w:r w:rsidRPr="00636E80">
        <w:rPr>
          <w:rFonts w:cs="Arial"/>
        </w:rPr>
        <w:tab/>
        <w:t xml:space="preserve">am </w:t>
      </w:r>
      <w:hyperlink r:id="rId110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1.44</w:t>
      </w:r>
      <w:r w:rsidR="000E22C5" w:rsidRPr="00636E80">
        <w:rPr>
          <w:rFonts w:cs="Arial"/>
        </w:rPr>
        <w:t xml:space="preserve">; </w:t>
      </w:r>
      <w:hyperlink r:id="rId11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2.60</w:t>
      </w:r>
    </w:p>
    <w:p w:rsidR="00CE490E" w:rsidRPr="00636E80" w:rsidRDefault="00CE490E">
      <w:pPr>
        <w:pStyle w:val="AmdtsEntryHd"/>
        <w:rPr>
          <w:rFonts w:cs="Arial"/>
          <w:color w:val="000000"/>
          <w:sz w:val="16"/>
        </w:rPr>
      </w:pPr>
      <w:r w:rsidRPr="00636E80">
        <w:rPr>
          <w:rFonts w:cs="Arial"/>
        </w:rPr>
        <w:t>Disposal of seized substances other than cannabis on order of magistrate</w:t>
      </w:r>
    </w:p>
    <w:p w:rsidR="00CE490E" w:rsidRPr="005A4E9E" w:rsidRDefault="00CE490E">
      <w:pPr>
        <w:pStyle w:val="AmdtsEntries"/>
      </w:pPr>
      <w:r w:rsidRPr="00636E80">
        <w:rPr>
          <w:rFonts w:cs="Arial"/>
        </w:rPr>
        <w:t>s 194</w:t>
      </w:r>
      <w:r w:rsidRPr="00636E80">
        <w:rPr>
          <w:rFonts w:cs="Arial"/>
        </w:rPr>
        <w:tab/>
        <w:t xml:space="preserve">am </w:t>
      </w:r>
      <w:hyperlink r:id="rId110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10"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7; </w:t>
      </w:r>
      <w:hyperlink r:id="rId1111"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 </w:t>
      </w:r>
      <w:hyperlink r:id="rId111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16, s 17; R6 LA (see </w:t>
      </w:r>
      <w:hyperlink r:id="rId111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18); </w:t>
      </w:r>
      <w:hyperlink r:id="rId111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1.45</w:t>
      </w:r>
    </w:p>
    <w:p w:rsidR="00CE490E" w:rsidRPr="00636E80" w:rsidRDefault="00CE490E">
      <w:pPr>
        <w:pStyle w:val="AmdtsEntryHd"/>
        <w:rPr>
          <w:rFonts w:cs="Arial"/>
          <w:color w:val="000000"/>
          <w:sz w:val="16"/>
        </w:rPr>
      </w:pPr>
      <w:r w:rsidRPr="00636E80">
        <w:rPr>
          <w:rFonts w:cs="Arial"/>
          <w:color w:val="000000"/>
        </w:rPr>
        <w:t>Applications under s 194</w:t>
      </w:r>
    </w:p>
    <w:p w:rsidR="00CE490E" w:rsidRPr="00636E80" w:rsidRDefault="00CE490E">
      <w:pPr>
        <w:pStyle w:val="AmdtsEntries"/>
        <w:keepNext/>
        <w:rPr>
          <w:rFonts w:cs="Arial"/>
        </w:rPr>
      </w:pPr>
      <w:r w:rsidRPr="00636E80">
        <w:rPr>
          <w:rFonts w:cs="Arial"/>
        </w:rPr>
        <w:t>s 194A hdg</w:t>
      </w:r>
      <w:r w:rsidRPr="00636E80">
        <w:rPr>
          <w:rFonts w:cs="Arial"/>
        </w:rPr>
        <w:tab/>
        <w:t xml:space="preserve">sub </w:t>
      </w:r>
      <w:hyperlink r:id="rId111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19</w:t>
      </w:r>
    </w:p>
    <w:p w:rsidR="00CE490E" w:rsidRPr="00636E80" w:rsidRDefault="00CE490E">
      <w:pPr>
        <w:pStyle w:val="AmdtsEntries"/>
        <w:keepNext/>
        <w:rPr>
          <w:rFonts w:cs="Arial"/>
        </w:rPr>
      </w:pPr>
      <w:r w:rsidRPr="00636E80">
        <w:rPr>
          <w:rFonts w:cs="Arial"/>
        </w:rPr>
        <w:t>s 194A</w:t>
      </w:r>
      <w:r w:rsidRPr="00636E80">
        <w:rPr>
          <w:rFonts w:cs="Arial"/>
        </w:rPr>
        <w:tab/>
        <w:t xml:space="preserve">ins </w:t>
      </w:r>
      <w:hyperlink r:id="rId1116"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8</w:t>
      </w:r>
    </w:p>
    <w:p w:rsidR="00CE490E" w:rsidRPr="00636E80" w:rsidRDefault="00CE490E">
      <w:pPr>
        <w:pStyle w:val="AmdtsEntries"/>
        <w:rPr>
          <w:rFonts w:cs="Arial"/>
        </w:rPr>
      </w:pPr>
      <w:r w:rsidRPr="00636E80">
        <w:rPr>
          <w:rFonts w:cs="Arial"/>
        </w:rPr>
        <w:tab/>
        <w:t xml:space="preserve">am </w:t>
      </w:r>
      <w:hyperlink r:id="rId111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20</w:t>
      </w:r>
      <w:r w:rsidR="000E22C5" w:rsidRPr="00636E80">
        <w:rPr>
          <w:rFonts w:cs="Arial"/>
        </w:rPr>
        <w:t xml:space="preserve">; </w:t>
      </w:r>
      <w:hyperlink r:id="rId11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2.61</w:t>
      </w:r>
    </w:p>
    <w:p w:rsidR="00CE490E" w:rsidRPr="00636E80" w:rsidRDefault="00CE490E">
      <w:pPr>
        <w:pStyle w:val="AmdtsEntryHd"/>
        <w:rPr>
          <w:rFonts w:cs="Arial"/>
          <w:color w:val="000000"/>
          <w:sz w:val="16"/>
        </w:rPr>
      </w:pPr>
      <w:r w:rsidRPr="00636E80">
        <w:rPr>
          <w:rFonts w:cs="Arial"/>
        </w:rPr>
        <w:t>Final disposal of seized substances</w:t>
      </w:r>
    </w:p>
    <w:p w:rsidR="00CE490E" w:rsidRPr="005A4E9E" w:rsidRDefault="00CE490E">
      <w:pPr>
        <w:pStyle w:val="AmdtsEntries"/>
      </w:pPr>
      <w:r w:rsidRPr="00636E80">
        <w:rPr>
          <w:rFonts w:cs="Arial"/>
        </w:rPr>
        <w:t>s 195</w:t>
      </w:r>
      <w:r w:rsidRPr="00636E80">
        <w:rPr>
          <w:rFonts w:cs="Arial"/>
        </w:rPr>
        <w:tab/>
        <w:t xml:space="preserve">am </w:t>
      </w:r>
      <w:hyperlink r:id="rId111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20"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9; </w:t>
      </w:r>
      <w:hyperlink r:id="rId1121"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1.46</w:t>
      </w:r>
      <w:r w:rsidR="000E22C5" w:rsidRPr="00636E80">
        <w:rPr>
          <w:rFonts w:cs="Arial"/>
        </w:rPr>
        <w:t xml:space="preserve">; </w:t>
      </w:r>
      <w:hyperlink r:id="rId11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2.62</w:t>
      </w:r>
    </w:p>
    <w:p w:rsidR="00CE490E" w:rsidRPr="00636E80" w:rsidRDefault="00CE490E">
      <w:pPr>
        <w:pStyle w:val="AmdtsEntryHd"/>
        <w:rPr>
          <w:rFonts w:cs="Arial"/>
          <w:color w:val="000000"/>
          <w:sz w:val="16"/>
        </w:rPr>
      </w:pPr>
      <w:r w:rsidRPr="00636E80">
        <w:rPr>
          <w:rFonts w:cs="Arial"/>
        </w:rPr>
        <w:t>Compensation for seizure</w:t>
      </w:r>
    </w:p>
    <w:p w:rsidR="00CE490E" w:rsidRPr="00636E80" w:rsidRDefault="00CE490E">
      <w:pPr>
        <w:pStyle w:val="AmdtsEntries"/>
        <w:rPr>
          <w:rFonts w:cs="Arial"/>
        </w:rPr>
      </w:pPr>
      <w:r w:rsidRPr="00636E80">
        <w:rPr>
          <w:rFonts w:cs="Arial"/>
        </w:rPr>
        <w:t>s 196</w:t>
      </w:r>
      <w:r w:rsidRPr="00636E80">
        <w:rPr>
          <w:rFonts w:cs="Arial"/>
        </w:rPr>
        <w:tab/>
        <w:t xml:space="preserve">am </w:t>
      </w:r>
      <w:hyperlink r:id="rId1123"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w:t>
      </w:r>
      <w:hyperlink r:id="rId1124"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10</w:t>
      </w:r>
    </w:p>
    <w:p w:rsidR="00CE490E" w:rsidRPr="00636E80" w:rsidRDefault="00CE490E">
      <w:pPr>
        <w:pStyle w:val="AmdtsEntryHd"/>
        <w:rPr>
          <w:rFonts w:cs="Arial"/>
          <w:color w:val="000000"/>
          <w:sz w:val="16"/>
        </w:rPr>
      </w:pPr>
      <w:r w:rsidRPr="00636E80">
        <w:rPr>
          <w:rFonts w:cs="Arial"/>
        </w:rPr>
        <w:t>Seized property</w:t>
      </w:r>
    </w:p>
    <w:p w:rsidR="00CE490E" w:rsidRPr="005A4E9E" w:rsidRDefault="00CE490E">
      <w:pPr>
        <w:pStyle w:val="AmdtsEntries"/>
      </w:pPr>
      <w:r w:rsidRPr="00636E80">
        <w:rPr>
          <w:rFonts w:cs="Arial"/>
        </w:rPr>
        <w:t>s 197</w:t>
      </w:r>
      <w:r w:rsidRPr="00636E80">
        <w:rPr>
          <w:rFonts w:cs="Arial"/>
        </w:rPr>
        <w:tab/>
        <w:t xml:space="preserve">am </w:t>
      </w:r>
      <w:hyperlink r:id="rId1125"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11; </w:t>
      </w:r>
      <w:hyperlink r:id="rId112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1.47</w:t>
      </w:r>
      <w:r w:rsidR="000E22C5" w:rsidRPr="00636E80">
        <w:rPr>
          <w:rFonts w:cs="Arial"/>
        </w:rPr>
        <w:t xml:space="preserve">; </w:t>
      </w:r>
      <w:hyperlink r:id="rId11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2.63</w:t>
      </w:r>
    </w:p>
    <w:p w:rsidR="00CE490E" w:rsidRPr="00636E80" w:rsidRDefault="00EB35AB">
      <w:pPr>
        <w:pStyle w:val="AmdtsEntryHd"/>
        <w:rPr>
          <w:rFonts w:cs="Arial"/>
        </w:rPr>
      </w:pPr>
      <w:r w:rsidRPr="00636E80">
        <w:rPr>
          <w:rFonts w:cs="Arial"/>
        </w:rPr>
        <w:lastRenderedPageBreak/>
        <w:t>Notification and review of decisions</w:t>
      </w:r>
    </w:p>
    <w:p w:rsidR="00CE490E" w:rsidRDefault="00CE490E" w:rsidP="00853821">
      <w:pPr>
        <w:pStyle w:val="AmdtsEntries"/>
        <w:keepNext/>
        <w:rPr>
          <w:rFonts w:cs="Arial"/>
        </w:rPr>
      </w:pPr>
      <w:r w:rsidRPr="00636E80">
        <w:rPr>
          <w:rFonts w:cs="Arial"/>
        </w:rPr>
        <w:t>pt 12 hdg</w:t>
      </w:r>
      <w:r w:rsidRPr="00636E80">
        <w:rPr>
          <w:rFonts w:cs="Arial"/>
        </w:rPr>
        <w:tab/>
        <w:t xml:space="preserve">sub </w:t>
      </w:r>
      <w:hyperlink r:id="rId112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29"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rsidR="00853821" w:rsidRPr="00636E80" w:rsidRDefault="00853821">
      <w:pPr>
        <w:pStyle w:val="AmdtsEntries"/>
        <w:rPr>
          <w:rFonts w:cs="Arial"/>
        </w:rPr>
      </w:pPr>
      <w:r>
        <w:rPr>
          <w:rFonts w:cs="Arial"/>
        </w:rPr>
        <w:tab/>
        <w:t xml:space="preserve">om </w:t>
      </w:r>
      <w:hyperlink r:id="rId1130" w:tooltip="Health Legislation Amendment Act 2010" w:history="1">
        <w:r w:rsidR="005A4E9E" w:rsidRPr="005A4E9E">
          <w:rPr>
            <w:rStyle w:val="charCitHyperlinkAbbrev"/>
          </w:rPr>
          <w:t>A2010</w:t>
        </w:r>
        <w:r w:rsidR="005A4E9E" w:rsidRPr="005A4E9E">
          <w:rPr>
            <w:rStyle w:val="charCitHyperlinkAbbrev"/>
          </w:rPr>
          <w:noBreakHyphen/>
          <w:t>2</w:t>
        </w:r>
      </w:hyperlink>
      <w:r>
        <w:rPr>
          <w:rFonts w:cs="Arial"/>
        </w:rPr>
        <w:t xml:space="preserve"> s 6</w:t>
      </w:r>
    </w:p>
    <w:p w:rsidR="00CE490E" w:rsidRPr="00636E80" w:rsidRDefault="00EB35AB">
      <w:pPr>
        <w:pStyle w:val="AmdtsEntryHd"/>
        <w:rPr>
          <w:rFonts w:cs="Arial"/>
          <w:color w:val="000000"/>
          <w:sz w:val="16"/>
        </w:rPr>
      </w:pPr>
      <w:r w:rsidRPr="00636E80">
        <w:rPr>
          <w:rFonts w:cs="Arial"/>
        </w:rPr>
        <w:t xml:space="preserve">Meaning of </w:t>
      </w:r>
      <w:r w:rsidRPr="00636E80">
        <w:rPr>
          <w:rStyle w:val="charItals"/>
          <w:rFonts w:cs="Arial"/>
        </w:rPr>
        <w:t>reviewable decision—</w:t>
      </w:r>
      <w:r w:rsidRPr="00636E80">
        <w:rPr>
          <w:rFonts w:cs="Arial"/>
        </w:rPr>
        <w:t>pt 12</w:t>
      </w:r>
    </w:p>
    <w:p w:rsidR="00CE490E" w:rsidRPr="00636E80" w:rsidRDefault="00CE490E">
      <w:pPr>
        <w:pStyle w:val="AmdtsEntries"/>
        <w:keepNext/>
        <w:rPr>
          <w:rFonts w:cs="Arial"/>
        </w:rPr>
      </w:pPr>
      <w:r w:rsidRPr="00636E80">
        <w:rPr>
          <w:rFonts w:cs="Arial"/>
        </w:rPr>
        <w:t>s 198</w:t>
      </w:r>
      <w:r w:rsidRPr="00636E80">
        <w:rPr>
          <w:rFonts w:cs="Arial"/>
        </w:rPr>
        <w:tab/>
        <w:t xml:space="preserve">am </w:t>
      </w:r>
      <w:hyperlink r:id="rId1131"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3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3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134"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636E80">
        <w:rPr>
          <w:rFonts w:cs="Arial"/>
        </w:rPr>
        <w:t xml:space="preserve"> sch 1; R7 LA (see </w:t>
      </w:r>
      <w:hyperlink r:id="rId1135"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rsidR="00CE490E" w:rsidRPr="00636E80" w:rsidRDefault="00CE490E">
      <w:pPr>
        <w:pStyle w:val="AmdtsEntries"/>
        <w:rPr>
          <w:rFonts w:cs="Arial"/>
        </w:rPr>
      </w:pPr>
      <w:r w:rsidRPr="00636E80">
        <w:rPr>
          <w:rFonts w:cs="Arial"/>
        </w:rPr>
        <w:tab/>
        <w:t xml:space="preserve">sub </w:t>
      </w:r>
      <w:hyperlink r:id="rId113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37"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rsidR="000F71D8" w:rsidRPr="00636E80" w:rsidRDefault="000F71D8" w:rsidP="000F71D8">
      <w:pPr>
        <w:pStyle w:val="AmdtsEntries"/>
        <w:rPr>
          <w:rFonts w:cs="Arial"/>
        </w:rPr>
      </w:pPr>
      <w:r w:rsidRPr="00636E80">
        <w:rPr>
          <w:rFonts w:cs="Arial"/>
        </w:rPr>
        <w:tab/>
        <w:t xml:space="preserve">om </w:t>
      </w:r>
      <w:hyperlink r:id="rId113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rsidR="00CE490E" w:rsidRPr="00636E80" w:rsidRDefault="00EB35AB">
      <w:pPr>
        <w:pStyle w:val="AmdtsEntryHd"/>
        <w:rPr>
          <w:rFonts w:cs="Arial"/>
        </w:rPr>
      </w:pPr>
      <w:r w:rsidRPr="00636E80">
        <w:rPr>
          <w:rFonts w:cs="Arial"/>
        </w:rPr>
        <w:t>Reviewable decision notices</w:t>
      </w:r>
    </w:p>
    <w:p w:rsidR="00CE490E" w:rsidRPr="00636E80" w:rsidRDefault="00CE490E">
      <w:pPr>
        <w:pStyle w:val="AmdtsEntries"/>
        <w:rPr>
          <w:rFonts w:cs="Arial"/>
        </w:rPr>
      </w:pPr>
      <w:r w:rsidRPr="00636E80">
        <w:rPr>
          <w:rFonts w:cs="Arial"/>
        </w:rPr>
        <w:t>s 198A</w:t>
      </w:r>
      <w:r w:rsidRPr="00636E80">
        <w:rPr>
          <w:rFonts w:cs="Arial"/>
        </w:rPr>
        <w:tab/>
        <w:t xml:space="preserve">ins </w:t>
      </w:r>
      <w:hyperlink r:id="rId113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p>
    <w:p w:rsidR="00EB35AB" w:rsidRPr="00636E80" w:rsidRDefault="00EB35AB">
      <w:pPr>
        <w:pStyle w:val="AmdtsEntries"/>
        <w:rPr>
          <w:rFonts w:cs="Arial"/>
        </w:rPr>
      </w:pPr>
      <w:r w:rsidRPr="00636E80">
        <w:rPr>
          <w:rFonts w:cs="Arial"/>
        </w:rPr>
        <w:tab/>
        <w:t xml:space="preserve">sub </w:t>
      </w:r>
      <w:hyperlink r:id="rId1140"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1.258</w:t>
      </w:r>
    </w:p>
    <w:p w:rsidR="000F71D8" w:rsidRPr="00636E80" w:rsidRDefault="000F71D8" w:rsidP="000F71D8">
      <w:pPr>
        <w:pStyle w:val="AmdtsEntries"/>
        <w:rPr>
          <w:rFonts w:cs="Arial"/>
        </w:rPr>
      </w:pPr>
      <w:r w:rsidRPr="00636E80">
        <w:rPr>
          <w:rFonts w:cs="Arial"/>
        </w:rPr>
        <w:tab/>
        <w:t xml:space="preserve">om </w:t>
      </w:r>
      <w:hyperlink r:id="rId114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rsidR="00CE490E" w:rsidRPr="00636E80" w:rsidRDefault="00EB35AB">
      <w:pPr>
        <w:pStyle w:val="AmdtsEntryHd"/>
        <w:rPr>
          <w:rFonts w:cs="Arial"/>
          <w:color w:val="000000"/>
          <w:sz w:val="16"/>
        </w:rPr>
      </w:pPr>
      <w:r w:rsidRPr="00636E80">
        <w:rPr>
          <w:rFonts w:cs="Arial"/>
        </w:rPr>
        <w:t>Applications for review</w:t>
      </w:r>
    </w:p>
    <w:p w:rsidR="00CE490E" w:rsidRPr="00636E80" w:rsidRDefault="00CE490E">
      <w:pPr>
        <w:pStyle w:val="AmdtsEntries"/>
        <w:keepNext/>
        <w:rPr>
          <w:rFonts w:cs="Arial"/>
        </w:rPr>
      </w:pPr>
      <w:r w:rsidRPr="00636E80">
        <w:rPr>
          <w:rFonts w:cs="Arial"/>
        </w:rPr>
        <w:t>s 199</w:t>
      </w:r>
      <w:r w:rsidRPr="00636E80">
        <w:rPr>
          <w:rFonts w:cs="Arial"/>
        </w:rPr>
        <w:tab/>
        <w:t xml:space="preserve">am </w:t>
      </w:r>
      <w:hyperlink r:id="rId1142"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sub </w:t>
      </w:r>
      <w:hyperlink r:id="rId114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44"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rsidR="000F71D8" w:rsidRPr="00636E80" w:rsidRDefault="000F71D8" w:rsidP="000F71D8">
      <w:pPr>
        <w:pStyle w:val="AmdtsEntries"/>
        <w:rPr>
          <w:rFonts w:cs="Arial"/>
        </w:rPr>
      </w:pPr>
      <w:r w:rsidRPr="00636E80">
        <w:rPr>
          <w:rFonts w:cs="Arial"/>
        </w:rPr>
        <w:tab/>
        <w:t xml:space="preserve">om </w:t>
      </w:r>
      <w:hyperlink r:id="rId114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rsidR="00CE490E" w:rsidRPr="00636E80" w:rsidRDefault="00CE490E">
      <w:pPr>
        <w:pStyle w:val="AmdtsEntryHd"/>
        <w:rPr>
          <w:rFonts w:cs="Arial"/>
          <w:color w:val="000000"/>
          <w:sz w:val="16"/>
        </w:rPr>
      </w:pPr>
      <w:r w:rsidRPr="00636E80">
        <w:rPr>
          <w:rFonts w:cs="Arial"/>
        </w:rPr>
        <w:t>Possession by officials</w:t>
      </w:r>
    </w:p>
    <w:p w:rsidR="00CE490E" w:rsidRPr="00636E80" w:rsidRDefault="00CE490E">
      <w:pPr>
        <w:pStyle w:val="AmdtsEntries"/>
        <w:keepNext/>
        <w:rPr>
          <w:rFonts w:cs="Arial"/>
        </w:rPr>
      </w:pPr>
      <w:r w:rsidRPr="00636E80">
        <w:rPr>
          <w:rFonts w:cs="Arial"/>
        </w:rPr>
        <w:t>s 200</w:t>
      </w:r>
      <w:r w:rsidRPr="00636E80">
        <w:rPr>
          <w:rFonts w:cs="Arial"/>
        </w:rPr>
        <w:tab/>
        <w:t xml:space="preserve">am </w:t>
      </w:r>
      <w:hyperlink r:id="rId1146"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4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p>
    <w:p w:rsidR="00CE490E" w:rsidRPr="00636E80" w:rsidRDefault="00CE490E">
      <w:pPr>
        <w:pStyle w:val="AmdtsEntries"/>
        <w:keepNext/>
        <w:rPr>
          <w:rFonts w:cs="Arial"/>
        </w:rPr>
      </w:pPr>
      <w:r w:rsidRPr="00636E80">
        <w:rPr>
          <w:rFonts w:cs="Arial"/>
        </w:rPr>
        <w:tab/>
        <w:t xml:space="preserve">sub </w:t>
      </w:r>
      <w:hyperlink r:id="rId114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am </w:t>
      </w:r>
      <w:hyperlink r:id="rId1149" w:tooltip="Public Sector Management (Consequential and Transitional Provisions) Act 1994" w:history="1">
        <w:r w:rsidR="005A4E9E" w:rsidRPr="005A4E9E">
          <w:rPr>
            <w:rStyle w:val="charCitHyperlinkAbbrev"/>
          </w:rPr>
          <w:t>A1994</w:t>
        </w:r>
        <w:r w:rsidR="005A4E9E" w:rsidRPr="005A4E9E">
          <w:rPr>
            <w:rStyle w:val="charCitHyperlinkAbbrev"/>
          </w:rPr>
          <w:noBreakHyphen/>
          <w:t>38</w:t>
        </w:r>
      </w:hyperlink>
      <w:r w:rsidRPr="00636E80">
        <w:rPr>
          <w:rFonts w:cs="Arial"/>
        </w:rPr>
        <w:t xml:space="preserve"> sch 1 pt 29</w:t>
      </w:r>
    </w:p>
    <w:p w:rsidR="000E22C5" w:rsidRPr="00636E80" w:rsidRDefault="000E22C5">
      <w:pPr>
        <w:pStyle w:val="AmdtsEntries"/>
        <w:rPr>
          <w:rFonts w:cs="Arial"/>
        </w:rPr>
      </w:pPr>
      <w:r w:rsidRPr="00636E80">
        <w:rPr>
          <w:rFonts w:cs="Arial"/>
        </w:rPr>
        <w:tab/>
        <w:t xml:space="preserve">om </w:t>
      </w:r>
      <w:hyperlink r:id="rId11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2.64</w:t>
      </w:r>
    </w:p>
    <w:p w:rsidR="00CE490E" w:rsidRPr="00636E80" w:rsidRDefault="00CE490E">
      <w:pPr>
        <w:pStyle w:val="AmdtsEntryHd"/>
        <w:rPr>
          <w:rFonts w:cs="Arial"/>
        </w:rPr>
      </w:pPr>
      <w:r w:rsidRPr="00636E80">
        <w:rPr>
          <w:rFonts w:cs="Arial"/>
        </w:rPr>
        <w:t>Secrecy</w:t>
      </w:r>
    </w:p>
    <w:p w:rsidR="00CE490E" w:rsidRPr="00636E80" w:rsidRDefault="00CE490E">
      <w:pPr>
        <w:pStyle w:val="AmdtsEntries"/>
        <w:rPr>
          <w:rFonts w:cs="Arial"/>
        </w:rPr>
      </w:pPr>
      <w:r w:rsidRPr="00636E80">
        <w:rPr>
          <w:rFonts w:cs="Arial"/>
        </w:rPr>
        <w:t>s 201</w:t>
      </w:r>
      <w:r w:rsidRPr="00636E80">
        <w:rPr>
          <w:rFonts w:cs="Arial"/>
        </w:rPr>
        <w:tab/>
        <w:t xml:space="preserve">am </w:t>
      </w:r>
      <w:hyperlink r:id="rId115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00795EC6" w:rsidRPr="00636E80">
        <w:rPr>
          <w:rFonts w:cs="Arial"/>
        </w:rPr>
        <w:t xml:space="preserve">; </w:t>
      </w:r>
      <w:hyperlink r:id="rId11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95EC6" w:rsidRPr="00636E80">
        <w:rPr>
          <w:rFonts w:cs="Arial"/>
        </w:rPr>
        <w:t xml:space="preserve"> amdt 2.65</w:t>
      </w:r>
      <w:r w:rsidR="000D3F0A" w:rsidRPr="00636E80">
        <w:rPr>
          <w:rFonts w:cs="Arial"/>
        </w:rPr>
        <w:t xml:space="preserve">; </w:t>
      </w:r>
      <w:hyperlink r:id="rId1153" w:tooltip="Health Legislation Amendment Act 2010" w:history="1">
        <w:r w:rsidR="005A4E9E" w:rsidRPr="005A4E9E">
          <w:rPr>
            <w:rStyle w:val="charCitHyperlinkAbbrev"/>
          </w:rPr>
          <w:t>A2010</w:t>
        </w:r>
        <w:r w:rsidR="005A4E9E" w:rsidRPr="005A4E9E">
          <w:rPr>
            <w:rStyle w:val="charCitHyperlinkAbbrev"/>
          </w:rPr>
          <w:noBreakHyphen/>
          <w:t>2</w:t>
        </w:r>
      </w:hyperlink>
      <w:r w:rsidR="000D3F0A" w:rsidRPr="00636E80">
        <w:rPr>
          <w:rFonts w:cs="Arial"/>
        </w:rPr>
        <w:t xml:space="preserve"> s 7, s 8; pars renum R27 LA</w:t>
      </w:r>
    </w:p>
    <w:p w:rsidR="00CE490E" w:rsidRPr="00636E80" w:rsidRDefault="00CE490E">
      <w:pPr>
        <w:pStyle w:val="AmdtsEntryHd"/>
        <w:rPr>
          <w:rFonts w:cs="Arial"/>
          <w:color w:val="000000"/>
          <w:sz w:val="16"/>
        </w:rPr>
      </w:pPr>
      <w:r w:rsidRPr="00636E80">
        <w:rPr>
          <w:rFonts w:cs="Arial"/>
        </w:rPr>
        <w:t>Annual report</w:t>
      </w:r>
    </w:p>
    <w:p w:rsidR="00CE490E" w:rsidRPr="00636E80" w:rsidRDefault="00CE490E">
      <w:pPr>
        <w:pStyle w:val="AmdtsEntries"/>
        <w:keepNext/>
        <w:rPr>
          <w:rFonts w:cs="Arial"/>
        </w:rPr>
      </w:pPr>
      <w:r w:rsidRPr="00636E80">
        <w:rPr>
          <w:rFonts w:cs="Arial"/>
        </w:rPr>
        <w:t>s 202</w:t>
      </w:r>
      <w:r w:rsidRPr="00636E80">
        <w:rPr>
          <w:rFonts w:cs="Arial"/>
        </w:rPr>
        <w:tab/>
        <w:t xml:space="preserve">am </w:t>
      </w:r>
      <w:hyperlink r:id="rId1154"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5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om </w:t>
      </w:r>
      <w:hyperlink r:id="rId115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CE490E" w:rsidRPr="00636E80" w:rsidRDefault="00CE490E">
      <w:pPr>
        <w:pStyle w:val="AmdtsEntryHd"/>
        <w:rPr>
          <w:rFonts w:cs="Arial"/>
          <w:color w:val="000000"/>
          <w:sz w:val="16"/>
        </w:rPr>
      </w:pPr>
      <w:r w:rsidRPr="00636E80">
        <w:rPr>
          <w:rFonts w:cs="Arial"/>
        </w:rPr>
        <w:t>Delegation of powers</w:t>
      </w:r>
    </w:p>
    <w:p w:rsidR="00CE490E" w:rsidRPr="00636E80" w:rsidRDefault="00CE490E">
      <w:pPr>
        <w:pStyle w:val="AmdtsEntries"/>
        <w:rPr>
          <w:rFonts w:cs="Arial"/>
        </w:rPr>
      </w:pPr>
      <w:r w:rsidRPr="00636E80">
        <w:rPr>
          <w:rFonts w:cs="Arial"/>
        </w:rPr>
        <w:t>s 203</w:t>
      </w:r>
      <w:r w:rsidRPr="00636E80">
        <w:rPr>
          <w:rFonts w:cs="Arial"/>
        </w:rPr>
        <w:tab/>
        <w:t xml:space="preserve">am </w:t>
      </w:r>
      <w:hyperlink r:id="rId115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5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15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795EC6" w:rsidRPr="00636E80" w:rsidRDefault="00795EC6" w:rsidP="00795EC6">
      <w:pPr>
        <w:pStyle w:val="AmdtsEntries"/>
        <w:rPr>
          <w:rFonts w:cs="Arial"/>
        </w:rPr>
      </w:pPr>
      <w:r w:rsidRPr="00636E80">
        <w:rPr>
          <w:rFonts w:cs="Arial"/>
        </w:rPr>
        <w:tab/>
        <w:t xml:space="preserve">om </w:t>
      </w:r>
      <w:hyperlink r:id="rId11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2.66</w:t>
      </w:r>
    </w:p>
    <w:p w:rsidR="00CE490E" w:rsidRPr="00636E80" w:rsidRDefault="00CE490E">
      <w:pPr>
        <w:pStyle w:val="AmdtsEntryHd"/>
        <w:rPr>
          <w:rFonts w:cs="Arial"/>
        </w:rPr>
      </w:pPr>
      <w:r w:rsidRPr="00636E80">
        <w:rPr>
          <w:rFonts w:cs="Arial"/>
        </w:rPr>
        <w:t>Determination of fees</w:t>
      </w:r>
    </w:p>
    <w:p w:rsidR="00CE490E" w:rsidRPr="00636E80" w:rsidRDefault="00CE490E">
      <w:pPr>
        <w:pStyle w:val="AmdtsEntries"/>
        <w:rPr>
          <w:rFonts w:cs="Arial"/>
        </w:rPr>
      </w:pPr>
      <w:r w:rsidRPr="00636E80">
        <w:rPr>
          <w:rFonts w:cs="Arial"/>
        </w:rPr>
        <w:t>s 204</w:t>
      </w:r>
      <w:r w:rsidRPr="00636E80">
        <w:rPr>
          <w:rFonts w:cs="Arial"/>
        </w:rPr>
        <w:tab/>
        <w:t xml:space="preserve">sub </w:t>
      </w:r>
      <w:hyperlink r:id="rId116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1.222</w:t>
      </w:r>
    </w:p>
    <w:p w:rsidR="00CE490E" w:rsidRPr="00636E80" w:rsidRDefault="00CE490E">
      <w:pPr>
        <w:pStyle w:val="AmdtsEntryHd"/>
        <w:rPr>
          <w:rFonts w:cs="Arial"/>
        </w:rPr>
      </w:pPr>
      <w:r w:rsidRPr="00636E80">
        <w:rPr>
          <w:rFonts w:cs="Arial"/>
        </w:rPr>
        <w:t>Approved forms</w:t>
      </w:r>
    </w:p>
    <w:p w:rsidR="00CE490E" w:rsidRPr="00636E80" w:rsidRDefault="00CE490E">
      <w:pPr>
        <w:pStyle w:val="AmdtsEntries"/>
        <w:keepNext/>
        <w:rPr>
          <w:rFonts w:cs="Arial"/>
        </w:rPr>
      </w:pPr>
      <w:r w:rsidRPr="00636E80">
        <w:rPr>
          <w:rFonts w:cs="Arial"/>
        </w:rPr>
        <w:t>s 205</w:t>
      </w:r>
      <w:r w:rsidRPr="00636E80">
        <w:rPr>
          <w:rFonts w:cs="Arial"/>
        </w:rPr>
        <w:tab/>
        <w:t xml:space="preserve">ins </w:t>
      </w:r>
      <w:hyperlink r:id="rId116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1.1222</w:t>
      </w:r>
    </w:p>
    <w:p w:rsidR="00CE490E" w:rsidRPr="00636E80" w:rsidRDefault="00CE490E">
      <w:pPr>
        <w:pStyle w:val="AmdtsEntries"/>
        <w:rPr>
          <w:rFonts w:cs="Arial"/>
        </w:rPr>
      </w:pPr>
      <w:r w:rsidRPr="00636E80">
        <w:rPr>
          <w:rFonts w:cs="Arial"/>
        </w:rPr>
        <w:tab/>
        <w:t>ss (5)-(8) exp 12 September 2002 (s 205 (8))</w:t>
      </w:r>
    </w:p>
    <w:p w:rsidR="00CE490E" w:rsidRPr="00636E80" w:rsidRDefault="00CE490E">
      <w:pPr>
        <w:pStyle w:val="AmdtsEntryHd"/>
        <w:rPr>
          <w:rFonts w:cs="Arial"/>
          <w:color w:val="000000"/>
          <w:sz w:val="16"/>
        </w:rPr>
      </w:pPr>
      <w:r w:rsidRPr="00636E80">
        <w:rPr>
          <w:rFonts w:cs="Arial"/>
        </w:rPr>
        <w:t>Regulation-making power</w:t>
      </w:r>
    </w:p>
    <w:p w:rsidR="00CE490E" w:rsidRPr="00636E80" w:rsidRDefault="00CE490E">
      <w:pPr>
        <w:pStyle w:val="AmdtsEntries"/>
        <w:keepNext/>
        <w:rPr>
          <w:rFonts w:cs="Arial"/>
        </w:rPr>
      </w:pPr>
      <w:r w:rsidRPr="00636E80">
        <w:rPr>
          <w:rFonts w:cs="Arial"/>
        </w:rPr>
        <w:t>s 206</w:t>
      </w:r>
      <w:r w:rsidRPr="00636E80">
        <w:rPr>
          <w:rFonts w:cs="Arial"/>
        </w:rPr>
        <w:tab/>
        <w:t xml:space="preserve">am </w:t>
      </w:r>
      <w:hyperlink r:id="rId1163"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sub </w:t>
      </w:r>
      <w:hyperlink r:id="rId116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1.1222</w:t>
      </w:r>
    </w:p>
    <w:p w:rsidR="00CE490E" w:rsidRPr="00636E80" w:rsidRDefault="00CE490E">
      <w:pPr>
        <w:pStyle w:val="AmdtsEntryHd"/>
        <w:rPr>
          <w:rFonts w:cs="Arial"/>
        </w:rPr>
      </w:pPr>
      <w:r w:rsidRPr="00636E80">
        <w:rPr>
          <w:rFonts w:cs="Arial"/>
        </w:rPr>
        <w:t>Transitional provisions</w:t>
      </w:r>
    </w:p>
    <w:p w:rsidR="00CE490E" w:rsidRPr="00636E80" w:rsidRDefault="00CE490E">
      <w:pPr>
        <w:pStyle w:val="AmdtsEntries"/>
        <w:keepNext/>
        <w:rPr>
          <w:rFonts w:cs="Arial"/>
        </w:rPr>
      </w:pPr>
      <w:r w:rsidRPr="00636E80">
        <w:rPr>
          <w:rFonts w:cs="Arial"/>
        </w:rPr>
        <w:t>pt 14 hdg</w:t>
      </w:r>
      <w:r w:rsidRPr="00636E80">
        <w:rPr>
          <w:rFonts w:cs="Arial"/>
        </w:rPr>
        <w:tab/>
        <w:t xml:space="preserve">ins </w:t>
      </w:r>
      <w:hyperlink r:id="rId116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rsidR="00CE490E" w:rsidRPr="00636E80" w:rsidRDefault="00CE490E">
      <w:pPr>
        <w:pStyle w:val="AmdtsEntries"/>
        <w:rPr>
          <w:rFonts w:cs="Arial"/>
        </w:rPr>
      </w:pPr>
      <w:r w:rsidRPr="00636E80">
        <w:rPr>
          <w:rFonts w:cs="Arial"/>
        </w:rPr>
        <w:tab/>
        <w:t>om R16 LA</w:t>
      </w:r>
    </w:p>
    <w:p w:rsidR="00CE490E" w:rsidRPr="00636E80" w:rsidRDefault="00CE490E">
      <w:pPr>
        <w:pStyle w:val="AmdtsEntryHd"/>
        <w:rPr>
          <w:rFonts w:cs="Arial"/>
        </w:rPr>
      </w:pPr>
      <w:r w:rsidRPr="00636E80">
        <w:rPr>
          <w:rFonts w:cs="Arial"/>
        </w:rPr>
        <w:lastRenderedPageBreak/>
        <w:t>Provisions for Drugs of Dependence Amendment Act 2001</w:t>
      </w:r>
    </w:p>
    <w:p w:rsidR="00CE490E" w:rsidRPr="00636E80" w:rsidRDefault="00CE490E">
      <w:pPr>
        <w:pStyle w:val="AmdtsEntries"/>
        <w:keepNext/>
        <w:rPr>
          <w:rFonts w:cs="Arial"/>
        </w:rPr>
      </w:pPr>
      <w:r w:rsidRPr="00636E80">
        <w:rPr>
          <w:rFonts w:cs="Arial"/>
        </w:rPr>
        <w:t>s 207</w:t>
      </w:r>
      <w:r w:rsidRPr="00636E80">
        <w:rPr>
          <w:rFonts w:cs="Arial"/>
        </w:rPr>
        <w:tab/>
        <w:t xml:space="preserve">ins </w:t>
      </w:r>
      <w:hyperlink r:id="rId116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rsidR="00CE490E" w:rsidRPr="00636E80" w:rsidRDefault="00CE490E">
      <w:pPr>
        <w:pStyle w:val="AmdtsEntries"/>
        <w:rPr>
          <w:rFonts w:cs="Arial"/>
        </w:rPr>
      </w:pPr>
      <w:r w:rsidRPr="00636E80">
        <w:rPr>
          <w:rFonts w:cs="Arial"/>
        </w:rPr>
        <w:tab/>
        <w:t>exp 23 October 2004 (s 207 (4))</w:t>
      </w:r>
    </w:p>
    <w:p w:rsidR="00CE490E" w:rsidRPr="00636E80" w:rsidRDefault="00CE490E">
      <w:pPr>
        <w:pStyle w:val="AmdtsEntryHd"/>
        <w:rPr>
          <w:rFonts w:cs="Arial"/>
        </w:rPr>
      </w:pPr>
      <w:r w:rsidRPr="00636E80">
        <w:rPr>
          <w:rFonts w:cs="Arial"/>
        </w:rPr>
        <w:t>Transitional provisions about approved forms</w:t>
      </w:r>
    </w:p>
    <w:p w:rsidR="00CE490E" w:rsidRPr="00636E80" w:rsidRDefault="00CE490E">
      <w:pPr>
        <w:pStyle w:val="AmdtsEntries"/>
        <w:keepNext/>
        <w:rPr>
          <w:rFonts w:cs="Arial"/>
        </w:rPr>
      </w:pPr>
      <w:r w:rsidRPr="00636E80">
        <w:rPr>
          <w:rFonts w:cs="Arial"/>
        </w:rPr>
        <w:t>s 208</w:t>
      </w:r>
      <w:r w:rsidRPr="00636E80">
        <w:rPr>
          <w:rFonts w:cs="Arial"/>
        </w:rPr>
        <w:tab/>
        <w:t xml:space="preserve">ins </w:t>
      </w:r>
      <w:hyperlink r:id="rId116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rsidR="00CE490E" w:rsidRPr="005A4E9E" w:rsidRDefault="00CE490E">
      <w:pPr>
        <w:pStyle w:val="AmdtsEntries"/>
        <w:rPr>
          <w:rFonts w:cs="Arial"/>
        </w:rPr>
      </w:pPr>
      <w:r w:rsidRPr="00636E80">
        <w:rPr>
          <w:rFonts w:cs="Arial"/>
        </w:rPr>
        <w:tab/>
      </w:r>
      <w:r w:rsidRPr="005A4E9E">
        <w:rPr>
          <w:rFonts w:cs="Arial"/>
        </w:rPr>
        <w:t>exp 23 October 2001 (s 208 (5))</w:t>
      </w:r>
    </w:p>
    <w:p w:rsidR="00CE490E" w:rsidRPr="00636E80" w:rsidRDefault="00CE490E">
      <w:pPr>
        <w:pStyle w:val="AmdtsEntryHd"/>
        <w:rPr>
          <w:rStyle w:val="charItals"/>
          <w:rFonts w:cs="Arial"/>
        </w:rPr>
      </w:pPr>
      <w:r w:rsidRPr="00636E80">
        <w:rPr>
          <w:rFonts w:cs="Arial"/>
        </w:rPr>
        <w:t xml:space="preserve">Transitional provisions about </w:t>
      </w:r>
      <w:r w:rsidRPr="00636E80">
        <w:rPr>
          <w:rStyle w:val="charItals"/>
          <w:rFonts w:cs="Arial"/>
        </w:rPr>
        <w:t>reconciliation amount</w:t>
      </w:r>
    </w:p>
    <w:p w:rsidR="00CE490E" w:rsidRPr="00636E80" w:rsidRDefault="00CE490E">
      <w:pPr>
        <w:pStyle w:val="AmdtsEntries"/>
        <w:keepNext/>
        <w:rPr>
          <w:rFonts w:cs="Arial"/>
        </w:rPr>
      </w:pPr>
      <w:r w:rsidRPr="00636E80">
        <w:rPr>
          <w:rFonts w:cs="Arial"/>
        </w:rPr>
        <w:t>s 209</w:t>
      </w:r>
      <w:r w:rsidRPr="00636E80">
        <w:rPr>
          <w:rFonts w:cs="Arial"/>
        </w:rPr>
        <w:tab/>
        <w:t xml:space="preserve">ins </w:t>
      </w:r>
      <w:hyperlink r:id="rId116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rsidR="00CE490E" w:rsidRPr="00636E80" w:rsidRDefault="00CE490E">
      <w:pPr>
        <w:pStyle w:val="AmdtsEntries"/>
        <w:rPr>
          <w:rFonts w:cs="Arial"/>
        </w:rPr>
      </w:pPr>
      <w:r w:rsidRPr="00636E80">
        <w:rPr>
          <w:rFonts w:cs="Arial"/>
        </w:rPr>
        <w:tab/>
        <w:t>exp 24 October 2001 (s 209 (3))</w:t>
      </w:r>
    </w:p>
    <w:p w:rsidR="00C00487" w:rsidRPr="00636E80" w:rsidRDefault="00C00487" w:rsidP="00C00487">
      <w:pPr>
        <w:pStyle w:val="AmdtsEntryHd"/>
        <w:rPr>
          <w:rStyle w:val="charItals"/>
          <w:rFonts w:cs="Arial"/>
        </w:rPr>
      </w:pPr>
      <w:r w:rsidRPr="00636E80">
        <w:rPr>
          <w:rFonts w:cs="Arial"/>
        </w:rPr>
        <w:t>Transitional—treatment orders</w:t>
      </w:r>
    </w:p>
    <w:p w:rsidR="00C00487" w:rsidRPr="00636E80" w:rsidRDefault="00C00487" w:rsidP="004710D0">
      <w:pPr>
        <w:pStyle w:val="AmdtsEntries"/>
        <w:keepNext/>
        <w:rPr>
          <w:rFonts w:cs="Arial"/>
        </w:rPr>
      </w:pPr>
      <w:r w:rsidRPr="00636E80">
        <w:rPr>
          <w:rFonts w:cs="Arial"/>
        </w:rPr>
        <w:t>pt 20 hdg</w:t>
      </w:r>
      <w:r w:rsidRPr="00636E80">
        <w:rPr>
          <w:rFonts w:cs="Arial"/>
        </w:rPr>
        <w:tab/>
        <w:t xml:space="preserve">ins </w:t>
      </w:r>
      <w:hyperlink r:id="rId116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2F0840" w:rsidRPr="00FB0513" w:rsidRDefault="002F0840" w:rsidP="004710D0">
      <w:pPr>
        <w:pStyle w:val="AmdtsEntries"/>
      </w:pPr>
      <w:r w:rsidRPr="00636E80">
        <w:rPr>
          <w:rFonts w:cs="Arial"/>
        </w:rPr>
        <w:tab/>
      </w:r>
      <w:r w:rsidRPr="00FB0513">
        <w:t>exp 16 August 2012 (s 302 (1) (LA s 88 declaration applies))</w:t>
      </w:r>
    </w:p>
    <w:p w:rsidR="00C00487" w:rsidRPr="00636E80" w:rsidRDefault="00C00487" w:rsidP="00C00487">
      <w:pPr>
        <w:pStyle w:val="AmdtsEntryHd"/>
        <w:rPr>
          <w:rStyle w:val="charItals"/>
          <w:rFonts w:cs="Arial"/>
        </w:rPr>
      </w:pPr>
      <w:r w:rsidRPr="00636E80">
        <w:rPr>
          <w:rFonts w:cs="Arial"/>
        </w:rPr>
        <w:t>Definitions—pt 20</w:t>
      </w:r>
    </w:p>
    <w:p w:rsidR="00C00487" w:rsidRPr="00636E80" w:rsidRDefault="00C00487" w:rsidP="00C00487">
      <w:pPr>
        <w:pStyle w:val="AmdtsEntries"/>
        <w:keepNext/>
        <w:rPr>
          <w:rFonts w:cs="Arial"/>
        </w:rPr>
      </w:pPr>
      <w:r w:rsidRPr="00636E80">
        <w:rPr>
          <w:rFonts w:cs="Arial"/>
        </w:rPr>
        <w:t>s 300</w:t>
      </w:r>
      <w:r w:rsidRPr="00636E80">
        <w:rPr>
          <w:rFonts w:cs="Arial"/>
        </w:rPr>
        <w:tab/>
        <w:t xml:space="preserve">ins </w:t>
      </w:r>
      <w:hyperlink r:id="rId117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2F0840" w:rsidRPr="00FB0513" w:rsidRDefault="002F0840" w:rsidP="002F0840">
      <w:pPr>
        <w:pStyle w:val="AmdtsEntries"/>
        <w:keepNext/>
      </w:pPr>
      <w:r w:rsidRPr="00636E80">
        <w:rPr>
          <w:rFonts w:cs="Arial"/>
        </w:rPr>
        <w:tab/>
      </w:r>
      <w:r w:rsidRPr="00FB0513">
        <w:t>exp 16 August 2012 (s 302 (1) (LA s 88 declaration applies))</w:t>
      </w:r>
    </w:p>
    <w:p w:rsidR="00C00487" w:rsidRPr="00636E80" w:rsidRDefault="00C00487" w:rsidP="00C00487">
      <w:pPr>
        <w:pStyle w:val="AmdtsEntries"/>
        <w:keepNext/>
        <w:rPr>
          <w:rFonts w:cs="Arial"/>
        </w:rPr>
      </w:pPr>
      <w:r w:rsidRPr="00636E80">
        <w:rPr>
          <w:rFonts w:cs="Arial"/>
        </w:rPr>
        <w:tab/>
        <w:t xml:space="preserve">def </w:t>
      </w:r>
      <w:r w:rsidRPr="005A4E9E">
        <w:rPr>
          <w:rStyle w:val="charBoldItals"/>
        </w:rPr>
        <w:t>commencement day</w:t>
      </w:r>
      <w:r w:rsidRPr="00636E80">
        <w:rPr>
          <w:rFonts w:cs="Arial"/>
        </w:rPr>
        <w:t xml:space="preserve"> ins </w:t>
      </w:r>
      <w:hyperlink r:id="rId117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636E80" w:rsidRPr="00FB0513" w:rsidRDefault="00636E80" w:rsidP="00636E80">
      <w:pPr>
        <w:pStyle w:val="AmdtsEntriesDefL2"/>
      </w:pPr>
      <w:r w:rsidRPr="00636E80">
        <w:rPr>
          <w:rFonts w:cs="Arial"/>
        </w:rPr>
        <w:tab/>
      </w:r>
      <w:r w:rsidRPr="00FB0513">
        <w:t>exp 16 August 2012 (s 302 (1) (LA s 88 declaration applies))</w:t>
      </w:r>
    </w:p>
    <w:p w:rsidR="00C00487" w:rsidRPr="00636E80" w:rsidRDefault="00C00487" w:rsidP="002F0840">
      <w:pPr>
        <w:pStyle w:val="AmdtsEntries"/>
        <w:rPr>
          <w:rFonts w:cs="Arial"/>
        </w:rPr>
      </w:pPr>
      <w:r w:rsidRPr="00636E80">
        <w:rPr>
          <w:rFonts w:cs="Arial"/>
        </w:rPr>
        <w:tab/>
        <w:t xml:space="preserve">def </w:t>
      </w:r>
      <w:r w:rsidRPr="005A4E9E">
        <w:rPr>
          <w:rStyle w:val="charBoldItals"/>
        </w:rPr>
        <w:t>old provisions</w:t>
      </w:r>
      <w:r w:rsidRPr="00636E80">
        <w:rPr>
          <w:rFonts w:cs="Arial"/>
        </w:rPr>
        <w:t xml:space="preserve"> ins </w:t>
      </w:r>
      <w:hyperlink r:id="rId117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636E80" w:rsidRPr="00FB0513" w:rsidRDefault="00636E80" w:rsidP="00636E80">
      <w:pPr>
        <w:pStyle w:val="AmdtsEntriesDefL2"/>
      </w:pPr>
      <w:r w:rsidRPr="00636E80">
        <w:rPr>
          <w:rFonts w:cs="Arial"/>
        </w:rPr>
        <w:tab/>
      </w:r>
      <w:r w:rsidRPr="00FB0513">
        <w:t>exp 16 August 2012 (s 302 (1) (LA s 88 declaration applies))</w:t>
      </w:r>
    </w:p>
    <w:p w:rsidR="00C00487" w:rsidRPr="00636E80" w:rsidRDefault="00C00487" w:rsidP="00C00487">
      <w:pPr>
        <w:pStyle w:val="AmdtsEntryHd"/>
        <w:rPr>
          <w:rStyle w:val="charItals"/>
          <w:rFonts w:cs="Arial"/>
        </w:rPr>
      </w:pPr>
      <w:r w:rsidRPr="00636E80">
        <w:rPr>
          <w:rFonts w:cs="Arial"/>
        </w:rPr>
        <w:t>Transitional</w:t>
      </w:r>
    </w:p>
    <w:p w:rsidR="00C00487" w:rsidRPr="00636E80" w:rsidRDefault="002F0840" w:rsidP="00C00487">
      <w:pPr>
        <w:pStyle w:val="AmdtsEntries"/>
        <w:keepNext/>
        <w:rPr>
          <w:rFonts w:cs="Arial"/>
        </w:rPr>
      </w:pPr>
      <w:r w:rsidRPr="00636E80">
        <w:rPr>
          <w:rFonts w:cs="Arial"/>
        </w:rPr>
        <w:t>s 301</w:t>
      </w:r>
      <w:r w:rsidR="00C00487" w:rsidRPr="00636E80">
        <w:rPr>
          <w:rFonts w:cs="Arial"/>
        </w:rPr>
        <w:tab/>
      </w:r>
      <w:r w:rsidRPr="00636E80">
        <w:rPr>
          <w:rFonts w:cs="Arial"/>
        </w:rPr>
        <w:t xml:space="preserve">ins </w:t>
      </w:r>
      <w:hyperlink r:id="rId117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2F0840" w:rsidRPr="00FB0513" w:rsidRDefault="002F0840" w:rsidP="004710D0">
      <w:pPr>
        <w:pStyle w:val="AmdtsEntries"/>
      </w:pPr>
      <w:r w:rsidRPr="00636E80">
        <w:rPr>
          <w:rFonts w:cs="Arial"/>
        </w:rPr>
        <w:tab/>
      </w:r>
      <w:r w:rsidRPr="00FB0513">
        <w:t>exp 16 August 2012 (s 302 (1) (LA s 88 declaration applies))</w:t>
      </w:r>
    </w:p>
    <w:p w:rsidR="00C00487" w:rsidRPr="00636E80" w:rsidRDefault="002F0840" w:rsidP="00C00487">
      <w:pPr>
        <w:pStyle w:val="AmdtsEntryHd"/>
        <w:rPr>
          <w:rStyle w:val="charItals"/>
          <w:rFonts w:cs="Arial"/>
        </w:rPr>
      </w:pPr>
      <w:r w:rsidRPr="00636E80">
        <w:rPr>
          <w:rFonts w:cs="Arial"/>
        </w:rPr>
        <w:t>Expiry—pt 20</w:t>
      </w:r>
    </w:p>
    <w:p w:rsidR="00C00487" w:rsidRPr="00636E80" w:rsidRDefault="002F0840" w:rsidP="00C00487">
      <w:pPr>
        <w:pStyle w:val="AmdtsEntries"/>
        <w:keepNext/>
        <w:rPr>
          <w:rFonts w:cs="Arial"/>
        </w:rPr>
      </w:pPr>
      <w:r w:rsidRPr="00636E80">
        <w:rPr>
          <w:rFonts w:cs="Arial"/>
        </w:rPr>
        <w:t>s 302</w:t>
      </w:r>
      <w:r w:rsidR="00C00487" w:rsidRPr="00636E80">
        <w:rPr>
          <w:rFonts w:cs="Arial"/>
        </w:rPr>
        <w:tab/>
      </w:r>
      <w:r w:rsidRPr="00636E80">
        <w:rPr>
          <w:rFonts w:cs="Arial"/>
        </w:rPr>
        <w:t xml:space="preserve">ins </w:t>
      </w:r>
      <w:hyperlink r:id="rId117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2F0840" w:rsidRPr="00FB0513" w:rsidRDefault="002F0840" w:rsidP="004710D0">
      <w:pPr>
        <w:pStyle w:val="AmdtsEntries"/>
      </w:pPr>
      <w:r w:rsidRPr="00636E80">
        <w:rPr>
          <w:rFonts w:cs="Arial"/>
        </w:rPr>
        <w:tab/>
      </w:r>
      <w:r w:rsidRPr="00FB0513">
        <w:t>exp 16 August 2012 (s 302 (1) (LA s 88 declaration applies))</w:t>
      </w:r>
    </w:p>
    <w:p w:rsidR="00CE490E" w:rsidRPr="00636E80" w:rsidRDefault="00EB35AB">
      <w:pPr>
        <w:pStyle w:val="AmdtsEntryHd"/>
        <w:rPr>
          <w:rFonts w:cs="Arial"/>
        </w:rPr>
      </w:pPr>
      <w:r w:rsidRPr="00636E80">
        <w:rPr>
          <w:rFonts w:cs="Arial"/>
        </w:rPr>
        <w:t>Reviewable decisions</w:t>
      </w:r>
    </w:p>
    <w:p w:rsidR="00CE490E" w:rsidRPr="00636E80" w:rsidRDefault="00CE490E">
      <w:pPr>
        <w:pStyle w:val="AmdtsEntries"/>
        <w:keepNext/>
        <w:rPr>
          <w:rFonts w:cs="Arial"/>
        </w:rPr>
      </w:pPr>
      <w:r w:rsidRPr="00636E80">
        <w:rPr>
          <w:rFonts w:cs="Arial"/>
        </w:rPr>
        <w:t>sch 1</w:t>
      </w:r>
      <w:r w:rsidRPr="00636E80">
        <w:rPr>
          <w:rFonts w:cs="Arial"/>
        </w:rPr>
        <w:tab/>
        <w:t xml:space="preserve">am </w:t>
      </w:r>
      <w:hyperlink r:id="rId1175" w:tooltip="Drugs of Dependence (Amendment) Act 1991" w:history="1">
        <w:r w:rsidR="005A4E9E" w:rsidRPr="005A4E9E">
          <w:rPr>
            <w:rStyle w:val="charCitHyperlinkAbbrev"/>
          </w:rPr>
          <w:t>A1991</w:t>
        </w:r>
        <w:r w:rsidR="005A4E9E" w:rsidRPr="005A4E9E">
          <w:rPr>
            <w:rStyle w:val="charCitHyperlinkAbbrev"/>
          </w:rPr>
          <w:noBreakHyphen/>
          <w:t>5</w:t>
        </w:r>
      </w:hyperlink>
      <w:r w:rsidRPr="00636E80">
        <w:rPr>
          <w:rFonts w:cs="Arial"/>
        </w:rPr>
        <w:t xml:space="preserve"> s 4</w:t>
      </w:r>
    </w:p>
    <w:p w:rsidR="00CE490E" w:rsidRPr="00636E80" w:rsidRDefault="00CE490E">
      <w:pPr>
        <w:pStyle w:val="AmdtsEntries"/>
        <w:keepNext/>
        <w:rPr>
          <w:rFonts w:cs="Arial"/>
        </w:rPr>
      </w:pPr>
      <w:r w:rsidRPr="00636E80">
        <w:rPr>
          <w:rFonts w:cs="Arial"/>
        </w:rPr>
        <w:tab/>
        <w:t xml:space="preserve">om </w:t>
      </w:r>
      <w:hyperlink r:id="rId1176"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rsidR="00CE490E" w:rsidRPr="00636E80" w:rsidRDefault="00CE490E">
      <w:pPr>
        <w:pStyle w:val="AmdtsEntries"/>
        <w:keepNext/>
        <w:rPr>
          <w:rFonts w:cs="Arial"/>
        </w:rPr>
      </w:pPr>
      <w:r w:rsidRPr="00636E80">
        <w:rPr>
          <w:rFonts w:cs="Arial"/>
        </w:rPr>
        <w:tab/>
        <w:t xml:space="preserve">(prev sch 5) renum R14 LA (see </w:t>
      </w:r>
      <w:hyperlink r:id="rId117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11)</w:t>
      </w:r>
    </w:p>
    <w:p w:rsidR="00CE490E" w:rsidRPr="00636E80" w:rsidRDefault="00CE490E" w:rsidP="0020560B">
      <w:pPr>
        <w:pStyle w:val="AmdtsEntries"/>
        <w:keepNext/>
        <w:rPr>
          <w:rFonts w:cs="Arial"/>
        </w:rPr>
      </w:pPr>
      <w:r w:rsidRPr="00636E80">
        <w:rPr>
          <w:rFonts w:cs="Arial"/>
        </w:rPr>
        <w:tab/>
        <w:t xml:space="preserve">om </w:t>
      </w:r>
      <w:hyperlink r:id="rId117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1.48</w:t>
      </w:r>
    </w:p>
    <w:p w:rsidR="00EB35AB" w:rsidRPr="00636E80" w:rsidRDefault="00EB35AB" w:rsidP="0020560B">
      <w:pPr>
        <w:pStyle w:val="AmdtsEntries"/>
        <w:keepNext/>
        <w:rPr>
          <w:rFonts w:cs="Arial"/>
        </w:rPr>
      </w:pPr>
      <w:r w:rsidRPr="00636E80">
        <w:rPr>
          <w:rFonts w:cs="Arial"/>
        </w:rPr>
        <w:tab/>
        <w:t xml:space="preserve">ins </w:t>
      </w:r>
      <w:hyperlink r:id="rId1179"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1.259</w:t>
      </w:r>
    </w:p>
    <w:p w:rsidR="004B4396" w:rsidRPr="00636E80" w:rsidRDefault="004B4396">
      <w:pPr>
        <w:pStyle w:val="AmdtsEntries"/>
        <w:rPr>
          <w:rFonts w:cs="Arial"/>
        </w:rPr>
      </w:pPr>
      <w:r w:rsidRPr="00636E80">
        <w:rPr>
          <w:rFonts w:cs="Arial"/>
        </w:rPr>
        <w:tab/>
        <w:t xml:space="preserve">om </w:t>
      </w:r>
      <w:hyperlink r:id="rId118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9</w:t>
      </w:r>
    </w:p>
    <w:p w:rsidR="00CE490E" w:rsidRPr="00636E80" w:rsidRDefault="00CE490E">
      <w:pPr>
        <w:pStyle w:val="AmdtsEntryHd"/>
        <w:rPr>
          <w:rFonts w:cs="Arial"/>
          <w:color w:val="000000"/>
          <w:sz w:val="16"/>
        </w:rPr>
      </w:pPr>
      <w:r w:rsidRPr="00636E80">
        <w:rPr>
          <w:rFonts w:cs="Arial"/>
        </w:rPr>
        <w:t>Reviewable decisions</w:t>
      </w:r>
    </w:p>
    <w:p w:rsidR="00CE490E" w:rsidRPr="00636E80" w:rsidRDefault="00CE490E">
      <w:pPr>
        <w:pStyle w:val="AmdtsEntries"/>
        <w:keepNext/>
        <w:rPr>
          <w:rFonts w:cs="Arial"/>
        </w:rPr>
      </w:pPr>
      <w:r w:rsidRPr="00636E80">
        <w:rPr>
          <w:rFonts w:cs="Arial"/>
        </w:rPr>
        <w:t>sch 2</w:t>
      </w:r>
      <w:r w:rsidRPr="00636E80">
        <w:rPr>
          <w:rFonts w:cs="Arial"/>
        </w:rPr>
        <w:tab/>
        <w:t xml:space="preserve">am </w:t>
      </w:r>
      <w:hyperlink r:id="rId1181" w:tooltip="Drugs of Dependence (Amendment) Act 1991" w:history="1">
        <w:r w:rsidR="005A4E9E" w:rsidRPr="005A4E9E">
          <w:rPr>
            <w:rStyle w:val="charCitHyperlinkAbbrev"/>
          </w:rPr>
          <w:t>A1991</w:t>
        </w:r>
        <w:r w:rsidR="005A4E9E" w:rsidRPr="005A4E9E">
          <w:rPr>
            <w:rStyle w:val="charCitHyperlinkAbbrev"/>
          </w:rPr>
          <w:noBreakHyphen/>
          <w:t>5</w:t>
        </w:r>
      </w:hyperlink>
      <w:r w:rsidRPr="00636E80">
        <w:rPr>
          <w:rFonts w:cs="Arial"/>
        </w:rPr>
        <w:t xml:space="preserve"> s 5</w:t>
      </w:r>
    </w:p>
    <w:p w:rsidR="00CE490E" w:rsidRPr="00636E80" w:rsidRDefault="00CE490E">
      <w:pPr>
        <w:pStyle w:val="AmdtsEntries"/>
        <w:keepNext/>
        <w:rPr>
          <w:rFonts w:cs="Arial"/>
        </w:rPr>
      </w:pPr>
      <w:r w:rsidRPr="00636E80">
        <w:rPr>
          <w:rFonts w:cs="Arial"/>
        </w:rPr>
        <w:tab/>
        <w:t xml:space="preserve">om </w:t>
      </w:r>
      <w:hyperlink r:id="rId1182"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rsidR="00CE490E" w:rsidRPr="00636E80" w:rsidRDefault="00CE490E">
      <w:pPr>
        <w:pStyle w:val="AmdtsEntries"/>
        <w:keepNext/>
        <w:rPr>
          <w:rFonts w:cs="Arial"/>
        </w:rPr>
      </w:pPr>
      <w:r w:rsidRPr="00636E80">
        <w:rPr>
          <w:rFonts w:cs="Arial"/>
        </w:rPr>
        <w:tab/>
        <w:t xml:space="preserve">(prev sch 6) ins </w:t>
      </w:r>
      <w:hyperlink r:id="rId118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10</w:t>
      </w:r>
    </w:p>
    <w:p w:rsidR="00CE490E" w:rsidRPr="00636E80" w:rsidRDefault="00CE490E">
      <w:pPr>
        <w:pStyle w:val="AmdtsEntries"/>
        <w:rPr>
          <w:rFonts w:cs="Arial"/>
        </w:rPr>
      </w:pPr>
      <w:r w:rsidRPr="00636E80">
        <w:rPr>
          <w:rFonts w:cs="Arial"/>
        </w:rPr>
        <w:tab/>
        <w:t xml:space="preserve">renum R14 LA (see </w:t>
      </w:r>
      <w:hyperlink r:id="rId118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11)</w:t>
      </w:r>
    </w:p>
    <w:p w:rsidR="00795EC6" w:rsidRPr="00636E80" w:rsidRDefault="00795EC6">
      <w:pPr>
        <w:pStyle w:val="AmdtsEntries"/>
        <w:rPr>
          <w:rFonts w:cs="Arial"/>
        </w:rPr>
      </w:pPr>
      <w:r w:rsidRPr="00636E80">
        <w:rPr>
          <w:rFonts w:cs="Arial"/>
        </w:rPr>
        <w:tab/>
        <w:t xml:space="preserve">am </w:t>
      </w:r>
      <w:hyperlink r:id="rId11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B02618" w:rsidRPr="00636E80">
        <w:rPr>
          <w:rFonts w:cs="Arial"/>
        </w:rPr>
        <w:t xml:space="preserve"> amdt 2.67</w:t>
      </w:r>
    </w:p>
    <w:p w:rsidR="00C9253F" w:rsidRPr="00636E80" w:rsidRDefault="00C9253F">
      <w:pPr>
        <w:pStyle w:val="AmdtsEntries"/>
        <w:rPr>
          <w:rFonts w:cs="Arial"/>
        </w:rPr>
      </w:pPr>
      <w:r w:rsidRPr="00636E80">
        <w:rPr>
          <w:rFonts w:cs="Arial"/>
        </w:rPr>
        <w:tab/>
        <w:t xml:space="preserve">om </w:t>
      </w:r>
      <w:hyperlink r:id="rId1186"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1.259</w:t>
      </w:r>
    </w:p>
    <w:p w:rsidR="00CE490E" w:rsidRPr="00636E80" w:rsidRDefault="00CE490E">
      <w:pPr>
        <w:pStyle w:val="AmdtsEntryHd"/>
        <w:rPr>
          <w:rFonts w:cs="Arial"/>
          <w:color w:val="000000"/>
          <w:sz w:val="16"/>
        </w:rPr>
      </w:pPr>
      <w:r w:rsidRPr="00636E80">
        <w:rPr>
          <w:rFonts w:cs="Arial"/>
        </w:rPr>
        <w:lastRenderedPageBreak/>
        <w:t>Drugs of dependence—manufacturing</w:t>
      </w:r>
    </w:p>
    <w:p w:rsidR="00CE490E" w:rsidRPr="00636E80" w:rsidRDefault="00CE490E">
      <w:pPr>
        <w:pStyle w:val="AmdtsEntries"/>
        <w:rPr>
          <w:rFonts w:cs="Arial"/>
        </w:rPr>
      </w:pPr>
      <w:r w:rsidRPr="00636E80">
        <w:rPr>
          <w:rFonts w:cs="Arial"/>
        </w:rPr>
        <w:t>sch 3</w:t>
      </w:r>
      <w:r w:rsidRPr="00636E80">
        <w:rPr>
          <w:rFonts w:cs="Arial"/>
        </w:rPr>
        <w:tab/>
        <w:t xml:space="preserve">om </w:t>
      </w:r>
      <w:hyperlink r:id="rId1187"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rsidR="00CE490E" w:rsidRPr="00636E80" w:rsidRDefault="00CE490E">
      <w:pPr>
        <w:pStyle w:val="AmdtsEntryHd"/>
        <w:rPr>
          <w:rFonts w:cs="Arial"/>
        </w:rPr>
      </w:pPr>
      <w:r w:rsidRPr="00636E80">
        <w:rPr>
          <w:rFonts w:cs="Arial"/>
        </w:rPr>
        <w:t>Forms</w:t>
      </w:r>
    </w:p>
    <w:p w:rsidR="00CE490E" w:rsidRPr="00636E80" w:rsidRDefault="00CE490E">
      <w:pPr>
        <w:pStyle w:val="AmdtsEntries"/>
        <w:keepNext/>
        <w:rPr>
          <w:rFonts w:cs="Arial"/>
        </w:rPr>
      </w:pPr>
      <w:r w:rsidRPr="00636E80">
        <w:rPr>
          <w:rFonts w:cs="Arial"/>
        </w:rPr>
        <w:t>sch 4</w:t>
      </w:r>
      <w:r w:rsidRPr="00636E80">
        <w:rPr>
          <w:rFonts w:cs="Arial"/>
        </w:rPr>
        <w:tab/>
        <w:t xml:space="preserve">am </w:t>
      </w:r>
      <w:hyperlink r:id="rId118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89"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119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191"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11; </w:t>
      </w:r>
      <w:hyperlink r:id="rId1192"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8; </w:t>
      </w:r>
      <w:hyperlink r:id="rId119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194" w:tooltip="Drugs of Dependence (Amendment) Act 1997" w:history="1">
        <w:r w:rsidR="005A4E9E" w:rsidRPr="005A4E9E">
          <w:rPr>
            <w:rStyle w:val="charCitHyperlinkAbbrev"/>
          </w:rPr>
          <w:t>A1997</w:t>
        </w:r>
        <w:r w:rsidR="005A4E9E" w:rsidRPr="005A4E9E">
          <w:rPr>
            <w:rStyle w:val="charCitHyperlinkAbbrev"/>
          </w:rPr>
          <w:noBreakHyphen/>
          <w:t>75</w:t>
        </w:r>
      </w:hyperlink>
      <w:r w:rsidR="007E6598">
        <w:rPr>
          <w:rFonts w:cs="Arial"/>
        </w:rPr>
        <w:t xml:space="preserve"> s </w:t>
      </w:r>
      <w:r w:rsidRPr="00636E80">
        <w:rPr>
          <w:rFonts w:cs="Arial"/>
        </w:rPr>
        <w:t>13</w:t>
      </w:r>
    </w:p>
    <w:p w:rsidR="00CE490E" w:rsidRPr="00636E80" w:rsidRDefault="00CE490E">
      <w:pPr>
        <w:pStyle w:val="AmdtsEntries"/>
        <w:rPr>
          <w:rFonts w:cs="Arial"/>
        </w:rPr>
      </w:pPr>
      <w:r w:rsidRPr="00636E80">
        <w:rPr>
          <w:rFonts w:cs="Arial"/>
        </w:rPr>
        <w:tab/>
        <w:t xml:space="preserve">om </w:t>
      </w:r>
      <w:hyperlink r:id="rId119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1.1223</w:t>
      </w:r>
    </w:p>
    <w:p w:rsidR="00CE490E" w:rsidRPr="00636E80" w:rsidRDefault="00CE490E">
      <w:pPr>
        <w:pStyle w:val="AmdtsEntryHd"/>
        <w:rPr>
          <w:rFonts w:cs="Arial"/>
          <w:color w:val="000000"/>
          <w:sz w:val="16"/>
        </w:rPr>
      </w:pPr>
      <w:r w:rsidRPr="00636E80">
        <w:rPr>
          <w:rStyle w:val="CharChapText"/>
          <w:rFonts w:cs="Arial"/>
        </w:rPr>
        <w:t>Prohibited plants</w:t>
      </w:r>
    </w:p>
    <w:p w:rsidR="00CE490E" w:rsidRPr="00636E80" w:rsidRDefault="00CE490E">
      <w:pPr>
        <w:pStyle w:val="AmdtsEntries"/>
        <w:rPr>
          <w:rFonts w:cs="Arial"/>
        </w:rPr>
      </w:pPr>
      <w:r w:rsidRPr="00636E80">
        <w:rPr>
          <w:rFonts w:cs="Arial"/>
        </w:rPr>
        <w:t>sch 5</w:t>
      </w:r>
      <w:r w:rsidRPr="00636E80">
        <w:rPr>
          <w:rFonts w:cs="Arial"/>
        </w:rPr>
        <w:tab/>
        <w:t>renum as sch 1</w:t>
      </w:r>
    </w:p>
    <w:p w:rsidR="00CE490E" w:rsidRPr="00636E80" w:rsidRDefault="00CE490E">
      <w:pPr>
        <w:pStyle w:val="AmdtsEntryHd"/>
        <w:rPr>
          <w:rFonts w:cs="Arial"/>
          <w:color w:val="000000"/>
          <w:sz w:val="16"/>
        </w:rPr>
      </w:pPr>
      <w:r w:rsidRPr="00636E80">
        <w:rPr>
          <w:rFonts w:cs="Arial"/>
        </w:rPr>
        <w:t>Reviewable decisions</w:t>
      </w:r>
    </w:p>
    <w:p w:rsidR="00CE490E" w:rsidRPr="00636E80" w:rsidRDefault="00CE490E">
      <w:pPr>
        <w:pStyle w:val="AmdtsEntries"/>
        <w:rPr>
          <w:rFonts w:cs="Arial"/>
        </w:rPr>
      </w:pPr>
      <w:r w:rsidRPr="00636E80">
        <w:rPr>
          <w:rFonts w:cs="Arial"/>
        </w:rPr>
        <w:t>sch 6</w:t>
      </w:r>
      <w:r w:rsidRPr="00636E80">
        <w:rPr>
          <w:rFonts w:cs="Arial"/>
        </w:rPr>
        <w:tab/>
        <w:t>renum as sch 2</w:t>
      </w:r>
    </w:p>
    <w:p w:rsidR="00795EC6" w:rsidRPr="00636E80" w:rsidRDefault="00795EC6" w:rsidP="00795EC6">
      <w:pPr>
        <w:pStyle w:val="AmdtsEntryHd"/>
        <w:rPr>
          <w:rFonts w:cs="Arial"/>
        </w:rPr>
      </w:pPr>
      <w:r w:rsidRPr="00636E80">
        <w:rPr>
          <w:rFonts w:cs="Arial"/>
        </w:rPr>
        <w:t>Dictionary</w:t>
      </w:r>
    </w:p>
    <w:p w:rsidR="00795EC6" w:rsidRPr="00636E80" w:rsidRDefault="00B02618" w:rsidP="00795EC6">
      <w:pPr>
        <w:pStyle w:val="AmdtsEntries"/>
        <w:rPr>
          <w:rFonts w:cs="Arial"/>
        </w:rPr>
      </w:pPr>
      <w:r w:rsidRPr="00636E80">
        <w:rPr>
          <w:rFonts w:cs="Arial"/>
        </w:rPr>
        <w:t>dict</w:t>
      </w:r>
      <w:r w:rsidR="00795EC6" w:rsidRPr="00636E80">
        <w:rPr>
          <w:rFonts w:cs="Arial"/>
        </w:rPr>
        <w:tab/>
        <w:t xml:space="preserve">ins </w:t>
      </w:r>
      <w:hyperlink r:id="rId11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95EC6" w:rsidRPr="00636E80">
        <w:rPr>
          <w:rFonts w:cs="Arial"/>
        </w:rPr>
        <w:t xml:space="preserve"> amdt 2.68</w:t>
      </w:r>
    </w:p>
    <w:p w:rsidR="00C9253F" w:rsidRPr="00636E80" w:rsidRDefault="00C9253F" w:rsidP="00795EC6">
      <w:pPr>
        <w:pStyle w:val="AmdtsEntries"/>
        <w:rPr>
          <w:rFonts w:cs="Arial"/>
        </w:rPr>
      </w:pPr>
      <w:r w:rsidRPr="00636E80">
        <w:rPr>
          <w:rFonts w:cs="Arial"/>
        </w:rPr>
        <w:tab/>
        <w:t xml:space="preserve">am </w:t>
      </w:r>
      <w:hyperlink r:id="rId1197"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1.260</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analyst </w:t>
      </w:r>
      <w:r w:rsidRPr="00636E80">
        <w:rPr>
          <w:rFonts w:cs="Arial"/>
        </w:rPr>
        <w:t xml:space="preserve">ins </w:t>
      </w:r>
      <w:hyperlink r:id="rId11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analyst’s certificate </w:t>
      </w:r>
      <w:r w:rsidRPr="00636E80">
        <w:rPr>
          <w:rFonts w:cs="Arial"/>
        </w:rPr>
        <w:t xml:space="preserve">ins </w:t>
      </w:r>
      <w:hyperlink r:id="rId11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approval </w:t>
      </w:r>
      <w:r w:rsidRPr="00636E80">
        <w:rPr>
          <w:rFonts w:cs="Arial"/>
        </w:rPr>
        <w:t xml:space="preserve">ins </w:t>
      </w:r>
      <w:hyperlink r:id="rId12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0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approval holder </w:t>
      </w:r>
      <w:r w:rsidRPr="00636E80">
        <w:rPr>
          <w:rFonts w:cs="Arial"/>
        </w:rPr>
        <w:t xml:space="preserve">ins </w:t>
      </w:r>
      <w:hyperlink r:id="rId12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0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approved treatment centre </w:t>
      </w:r>
      <w:r w:rsidRPr="00636E80">
        <w:rPr>
          <w:rFonts w:cs="Arial"/>
        </w:rPr>
        <w:t xml:space="preserve">ins </w:t>
      </w:r>
      <w:hyperlink r:id="rId12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0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assessment order </w:t>
      </w:r>
      <w:r w:rsidRPr="00636E80">
        <w:rPr>
          <w:rFonts w:cs="Arial"/>
        </w:rPr>
        <w:t xml:space="preserve">ins </w:t>
      </w:r>
      <w:hyperlink r:id="rId120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0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w:t>
      </w:r>
      <w:r w:rsidRPr="00636E80">
        <w:rPr>
          <w:rFonts w:cs="Arial"/>
        </w:rPr>
        <w:t xml:space="preserve">ins </w:t>
      </w:r>
      <w:hyperlink r:id="rId12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351E5C" w:rsidRPr="002B2133" w:rsidRDefault="00351E5C" w:rsidP="002B2133">
      <w:pPr>
        <w:pStyle w:val="AmdtsEntriesDefL2"/>
      </w:pPr>
      <w:r>
        <w:tab/>
      </w:r>
      <w:r w:rsidR="002B2133">
        <w:t xml:space="preserve">am </w:t>
      </w:r>
      <w:hyperlink r:id="rId1209" w:tooltip="Crimes Legislation Amendment Act 2019" w:history="1">
        <w:r w:rsidR="002B2133">
          <w:rPr>
            <w:rStyle w:val="charCitHyperlinkAbbrev"/>
          </w:rPr>
          <w:t>A2019</w:t>
        </w:r>
        <w:r w:rsidR="002B2133">
          <w:rPr>
            <w:rStyle w:val="charCitHyperlinkAbbrev"/>
          </w:rPr>
          <w:noBreakHyphen/>
          <w:t>23</w:t>
        </w:r>
      </w:hyperlink>
      <w:r w:rsidR="002B2133">
        <w:t xml:space="preserve"> s 32</w:t>
      </w:r>
    </w:p>
    <w:p w:rsidR="00444B67"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fibre </w:t>
      </w:r>
      <w:r w:rsidRPr="00636E80">
        <w:rPr>
          <w:rFonts w:cs="Arial"/>
        </w:rPr>
        <w:t xml:space="preserve">ins </w:t>
      </w:r>
      <w:hyperlink r:id="rId12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2B2133" w:rsidRPr="002B2133" w:rsidRDefault="002B2133" w:rsidP="002B2133">
      <w:pPr>
        <w:pStyle w:val="AmdtsEntries"/>
      </w:pPr>
      <w:r>
        <w:rPr>
          <w:rFonts w:cs="Arial"/>
        </w:rPr>
        <w:tab/>
      </w:r>
      <w:r w:rsidRPr="00636E80">
        <w:rPr>
          <w:rFonts w:cs="Arial"/>
        </w:rPr>
        <w:t xml:space="preserve">def </w:t>
      </w:r>
      <w:r>
        <w:rPr>
          <w:rStyle w:val="charBoldItals"/>
        </w:rPr>
        <w:t>cannabis food product</w:t>
      </w:r>
      <w:r w:rsidRPr="00636E80">
        <w:rPr>
          <w:rStyle w:val="charBoldItals"/>
          <w:rFonts w:cs="Arial"/>
        </w:rPr>
        <w:t xml:space="preserve"> </w:t>
      </w:r>
      <w:r w:rsidRPr="00636E80">
        <w:rPr>
          <w:rFonts w:cs="Arial"/>
        </w:rPr>
        <w:t xml:space="preserve">ins </w:t>
      </w:r>
      <w:hyperlink r:id="rId1211" w:tooltip="Crimes Legislation Amendment Act 2019" w:history="1">
        <w:r>
          <w:rPr>
            <w:rStyle w:val="charCitHyperlinkAbbrev"/>
          </w:rPr>
          <w:t>A2019</w:t>
        </w:r>
        <w:r>
          <w:rPr>
            <w:rStyle w:val="charCitHyperlinkAbbrev"/>
          </w:rPr>
          <w:noBreakHyphen/>
          <w:t>23</w:t>
        </w:r>
      </w:hyperlink>
      <w:r>
        <w:t xml:space="preserve"> s 33</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plant </w:t>
      </w:r>
      <w:r w:rsidRPr="00636E80">
        <w:rPr>
          <w:rFonts w:cs="Arial"/>
        </w:rPr>
        <w:t xml:space="preserve">ins </w:t>
      </w:r>
      <w:hyperlink r:id="rId12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resin </w:t>
      </w:r>
      <w:r w:rsidRPr="00636E80">
        <w:rPr>
          <w:rFonts w:cs="Arial"/>
        </w:rPr>
        <w:t xml:space="preserve">ins </w:t>
      </w:r>
      <w:hyperlink r:id="rId12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chapter 6 substance </w:t>
      </w:r>
      <w:r w:rsidRPr="00636E80">
        <w:rPr>
          <w:rFonts w:cs="Arial"/>
        </w:rPr>
        <w:t xml:space="preserve">ins </w:t>
      </w:r>
      <w:hyperlink r:id="rId12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connected </w:t>
      </w:r>
      <w:r w:rsidRPr="00636E80">
        <w:rPr>
          <w:rFonts w:cs="Arial"/>
        </w:rPr>
        <w:t xml:space="preserve">ins </w:t>
      </w:r>
      <w:hyperlink r:id="rId12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513464" w:rsidRPr="00636E80" w:rsidRDefault="00513464" w:rsidP="00513464">
      <w:pPr>
        <w:pStyle w:val="AmdtsEntries"/>
        <w:rPr>
          <w:rFonts w:cs="Arial"/>
        </w:rPr>
      </w:pPr>
      <w:r w:rsidRPr="00636E80">
        <w:rPr>
          <w:rFonts w:cs="Arial"/>
        </w:rPr>
        <w:tab/>
        <w:t xml:space="preserve">def </w:t>
      </w:r>
      <w:r w:rsidRPr="005A4E9E">
        <w:rPr>
          <w:rStyle w:val="charBoldItals"/>
        </w:rPr>
        <w:t xml:space="preserve">director </w:t>
      </w:r>
      <w:r w:rsidRPr="00636E80">
        <w:rPr>
          <w:rFonts w:cs="Arial"/>
        </w:rPr>
        <w:t xml:space="preserve">ins </w:t>
      </w:r>
      <w:hyperlink r:id="rId12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1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drug dependence </w:t>
      </w:r>
      <w:r w:rsidRPr="00636E80">
        <w:rPr>
          <w:rFonts w:cs="Arial"/>
        </w:rPr>
        <w:t xml:space="preserve">ins </w:t>
      </w:r>
      <w:hyperlink r:id="rId12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drug-dependent person </w:t>
      </w:r>
      <w:r w:rsidRPr="00636E80">
        <w:rPr>
          <w:rFonts w:cs="Arial"/>
        </w:rPr>
        <w:t xml:space="preserve">ins </w:t>
      </w:r>
      <w:hyperlink r:id="rId12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drug of dependence </w:t>
      </w:r>
      <w:r w:rsidRPr="00636E80">
        <w:rPr>
          <w:rFonts w:cs="Arial"/>
        </w:rPr>
        <w:t xml:space="preserve">ins </w:t>
      </w:r>
      <w:hyperlink r:id="rId122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government analyst </w:t>
      </w:r>
      <w:r w:rsidRPr="00636E80">
        <w:rPr>
          <w:rFonts w:cs="Arial"/>
        </w:rPr>
        <w:t xml:space="preserve">ins </w:t>
      </w:r>
      <w:hyperlink r:id="rId122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hospital </w:t>
      </w:r>
      <w:r w:rsidRPr="00636E80">
        <w:rPr>
          <w:rFonts w:cs="Arial"/>
        </w:rPr>
        <w:t xml:space="preserve">ins </w:t>
      </w:r>
      <w:hyperlink r:id="rId12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member </w:t>
      </w:r>
      <w:r w:rsidRPr="00636E80">
        <w:rPr>
          <w:rFonts w:cs="Arial"/>
        </w:rPr>
        <w:t xml:space="preserve">ins </w:t>
      </w:r>
      <w:hyperlink r:id="rId12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2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mental condition </w:t>
      </w:r>
      <w:r w:rsidRPr="00636E80">
        <w:rPr>
          <w:rFonts w:cs="Arial"/>
        </w:rPr>
        <w:t xml:space="preserve">ins </w:t>
      </w:r>
      <w:hyperlink r:id="rId12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occupier </w:t>
      </w:r>
      <w:r w:rsidRPr="00636E80">
        <w:rPr>
          <w:rFonts w:cs="Arial"/>
        </w:rPr>
        <w:t xml:space="preserve">ins </w:t>
      </w:r>
      <w:hyperlink r:id="rId12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offence </w:t>
      </w:r>
      <w:r w:rsidRPr="00636E80">
        <w:rPr>
          <w:rFonts w:cs="Arial"/>
        </w:rPr>
        <w:t xml:space="preserve">ins </w:t>
      </w:r>
      <w:hyperlink r:id="rId12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0F4720">
      <w:pPr>
        <w:pStyle w:val="AmdtsEntries"/>
        <w:keepNext/>
        <w:rPr>
          <w:rFonts w:cs="Arial"/>
        </w:rPr>
      </w:pPr>
      <w:r w:rsidRPr="00636E80">
        <w:rPr>
          <w:rFonts w:cs="Arial"/>
        </w:rPr>
        <w:lastRenderedPageBreak/>
        <w:tab/>
        <w:t xml:space="preserve">def </w:t>
      </w:r>
      <w:r w:rsidRPr="00636E80">
        <w:rPr>
          <w:rStyle w:val="charBoldItals"/>
          <w:rFonts w:cs="Arial"/>
        </w:rPr>
        <w:t xml:space="preserve">offender </w:t>
      </w:r>
      <w:r w:rsidRPr="00636E80">
        <w:rPr>
          <w:rFonts w:cs="Arial"/>
        </w:rPr>
        <w:t xml:space="preserve">ins </w:t>
      </w:r>
      <w:hyperlink r:id="rId12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2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opioid dependency treatment centre </w:t>
      </w:r>
      <w:r w:rsidRPr="00636E80">
        <w:rPr>
          <w:rFonts w:cs="Arial"/>
        </w:rPr>
        <w:t xml:space="preserve">ins </w:t>
      </w:r>
      <w:hyperlink r:id="rId12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3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panel </w:t>
      </w:r>
      <w:r w:rsidRPr="00636E80">
        <w:rPr>
          <w:rFonts w:cs="Arial"/>
        </w:rPr>
        <w:t xml:space="preserve">ins </w:t>
      </w:r>
      <w:hyperlink r:id="rId12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3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physical condition </w:t>
      </w:r>
      <w:r w:rsidRPr="00636E80">
        <w:rPr>
          <w:rFonts w:cs="Arial"/>
        </w:rPr>
        <w:t xml:space="preserve">ins </w:t>
      </w:r>
      <w:hyperlink r:id="rId12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place </w:t>
      </w:r>
      <w:r w:rsidRPr="00636E80">
        <w:rPr>
          <w:rFonts w:cs="Arial"/>
        </w:rPr>
        <w:t xml:space="preserve">ins </w:t>
      </w:r>
      <w:hyperlink r:id="rId12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prohibited substance </w:t>
      </w:r>
      <w:r w:rsidRPr="00636E80">
        <w:rPr>
          <w:rFonts w:cs="Arial"/>
        </w:rPr>
        <w:t xml:space="preserve">ins </w:t>
      </w:r>
      <w:hyperlink r:id="rId12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0D0068">
      <w:pPr>
        <w:pStyle w:val="AmdtsEntries"/>
        <w:keepNext/>
        <w:rPr>
          <w:rFonts w:cs="Arial"/>
        </w:rPr>
      </w:pPr>
      <w:r w:rsidRPr="00636E80">
        <w:rPr>
          <w:rFonts w:cs="Arial"/>
        </w:rPr>
        <w:tab/>
        <w:t xml:space="preserve">def </w:t>
      </w:r>
      <w:r w:rsidR="0054266B" w:rsidRPr="00636E80">
        <w:rPr>
          <w:rStyle w:val="charBoldItals"/>
          <w:rFonts w:cs="Arial"/>
        </w:rPr>
        <w:t xml:space="preserve">proper officer </w:t>
      </w:r>
      <w:r w:rsidRPr="00636E80">
        <w:rPr>
          <w:rFonts w:cs="Arial"/>
        </w:rPr>
        <w:t xml:space="preserve">ins </w:t>
      </w:r>
      <w:hyperlink r:id="rId123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3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protocol </w:t>
      </w:r>
      <w:r w:rsidRPr="00636E80">
        <w:rPr>
          <w:rFonts w:cs="Arial"/>
        </w:rPr>
        <w:t xml:space="preserve">ins </w:t>
      </w:r>
      <w:hyperlink r:id="rId12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responsible officer </w:t>
      </w:r>
      <w:r w:rsidRPr="00636E80">
        <w:rPr>
          <w:rFonts w:cs="Arial"/>
        </w:rPr>
        <w:t xml:space="preserve">ins </w:t>
      </w:r>
      <w:hyperlink r:id="rId12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4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C9253F" w:rsidRPr="00636E80" w:rsidRDefault="00C9253F" w:rsidP="00444B67">
      <w:pPr>
        <w:pStyle w:val="AmdtsEntries"/>
        <w:rPr>
          <w:rFonts w:cs="Arial"/>
        </w:rPr>
      </w:pPr>
      <w:r w:rsidRPr="00636E80">
        <w:rPr>
          <w:rFonts w:cs="Arial"/>
        </w:rPr>
        <w:tab/>
        <w:t xml:space="preserve">def </w:t>
      </w:r>
      <w:r w:rsidRPr="005A4E9E">
        <w:rPr>
          <w:rStyle w:val="charBoldItals"/>
        </w:rPr>
        <w:t xml:space="preserve">reviewable decision </w:t>
      </w:r>
      <w:r w:rsidRPr="00636E80">
        <w:rPr>
          <w:rFonts w:cs="Arial"/>
        </w:rPr>
        <w:t xml:space="preserve">ins </w:t>
      </w:r>
      <w:hyperlink r:id="rId1242"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1.261</w:t>
      </w:r>
    </w:p>
    <w:p w:rsidR="00C927CC" w:rsidRPr="00636E80" w:rsidRDefault="00C927CC" w:rsidP="00C927CC">
      <w:pPr>
        <w:pStyle w:val="AmdtsEntriesDefL2"/>
        <w:rPr>
          <w:rFonts w:cs="Arial"/>
        </w:rPr>
      </w:pPr>
      <w:r w:rsidRPr="00636E80">
        <w:rPr>
          <w:rFonts w:cs="Arial"/>
        </w:rPr>
        <w:tab/>
        <w:t xml:space="preserve">om </w:t>
      </w:r>
      <w:hyperlink r:id="rId124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plant </w:t>
      </w:r>
      <w:r w:rsidRPr="00636E80">
        <w:rPr>
          <w:rFonts w:cs="Arial"/>
        </w:rPr>
        <w:t xml:space="preserve">ins </w:t>
      </w:r>
      <w:hyperlink r:id="rId12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plants protocol </w:t>
      </w:r>
      <w:r w:rsidRPr="00636E80">
        <w:rPr>
          <w:rFonts w:cs="Arial"/>
        </w:rPr>
        <w:t xml:space="preserve">ins </w:t>
      </w:r>
      <w:hyperlink r:id="rId12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product </w:t>
      </w:r>
      <w:r w:rsidRPr="00636E80">
        <w:rPr>
          <w:rFonts w:cs="Arial"/>
        </w:rPr>
        <w:t xml:space="preserve">ins </w:t>
      </w:r>
      <w:hyperlink r:id="rId12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product protocol </w:t>
      </w:r>
      <w:r w:rsidRPr="00636E80">
        <w:rPr>
          <w:rFonts w:cs="Arial"/>
        </w:rPr>
        <w:t xml:space="preserve">ins </w:t>
      </w:r>
      <w:hyperlink r:id="rId12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w:t>
      </w:r>
      <w:r w:rsidR="0054266B" w:rsidRPr="00636E80">
        <w:rPr>
          <w:rFonts w:cs="Arial"/>
        </w:rPr>
        <w:t> </w:t>
      </w:r>
      <w:r w:rsidRPr="00636E80">
        <w:rPr>
          <w:rFonts w:cs="Arial"/>
        </w:rPr>
        <w:t>2.68</w:t>
      </w:r>
    </w:p>
    <w:p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seized substance </w:t>
      </w:r>
      <w:r w:rsidRPr="00636E80">
        <w:rPr>
          <w:rFonts w:cs="Arial"/>
        </w:rPr>
        <w:t xml:space="preserve">ins </w:t>
      </w:r>
      <w:hyperlink r:id="rId12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sell</w:t>
      </w:r>
      <w:r w:rsidR="0054266B" w:rsidRPr="00636E80">
        <w:rPr>
          <w:rFonts w:cs="Arial"/>
        </w:rPr>
        <w:t xml:space="preserve"> </w:t>
      </w:r>
      <w:r w:rsidRPr="00636E80">
        <w:rPr>
          <w:rFonts w:cs="Arial"/>
        </w:rPr>
        <w:t xml:space="preserve">ins </w:t>
      </w:r>
      <w:hyperlink r:id="rId12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supply</w:t>
      </w:r>
      <w:r w:rsidR="0054266B" w:rsidRPr="00636E80">
        <w:rPr>
          <w:rFonts w:cs="Arial"/>
        </w:rPr>
        <w:t xml:space="preserve"> </w:t>
      </w:r>
      <w:r w:rsidRPr="00636E80">
        <w:rPr>
          <w:rFonts w:cs="Arial"/>
        </w:rPr>
        <w:t xml:space="preserve">ins </w:t>
      </w:r>
      <w:hyperlink r:id="rId12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w:t>
      </w:r>
      <w:r w:rsidRPr="00636E80">
        <w:rPr>
          <w:rFonts w:cs="Arial"/>
        </w:rPr>
        <w:t xml:space="preserve">ins </w:t>
      </w:r>
      <w:hyperlink r:id="rId12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5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centre </w:t>
      </w:r>
      <w:r w:rsidRPr="00636E80">
        <w:rPr>
          <w:rFonts w:cs="Arial"/>
        </w:rPr>
        <w:t xml:space="preserve">ins </w:t>
      </w:r>
      <w:hyperlink r:id="rId12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5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centre inspector </w:t>
      </w:r>
      <w:r w:rsidRPr="00636E80">
        <w:rPr>
          <w:rFonts w:cs="Arial"/>
        </w:rPr>
        <w:t xml:space="preserve">ins </w:t>
      </w:r>
      <w:hyperlink r:id="rId12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5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order </w:t>
      </w:r>
      <w:r w:rsidRPr="00636E80">
        <w:rPr>
          <w:rFonts w:cs="Arial"/>
        </w:rPr>
        <w:t xml:space="preserve">ins </w:t>
      </w:r>
      <w:hyperlink r:id="rId12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Default="00C927CC" w:rsidP="00C927CC">
      <w:pPr>
        <w:pStyle w:val="AmdtsEntriesDefL2"/>
        <w:rPr>
          <w:rFonts w:cs="Arial"/>
        </w:rPr>
      </w:pPr>
      <w:r w:rsidRPr="00636E80">
        <w:rPr>
          <w:rFonts w:cs="Arial"/>
        </w:rPr>
        <w:tab/>
        <w:t xml:space="preserve">om </w:t>
      </w:r>
      <w:hyperlink r:id="rId125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CE490E" w:rsidRPr="00DC5E57" w:rsidRDefault="00CE490E" w:rsidP="00D8647A">
      <w:pPr>
        <w:pStyle w:val="Endnote2"/>
      </w:pPr>
      <w:bookmarkStart w:id="61" w:name="_Toc16168912"/>
      <w:r w:rsidRPr="00DC5E57">
        <w:rPr>
          <w:rStyle w:val="charTableNo"/>
        </w:rPr>
        <w:lastRenderedPageBreak/>
        <w:t>5</w:t>
      </w:r>
      <w:r>
        <w:tab/>
      </w:r>
      <w:r w:rsidRPr="00DC5E57">
        <w:rPr>
          <w:rStyle w:val="charTableText"/>
        </w:rPr>
        <w:t>Earlier republications</w:t>
      </w:r>
      <w:bookmarkEnd w:id="61"/>
    </w:p>
    <w:p w:rsidR="00CE490E" w:rsidRDefault="00CE490E" w:rsidP="00D8647A">
      <w:pPr>
        <w:pStyle w:val="EndNoteTextEPS"/>
        <w:keepNext/>
      </w:pPr>
      <w:r>
        <w:t xml:space="preserve">Some earlier republications were not numbered. The number in column 1 refers to the publication order.  </w:t>
      </w:r>
    </w:p>
    <w:p w:rsidR="00CE490E" w:rsidRDefault="00CE490E" w:rsidP="00D8647A">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E490E" w:rsidRDefault="00CE490E" w:rsidP="00D8647A">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E490E">
        <w:trPr>
          <w:tblHeader/>
        </w:trPr>
        <w:tc>
          <w:tcPr>
            <w:tcW w:w="1930" w:type="dxa"/>
          </w:tcPr>
          <w:p w:rsidR="00CE490E" w:rsidRDefault="00CE490E" w:rsidP="00D8647A">
            <w:pPr>
              <w:pStyle w:val="EarlierRepubHdg"/>
            </w:pPr>
            <w:r>
              <w:t>Republication No</w:t>
            </w:r>
          </w:p>
        </w:tc>
        <w:tc>
          <w:tcPr>
            <w:tcW w:w="2350" w:type="dxa"/>
          </w:tcPr>
          <w:p w:rsidR="00CE490E" w:rsidRDefault="00CE490E" w:rsidP="00D8647A">
            <w:pPr>
              <w:pStyle w:val="EarlierRepubHdg"/>
            </w:pPr>
            <w:r>
              <w:t>Amendments to</w:t>
            </w:r>
          </w:p>
        </w:tc>
        <w:tc>
          <w:tcPr>
            <w:tcW w:w="2350" w:type="dxa"/>
          </w:tcPr>
          <w:p w:rsidR="00CE490E" w:rsidRDefault="00CE490E" w:rsidP="00D8647A">
            <w:pPr>
              <w:pStyle w:val="EarlierRepubHdg"/>
            </w:pPr>
            <w:r>
              <w:t>Republication date</w:t>
            </w:r>
          </w:p>
        </w:tc>
      </w:tr>
      <w:tr w:rsidR="00CE490E">
        <w:tc>
          <w:tcPr>
            <w:tcW w:w="1930" w:type="dxa"/>
          </w:tcPr>
          <w:p w:rsidR="00CE490E" w:rsidRDefault="00CE490E" w:rsidP="00D8647A">
            <w:pPr>
              <w:pStyle w:val="EarlierRepubEntries"/>
              <w:keepNext/>
            </w:pPr>
            <w:r>
              <w:t>1</w:t>
            </w:r>
          </w:p>
        </w:tc>
        <w:tc>
          <w:tcPr>
            <w:tcW w:w="2350" w:type="dxa"/>
          </w:tcPr>
          <w:p w:rsidR="00CE490E" w:rsidRDefault="00763898" w:rsidP="00D8647A">
            <w:pPr>
              <w:pStyle w:val="EarlierRepubEntries"/>
              <w:keepNext/>
            </w:pPr>
            <w:hyperlink r:id="rId1259" w:tooltip="Health (Consequential Provisions) Act 1993" w:history="1">
              <w:r w:rsidR="005A4E9E" w:rsidRPr="005A4E9E">
                <w:rPr>
                  <w:rStyle w:val="charCitHyperlinkAbbrev"/>
                </w:rPr>
                <w:t>A1993</w:t>
              </w:r>
              <w:r w:rsidR="005A4E9E" w:rsidRPr="005A4E9E">
                <w:rPr>
                  <w:rStyle w:val="charCitHyperlinkAbbrev"/>
                </w:rPr>
                <w:noBreakHyphen/>
                <w:t>14</w:t>
              </w:r>
            </w:hyperlink>
          </w:p>
        </w:tc>
        <w:tc>
          <w:tcPr>
            <w:tcW w:w="2350" w:type="dxa"/>
          </w:tcPr>
          <w:p w:rsidR="00CE490E" w:rsidRDefault="00CE490E" w:rsidP="00D8647A">
            <w:pPr>
              <w:pStyle w:val="EarlierRepubEntries"/>
              <w:keepNext/>
            </w:pPr>
            <w:r>
              <w:rPr>
                <w:rFonts w:ascii="Geneva" w:hAnsi="Geneva"/>
                <w:color w:val="000000"/>
              </w:rPr>
              <w:t>31 July 1993</w:t>
            </w:r>
          </w:p>
        </w:tc>
      </w:tr>
      <w:tr w:rsidR="00CE490E">
        <w:tc>
          <w:tcPr>
            <w:tcW w:w="1930" w:type="dxa"/>
          </w:tcPr>
          <w:p w:rsidR="00CE490E" w:rsidRDefault="00CE490E" w:rsidP="00D8647A">
            <w:pPr>
              <w:pStyle w:val="EarlierRepubEntries"/>
              <w:keepNext/>
            </w:pPr>
            <w:r>
              <w:t>2</w:t>
            </w:r>
          </w:p>
        </w:tc>
        <w:tc>
          <w:tcPr>
            <w:tcW w:w="2350" w:type="dxa"/>
          </w:tcPr>
          <w:p w:rsidR="00CE490E" w:rsidRDefault="00763898" w:rsidP="00D8647A">
            <w:pPr>
              <w:pStyle w:val="EarlierRepubEntries"/>
              <w:keepNext/>
            </w:pPr>
            <w:hyperlink r:id="rId1260"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p>
        </w:tc>
        <w:tc>
          <w:tcPr>
            <w:tcW w:w="2350" w:type="dxa"/>
          </w:tcPr>
          <w:p w:rsidR="00CE490E" w:rsidRDefault="00CE490E" w:rsidP="00D8647A">
            <w:pPr>
              <w:pStyle w:val="EarlierRepubEntries"/>
              <w:keepNext/>
            </w:pPr>
            <w:r>
              <w:rPr>
                <w:rFonts w:ascii="Geneva" w:hAnsi="Geneva"/>
                <w:color w:val="000000"/>
              </w:rPr>
              <w:t>31 January 1995</w:t>
            </w:r>
          </w:p>
        </w:tc>
      </w:tr>
      <w:tr w:rsidR="00CE490E">
        <w:tc>
          <w:tcPr>
            <w:tcW w:w="1930" w:type="dxa"/>
          </w:tcPr>
          <w:p w:rsidR="00CE490E" w:rsidRDefault="00CE490E">
            <w:pPr>
              <w:pStyle w:val="EarlierRepubEntries"/>
            </w:pPr>
            <w:r>
              <w:t>3</w:t>
            </w:r>
          </w:p>
        </w:tc>
        <w:tc>
          <w:tcPr>
            <w:tcW w:w="2350" w:type="dxa"/>
          </w:tcPr>
          <w:p w:rsidR="00CE490E" w:rsidRDefault="00763898">
            <w:pPr>
              <w:pStyle w:val="EarlierRepubEntries"/>
            </w:pPr>
            <w:hyperlink r:id="rId1261"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p>
        </w:tc>
        <w:tc>
          <w:tcPr>
            <w:tcW w:w="2350" w:type="dxa"/>
          </w:tcPr>
          <w:p w:rsidR="00CE490E" w:rsidRDefault="00CE490E">
            <w:pPr>
              <w:pStyle w:val="EarlierRepubEntries"/>
              <w:rPr>
                <w:rFonts w:ascii="Geneva" w:hAnsi="Geneva"/>
                <w:color w:val="000000"/>
              </w:rPr>
            </w:pPr>
            <w:r>
              <w:rPr>
                <w:rFonts w:ascii="Geneva" w:hAnsi="Geneva"/>
                <w:color w:val="000000"/>
              </w:rPr>
              <w:t>30 June 1995</w:t>
            </w:r>
          </w:p>
        </w:tc>
      </w:tr>
      <w:tr w:rsidR="00CE490E">
        <w:tc>
          <w:tcPr>
            <w:tcW w:w="1930" w:type="dxa"/>
          </w:tcPr>
          <w:p w:rsidR="00CE490E" w:rsidRDefault="00CE490E">
            <w:pPr>
              <w:pStyle w:val="EarlierRepubEntries"/>
            </w:pPr>
            <w:r>
              <w:t>4</w:t>
            </w:r>
          </w:p>
        </w:tc>
        <w:tc>
          <w:tcPr>
            <w:tcW w:w="2350" w:type="dxa"/>
          </w:tcPr>
          <w:p w:rsidR="00CE490E" w:rsidRDefault="00763898">
            <w:pPr>
              <w:pStyle w:val="EarlierRepubEntries"/>
            </w:pPr>
            <w:hyperlink r:id="rId1262"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p>
        </w:tc>
        <w:tc>
          <w:tcPr>
            <w:tcW w:w="2350" w:type="dxa"/>
          </w:tcPr>
          <w:p w:rsidR="00CE490E" w:rsidRDefault="00CE490E">
            <w:pPr>
              <w:pStyle w:val="EarlierRepubEntries"/>
              <w:rPr>
                <w:rFonts w:ascii="Geneva" w:hAnsi="Geneva"/>
                <w:color w:val="000000"/>
              </w:rPr>
            </w:pPr>
            <w:r>
              <w:rPr>
                <w:rFonts w:ascii="Geneva" w:hAnsi="Geneva"/>
                <w:color w:val="000000"/>
              </w:rPr>
              <w:t>30 November 1996</w:t>
            </w:r>
          </w:p>
        </w:tc>
      </w:tr>
      <w:tr w:rsidR="00CE490E">
        <w:tc>
          <w:tcPr>
            <w:tcW w:w="1930" w:type="dxa"/>
          </w:tcPr>
          <w:p w:rsidR="00CE490E" w:rsidRDefault="00CE490E">
            <w:pPr>
              <w:pStyle w:val="EarlierRepubEntries"/>
            </w:pPr>
            <w:r>
              <w:t>5</w:t>
            </w:r>
          </w:p>
        </w:tc>
        <w:tc>
          <w:tcPr>
            <w:tcW w:w="2350" w:type="dxa"/>
          </w:tcPr>
          <w:p w:rsidR="00CE490E" w:rsidRDefault="00763898">
            <w:pPr>
              <w:pStyle w:val="EarlierRepubEntries"/>
            </w:pPr>
            <w:hyperlink r:id="rId1263" w:tooltip="Drugs of Dependence (Amendment) Act (No 2) 1997" w:history="1">
              <w:r w:rsidR="005A4E9E" w:rsidRPr="005A4E9E">
                <w:rPr>
                  <w:rStyle w:val="charCitHyperlinkAbbrev"/>
                </w:rPr>
                <w:t>A1997</w:t>
              </w:r>
              <w:r w:rsidR="005A4E9E" w:rsidRPr="005A4E9E">
                <w:rPr>
                  <w:rStyle w:val="charCitHyperlinkAbbrev"/>
                </w:rPr>
                <w:noBreakHyphen/>
                <w:t>127</w:t>
              </w:r>
            </w:hyperlink>
          </w:p>
        </w:tc>
        <w:tc>
          <w:tcPr>
            <w:tcW w:w="2350" w:type="dxa"/>
          </w:tcPr>
          <w:p w:rsidR="00CE490E" w:rsidRDefault="00CE490E">
            <w:pPr>
              <w:pStyle w:val="EarlierRepubEntries"/>
              <w:rPr>
                <w:rFonts w:ascii="Geneva" w:hAnsi="Geneva"/>
                <w:color w:val="000000"/>
              </w:rPr>
            </w:pPr>
            <w:r>
              <w:rPr>
                <w:rFonts w:ascii="Geneva" w:hAnsi="Geneva"/>
                <w:color w:val="000000"/>
              </w:rPr>
              <w:t>31 January 1999</w:t>
            </w:r>
          </w:p>
        </w:tc>
      </w:tr>
      <w:tr w:rsidR="00CE490E">
        <w:tc>
          <w:tcPr>
            <w:tcW w:w="1930" w:type="dxa"/>
          </w:tcPr>
          <w:p w:rsidR="00CE490E" w:rsidRDefault="00CE490E">
            <w:pPr>
              <w:pStyle w:val="EarlierRepubEntries"/>
            </w:pPr>
            <w:r>
              <w:t>6</w:t>
            </w:r>
          </w:p>
        </w:tc>
        <w:tc>
          <w:tcPr>
            <w:tcW w:w="2350" w:type="dxa"/>
          </w:tcPr>
          <w:p w:rsidR="00CE490E" w:rsidRDefault="00763898">
            <w:pPr>
              <w:pStyle w:val="EarlierRepubEntries"/>
            </w:pPr>
            <w:hyperlink r:id="rId1264" w:tooltip="Statute Law Amendment Act 2001 (No 2)" w:history="1">
              <w:r w:rsidR="005A4E9E" w:rsidRPr="005A4E9E">
                <w:rPr>
                  <w:rStyle w:val="charCitHyperlinkAbbrev"/>
                </w:rPr>
                <w:t>A2001</w:t>
              </w:r>
              <w:r w:rsidR="005A4E9E" w:rsidRPr="005A4E9E">
                <w:rPr>
                  <w:rStyle w:val="charCitHyperlinkAbbrev"/>
                </w:rPr>
                <w:noBreakHyphen/>
                <w:t>56</w:t>
              </w:r>
            </w:hyperlink>
          </w:p>
        </w:tc>
        <w:tc>
          <w:tcPr>
            <w:tcW w:w="2350" w:type="dxa"/>
          </w:tcPr>
          <w:p w:rsidR="00CE490E" w:rsidRDefault="00CE490E">
            <w:pPr>
              <w:pStyle w:val="EarlierRepubEntries"/>
              <w:rPr>
                <w:rFonts w:ascii="Geneva" w:hAnsi="Geneva"/>
                <w:color w:val="000000"/>
              </w:rPr>
            </w:pPr>
            <w:r>
              <w:rPr>
                <w:rFonts w:ascii="Geneva" w:hAnsi="Geneva"/>
                <w:color w:val="000000"/>
              </w:rPr>
              <w:t>23 October 2001</w:t>
            </w:r>
          </w:p>
        </w:tc>
      </w:tr>
      <w:tr w:rsidR="00CE490E">
        <w:tc>
          <w:tcPr>
            <w:tcW w:w="1930" w:type="dxa"/>
          </w:tcPr>
          <w:p w:rsidR="00CE490E" w:rsidRDefault="00CE490E">
            <w:pPr>
              <w:pStyle w:val="EarlierRepubEntries"/>
            </w:pPr>
            <w:r>
              <w:t>7*</w:t>
            </w:r>
          </w:p>
        </w:tc>
        <w:tc>
          <w:tcPr>
            <w:tcW w:w="2350" w:type="dxa"/>
          </w:tcPr>
          <w:p w:rsidR="00CE490E" w:rsidRDefault="00763898">
            <w:pPr>
              <w:pStyle w:val="EarlierRepubEntries"/>
            </w:pPr>
            <w:hyperlink r:id="rId1265" w:tooltip="Drugs of Dependence Amendment Act 2001 (No 2)" w:history="1">
              <w:r w:rsidR="005A4E9E" w:rsidRPr="005A4E9E">
                <w:rPr>
                  <w:rStyle w:val="charCitHyperlinkAbbrev"/>
                </w:rPr>
                <w:t>A2001</w:t>
              </w:r>
              <w:r w:rsidR="005A4E9E" w:rsidRPr="005A4E9E">
                <w:rPr>
                  <w:rStyle w:val="charCitHyperlinkAbbrev"/>
                </w:rPr>
                <w:noBreakHyphen/>
                <w:t>98</w:t>
              </w:r>
            </w:hyperlink>
          </w:p>
        </w:tc>
        <w:tc>
          <w:tcPr>
            <w:tcW w:w="2350" w:type="dxa"/>
          </w:tcPr>
          <w:p w:rsidR="00CE490E" w:rsidRDefault="00CE490E">
            <w:pPr>
              <w:pStyle w:val="EarlierRepubEntries"/>
              <w:rPr>
                <w:rFonts w:ascii="Geneva" w:hAnsi="Geneva"/>
                <w:color w:val="000000"/>
              </w:rPr>
            </w:pPr>
            <w:r>
              <w:rPr>
                <w:rFonts w:ascii="Geneva" w:hAnsi="Geneva"/>
                <w:color w:val="000000"/>
              </w:rPr>
              <w:t>21 December 2001</w:t>
            </w:r>
          </w:p>
        </w:tc>
      </w:tr>
      <w:tr w:rsidR="00CE490E">
        <w:tc>
          <w:tcPr>
            <w:tcW w:w="1930" w:type="dxa"/>
          </w:tcPr>
          <w:p w:rsidR="00CE490E" w:rsidRDefault="00CE490E">
            <w:pPr>
              <w:pStyle w:val="EarlierRepubEntries"/>
            </w:pPr>
            <w:r>
              <w:t>8</w:t>
            </w:r>
          </w:p>
        </w:tc>
        <w:tc>
          <w:tcPr>
            <w:tcW w:w="2350" w:type="dxa"/>
          </w:tcPr>
          <w:p w:rsidR="00CE490E" w:rsidRDefault="00763898">
            <w:pPr>
              <w:pStyle w:val="EarlierRepubEntries"/>
            </w:pPr>
            <w:hyperlink r:id="rId1266"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rsidR="00CE490E" w:rsidRDefault="00CE490E">
            <w:pPr>
              <w:pStyle w:val="EarlierRepubEntries"/>
              <w:rPr>
                <w:rFonts w:ascii="Geneva" w:hAnsi="Geneva"/>
                <w:color w:val="000000"/>
              </w:rPr>
            </w:pPr>
            <w:r>
              <w:rPr>
                <w:rFonts w:ascii="Geneva" w:hAnsi="Geneva"/>
                <w:color w:val="000000"/>
              </w:rPr>
              <w:t>24 May 2002</w:t>
            </w:r>
          </w:p>
        </w:tc>
      </w:tr>
      <w:tr w:rsidR="00CE490E">
        <w:tc>
          <w:tcPr>
            <w:tcW w:w="1930" w:type="dxa"/>
          </w:tcPr>
          <w:p w:rsidR="00CE490E" w:rsidRDefault="00CE490E">
            <w:pPr>
              <w:pStyle w:val="EarlierRepubEntries"/>
            </w:pPr>
            <w:r>
              <w:t>9</w:t>
            </w:r>
          </w:p>
        </w:tc>
        <w:tc>
          <w:tcPr>
            <w:tcW w:w="2350" w:type="dxa"/>
          </w:tcPr>
          <w:p w:rsidR="00CE490E" w:rsidRDefault="00763898">
            <w:pPr>
              <w:pStyle w:val="EarlierRepubEntries"/>
            </w:pPr>
            <w:hyperlink r:id="rId1267"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rsidR="00CE490E" w:rsidRDefault="00CE490E">
            <w:pPr>
              <w:pStyle w:val="EarlierRepubEntries"/>
              <w:rPr>
                <w:rFonts w:ascii="Geneva" w:hAnsi="Geneva"/>
                <w:color w:val="000000"/>
              </w:rPr>
            </w:pPr>
            <w:r>
              <w:rPr>
                <w:rFonts w:ascii="Geneva" w:hAnsi="Geneva"/>
                <w:color w:val="000000"/>
              </w:rPr>
              <w:t>25 May 2002</w:t>
            </w:r>
          </w:p>
        </w:tc>
      </w:tr>
      <w:tr w:rsidR="00CE490E">
        <w:tc>
          <w:tcPr>
            <w:tcW w:w="1930" w:type="dxa"/>
          </w:tcPr>
          <w:p w:rsidR="00CE490E" w:rsidRDefault="00CE490E">
            <w:pPr>
              <w:pStyle w:val="EarlierRepubEntries"/>
            </w:pPr>
            <w:r>
              <w:t>10</w:t>
            </w:r>
          </w:p>
        </w:tc>
        <w:tc>
          <w:tcPr>
            <w:tcW w:w="2350" w:type="dxa"/>
          </w:tcPr>
          <w:p w:rsidR="00CE490E" w:rsidRDefault="00763898">
            <w:pPr>
              <w:pStyle w:val="EarlierRepubEntries"/>
            </w:pPr>
            <w:hyperlink r:id="rId1268"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rsidR="00CE490E" w:rsidRDefault="00CE490E">
            <w:pPr>
              <w:pStyle w:val="EarlierRepubEntries"/>
              <w:rPr>
                <w:rFonts w:ascii="Geneva" w:hAnsi="Geneva"/>
                <w:color w:val="000000"/>
              </w:rPr>
            </w:pPr>
            <w:r>
              <w:rPr>
                <w:rFonts w:ascii="Geneva" w:hAnsi="Geneva"/>
                <w:color w:val="000000"/>
              </w:rPr>
              <w:t>13 September 2002</w:t>
            </w:r>
          </w:p>
        </w:tc>
      </w:tr>
      <w:tr w:rsidR="00CE490E">
        <w:tc>
          <w:tcPr>
            <w:tcW w:w="1930" w:type="dxa"/>
          </w:tcPr>
          <w:p w:rsidR="00CE490E" w:rsidRDefault="00CE490E">
            <w:pPr>
              <w:pStyle w:val="EarlierRepubEntries"/>
            </w:pPr>
            <w:r>
              <w:t>11</w:t>
            </w:r>
          </w:p>
        </w:tc>
        <w:tc>
          <w:tcPr>
            <w:tcW w:w="2350" w:type="dxa"/>
          </w:tcPr>
          <w:p w:rsidR="00CE490E" w:rsidRDefault="00763898">
            <w:pPr>
              <w:pStyle w:val="EarlierRepubEntries"/>
            </w:pPr>
            <w:hyperlink r:id="rId1269"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p>
        </w:tc>
        <w:tc>
          <w:tcPr>
            <w:tcW w:w="2350" w:type="dxa"/>
          </w:tcPr>
          <w:p w:rsidR="00CE490E" w:rsidRDefault="00CE490E">
            <w:pPr>
              <w:pStyle w:val="EarlierRepubEntries"/>
              <w:rPr>
                <w:rFonts w:ascii="Geneva" w:hAnsi="Geneva"/>
                <w:color w:val="000000"/>
              </w:rPr>
            </w:pPr>
            <w:r>
              <w:rPr>
                <w:rFonts w:ascii="Geneva" w:hAnsi="Geneva"/>
                <w:color w:val="000000"/>
              </w:rPr>
              <w:t>31 December 2002</w:t>
            </w:r>
          </w:p>
        </w:tc>
      </w:tr>
      <w:tr w:rsidR="00CE490E">
        <w:tc>
          <w:tcPr>
            <w:tcW w:w="1930" w:type="dxa"/>
          </w:tcPr>
          <w:p w:rsidR="00CE490E" w:rsidRDefault="00CE490E">
            <w:pPr>
              <w:pStyle w:val="EarlierRepubEntries"/>
            </w:pPr>
            <w:r>
              <w:t>11 (RI)</w:t>
            </w:r>
          </w:p>
        </w:tc>
        <w:tc>
          <w:tcPr>
            <w:tcW w:w="2350" w:type="dxa"/>
          </w:tcPr>
          <w:p w:rsidR="00CE490E" w:rsidRDefault="00763898">
            <w:pPr>
              <w:pStyle w:val="EarlierRepubEntries"/>
            </w:pPr>
            <w:hyperlink r:id="rId1270" w:tooltip="Statute Law Amendment Act 2002 (No 2)" w:history="1">
              <w:r w:rsidR="005A4E9E" w:rsidRPr="005A4E9E">
                <w:rPr>
                  <w:rStyle w:val="charCitHyperlinkAbbrev"/>
                </w:rPr>
                <w:t>A2002</w:t>
              </w:r>
              <w:r w:rsidR="005A4E9E" w:rsidRPr="005A4E9E">
                <w:rPr>
                  <w:rStyle w:val="charCitHyperlinkAbbrev"/>
                </w:rPr>
                <w:noBreakHyphen/>
                <w:t>49</w:t>
              </w:r>
            </w:hyperlink>
            <w:r w:rsidR="00CE490E">
              <w:t xml:space="preserve"> ‡</w:t>
            </w:r>
          </w:p>
        </w:tc>
        <w:tc>
          <w:tcPr>
            <w:tcW w:w="2350" w:type="dxa"/>
          </w:tcPr>
          <w:p w:rsidR="00CE490E" w:rsidRDefault="00CE490E">
            <w:pPr>
              <w:pStyle w:val="EarlierRepubEntries"/>
              <w:rPr>
                <w:rFonts w:ascii="Geneva" w:hAnsi="Geneva"/>
                <w:color w:val="000000"/>
              </w:rPr>
            </w:pPr>
            <w:r>
              <w:rPr>
                <w:rFonts w:ascii="Geneva" w:hAnsi="Geneva"/>
                <w:color w:val="000000"/>
              </w:rPr>
              <w:t>10 February 2003</w:t>
            </w:r>
          </w:p>
        </w:tc>
      </w:tr>
      <w:tr w:rsidR="00CE490E">
        <w:tc>
          <w:tcPr>
            <w:tcW w:w="1930" w:type="dxa"/>
          </w:tcPr>
          <w:p w:rsidR="00CE490E" w:rsidRDefault="00CE490E">
            <w:pPr>
              <w:pStyle w:val="EarlierRepubEntries"/>
            </w:pPr>
            <w:r>
              <w:t>12</w:t>
            </w:r>
          </w:p>
        </w:tc>
        <w:tc>
          <w:tcPr>
            <w:tcW w:w="2350" w:type="dxa"/>
          </w:tcPr>
          <w:p w:rsidR="00CE490E" w:rsidRDefault="00763898">
            <w:pPr>
              <w:pStyle w:val="EarlierRepubEntries"/>
            </w:pPr>
            <w:hyperlink r:id="rId1271"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p>
        </w:tc>
        <w:tc>
          <w:tcPr>
            <w:tcW w:w="2350" w:type="dxa"/>
          </w:tcPr>
          <w:p w:rsidR="00CE490E" w:rsidRDefault="00CE490E">
            <w:pPr>
              <w:pStyle w:val="EarlierRepubEntries"/>
              <w:rPr>
                <w:rFonts w:ascii="Geneva" w:hAnsi="Geneva"/>
                <w:color w:val="000000"/>
              </w:rPr>
            </w:pPr>
            <w:r>
              <w:rPr>
                <w:rFonts w:ascii="Geneva" w:hAnsi="Geneva"/>
                <w:color w:val="000000"/>
              </w:rPr>
              <w:t>28 March 2003</w:t>
            </w:r>
          </w:p>
        </w:tc>
      </w:tr>
      <w:tr w:rsidR="00CE490E">
        <w:tc>
          <w:tcPr>
            <w:tcW w:w="1930" w:type="dxa"/>
          </w:tcPr>
          <w:p w:rsidR="00CE490E" w:rsidRDefault="00CE490E">
            <w:pPr>
              <w:pStyle w:val="EarlierRepubEntries"/>
            </w:pPr>
            <w:r>
              <w:t>13</w:t>
            </w:r>
          </w:p>
        </w:tc>
        <w:tc>
          <w:tcPr>
            <w:tcW w:w="2350" w:type="dxa"/>
          </w:tcPr>
          <w:p w:rsidR="00CE490E" w:rsidRDefault="00763898">
            <w:pPr>
              <w:pStyle w:val="EarlierRepubEntries"/>
            </w:pPr>
            <w:hyperlink r:id="rId1272"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p>
        </w:tc>
        <w:tc>
          <w:tcPr>
            <w:tcW w:w="2350" w:type="dxa"/>
          </w:tcPr>
          <w:p w:rsidR="00CE490E" w:rsidRDefault="00CE490E">
            <w:pPr>
              <w:pStyle w:val="EarlierRepubEntries"/>
              <w:rPr>
                <w:rFonts w:ascii="Geneva" w:hAnsi="Geneva"/>
                <w:color w:val="000000"/>
              </w:rPr>
            </w:pPr>
            <w:r>
              <w:rPr>
                <w:rFonts w:ascii="Geneva" w:hAnsi="Geneva"/>
                <w:color w:val="000000"/>
              </w:rPr>
              <w:t>9 April 2004</w:t>
            </w:r>
          </w:p>
        </w:tc>
      </w:tr>
      <w:tr w:rsidR="00CE490E">
        <w:tc>
          <w:tcPr>
            <w:tcW w:w="1930" w:type="dxa"/>
          </w:tcPr>
          <w:p w:rsidR="00CE490E" w:rsidRDefault="00CE490E">
            <w:pPr>
              <w:pStyle w:val="EarlierRepubEntries"/>
            </w:pPr>
            <w:r>
              <w:t>14</w:t>
            </w:r>
          </w:p>
        </w:tc>
        <w:tc>
          <w:tcPr>
            <w:tcW w:w="2350" w:type="dxa"/>
          </w:tcPr>
          <w:p w:rsidR="00CE490E" w:rsidRDefault="00763898">
            <w:pPr>
              <w:pStyle w:val="EarlierRepubEntries"/>
            </w:pPr>
            <w:hyperlink r:id="rId127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p>
        </w:tc>
        <w:tc>
          <w:tcPr>
            <w:tcW w:w="2350" w:type="dxa"/>
          </w:tcPr>
          <w:p w:rsidR="00CE490E" w:rsidRDefault="00CE490E">
            <w:pPr>
              <w:pStyle w:val="EarlierRepubEntries"/>
              <w:rPr>
                <w:rFonts w:ascii="Geneva" w:hAnsi="Geneva"/>
                <w:color w:val="000000"/>
              </w:rPr>
            </w:pPr>
            <w:r>
              <w:rPr>
                <w:rFonts w:ascii="Geneva" w:hAnsi="Geneva"/>
                <w:color w:val="000000"/>
              </w:rPr>
              <w:t>12 August 2004</w:t>
            </w:r>
          </w:p>
        </w:tc>
      </w:tr>
      <w:tr w:rsidR="00CE490E">
        <w:tc>
          <w:tcPr>
            <w:tcW w:w="1930" w:type="dxa"/>
          </w:tcPr>
          <w:p w:rsidR="00CE490E" w:rsidRDefault="00CE490E">
            <w:pPr>
              <w:pStyle w:val="EarlierRepubEntries"/>
            </w:pPr>
            <w:r>
              <w:t>15</w:t>
            </w:r>
          </w:p>
        </w:tc>
        <w:tc>
          <w:tcPr>
            <w:tcW w:w="2350" w:type="dxa"/>
          </w:tcPr>
          <w:p w:rsidR="00CE490E" w:rsidRDefault="00763898">
            <w:pPr>
              <w:pStyle w:val="EarlierRepubEntries"/>
            </w:pPr>
            <w:hyperlink r:id="rId127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p>
        </w:tc>
        <w:tc>
          <w:tcPr>
            <w:tcW w:w="2350" w:type="dxa"/>
          </w:tcPr>
          <w:p w:rsidR="00CE490E" w:rsidRDefault="00CE490E">
            <w:pPr>
              <w:pStyle w:val="EarlierRepubEntries"/>
              <w:rPr>
                <w:rFonts w:ascii="Geneva" w:hAnsi="Geneva"/>
                <w:color w:val="000000"/>
              </w:rPr>
            </w:pPr>
            <w:r>
              <w:rPr>
                <w:rFonts w:ascii="Geneva" w:hAnsi="Geneva"/>
                <w:color w:val="000000"/>
              </w:rPr>
              <w:t>25 August 2004</w:t>
            </w:r>
          </w:p>
        </w:tc>
      </w:tr>
      <w:tr w:rsidR="00CE490E">
        <w:tc>
          <w:tcPr>
            <w:tcW w:w="1930" w:type="dxa"/>
          </w:tcPr>
          <w:p w:rsidR="00CE490E" w:rsidRDefault="00CE490E">
            <w:pPr>
              <w:pStyle w:val="EarlierRepubEntries"/>
            </w:pPr>
            <w:r>
              <w:t>16</w:t>
            </w:r>
          </w:p>
        </w:tc>
        <w:tc>
          <w:tcPr>
            <w:tcW w:w="2350" w:type="dxa"/>
          </w:tcPr>
          <w:p w:rsidR="00CE490E" w:rsidRPr="005A4E9E" w:rsidRDefault="00763898">
            <w:pPr>
              <w:pStyle w:val="EarlierRepubEntries"/>
              <w:rPr>
                <w:rStyle w:val="charUnderline"/>
              </w:rPr>
            </w:pPr>
            <w:hyperlink r:id="rId1275" w:tooltip="Criminal Code (Serious Drug Offences) Amendment Act 2004" w:history="1">
              <w:r w:rsidR="005A4E9E" w:rsidRPr="005A4E9E">
                <w:rPr>
                  <w:rStyle w:val="Hyperlink"/>
                </w:rPr>
                <w:t>A2004</w:t>
              </w:r>
              <w:r w:rsidR="005A4E9E" w:rsidRPr="005A4E9E">
                <w:rPr>
                  <w:rStyle w:val="Hyperlink"/>
                </w:rPr>
                <w:noBreakHyphen/>
                <w:t>56</w:t>
              </w:r>
            </w:hyperlink>
          </w:p>
        </w:tc>
        <w:tc>
          <w:tcPr>
            <w:tcW w:w="2350" w:type="dxa"/>
          </w:tcPr>
          <w:p w:rsidR="00CE490E" w:rsidRDefault="00CE490E">
            <w:pPr>
              <w:pStyle w:val="EarlierRepubEntries"/>
              <w:rPr>
                <w:rFonts w:ascii="Geneva" w:hAnsi="Geneva"/>
                <w:color w:val="000000"/>
              </w:rPr>
            </w:pPr>
            <w:r>
              <w:rPr>
                <w:rFonts w:ascii="Geneva" w:hAnsi="Geneva"/>
                <w:color w:val="000000"/>
              </w:rPr>
              <w:t>24 October 2004</w:t>
            </w:r>
          </w:p>
        </w:tc>
      </w:tr>
      <w:tr w:rsidR="00CE490E">
        <w:tc>
          <w:tcPr>
            <w:tcW w:w="1930" w:type="dxa"/>
          </w:tcPr>
          <w:p w:rsidR="00CE490E" w:rsidRDefault="00CE490E">
            <w:pPr>
              <w:pStyle w:val="EarlierRepubEntries"/>
            </w:pPr>
            <w:r>
              <w:t>17</w:t>
            </w:r>
          </w:p>
        </w:tc>
        <w:tc>
          <w:tcPr>
            <w:tcW w:w="2350" w:type="dxa"/>
          </w:tcPr>
          <w:p w:rsidR="00CE490E" w:rsidRPr="005A4E9E" w:rsidRDefault="00763898">
            <w:pPr>
              <w:pStyle w:val="EarlierRepubEntries"/>
              <w:rPr>
                <w:rStyle w:val="charUnderline"/>
              </w:rPr>
            </w:pPr>
            <w:hyperlink r:id="rId1276" w:tooltip="Criminal Code (Serious Drug Offences) Amendment Act 2004" w:history="1">
              <w:r w:rsidR="005A4E9E" w:rsidRPr="005A4E9E">
                <w:rPr>
                  <w:rStyle w:val="Hyperlink"/>
                </w:rPr>
                <w:t>A2004</w:t>
              </w:r>
              <w:r w:rsidR="005A4E9E" w:rsidRPr="005A4E9E">
                <w:rPr>
                  <w:rStyle w:val="Hyperlink"/>
                </w:rPr>
                <w:noBreakHyphen/>
                <w:t>56</w:t>
              </w:r>
            </w:hyperlink>
          </w:p>
        </w:tc>
        <w:tc>
          <w:tcPr>
            <w:tcW w:w="2350" w:type="dxa"/>
          </w:tcPr>
          <w:p w:rsidR="00CE490E" w:rsidRDefault="00CE490E">
            <w:pPr>
              <w:pStyle w:val="EarlierRepubEntries"/>
              <w:rPr>
                <w:rFonts w:ascii="Geneva" w:hAnsi="Geneva"/>
                <w:color w:val="000000"/>
              </w:rPr>
            </w:pPr>
            <w:r>
              <w:rPr>
                <w:rFonts w:ascii="Geneva" w:hAnsi="Geneva"/>
                <w:color w:val="000000"/>
              </w:rPr>
              <w:t>16 February 2005</w:t>
            </w:r>
          </w:p>
        </w:tc>
      </w:tr>
      <w:tr w:rsidR="00CE490E">
        <w:tc>
          <w:tcPr>
            <w:tcW w:w="1930" w:type="dxa"/>
          </w:tcPr>
          <w:p w:rsidR="00CE490E" w:rsidRDefault="00CE490E">
            <w:pPr>
              <w:pStyle w:val="EarlierRepubEntries"/>
            </w:pPr>
            <w:r>
              <w:t>18*</w:t>
            </w:r>
          </w:p>
        </w:tc>
        <w:tc>
          <w:tcPr>
            <w:tcW w:w="2350" w:type="dxa"/>
          </w:tcPr>
          <w:p w:rsidR="00CE490E" w:rsidRDefault="00763898">
            <w:pPr>
              <w:pStyle w:val="EarlierRepubEntries"/>
            </w:pPr>
            <w:hyperlink r:id="rId1277"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p>
        </w:tc>
        <w:tc>
          <w:tcPr>
            <w:tcW w:w="2350" w:type="dxa"/>
          </w:tcPr>
          <w:p w:rsidR="00CE490E" w:rsidRDefault="00CE490E">
            <w:pPr>
              <w:pStyle w:val="EarlierRepubEntries"/>
              <w:rPr>
                <w:rFonts w:ascii="Geneva" w:hAnsi="Geneva"/>
                <w:color w:val="000000"/>
              </w:rPr>
            </w:pPr>
            <w:r>
              <w:rPr>
                <w:rFonts w:ascii="Geneva" w:hAnsi="Geneva"/>
                <w:color w:val="000000"/>
              </w:rPr>
              <w:t>6 March 2005</w:t>
            </w:r>
          </w:p>
        </w:tc>
      </w:tr>
      <w:tr w:rsidR="00CE490E">
        <w:tc>
          <w:tcPr>
            <w:tcW w:w="1930" w:type="dxa"/>
          </w:tcPr>
          <w:p w:rsidR="00CE490E" w:rsidRDefault="00CE490E" w:rsidP="007A7232">
            <w:pPr>
              <w:pStyle w:val="EarlierRepubEntries"/>
            </w:pPr>
            <w:r>
              <w:t>19</w:t>
            </w:r>
          </w:p>
        </w:tc>
        <w:tc>
          <w:tcPr>
            <w:tcW w:w="2350" w:type="dxa"/>
          </w:tcPr>
          <w:p w:rsidR="00CE490E" w:rsidRDefault="00763898" w:rsidP="007A7232">
            <w:pPr>
              <w:pStyle w:val="EarlierRepubEntries"/>
              <w:keepNext/>
            </w:pPr>
            <w:hyperlink r:id="rId1278"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p>
        </w:tc>
        <w:tc>
          <w:tcPr>
            <w:tcW w:w="2350" w:type="dxa"/>
          </w:tcPr>
          <w:p w:rsidR="00CE490E" w:rsidRDefault="00CE490E" w:rsidP="007A7232">
            <w:pPr>
              <w:pStyle w:val="EarlierRepubEntries"/>
              <w:keepNext/>
              <w:rPr>
                <w:rFonts w:ascii="Geneva" w:hAnsi="Geneva"/>
                <w:color w:val="000000"/>
              </w:rPr>
            </w:pPr>
            <w:r>
              <w:rPr>
                <w:rFonts w:ascii="Geneva" w:hAnsi="Geneva"/>
                <w:color w:val="000000"/>
              </w:rPr>
              <w:t>7 July 2005</w:t>
            </w:r>
          </w:p>
        </w:tc>
      </w:tr>
      <w:tr w:rsidR="00CE490E">
        <w:tc>
          <w:tcPr>
            <w:tcW w:w="1930" w:type="dxa"/>
          </w:tcPr>
          <w:p w:rsidR="00CE490E" w:rsidRDefault="00CE490E" w:rsidP="007A7232">
            <w:pPr>
              <w:pStyle w:val="EarlierRepubEntries"/>
            </w:pPr>
            <w:r>
              <w:t>20</w:t>
            </w:r>
          </w:p>
        </w:tc>
        <w:tc>
          <w:tcPr>
            <w:tcW w:w="2350" w:type="dxa"/>
          </w:tcPr>
          <w:p w:rsidR="00CE490E" w:rsidRDefault="00763898" w:rsidP="007A7232">
            <w:pPr>
              <w:pStyle w:val="EarlierRepubEntries"/>
              <w:keepNext/>
            </w:pPr>
            <w:hyperlink r:id="rId1279" w:tooltip="Health Legislation Amendment Act 2005" w:history="1">
              <w:r w:rsidR="005A4E9E" w:rsidRPr="005A4E9E">
                <w:rPr>
                  <w:rStyle w:val="charCitHyperlinkAbbrev"/>
                </w:rPr>
                <w:t>A2005</w:t>
              </w:r>
              <w:r w:rsidR="005A4E9E" w:rsidRPr="005A4E9E">
                <w:rPr>
                  <w:rStyle w:val="charCitHyperlinkAbbrev"/>
                </w:rPr>
                <w:noBreakHyphen/>
                <w:t>28</w:t>
              </w:r>
            </w:hyperlink>
          </w:p>
        </w:tc>
        <w:tc>
          <w:tcPr>
            <w:tcW w:w="2350" w:type="dxa"/>
          </w:tcPr>
          <w:p w:rsidR="00CE490E" w:rsidRDefault="00CE490E" w:rsidP="007A7232">
            <w:pPr>
              <w:pStyle w:val="EarlierRepubEntries"/>
              <w:keepNext/>
              <w:rPr>
                <w:rFonts w:ascii="Geneva" w:hAnsi="Geneva"/>
                <w:color w:val="000000"/>
              </w:rPr>
            </w:pPr>
            <w:r>
              <w:rPr>
                <w:rFonts w:ascii="Geneva" w:hAnsi="Geneva"/>
                <w:color w:val="000000"/>
              </w:rPr>
              <w:t>17 January 2006</w:t>
            </w:r>
          </w:p>
        </w:tc>
      </w:tr>
      <w:tr w:rsidR="00CE490E">
        <w:tc>
          <w:tcPr>
            <w:tcW w:w="1930" w:type="dxa"/>
          </w:tcPr>
          <w:p w:rsidR="00CE490E" w:rsidRDefault="00CE490E" w:rsidP="007A7232">
            <w:pPr>
              <w:pStyle w:val="EarlierRepubEntries"/>
            </w:pPr>
            <w:r>
              <w:t>21</w:t>
            </w:r>
          </w:p>
        </w:tc>
        <w:tc>
          <w:tcPr>
            <w:tcW w:w="2350" w:type="dxa"/>
          </w:tcPr>
          <w:p w:rsidR="00CE490E" w:rsidRDefault="00763898" w:rsidP="007A7232">
            <w:pPr>
              <w:pStyle w:val="EarlierRepubEntries"/>
              <w:keepNext/>
            </w:pPr>
            <w:hyperlink r:id="rId1280" w:tooltip="Sentencing Legislation Amendment Act 2006" w:history="1">
              <w:r w:rsidR="005A4E9E" w:rsidRPr="005A4E9E">
                <w:rPr>
                  <w:rStyle w:val="charCitHyperlinkAbbrev"/>
                </w:rPr>
                <w:t>A2006</w:t>
              </w:r>
              <w:r w:rsidR="005A4E9E" w:rsidRPr="005A4E9E">
                <w:rPr>
                  <w:rStyle w:val="charCitHyperlinkAbbrev"/>
                </w:rPr>
                <w:noBreakHyphen/>
                <w:t>23</w:t>
              </w:r>
            </w:hyperlink>
          </w:p>
        </w:tc>
        <w:tc>
          <w:tcPr>
            <w:tcW w:w="2350" w:type="dxa"/>
          </w:tcPr>
          <w:p w:rsidR="00CE490E" w:rsidRDefault="00CE490E" w:rsidP="007A7232">
            <w:pPr>
              <w:pStyle w:val="EarlierRepubEntries"/>
              <w:keepNext/>
              <w:rPr>
                <w:rFonts w:ascii="Geneva" w:hAnsi="Geneva"/>
                <w:color w:val="000000"/>
              </w:rPr>
            </w:pPr>
            <w:r>
              <w:rPr>
                <w:rFonts w:ascii="Geneva" w:hAnsi="Geneva"/>
                <w:color w:val="000000"/>
              </w:rPr>
              <w:t>2 June 2006</w:t>
            </w:r>
          </w:p>
        </w:tc>
      </w:tr>
      <w:tr w:rsidR="00CE490E">
        <w:tc>
          <w:tcPr>
            <w:tcW w:w="1930" w:type="dxa"/>
          </w:tcPr>
          <w:p w:rsidR="00CE490E" w:rsidRDefault="00CE490E" w:rsidP="007A7232">
            <w:pPr>
              <w:pStyle w:val="EarlierRepubEntries"/>
            </w:pPr>
            <w:r>
              <w:lastRenderedPageBreak/>
              <w:t>22</w:t>
            </w:r>
          </w:p>
        </w:tc>
        <w:tc>
          <w:tcPr>
            <w:tcW w:w="2350" w:type="dxa"/>
          </w:tcPr>
          <w:p w:rsidR="00CE490E" w:rsidRDefault="00763898" w:rsidP="007A7232">
            <w:pPr>
              <w:pStyle w:val="EarlierRepubEntries"/>
              <w:keepNext/>
            </w:pPr>
            <w:hyperlink r:id="rId1281" w:tooltip="Sentencing Legislation Amendment Act 2006" w:history="1">
              <w:r w:rsidR="005A4E9E" w:rsidRPr="005A4E9E">
                <w:rPr>
                  <w:rStyle w:val="charCitHyperlinkAbbrev"/>
                </w:rPr>
                <w:t>A2006</w:t>
              </w:r>
              <w:r w:rsidR="005A4E9E" w:rsidRPr="005A4E9E">
                <w:rPr>
                  <w:rStyle w:val="charCitHyperlinkAbbrev"/>
                </w:rPr>
                <w:noBreakHyphen/>
                <w:t>23</w:t>
              </w:r>
            </w:hyperlink>
          </w:p>
        </w:tc>
        <w:tc>
          <w:tcPr>
            <w:tcW w:w="2350" w:type="dxa"/>
          </w:tcPr>
          <w:p w:rsidR="00CE490E" w:rsidRDefault="00CE490E" w:rsidP="007A7232">
            <w:pPr>
              <w:pStyle w:val="EarlierRepubEntries"/>
              <w:keepNext/>
              <w:rPr>
                <w:rFonts w:ascii="Geneva" w:hAnsi="Geneva"/>
                <w:color w:val="000000"/>
              </w:rPr>
            </w:pPr>
            <w:r>
              <w:rPr>
                <w:rFonts w:ascii="Geneva" w:hAnsi="Geneva"/>
                <w:color w:val="000000"/>
              </w:rPr>
              <w:t>16 June 2006</w:t>
            </w:r>
          </w:p>
        </w:tc>
      </w:tr>
      <w:tr w:rsidR="00CE490E">
        <w:tc>
          <w:tcPr>
            <w:tcW w:w="1930" w:type="dxa"/>
          </w:tcPr>
          <w:p w:rsidR="00CE490E" w:rsidRDefault="00CE490E" w:rsidP="007A7232">
            <w:pPr>
              <w:pStyle w:val="EarlierRepubEntries"/>
            </w:pPr>
            <w:r>
              <w:t>23</w:t>
            </w:r>
          </w:p>
        </w:tc>
        <w:tc>
          <w:tcPr>
            <w:tcW w:w="2350" w:type="dxa"/>
          </w:tcPr>
          <w:p w:rsidR="00CE490E" w:rsidRDefault="00763898" w:rsidP="007A7232">
            <w:pPr>
              <w:pStyle w:val="EarlierRepubEntries"/>
              <w:keepNext/>
            </w:pPr>
            <w:hyperlink r:id="rId1282" w:tooltip="Health Legislation Amendment Act 2006 (No 2)" w:history="1">
              <w:r w:rsidR="005A4E9E" w:rsidRPr="005A4E9E">
                <w:rPr>
                  <w:rStyle w:val="charCitHyperlinkAbbrev"/>
                </w:rPr>
                <w:t>A2006</w:t>
              </w:r>
              <w:r w:rsidR="005A4E9E" w:rsidRPr="005A4E9E">
                <w:rPr>
                  <w:rStyle w:val="charCitHyperlinkAbbrev"/>
                </w:rPr>
                <w:noBreakHyphen/>
                <w:t>46</w:t>
              </w:r>
            </w:hyperlink>
          </w:p>
        </w:tc>
        <w:tc>
          <w:tcPr>
            <w:tcW w:w="2350" w:type="dxa"/>
          </w:tcPr>
          <w:p w:rsidR="00CE490E" w:rsidRDefault="00CE490E" w:rsidP="007A7232">
            <w:pPr>
              <w:pStyle w:val="EarlierRepubEntries"/>
              <w:keepNext/>
              <w:rPr>
                <w:rFonts w:ascii="Geneva" w:hAnsi="Geneva"/>
                <w:color w:val="000000"/>
              </w:rPr>
            </w:pPr>
            <w:r>
              <w:rPr>
                <w:rFonts w:ascii="Geneva" w:hAnsi="Geneva"/>
                <w:color w:val="000000"/>
              </w:rPr>
              <w:t>18 November 2006</w:t>
            </w:r>
          </w:p>
        </w:tc>
      </w:tr>
      <w:tr w:rsidR="0002028C">
        <w:tc>
          <w:tcPr>
            <w:tcW w:w="1930" w:type="dxa"/>
          </w:tcPr>
          <w:p w:rsidR="0002028C" w:rsidRDefault="0002028C" w:rsidP="007A7232">
            <w:pPr>
              <w:pStyle w:val="EarlierRepubEntries"/>
            </w:pPr>
            <w:r>
              <w:t>24</w:t>
            </w:r>
          </w:p>
        </w:tc>
        <w:tc>
          <w:tcPr>
            <w:tcW w:w="2350" w:type="dxa"/>
          </w:tcPr>
          <w:p w:rsidR="0002028C" w:rsidRDefault="00763898" w:rsidP="007A7232">
            <w:pPr>
              <w:pStyle w:val="EarlierRepubEntries"/>
              <w:keepNext/>
            </w:pPr>
            <w:hyperlink r:id="rId1283" w:tooltip="Health Legislation Amendment Act 2006 (No 2)" w:history="1">
              <w:r w:rsidR="005A4E9E" w:rsidRPr="005A4E9E">
                <w:rPr>
                  <w:rStyle w:val="charCitHyperlinkAbbrev"/>
                </w:rPr>
                <w:t>A2006</w:t>
              </w:r>
              <w:r w:rsidR="005A4E9E" w:rsidRPr="005A4E9E">
                <w:rPr>
                  <w:rStyle w:val="charCitHyperlinkAbbrev"/>
                </w:rPr>
                <w:noBreakHyphen/>
                <w:t>46</w:t>
              </w:r>
            </w:hyperlink>
          </w:p>
        </w:tc>
        <w:tc>
          <w:tcPr>
            <w:tcW w:w="2350" w:type="dxa"/>
          </w:tcPr>
          <w:p w:rsidR="0002028C" w:rsidRDefault="0002028C" w:rsidP="007A7232">
            <w:pPr>
              <w:pStyle w:val="EarlierRepubEntries"/>
              <w:keepNext/>
              <w:rPr>
                <w:rFonts w:ascii="Geneva" w:hAnsi="Geneva"/>
                <w:color w:val="000000"/>
              </w:rPr>
            </w:pPr>
            <w:r>
              <w:rPr>
                <w:rFonts w:ascii="Geneva" w:hAnsi="Geneva"/>
                <w:color w:val="000000"/>
              </w:rPr>
              <w:t>9 January 2007</w:t>
            </w:r>
          </w:p>
        </w:tc>
      </w:tr>
      <w:tr w:rsidR="00930440">
        <w:tc>
          <w:tcPr>
            <w:tcW w:w="1930" w:type="dxa"/>
          </w:tcPr>
          <w:p w:rsidR="00930440" w:rsidRDefault="00930440" w:rsidP="007A7232">
            <w:pPr>
              <w:pStyle w:val="EarlierRepubEntries"/>
            </w:pPr>
            <w:r>
              <w:t>25</w:t>
            </w:r>
          </w:p>
        </w:tc>
        <w:tc>
          <w:tcPr>
            <w:tcW w:w="2350" w:type="dxa"/>
          </w:tcPr>
          <w:p w:rsidR="00930440" w:rsidRDefault="00763898" w:rsidP="007A7232">
            <w:pPr>
              <w:pStyle w:val="EarlierRepubEntries"/>
              <w:keepNext/>
            </w:pPr>
            <w:hyperlink r:id="rId1284"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p>
        </w:tc>
        <w:tc>
          <w:tcPr>
            <w:tcW w:w="2350" w:type="dxa"/>
          </w:tcPr>
          <w:p w:rsidR="00930440" w:rsidRDefault="00930440" w:rsidP="007A7232">
            <w:pPr>
              <w:pStyle w:val="EarlierRepubEntries"/>
              <w:keepNext/>
              <w:rPr>
                <w:rFonts w:ascii="Geneva" w:hAnsi="Geneva"/>
                <w:color w:val="000000"/>
              </w:rPr>
            </w:pPr>
            <w:r>
              <w:rPr>
                <w:rFonts w:ascii="Geneva" w:hAnsi="Geneva"/>
                <w:color w:val="000000"/>
              </w:rPr>
              <w:t>14 February 2009</w:t>
            </w:r>
          </w:p>
        </w:tc>
      </w:tr>
      <w:tr w:rsidR="008908E0">
        <w:tc>
          <w:tcPr>
            <w:tcW w:w="1930" w:type="dxa"/>
          </w:tcPr>
          <w:p w:rsidR="008908E0" w:rsidRDefault="008908E0" w:rsidP="007A7232">
            <w:pPr>
              <w:pStyle w:val="EarlierRepubEntries"/>
            </w:pPr>
            <w:r>
              <w:t>26</w:t>
            </w:r>
          </w:p>
        </w:tc>
        <w:tc>
          <w:tcPr>
            <w:tcW w:w="2350" w:type="dxa"/>
          </w:tcPr>
          <w:p w:rsidR="008908E0" w:rsidRDefault="00763898" w:rsidP="007A7232">
            <w:pPr>
              <w:pStyle w:val="EarlierRepubEntries"/>
              <w:keepNext/>
            </w:pPr>
            <w:hyperlink r:id="rId1285"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p>
        </w:tc>
        <w:tc>
          <w:tcPr>
            <w:tcW w:w="2350" w:type="dxa"/>
          </w:tcPr>
          <w:p w:rsidR="008908E0" w:rsidRDefault="008908E0" w:rsidP="007A7232">
            <w:pPr>
              <w:pStyle w:val="EarlierRepubEntries"/>
              <w:keepNext/>
              <w:rPr>
                <w:rFonts w:ascii="Geneva" w:hAnsi="Geneva"/>
                <w:color w:val="000000"/>
              </w:rPr>
            </w:pPr>
            <w:r>
              <w:rPr>
                <w:rFonts w:ascii="Geneva" w:hAnsi="Geneva"/>
                <w:color w:val="000000"/>
              </w:rPr>
              <w:t>27 February 2009</w:t>
            </w:r>
          </w:p>
        </w:tc>
      </w:tr>
      <w:tr w:rsidR="00FB0513">
        <w:tc>
          <w:tcPr>
            <w:tcW w:w="1930" w:type="dxa"/>
          </w:tcPr>
          <w:p w:rsidR="00FB0513" w:rsidRDefault="00FB0513" w:rsidP="007A7232">
            <w:pPr>
              <w:pStyle w:val="EarlierRepubEntries"/>
            </w:pPr>
            <w:r>
              <w:t>27</w:t>
            </w:r>
          </w:p>
        </w:tc>
        <w:tc>
          <w:tcPr>
            <w:tcW w:w="2350" w:type="dxa"/>
          </w:tcPr>
          <w:p w:rsidR="00FB0513" w:rsidRDefault="00763898" w:rsidP="007A7232">
            <w:pPr>
              <w:pStyle w:val="EarlierRepubEntries"/>
              <w:keepNext/>
            </w:pPr>
            <w:hyperlink r:id="rId1286" w:tooltip="Health Legislation Amendment Act 2010" w:history="1">
              <w:r w:rsidR="005A4E9E" w:rsidRPr="005A4E9E">
                <w:rPr>
                  <w:rStyle w:val="charCitHyperlinkAbbrev"/>
                </w:rPr>
                <w:t>A2010</w:t>
              </w:r>
              <w:r w:rsidR="005A4E9E" w:rsidRPr="005A4E9E">
                <w:rPr>
                  <w:rStyle w:val="charCitHyperlinkAbbrev"/>
                </w:rPr>
                <w:noBreakHyphen/>
                <w:t>2</w:t>
              </w:r>
            </w:hyperlink>
          </w:p>
        </w:tc>
        <w:tc>
          <w:tcPr>
            <w:tcW w:w="2350" w:type="dxa"/>
          </w:tcPr>
          <w:p w:rsidR="00C60D12" w:rsidRDefault="00FB0513" w:rsidP="007A7232">
            <w:pPr>
              <w:pStyle w:val="EarlierRepubEntries"/>
              <w:keepNext/>
              <w:rPr>
                <w:rFonts w:ascii="Geneva" w:hAnsi="Geneva"/>
                <w:color w:val="000000"/>
              </w:rPr>
            </w:pPr>
            <w:r>
              <w:rPr>
                <w:rFonts w:ascii="Geneva" w:hAnsi="Geneva"/>
                <w:color w:val="000000"/>
              </w:rPr>
              <w:t>16 August 2010</w:t>
            </w:r>
          </w:p>
        </w:tc>
      </w:tr>
      <w:tr w:rsidR="00C60D12">
        <w:tc>
          <w:tcPr>
            <w:tcW w:w="1930" w:type="dxa"/>
          </w:tcPr>
          <w:p w:rsidR="00C60D12" w:rsidRDefault="00C60D12" w:rsidP="007A7232">
            <w:pPr>
              <w:pStyle w:val="EarlierRepubEntries"/>
            </w:pPr>
            <w:r>
              <w:t>28</w:t>
            </w:r>
          </w:p>
        </w:tc>
        <w:tc>
          <w:tcPr>
            <w:tcW w:w="2350" w:type="dxa"/>
          </w:tcPr>
          <w:p w:rsidR="00C60D12" w:rsidRDefault="00763898" w:rsidP="007A7232">
            <w:pPr>
              <w:pStyle w:val="EarlierRepubEntries"/>
              <w:keepNext/>
            </w:pPr>
            <w:hyperlink r:id="rId1287" w:tooltip="Health Legislation Amendment Act 2010" w:history="1">
              <w:r w:rsidR="00C60D12">
                <w:rPr>
                  <w:rStyle w:val="charCitHyperlinkAbbrev"/>
                </w:rPr>
                <w:t>A2010</w:t>
              </w:r>
              <w:r w:rsidR="00C60D12">
                <w:rPr>
                  <w:rStyle w:val="charCitHyperlinkAbbrev"/>
                </w:rPr>
                <w:noBreakHyphen/>
                <w:t>2</w:t>
              </w:r>
            </w:hyperlink>
          </w:p>
        </w:tc>
        <w:tc>
          <w:tcPr>
            <w:tcW w:w="2350" w:type="dxa"/>
          </w:tcPr>
          <w:p w:rsidR="00C60D12" w:rsidRDefault="00F728BF" w:rsidP="007A7232">
            <w:pPr>
              <w:pStyle w:val="EarlierRepubEntries"/>
              <w:keepNext/>
              <w:rPr>
                <w:rFonts w:ascii="Geneva" w:hAnsi="Geneva"/>
                <w:color w:val="000000"/>
              </w:rPr>
            </w:pPr>
            <w:r>
              <w:rPr>
                <w:rFonts w:ascii="Geneva" w:hAnsi="Geneva"/>
                <w:color w:val="000000"/>
              </w:rPr>
              <w:t>17 August 2012</w:t>
            </w:r>
          </w:p>
        </w:tc>
      </w:tr>
      <w:tr w:rsidR="00CB4AE6">
        <w:tc>
          <w:tcPr>
            <w:tcW w:w="1930" w:type="dxa"/>
          </w:tcPr>
          <w:p w:rsidR="00CB4AE6" w:rsidRDefault="00CB4AE6" w:rsidP="007A7232">
            <w:pPr>
              <w:pStyle w:val="EarlierRepubEntries"/>
            </w:pPr>
            <w:r>
              <w:t>29</w:t>
            </w:r>
          </w:p>
        </w:tc>
        <w:tc>
          <w:tcPr>
            <w:tcW w:w="2350" w:type="dxa"/>
          </w:tcPr>
          <w:p w:rsidR="00CB4AE6" w:rsidRDefault="00763898" w:rsidP="007A7232">
            <w:pPr>
              <w:pStyle w:val="EarlierRepubEntries"/>
              <w:keepNext/>
              <w:rPr>
                <w:rStyle w:val="charCitHyperlinkAbbrev"/>
              </w:rPr>
            </w:pPr>
            <w:hyperlink r:id="rId1288" w:tooltip="Crimes Legislation Amendment Act 2013 (No 2)" w:history="1">
              <w:r w:rsidR="00CB4AE6">
                <w:rPr>
                  <w:rStyle w:val="charCitHyperlinkAbbrev"/>
                </w:rPr>
                <w:t>A2013-50</w:t>
              </w:r>
            </w:hyperlink>
          </w:p>
        </w:tc>
        <w:tc>
          <w:tcPr>
            <w:tcW w:w="2350" w:type="dxa"/>
          </w:tcPr>
          <w:p w:rsidR="00CB4AE6" w:rsidRDefault="00CB4AE6" w:rsidP="007A7232">
            <w:pPr>
              <w:pStyle w:val="EarlierRepubEntries"/>
              <w:keepNext/>
              <w:rPr>
                <w:rFonts w:ascii="Geneva" w:hAnsi="Geneva"/>
                <w:color w:val="000000"/>
              </w:rPr>
            </w:pPr>
            <w:r>
              <w:rPr>
                <w:rFonts w:ascii="Geneva" w:hAnsi="Geneva"/>
                <w:color w:val="000000"/>
              </w:rPr>
              <w:t>10 December 2013</w:t>
            </w:r>
          </w:p>
        </w:tc>
      </w:tr>
      <w:tr w:rsidR="00AE1FC0">
        <w:tc>
          <w:tcPr>
            <w:tcW w:w="1930" w:type="dxa"/>
          </w:tcPr>
          <w:p w:rsidR="00AE1FC0" w:rsidRDefault="00AE1FC0" w:rsidP="007A7232">
            <w:pPr>
              <w:pStyle w:val="EarlierRepubEntries"/>
            </w:pPr>
            <w:r>
              <w:t>30</w:t>
            </w:r>
          </w:p>
        </w:tc>
        <w:tc>
          <w:tcPr>
            <w:tcW w:w="2350" w:type="dxa"/>
          </w:tcPr>
          <w:p w:rsidR="00AE1FC0" w:rsidRDefault="00763898" w:rsidP="007A7232">
            <w:pPr>
              <w:pStyle w:val="EarlierRepubEntries"/>
              <w:keepNext/>
              <w:rPr>
                <w:rStyle w:val="charCitHyperlinkAbbrev"/>
              </w:rPr>
            </w:pPr>
            <w:hyperlink r:id="rId1289" w:tooltip="Red Tape Reduction Legislation Amendment Act 2018" w:history="1">
              <w:r w:rsidR="00AE1FC0">
                <w:rPr>
                  <w:rStyle w:val="charCitHyperlinkAbbrev"/>
                </w:rPr>
                <w:t>A2018</w:t>
              </w:r>
              <w:r w:rsidR="00AE1FC0">
                <w:rPr>
                  <w:rStyle w:val="charCitHyperlinkAbbrev"/>
                </w:rPr>
                <w:noBreakHyphen/>
                <w:t>33</w:t>
              </w:r>
            </w:hyperlink>
          </w:p>
        </w:tc>
        <w:tc>
          <w:tcPr>
            <w:tcW w:w="2350" w:type="dxa"/>
          </w:tcPr>
          <w:p w:rsidR="00AE1FC0" w:rsidRDefault="00AE1FC0" w:rsidP="007A7232">
            <w:pPr>
              <w:pStyle w:val="EarlierRepubEntries"/>
              <w:keepNext/>
              <w:rPr>
                <w:rFonts w:ascii="Geneva" w:hAnsi="Geneva"/>
                <w:color w:val="000000"/>
              </w:rPr>
            </w:pPr>
            <w:r>
              <w:rPr>
                <w:rFonts w:ascii="Geneva" w:hAnsi="Geneva"/>
                <w:color w:val="000000"/>
              </w:rPr>
              <w:t>23 October 2018</w:t>
            </w:r>
          </w:p>
        </w:tc>
      </w:tr>
      <w:tr w:rsidR="00C55622">
        <w:tc>
          <w:tcPr>
            <w:tcW w:w="1930" w:type="dxa"/>
          </w:tcPr>
          <w:p w:rsidR="00C55622" w:rsidRDefault="00C55622" w:rsidP="007A7232">
            <w:pPr>
              <w:pStyle w:val="EarlierRepubEntries"/>
            </w:pPr>
            <w:r>
              <w:t>31</w:t>
            </w:r>
          </w:p>
        </w:tc>
        <w:tc>
          <w:tcPr>
            <w:tcW w:w="2350" w:type="dxa"/>
          </w:tcPr>
          <w:p w:rsidR="00C55622" w:rsidRDefault="00763898" w:rsidP="007A7232">
            <w:pPr>
              <w:pStyle w:val="EarlierRepubEntries"/>
              <w:keepNext/>
            </w:pPr>
            <w:hyperlink r:id="rId1290" w:tooltip="Crimes Legislation Amendment Act 2018 (No 2)" w:history="1">
              <w:r w:rsidR="00C55622">
                <w:rPr>
                  <w:rStyle w:val="charCitHyperlinkAbbrev"/>
                </w:rPr>
                <w:t>A2018</w:t>
              </w:r>
              <w:r w:rsidR="00C55622">
                <w:rPr>
                  <w:rStyle w:val="charCitHyperlinkAbbrev"/>
                </w:rPr>
                <w:noBreakHyphen/>
                <w:t>40</w:t>
              </w:r>
            </w:hyperlink>
          </w:p>
        </w:tc>
        <w:tc>
          <w:tcPr>
            <w:tcW w:w="2350" w:type="dxa"/>
          </w:tcPr>
          <w:p w:rsidR="00C55622" w:rsidRDefault="00C55622" w:rsidP="007A7232">
            <w:pPr>
              <w:pStyle w:val="EarlierRepubEntries"/>
              <w:keepNext/>
              <w:rPr>
                <w:rFonts w:ascii="Geneva" w:hAnsi="Geneva"/>
                <w:color w:val="000000"/>
              </w:rPr>
            </w:pPr>
            <w:r>
              <w:rPr>
                <w:rFonts w:ascii="Geneva" w:hAnsi="Geneva"/>
                <w:color w:val="000000"/>
              </w:rPr>
              <w:t>8 November 2018</w:t>
            </w:r>
          </w:p>
        </w:tc>
      </w:tr>
      <w:tr w:rsidR="00CE490E">
        <w:trPr>
          <w:cantSplit/>
        </w:trPr>
        <w:tc>
          <w:tcPr>
            <w:tcW w:w="6630" w:type="dxa"/>
            <w:gridSpan w:val="3"/>
          </w:tcPr>
          <w:p w:rsidR="00CE490E" w:rsidRDefault="00CE490E">
            <w:pPr>
              <w:pStyle w:val="EarlierRepubEntries"/>
              <w:rPr>
                <w:rFonts w:ascii="Geneva" w:hAnsi="Geneva"/>
                <w:color w:val="000000"/>
              </w:rPr>
            </w:pPr>
            <w:r>
              <w:rPr>
                <w:rFonts w:ascii="Geneva" w:hAnsi="Geneva"/>
                <w:color w:val="000000"/>
              </w:rPr>
              <w:t xml:space="preserve">‡ includes retrospective amendments by </w:t>
            </w:r>
            <w:hyperlink r:id="rId1291" w:tooltip="Statute Law Amendment Act 2002 (No 2)" w:history="1">
              <w:r w:rsidR="005A4E9E" w:rsidRPr="005A4E9E">
                <w:rPr>
                  <w:rStyle w:val="charCitHyperlinkAbbrev"/>
                </w:rPr>
                <w:t>A2002</w:t>
              </w:r>
              <w:r w:rsidR="005A4E9E" w:rsidRPr="005A4E9E">
                <w:rPr>
                  <w:rStyle w:val="charCitHyperlinkAbbrev"/>
                </w:rPr>
                <w:noBreakHyphen/>
                <w:t>49</w:t>
              </w:r>
            </w:hyperlink>
          </w:p>
        </w:tc>
      </w:tr>
    </w:tbl>
    <w:p w:rsidR="0037156B" w:rsidRPr="00922287" w:rsidRDefault="0037156B" w:rsidP="0037156B">
      <w:pPr>
        <w:pStyle w:val="PageBreak"/>
        <w:rPr>
          <w:rStyle w:val="charTableNo"/>
        </w:rPr>
      </w:pPr>
      <w:r w:rsidRPr="00922287">
        <w:rPr>
          <w:rStyle w:val="charTableNo"/>
        </w:rPr>
        <w:br w:type="page"/>
      </w:r>
    </w:p>
    <w:p w:rsidR="0020560B" w:rsidRPr="00DC5E57" w:rsidRDefault="0020560B" w:rsidP="005A4E9E">
      <w:pPr>
        <w:pStyle w:val="Endnote2"/>
      </w:pPr>
      <w:bookmarkStart w:id="62" w:name="_Toc16168913"/>
      <w:r w:rsidRPr="00DC5E57">
        <w:rPr>
          <w:rStyle w:val="charTableNo"/>
        </w:rPr>
        <w:lastRenderedPageBreak/>
        <w:t>6</w:t>
      </w:r>
      <w:r w:rsidRPr="00217CE1">
        <w:tab/>
      </w:r>
      <w:r w:rsidRPr="00DC5E57">
        <w:rPr>
          <w:rStyle w:val="charTableText"/>
        </w:rPr>
        <w:t>Expired transitional or validating provisions</w:t>
      </w:r>
      <w:bookmarkEnd w:id="62"/>
    </w:p>
    <w:p w:rsidR="0020560B" w:rsidRDefault="0020560B" w:rsidP="005A4E9E">
      <w:pPr>
        <w:pStyle w:val="EndNoteTextPub"/>
      </w:pPr>
      <w:r w:rsidRPr="00600F19">
        <w:t>This Act may be affected by transitional or validating provisions that have expired.  The expiry does not affect any continuing operation of the provisions (s</w:t>
      </w:r>
      <w:r>
        <w:t xml:space="preserve">ee </w:t>
      </w:r>
      <w:hyperlink r:id="rId1292" w:tooltip="A2001-14" w:history="1">
        <w:r w:rsidR="005A4E9E" w:rsidRPr="005A4E9E">
          <w:rPr>
            <w:rStyle w:val="charCitHyperlinkItal"/>
          </w:rPr>
          <w:t>Legislation Act 2001</w:t>
        </w:r>
      </w:hyperlink>
      <w:r>
        <w:t>, s 88 (1)).</w:t>
      </w:r>
    </w:p>
    <w:p w:rsidR="0020560B" w:rsidRDefault="0020560B" w:rsidP="005A4E9E">
      <w:pPr>
        <w:pStyle w:val="EndNoteTextPub"/>
        <w:spacing w:before="120"/>
      </w:pPr>
      <w:r>
        <w:t>Expired provisions are removed from the republished law when the expiry takes effect and are listed in the amendment history using the abbreviation ‘exp’ followed by the date of the expiry.</w:t>
      </w:r>
    </w:p>
    <w:p w:rsidR="0020560B" w:rsidRDefault="0020560B" w:rsidP="005A4E9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FB0513" w:rsidRDefault="00FB0513"/>
    <w:p w:rsidR="006514B3" w:rsidRDefault="006514B3">
      <w:pPr>
        <w:pStyle w:val="05EndNote"/>
        <w:sectPr w:rsidR="006514B3">
          <w:headerReference w:type="even" r:id="rId1293"/>
          <w:headerReference w:type="default" r:id="rId1294"/>
          <w:footerReference w:type="even" r:id="rId1295"/>
          <w:footerReference w:type="default" r:id="rId1296"/>
          <w:pgSz w:w="11907" w:h="16839" w:code="9"/>
          <w:pgMar w:top="3000" w:right="1900" w:bottom="2500" w:left="2300" w:header="2480" w:footer="2100" w:gutter="0"/>
          <w:cols w:space="720"/>
          <w:docGrid w:linePitch="254"/>
        </w:sectPr>
      </w:pPr>
    </w:p>
    <w:p w:rsidR="00FB0513" w:rsidRDefault="00FB0513"/>
    <w:p w:rsidR="00FB0513" w:rsidRDefault="00FB0513"/>
    <w:p w:rsidR="00FB0513" w:rsidRDefault="00FB0513">
      <w:pPr>
        <w:rPr>
          <w:color w:val="000000"/>
          <w:sz w:val="20"/>
        </w:rPr>
      </w:pPr>
    </w:p>
    <w:p w:rsidR="00FB0513" w:rsidRDefault="00FB0513">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FB0513" w:rsidRDefault="00FB0513">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E6773B" w:rsidRDefault="00E6773B">
      <w:pPr>
        <w:rPr>
          <w:color w:val="000000"/>
          <w:sz w:val="22"/>
        </w:rPr>
      </w:pPr>
    </w:p>
    <w:p w:rsidR="00FB0513" w:rsidRDefault="00FB0513">
      <w:pPr>
        <w:rPr>
          <w:color w:val="000000"/>
          <w:sz w:val="22"/>
        </w:rPr>
      </w:pPr>
      <w:r>
        <w:rPr>
          <w:color w:val="000000"/>
          <w:sz w:val="22"/>
        </w:rPr>
        <w:t xml:space="preserve">©  Australian Capital Territory </w:t>
      </w:r>
      <w:r w:rsidR="00DC5E57">
        <w:rPr>
          <w:noProof/>
          <w:color w:val="000000"/>
          <w:sz w:val="22"/>
        </w:rPr>
        <w:t>2019</w:t>
      </w:r>
    </w:p>
    <w:p w:rsidR="00FB0513" w:rsidRDefault="00FB0513">
      <w:pPr>
        <w:rPr>
          <w:color w:val="000000"/>
          <w:sz w:val="22"/>
        </w:rPr>
      </w:pPr>
    </w:p>
    <w:p w:rsidR="006514B3" w:rsidRDefault="006514B3">
      <w:pPr>
        <w:pStyle w:val="06Copyright"/>
        <w:sectPr w:rsidR="006514B3" w:rsidSect="006514B3">
          <w:headerReference w:type="even" r:id="rId1297"/>
          <w:headerReference w:type="default" r:id="rId1298"/>
          <w:footerReference w:type="even" r:id="rId1299"/>
          <w:footerReference w:type="default" r:id="rId1300"/>
          <w:headerReference w:type="first" r:id="rId1301"/>
          <w:footerReference w:type="first" r:id="rId1302"/>
          <w:type w:val="continuous"/>
          <w:pgSz w:w="11907" w:h="16839" w:code="9"/>
          <w:pgMar w:top="3000" w:right="1900" w:bottom="2500" w:left="2300" w:header="2480" w:footer="2100" w:gutter="0"/>
          <w:pgNumType w:fmt="lowerRoman"/>
          <w:cols w:space="720"/>
          <w:titlePg/>
          <w:docGrid w:linePitch="326"/>
        </w:sectPr>
      </w:pPr>
    </w:p>
    <w:p w:rsidR="00E6773B" w:rsidRPr="000D13D8" w:rsidRDefault="00E6773B" w:rsidP="00FB0513"/>
    <w:sectPr w:rsidR="00E6773B" w:rsidRPr="000D13D8" w:rsidSect="00A352A2">
      <w:headerReference w:type="default" r:id="rId1303"/>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946" w:rsidRDefault="008A7946" w:rsidP="00CE490E">
      <w:pPr>
        <w:pStyle w:val="AH3DivSymb"/>
      </w:pPr>
      <w:r>
        <w:separator/>
      </w:r>
    </w:p>
  </w:endnote>
  <w:endnote w:type="continuationSeparator" w:id="0">
    <w:p w:rsidR="008A7946" w:rsidRDefault="008A7946" w:rsidP="00CE490E">
      <w:pPr>
        <w:pStyle w:val="AH3Div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F78" w:rsidRPr="00763898" w:rsidRDefault="00763898" w:rsidP="00763898">
    <w:pPr>
      <w:pStyle w:val="Footer"/>
      <w:jc w:val="center"/>
      <w:rPr>
        <w:rFonts w:cs="Arial"/>
        <w:sz w:val="14"/>
      </w:rPr>
    </w:pPr>
    <w:r w:rsidRPr="0076389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46" w:rsidRDefault="008A79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7946">
      <w:tc>
        <w:tcPr>
          <w:tcW w:w="847" w:type="pct"/>
        </w:tcPr>
        <w:p w:rsidR="008A7946" w:rsidRDefault="008A79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rsidR="008A7946" w:rsidRDefault="00763898">
          <w:pPr>
            <w:pStyle w:val="Footer"/>
            <w:jc w:val="center"/>
          </w:pPr>
          <w:r>
            <w:fldChar w:fldCharType="begin"/>
          </w:r>
          <w:r>
            <w:instrText xml:space="preserve"> REF Citation *\charformat </w:instrText>
          </w:r>
          <w:r>
            <w:fldChar w:fldCharType="separate"/>
          </w:r>
          <w:r w:rsidR="00C57F78">
            <w:t>Drugs of Dependence Act 1989</w:t>
          </w:r>
          <w:r>
            <w:fldChar w:fldCharType="end"/>
          </w:r>
        </w:p>
        <w:p w:rsidR="008A7946" w:rsidRDefault="00763898">
          <w:pPr>
            <w:pStyle w:val="FooterInfoCentre"/>
          </w:pPr>
          <w:r>
            <w:fldChar w:fldCharType="begin"/>
          </w:r>
          <w:r>
            <w:instrText xml:space="preserve"> DOCPROPERTY "Eff"  *\charformat </w:instrText>
          </w:r>
          <w:r>
            <w:fldChar w:fldCharType="separate"/>
          </w:r>
          <w:r w:rsidR="00C57F78">
            <w:t xml:space="preserve">Effective:  </w:t>
          </w:r>
          <w:r>
            <w:fldChar w:fldCharType="end"/>
          </w:r>
          <w:r>
            <w:fldChar w:fldCharType="begin"/>
          </w:r>
          <w:r>
            <w:instrText xml:space="preserve"> DOCPROPERTY "StartDt"  *\charformat </w:instrText>
          </w:r>
          <w:r>
            <w:fldChar w:fldCharType="separate"/>
          </w:r>
          <w:r w:rsidR="00C57F78">
            <w:t>15/08/19</w:t>
          </w:r>
          <w:r>
            <w:fldChar w:fldCharType="end"/>
          </w:r>
          <w:r>
            <w:fldChar w:fldCharType="begin"/>
          </w:r>
          <w:r>
            <w:instrText xml:space="preserve"> DOCPROPERTY "EndDt"  *\charformat </w:instrText>
          </w:r>
          <w:r>
            <w:fldChar w:fldCharType="separate"/>
          </w:r>
          <w:r w:rsidR="00C57F78">
            <w:t>-30/01/20</w:t>
          </w:r>
          <w:r>
            <w:fldChar w:fldCharType="end"/>
          </w:r>
        </w:p>
      </w:tc>
      <w:tc>
        <w:tcPr>
          <w:tcW w:w="1061" w:type="pct"/>
        </w:tcPr>
        <w:p w:rsidR="008A7946" w:rsidRDefault="00763898">
          <w:pPr>
            <w:pStyle w:val="Footer"/>
            <w:jc w:val="right"/>
          </w:pPr>
          <w:r>
            <w:fldChar w:fldCharType="begin"/>
          </w:r>
          <w:r>
            <w:instrText xml:space="preserve"> DOCPROPERTY "Category"  *\charformat  </w:instrText>
          </w:r>
          <w:r>
            <w:fldChar w:fldCharType="separate"/>
          </w:r>
          <w:r w:rsidR="00C57F78">
            <w:t>R32</w:t>
          </w:r>
          <w:r>
            <w:fldChar w:fldCharType="end"/>
          </w:r>
          <w:r w:rsidR="008A7946">
            <w:br/>
          </w:r>
          <w:r>
            <w:fldChar w:fldCharType="begin"/>
          </w:r>
          <w:r>
            <w:instrText xml:space="preserve"> DOCPROPERTY "RepubDt"  *\charformat  </w:instrText>
          </w:r>
          <w:r>
            <w:fldChar w:fldCharType="separate"/>
          </w:r>
          <w:r w:rsidR="00C57F78">
            <w:t>15/08/19</w:t>
          </w:r>
          <w:r>
            <w:fldChar w:fldCharType="end"/>
          </w:r>
        </w:p>
      </w:tc>
    </w:tr>
  </w:tbl>
  <w:p w:rsidR="008A7946" w:rsidRPr="00763898" w:rsidRDefault="00763898" w:rsidP="00763898">
    <w:pPr>
      <w:pStyle w:val="Status"/>
      <w:rPr>
        <w:rFonts w:cs="Arial"/>
      </w:rPr>
    </w:pPr>
    <w:r w:rsidRPr="00763898">
      <w:rPr>
        <w:rFonts w:cs="Arial"/>
      </w:rPr>
      <w:fldChar w:fldCharType="begin"/>
    </w:r>
    <w:r w:rsidRPr="00763898">
      <w:rPr>
        <w:rFonts w:cs="Arial"/>
      </w:rPr>
      <w:instrText xml:space="preserve"> DOCPROPERTY "S</w:instrText>
    </w:r>
    <w:r w:rsidRPr="00763898">
      <w:rPr>
        <w:rFonts w:cs="Arial"/>
      </w:rPr>
      <w:instrText xml:space="preserve">tatus" </w:instrText>
    </w:r>
    <w:r w:rsidRPr="00763898">
      <w:rPr>
        <w:rFonts w:cs="Arial"/>
      </w:rPr>
      <w:fldChar w:fldCharType="separate"/>
    </w:r>
    <w:r w:rsidR="00C57F78" w:rsidRPr="00763898">
      <w:rPr>
        <w:rFonts w:cs="Arial"/>
      </w:rPr>
      <w:t xml:space="preserve"> </w:t>
    </w:r>
    <w:r w:rsidRPr="00763898">
      <w:rPr>
        <w:rFonts w:cs="Arial"/>
      </w:rPr>
      <w:fldChar w:fldCharType="end"/>
    </w:r>
    <w:r w:rsidRPr="0076389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46" w:rsidRDefault="008A79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7946">
      <w:tc>
        <w:tcPr>
          <w:tcW w:w="1061" w:type="pct"/>
        </w:tcPr>
        <w:p w:rsidR="008A7946" w:rsidRDefault="00763898">
          <w:pPr>
            <w:pStyle w:val="Footer"/>
          </w:pPr>
          <w:r>
            <w:fldChar w:fldCharType="begin"/>
          </w:r>
          <w:r>
            <w:instrText xml:space="preserve"> DOCPROPERTY "Category"  *\charformat  </w:instrText>
          </w:r>
          <w:r>
            <w:fldChar w:fldCharType="separate"/>
          </w:r>
          <w:r w:rsidR="00C57F78">
            <w:t>R32</w:t>
          </w:r>
          <w:r>
            <w:fldChar w:fldCharType="end"/>
          </w:r>
          <w:r w:rsidR="008A7946">
            <w:br/>
          </w:r>
          <w:r>
            <w:fldChar w:fldCharType="begin"/>
          </w:r>
          <w:r>
            <w:instrText xml:space="preserve"> DOCPROPERTY "RepubDt"  *\charformat  </w:instrText>
          </w:r>
          <w:r>
            <w:fldChar w:fldCharType="separate"/>
          </w:r>
          <w:r w:rsidR="00C57F78">
            <w:t>15/08/19</w:t>
          </w:r>
          <w:r>
            <w:fldChar w:fldCharType="end"/>
          </w:r>
        </w:p>
      </w:tc>
      <w:tc>
        <w:tcPr>
          <w:tcW w:w="3092" w:type="pct"/>
        </w:tcPr>
        <w:p w:rsidR="008A7946" w:rsidRDefault="00763898">
          <w:pPr>
            <w:pStyle w:val="Footer"/>
            <w:jc w:val="center"/>
          </w:pPr>
          <w:r>
            <w:fldChar w:fldCharType="begin"/>
          </w:r>
          <w:r>
            <w:instrText xml:space="preserve"> REF Citation *\charformat </w:instrText>
          </w:r>
          <w:r>
            <w:fldChar w:fldCharType="separate"/>
          </w:r>
          <w:r w:rsidR="00C57F78">
            <w:t>Drugs of Dependence Act 1989</w:t>
          </w:r>
          <w:r>
            <w:fldChar w:fldCharType="end"/>
          </w:r>
        </w:p>
        <w:p w:rsidR="008A7946" w:rsidRDefault="00763898">
          <w:pPr>
            <w:pStyle w:val="FooterInfoCentre"/>
          </w:pPr>
          <w:r>
            <w:fldChar w:fldCharType="begin"/>
          </w:r>
          <w:r>
            <w:instrText xml:space="preserve"> DOCPROPERTY "Eff"  *\charformat </w:instrText>
          </w:r>
          <w:r>
            <w:fldChar w:fldCharType="separate"/>
          </w:r>
          <w:r w:rsidR="00C57F78">
            <w:t xml:space="preserve">Effective:  </w:t>
          </w:r>
          <w:r>
            <w:fldChar w:fldCharType="end"/>
          </w:r>
          <w:r>
            <w:fldChar w:fldCharType="begin"/>
          </w:r>
          <w:r>
            <w:instrText xml:space="preserve"> DOCPROPERTY "StartDt"  *\charformat </w:instrText>
          </w:r>
          <w:r>
            <w:fldChar w:fldCharType="separate"/>
          </w:r>
          <w:r w:rsidR="00C57F78">
            <w:t>15/08/19</w:t>
          </w:r>
          <w:r>
            <w:fldChar w:fldCharType="end"/>
          </w:r>
          <w:r>
            <w:fldChar w:fldCharType="begin"/>
          </w:r>
          <w:r>
            <w:instrText xml:space="preserve"> DOCPROPERTY "EndDt"  *\charformat </w:instrText>
          </w:r>
          <w:r>
            <w:fldChar w:fldCharType="separate"/>
          </w:r>
          <w:r w:rsidR="00C57F78">
            <w:t>-30/01/20</w:t>
          </w:r>
          <w:r>
            <w:fldChar w:fldCharType="end"/>
          </w:r>
        </w:p>
      </w:tc>
      <w:tc>
        <w:tcPr>
          <w:tcW w:w="847" w:type="pct"/>
        </w:tcPr>
        <w:p w:rsidR="008A7946" w:rsidRDefault="008A79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8A7946" w:rsidRPr="00763898" w:rsidRDefault="00763898" w:rsidP="00763898">
    <w:pPr>
      <w:pStyle w:val="Status"/>
      <w:rPr>
        <w:rFonts w:cs="Arial"/>
      </w:rPr>
    </w:pPr>
    <w:r w:rsidRPr="00763898">
      <w:rPr>
        <w:rFonts w:cs="Arial"/>
      </w:rPr>
      <w:fldChar w:fldCharType="begin"/>
    </w:r>
    <w:r w:rsidRPr="00763898">
      <w:rPr>
        <w:rFonts w:cs="Arial"/>
      </w:rPr>
      <w:instrText xml:space="preserve"> DOCPROPERTY "Status" </w:instrText>
    </w:r>
    <w:r w:rsidRPr="00763898">
      <w:rPr>
        <w:rFonts w:cs="Arial"/>
      </w:rPr>
      <w:fldChar w:fldCharType="separate"/>
    </w:r>
    <w:r w:rsidR="00C57F78" w:rsidRPr="00763898">
      <w:rPr>
        <w:rFonts w:cs="Arial"/>
      </w:rPr>
      <w:t xml:space="preserve"> </w:t>
    </w:r>
    <w:r w:rsidRPr="00763898">
      <w:rPr>
        <w:rFonts w:cs="Arial"/>
      </w:rPr>
      <w:fldChar w:fldCharType="end"/>
    </w:r>
    <w:r w:rsidRPr="0076389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46" w:rsidRDefault="008A79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7946">
      <w:tc>
        <w:tcPr>
          <w:tcW w:w="847" w:type="pct"/>
        </w:tcPr>
        <w:p w:rsidR="008A7946" w:rsidRDefault="008A79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8A7946" w:rsidRDefault="00763898">
          <w:pPr>
            <w:pStyle w:val="Footer"/>
            <w:jc w:val="center"/>
          </w:pPr>
          <w:r>
            <w:fldChar w:fldCharType="begin"/>
          </w:r>
          <w:r>
            <w:instrText xml:space="preserve"> REF Citation *\charformat </w:instrText>
          </w:r>
          <w:r>
            <w:fldChar w:fldCharType="separate"/>
          </w:r>
          <w:r w:rsidR="00C57F78">
            <w:t>Drugs of Dependence Act 1989</w:t>
          </w:r>
          <w:r>
            <w:fldChar w:fldCharType="end"/>
          </w:r>
        </w:p>
        <w:p w:rsidR="008A7946" w:rsidRDefault="00763898">
          <w:pPr>
            <w:pStyle w:val="FooterInfoCentre"/>
          </w:pPr>
          <w:r>
            <w:fldChar w:fldCharType="begin"/>
          </w:r>
          <w:r>
            <w:instrText xml:space="preserve"> DOCPROPERTY "Eff"  *\charformat </w:instrText>
          </w:r>
          <w:r>
            <w:fldChar w:fldCharType="separate"/>
          </w:r>
          <w:r w:rsidR="00C57F78">
            <w:t xml:space="preserve">Effective:  </w:t>
          </w:r>
          <w:r>
            <w:fldChar w:fldCharType="end"/>
          </w:r>
          <w:r>
            <w:fldChar w:fldCharType="begin"/>
          </w:r>
          <w:r>
            <w:instrText xml:space="preserve"> DOCPROPERTY "StartDt"  *\charformat </w:instrText>
          </w:r>
          <w:r>
            <w:fldChar w:fldCharType="separate"/>
          </w:r>
          <w:r w:rsidR="00C57F78">
            <w:t>15/08/19</w:t>
          </w:r>
          <w:r>
            <w:fldChar w:fldCharType="end"/>
          </w:r>
          <w:r>
            <w:fldChar w:fldCharType="begin"/>
          </w:r>
          <w:r>
            <w:instrText xml:space="preserve"> DOCPROPERTY "EndDt"  *\charformat </w:instrText>
          </w:r>
          <w:r>
            <w:fldChar w:fldCharType="separate"/>
          </w:r>
          <w:r w:rsidR="00C57F78">
            <w:t>-30/01/20</w:t>
          </w:r>
          <w:r>
            <w:fldChar w:fldCharType="end"/>
          </w:r>
        </w:p>
      </w:tc>
      <w:tc>
        <w:tcPr>
          <w:tcW w:w="1061" w:type="pct"/>
        </w:tcPr>
        <w:p w:rsidR="008A7946" w:rsidRDefault="00763898">
          <w:pPr>
            <w:pStyle w:val="Footer"/>
            <w:jc w:val="right"/>
          </w:pPr>
          <w:r>
            <w:fldChar w:fldCharType="begin"/>
          </w:r>
          <w:r>
            <w:instrText xml:space="preserve"> DOCPROPERTY "Category"  *\charformat  </w:instrText>
          </w:r>
          <w:r>
            <w:fldChar w:fldCharType="separate"/>
          </w:r>
          <w:r w:rsidR="00C57F78">
            <w:t>R32</w:t>
          </w:r>
          <w:r>
            <w:fldChar w:fldCharType="end"/>
          </w:r>
          <w:r w:rsidR="008A7946">
            <w:br/>
          </w:r>
          <w:r>
            <w:fldChar w:fldCharType="begin"/>
          </w:r>
          <w:r>
            <w:instrText xml:space="preserve"> DOCPROPERTY "RepubDt"  *\charformat  </w:instrText>
          </w:r>
          <w:r>
            <w:fldChar w:fldCharType="separate"/>
          </w:r>
          <w:r w:rsidR="00C57F78">
            <w:t>15/08/19</w:t>
          </w:r>
          <w:r>
            <w:fldChar w:fldCharType="end"/>
          </w:r>
        </w:p>
      </w:tc>
    </w:tr>
  </w:tbl>
  <w:p w:rsidR="008A7946" w:rsidRPr="00763898" w:rsidRDefault="00763898" w:rsidP="00763898">
    <w:pPr>
      <w:pStyle w:val="Status"/>
      <w:rPr>
        <w:rFonts w:cs="Arial"/>
      </w:rPr>
    </w:pPr>
    <w:r w:rsidRPr="00763898">
      <w:rPr>
        <w:rFonts w:cs="Arial"/>
      </w:rPr>
      <w:fldChar w:fldCharType="begin"/>
    </w:r>
    <w:r w:rsidRPr="00763898">
      <w:rPr>
        <w:rFonts w:cs="Arial"/>
      </w:rPr>
      <w:instrText xml:space="preserve"> DOCPROPERTY "Status" </w:instrText>
    </w:r>
    <w:r w:rsidRPr="00763898">
      <w:rPr>
        <w:rFonts w:cs="Arial"/>
      </w:rPr>
      <w:fldChar w:fldCharType="separate"/>
    </w:r>
    <w:r w:rsidR="00C57F78" w:rsidRPr="00763898">
      <w:rPr>
        <w:rFonts w:cs="Arial"/>
      </w:rPr>
      <w:t xml:space="preserve"> </w:t>
    </w:r>
    <w:r w:rsidRPr="00763898">
      <w:rPr>
        <w:rFonts w:cs="Arial"/>
      </w:rPr>
      <w:fldChar w:fldCharType="end"/>
    </w:r>
    <w:r w:rsidRPr="0076389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46" w:rsidRDefault="008A79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7946">
      <w:tc>
        <w:tcPr>
          <w:tcW w:w="1061" w:type="pct"/>
        </w:tcPr>
        <w:p w:rsidR="008A7946" w:rsidRDefault="00763898">
          <w:pPr>
            <w:pStyle w:val="Footer"/>
          </w:pPr>
          <w:r>
            <w:fldChar w:fldCharType="begin"/>
          </w:r>
          <w:r>
            <w:instrText xml:space="preserve"> DOCPROPERTY "Category"  *\charformat  </w:instrText>
          </w:r>
          <w:r>
            <w:fldChar w:fldCharType="separate"/>
          </w:r>
          <w:r w:rsidR="00C57F78">
            <w:t>R32</w:t>
          </w:r>
          <w:r>
            <w:fldChar w:fldCharType="end"/>
          </w:r>
          <w:r w:rsidR="008A7946">
            <w:br/>
          </w:r>
          <w:r>
            <w:fldChar w:fldCharType="begin"/>
          </w:r>
          <w:r>
            <w:instrText xml:space="preserve"> DOCPROPERTY "RepubDt"  *\charformat  </w:instrText>
          </w:r>
          <w:r>
            <w:fldChar w:fldCharType="separate"/>
          </w:r>
          <w:r w:rsidR="00C57F78">
            <w:t>15/08/19</w:t>
          </w:r>
          <w:r>
            <w:fldChar w:fldCharType="end"/>
          </w:r>
        </w:p>
      </w:tc>
      <w:tc>
        <w:tcPr>
          <w:tcW w:w="3092" w:type="pct"/>
        </w:tcPr>
        <w:p w:rsidR="008A7946" w:rsidRDefault="00763898">
          <w:pPr>
            <w:pStyle w:val="Footer"/>
            <w:jc w:val="center"/>
          </w:pPr>
          <w:r>
            <w:fldChar w:fldCharType="begin"/>
          </w:r>
          <w:r>
            <w:instrText xml:space="preserve"> REF Citation *\charformat </w:instrText>
          </w:r>
          <w:r>
            <w:fldChar w:fldCharType="separate"/>
          </w:r>
          <w:r w:rsidR="00C57F78">
            <w:t>Drugs of Dependence Act 1989</w:t>
          </w:r>
          <w:r>
            <w:fldChar w:fldCharType="end"/>
          </w:r>
        </w:p>
        <w:p w:rsidR="008A7946" w:rsidRDefault="00763898">
          <w:pPr>
            <w:pStyle w:val="FooterInfoCentre"/>
          </w:pPr>
          <w:r>
            <w:fldChar w:fldCharType="begin"/>
          </w:r>
          <w:r>
            <w:instrText xml:space="preserve"> DOCPROPERTY "Eff"  *\charformat </w:instrText>
          </w:r>
          <w:r>
            <w:fldChar w:fldCharType="separate"/>
          </w:r>
          <w:r w:rsidR="00C57F78">
            <w:t xml:space="preserve">Effective:  </w:t>
          </w:r>
          <w:r>
            <w:fldChar w:fldCharType="end"/>
          </w:r>
          <w:r>
            <w:fldChar w:fldCharType="begin"/>
          </w:r>
          <w:r>
            <w:instrText xml:space="preserve"> DOCPROPERTY "StartDt"  *\charformat </w:instrText>
          </w:r>
          <w:r>
            <w:fldChar w:fldCharType="separate"/>
          </w:r>
          <w:r w:rsidR="00C57F78">
            <w:t>15/08/19</w:t>
          </w:r>
          <w:r>
            <w:fldChar w:fldCharType="end"/>
          </w:r>
          <w:r>
            <w:fldChar w:fldCharType="begin"/>
          </w:r>
          <w:r>
            <w:instrText xml:space="preserve"> DOCPROPERTY "EndDt"  *\charformat </w:instrText>
          </w:r>
          <w:r>
            <w:fldChar w:fldCharType="separate"/>
          </w:r>
          <w:r w:rsidR="00C57F78">
            <w:t>-30/01/20</w:t>
          </w:r>
          <w:r>
            <w:fldChar w:fldCharType="end"/>
          </w:r>
        </w:p>
      </w:tc>
      <w:tc>
        <w:tcPr>
          <w:tcW w:w="847" w:type="pct"/>
        </w:tcPr>
        <w:p w:rsidR="008A7946" w:rsidRDefault="008A79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8A7946" w:rsidRPr="00763898" w:rsidRDefault="00763898" w:rsidP="00763898">
    <w:pPr>
      <w:pStyle w:val="Status"/>
      <w:rPr>
        <w:rFonts w:cs="Arial"/>
      </w:rPr>
    </w:pPr>
    <w:r w:rsidRPr="00763898">
      <w:rPr>
        <w:rFonts w:cs="Arial"/>
      </w:rPr>
      <w:fldChar w:fldCharType="begin"/>
    </w:r>
    <w:r w:rsidRPr="00763898">
      <w:rPr>
        <w:rFonts w:cs="Arial"/>
      </w:rPr>
      <w:instrText xml:space="preserve"> DOCPROPERTY "Status" </w:instrText>
    </w:r>
    <w:r w:rsidRPr="00763898">
      <w:rPr>
        <w:rFonts w:cs="Arial"/>
      </w:rPr>
      <w:fldChar w:fldCharType="separate"/>
    </w:r>
    <w:r w:rsidR="00C57F78" w:rsidRPr="00763898">
      <w:rPr>
        <w:rFonts w:cs="Arial"/>
      </w:rPr>
      <w:t xml:space="preserve"> </w:t>
    </w:r>
    <w:r w:rsidRPr="00763898">
      <w:rPr>
        <w:rFonts w:cs="Arial"/>
      </w:rPr>
      <w:fldChar w:fldCharType="end"/>
    </w:r>
    <w:r w:rsidRPr="0076389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46" w:rsidRPr="00763898" w:rsidRDefault="00763898" w:rsidP="00763898">
    <w:pPr>
      <w:pStyle w:val="Footer"/>
      <w:jc w:val="center"/>
      <w:rPr>
        <w:rFonts w:cs="Arial"/>
        <w:sz w:val="14"/>
      </w:rPr>
    </w:pPr>
    <w:r w:rsidRPr="0076389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46" w:rsidRPr="00763898" w:rsidRDefault="008A7946" w:rsidP="00763898">
    <w:pPr>
      <w:pStyle w:val="Footer"/>
      <w:jc w:val="center"/>
      <w:rPr>
        <w:rFonts w:cs="Arial"/>
        <w:sz w:val="14"/>
      </w:rPr>
    </w:pPr>
    <w:r w:rsidRPr="00763898">
      <w:rPr>
        <w:rFonts w:cs="Arial"/>
        <w:sz w:val="14"/>
      </w:rPr>
      <w:fldChar w:fldCharType="begin"/>
    </w:r>
    <w:r w:rsidRPr="00763898">
      <w:rPr>
        <w:rFonts w:cs="Arial"/>
        <w:sz w:val="14"/>
      </w:rPr>
      <w:instrText xml:space="preserve"> COMMENTS  \* MERGEFORMAT </w:instrText>
    </w:r>
    <w:r w:rsidRPr="00763898">
      <w:rPr>
        <w:rFonts w:cs="Arial"/>
        <w:sz w:val="14"/>
      </w:rPr>
      <w:fldChar w:fldCharType="end"/>
    </w:r>
    <w:r w:rsidR="00763898" w:rsidRPr="0076389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46" w:rsidRPr="00763898" w:rsidRDefault="00763898" w:rsidP="00763898">
    <w:pPr>
      <w:pStyle w:val="Footer"/>
      <w:jc w:val="center"/>
      <w:rPr>
        <w:rFonts w:cs="Arial"/>
        <w:sz w:val="14"/>
      </w:rPr>
    </w:pPr>
    <w:r w:rsidRPr="0076389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46" w:rsidRPr="00763898" w:rsidRDefault="008A7946" w:rsidP="00763898">
    <w:pPr>
      <w:pStyle w:val="Footer"/>
      <w:jc w:val="center"/>
      <w:rPr>
        <w:rFonts w:cs="Arial"/>
        <w:sz w:val="14"/>
      </w:rPr>
    </w:pPr>
    <w:r w:rsidRPr="00763898">
      <w:rPr>
        <w:rFonts w:cs="Arial"/>
        <w:sz w:val="14"/>
      </w:rPr>
      <w:fldChar w:fldCharType="begin"/>
    </w:r>
    <w:r w:rsidRPr="00763898">
      <w:rPr>
        <w:rFonts w:cs="Arial"/>
        <w:sz w:val="14"/>
      </w:rPr>
      <w:instrText xml:space="preserve"> DOCPROPERTY "Status" </w:instrText>
    </w:r>
    <w:r w:rsidRPr="00763898">
      <w:rPr>
        <w:rFonts w:cs="Arial"/>
        <w:sz w:val="14"/>
      </w:rPr>
      <w:fldChar w:fldCharType="separate"/>
    </w:r>
    <w:r w:rsidR="00C57F78" w:rsidRPr="00763898">
      <w:rPr>
        <w:rFonts w:cs="Arial"/>
        <w:sz w:val="14"/>
      </w:rPr>
      <w:t xml:space="preserve"> </w:t>
    </w:r>
    <w:r w:rsidRPr="00763898">
      <w:rPr>
        <w:rFonts w:cs="Arial"/>
        <w:sz w:val="14"/>
      </w:rPr>
      <w:fldChar w:fldCharType="end"/>
    </w:r>
    <w:r w:rsidRPr="00763898">
      <w:rPr>
        <w:rFonts w:cs="Arial"/>
        <w:sz w:val="14"/>
      </w:rPr>
      <w:fldChar w:fldCharType="begin"/>
    </w:r>
    <w:r w:rsidRPr="00763898">
      <w:rPr>
        <w:rFonts w:cs="Arial"/>
        <w:sz w:val="14"/>
      </w:rPr>
      <w:instrText xml:space="preserve"> COMMENTS  \* MERGEFORMAT </w:instrText>
    </w:r>
    <w:r w:rsidRPr="00763898">
      <w:rPr>
        <w:rFonts w:cs="Arial"/>
        <w:sz w:val="14"/>
      </w:rPr>
      <w:fldChar w:fldCharType="end"/>
    </w:r>
    <w:r w:rsidR="00763898" w:rsidRPr="0076389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F78" w:rsidRPr="00763898" w:rsidRDefault="00763898" w:rsidP="00763898">
    <w:pPr>
      <w:pStyle w:val="Footer"/>
      <w:jc w:val="center"/>
      <w:rPr>
        <w:rFonts w:cs="Arial"/>
        <w:sz w:val="14"/>
      </w:rPr>
    </w:pPr>
    <w:r w:rsidRPr="0076389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46" w:rsidRDefault="008A794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A7946">
      <w:tc>
        <w:tcPr>
          <w:tcW w:w="846" w:type="pct"/>
        </w:tcPr>
        <w:p w:rsidR="008A7946" w:rsidRDefault="008A794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8A7946" w:rsidRDefault="00763898">
          <w:pPr>
            <w:pStyle w:val="Footer"/>
            <w:jc w:val="center"/>
          </w:pPr>
          <w:r>
            <w:fldChar w:fldCharType="begin"/>
          </w:r>
          <w:r>
            <w:instrText xml:space="preserve"> REF Citation *\charformat </w:instrText>
          </w:r>
          <w:r>
            <w:fldChar w:fldCharType="separate"/>
          </w:r>
          <w:r w:rsidR="00C57F78">
            <w:t>Drugs of Dependence Act 1989</w:t>
          </w:r>
          <w:r>
            <w:fldChar w:fldCharType="end"/>
          </w:r>
        </w:p>
        <w:p w:rsidR="008A7946" w:rsidRDefault="00763898">
          <w:pPr>
            <w:pStyle w:val="FooterInfoCentre"/>
          </w:pPr>
          <w:r>
            <w:fldChar w:fldCharType="begin"/>
          </w:r>
          <w:r>
            <w:instrText xml:space="preserve"> DOCPROPERTY "Eff"  </w:instrText>
          </w:r>
          <w:r>
            <w:fldChar w:fldCharType="separate"/>
          </w:r>
          <w:r w:rsidR="00C57F78">
            <w:t xml:space="preserve">Effective:  </w:t>
          </w:r>
          <w:r>
            <w:fldChar w:fldCharType="end"/>
          </w:r>
          <w:r>
            <w:fldChar w:fldCharType="begin"/>
          </w:r>
          <w:r>
            <w:instrText xml:space="preserve"> DOCPROPERTY "StartDt"   </w:instrText>
          </w:r>
          <w:r>
            <w:fldChar w:fldCharType="separate"/>
          </w:r>
          <w:r w:rsidR="00C57F78">
            <w:t>15/08/19</w:t>
          </w:r>
          <w:r>
            <w:fldChar w:fldCharType="end"/>
          </w:r>
          <w:r>
            <w:fldChar w:fldCharType="begin"/>
          </w:r>
          <w:r>
            <w:instrText xml:space="preserve"> DOCPROPERTY "EndDt"  </w:instrText>
          </w:r>
          <w:r>
            <w:fldChar w:fldCharType="separate"/>
          </w:r>
          <w:r w:rsidR="00C57F78">
            <w:t>-30/01/20</w:t>
          </w:r>
          <w:r>
            <w:fldChar w:fldCharType="end"/>
          </w:r>
        </w:p>
      </w:tc>
      <w:tc>
        <w:tcPr>
          <w:tcW w:w="1061" w:type="pct"/>
        </w:tcPr>
        <w:p w:rsidR="008A7946" w:rsidRDefault="00763898">
          <w:pPr>
            <w:pStyle w:val="Footer"/>
            <w:jc w:val="right"/>
          </w:pPr>
          <w:r>
            <w:fldChar w:fldCharType="begin"/>
          </w:r>
          <w:r>
            <w:instrText xml:space="preserve"> DOCPROPERTY "Category"  </w:instrText>
          </w:r>
          <w:r>
            <w:fldChar w:fldCharType="separate"/>
          </w:r>
          <w:r w:rsidR="00C57F78">
            <w:t>R32</w:t>
          </w:r>
          <w:r>
            <w:fldChar w:fldCharType="end"/>
          </w:r>
          <w:r w:rsidR="008A7946">
            <w:br/>
          </w:r>
          <w:r>
            <w:fldChar w:fldCharType="begin"/>
          </w:r>
          <w:r>
            <w:instrText xml:space="preserve"> DOCPROPERTY "RepubDt"  </w:instrText>
          </w:r>
          <w:r>
            <w:fldChar w:fldCharType="separate"/>
          </w:r>
          <w:r w:rsidR="00C57F78">
            <w:t>15/08/19</w:t>
          </w:r>
          <w:r>
            <w:fldChar w:fldCharType="end"/>
          </w:r>
        </w:p>
      </w:tc>
    </w:tr>
  </w:tbl>
  <w:p w:rsidR="008A7946" w:rsidRPr="00763898" w:rsidRDefault="00763898" w:rsidP="00763898">
    <w:pPr>
      <w:pStyle w:val="Status"/>
      <w:rPr>
        <w:rFonts w:cs="Arial"/>
      </w:rPr>
    </w:pPr>
    <w:r w:rsidRPr="00763898">
      <w:rPr>
        <w:rFonts w:cs="Arial"/>
      </w:rPr>
      <w:fldChar w:fldCharType="begin"/>
    </w:r>
    <w:r w:rsidRPr="00763898">
      <w:rPr>
        <w:rFonts w:cs="Arial"/>
      </w:rPr>
      <w:instrText xml:space="preserve"> DOCPROPERTY "Status" </w:instrText>
    </w:r>
    <w:r w:rsidRPr="00763898">
      <w:rPr>
        <w:rFonts w:cs="Arial"/>
      </w:rPr>
      <w:fldChar w:fldCharType="separate"/>
    </w:r>
    <w:r w:rsidR="00C57F78" w:rsidRPr="00763898">
      <w:rPr>
        <w:rFonts w:cs="Arial"/>
      </w:rPr>
      <w:t xml:space="preserve"> </w:t>
    </w:r>
    <w:r w:rsidRPr="00763898">
      <w:rPr>
        <w:rFonts w:cs="Arial"/>
      </w:rPr>
      <w:fldChar w:fldCharType="end"/>
    </w:r>
    <w:r w:rsidRPr="0076389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46" w:rsidRDefault="008A79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7946">
      <w:tc>
        <w:tcPr>
          <w:tcW w:w="1061" w:type="pct"/>
        </w:tcPr>
        <w:p w:rsidR="008A7946" w:rsidRDefault="00763898">
          <w:pPr>
            <w:pStyle w:val="Footer"/>
          </w:pPr>
          <w:r>
            <w:fldChar w:fldCharType="begin"/>
          </w:r>
          <w:r>
            <w:instrText xml:space="preserve"> DOCPROPERTY "Category"  </w:instrText>
          </w:r>
          <w:r>
            <w:fldChar w:fldCharType="separate"/>
          </w:r>
          <w:r w:rsidR="00C57F78">
            <w:t>R32</w:t>
          </w:r>
          <w:r>
            <w:fldChar w:fldCharType="end"/>
          </w:r>
          <w:r w:rsidR="008A7946">
            <w:br/>
          </w:r>
          <w:r>
            <w:fldChar w:fldCharType="begin"/>
          </w:r>
          <w:r>
            <w:instrText xml:space="preserve"> DOCPROPERTY "RepubDt"  </w:instrText>
          </w:r>
          <w:r>
            <w:fldChar w:fldCharType="separate"/>
          </w:r>
          <w:r w:rsidR="00C57F78">
            <w:t>15/08/19</w:t>
          </w:r>
          <w:r>
            <w:fldChar w:fldCharType="end"/>
          </w:r>
        </w:p>
      </w:tc>
      <w:tc>
        <w:tcPr>
          <w:tcW w:w="3093" w:type="pct"/>
        </w:tcPr>
        <w:p w:rsidR="008A7946" w:rsidRDefault="00763898">
          <w:pPr>
            <w:pStyle w:val="Footer"/>
            <w:jc w:val="center"/>
          </w:pPr>
          <w:r>
            <w:fldChar w:fldCharType="begin"/>
          </w:r>
          <w:r>
            <w:instrText xml:space="preserve"> REF Citation *\charformat </w:instrText>
          </w:r>
          <w:r>
            <w:fldChar w:fldCharType="separate"/>
          </w:r>
          <w:r w:rsidR="00C57F78">
            <w:t>Drugs of Dependence Act 1989</w:t>
          </w:r>
          <w:r>
            <w:fldChar w:fldCharType="end"/>
          </w:r>
        </w:p>
        <w:p w:rsidR="008A7946" w:rsidRDefault="00763898">
          <w:pPr>
            <w:pStyle w:val="FooterInfoCentre"/>
          </w:pPr>
          <w:r>
            <w:fldChar w:fldCharType="begin"/>
          </w:r>
          <w:r>
            <w:instrText xml:space="preserve"> DOCPROPERTY "Eff"  </w:instrText>
          </w:r>
          <w:r>
            <w:fldChar w:fldCharType="separate"/>
          </w:r>
          <w:r w:rsidR="00C57F78">
            <w:t xml:space="preserve">Effective:  </w:t>
          </w:r>
          <w:r>
            <w:fldChar w:fldCharType="end"/>
          </w:r>
          <w:r>
            <w:fldChar w:fldCharType="begin"/>
          </w:r>
          <w:r>
            <w:instrText xml:space="preserve"> DOCPROPERTY "StartDt"  </w:instrText>
          </w:r>
          <w:r>
            <w:fldChar w:fldCharType="separate"/>
          </w:r>
          <w:r w:rsidR="00C57F78">
            <w:t>15/08/19</w:t>
          </w:r>
          <w:r>
            <w:fldChar w:fldCharType="end"/>
          </w:r>
          <w:r>
            <w:fldChar w:fldCharType="begin"/>
          </w:r>
          <w:r>
            <w:instrText xml:space="preserve"> DOCPROPERTY "EndDt"  </w:instrText>
          </w:r>
          <w:r>
            <w:fldChar w:fldCharType="separate"/>
          </w:r>
          <w:r w:rsidR="00C57F78">
            <w:t>-30/01/20</w:t>
          </w:r>
          <w:r>
            <w:fldChar w:fldCharType="end"/>
          </w:r>
        </w:p>
      </w:tc>
      <w:tc>
        <w:tcPr>
          <w:tcW w:w="846" w:type="pct"/>
        </w:tcPr>
        <w:p w:rsidR="008A7946" w:rsidRDefault="008A79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8A7946" w:rsidRPr="00763898" w:rsidRDefault="00763898" w:rsidP="00763898">
    <w:pPr>
      <w:pStyle w:val="Status"/>
      <w:rPr>
        <w:rFonts w:cs="Arial"/>
      </w:rPr>
    </w:pPr>
    <w:r w:rsidRPr="00763898">
      <w:rPr>
        <w:rFonts w:cs="Arial"/>
      </w:rPr>
      <w:fldChar w:fldCharType="begin"/>
    </w:r>
    <w:r w:rsidRPr="00763898">
      <w:rPr>
        <w:rFonts w:cs="Arial"/>
      </w:rPr>
      <w:instrText xml:space="preserve"> DOCPROPERTY "Status" </w:instrText>
    </w:r>
    <w:r w:rsidRPr="00763898">
      <w:rPr>
        <w:rFonts w:cs="Arial"/>
      </w:rPr>
      <w:fldChar w:fldCharType="separate"/>
    </w:r>
    <w:r w:rsidR="00C57F78" w:rsidRPr="00763898">
      <w:rPr>
        <w:rFonts w:cs="Arial"/>
      </w:rPr>
      <w:t xml:space="preserve"> </w:t>
    </w:r>
    <w:r w:rsidRPr="00763898">
      <w:rPr>
        <w:rFonts w:cs="Arial"/>
      </w:rPr>
      <w:fldChar w:fldCharType="end"/>
    </w:r>
    <w:r w:rsidRPr="0076389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46" w:rsidRDefault="008A79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7946">
      <w:tc>
        <w:tcPr>
          <w:tcW w:w="1061" w:type="pct"/>
        </w:tcPr>
        <w:p w:rsidR="008A7946" w:rsidRDefault="00763898">
          <w:pPr>
            <w:pStyle w:val="Footer"/>
          </w:pPr>
          <w:r>
            <w:fldChar w:fldCharType="begin"/>
          </w:r>
          <w:r>
            <w:instrText xml:space="preserve"> DOCPROPERTY "Category"  </w:instrText>
          </w:r>
          <w:r>
            <w:fldChar w:fldCharType="separate"/>
          </w:r>
          <w:r w:rsidR="00C57F78">
            <w:t>R32</w:t>
          </w:r>
          <w:r>
            <w:fldChar w:fldCharType="end"/>
          </w:r>
          <w:r w:rsidR="008A7946">
            <w:br/>
          </w:r>
          <w:r>
            <w:fldChar w:fldCharType="begin"/>
          </w:r>
          <w:r>
            <w:instrText xml:space="preserve"> DOCPROPERTY "RepubDt"  </w:instrText>
          </w:r>
          <w:r>
            <w:fldChar w:fldCharType="separate"/>
          </w:r>
          <w:r w:rsidR="00C57F78">
            <w:t>15/08/19</w:t>
          </w:r>
          <w:r>
            <w:fldChar w:fldCharType="end"/>
          </w:r>
        </w:p>
      </w:tc>
      <w:tc>
        <w:tcPr>
          <w:tcW w:w="3093" w:type="pct"/>
        </w:tcPr>
        <w:p w:rsidR="008A7946" w:rsidRDefault="00763898">
          <w:pPr>
            <w:pStyle w:val="Footer"/>
            <w:jc w:val="center"/>
          </w:pPr>
          <w:r>
            <w:fldChar w:fldCharType="begin"/>
          </w:r>
          <w:r>
            <w:instrText xml:space="preserve"> REF Citation *\charformat </w:instrText>
          </w:r>
          <w:r>
            <w:fldChar w:fldCharType="separate"/>
          </w:r>
          <w:r w:rsidR="00C57F78">
            <w:t>Drugs of Dependence Act 1989</w:t>
          </w:r>
          <w:r>
            <w:fldChar w:fldCharType="end"/>
          </w:r>
        </w:p>
        <w:p w:rsidR="008A7946" w:rsidRDefault="00763898">
          <w:pPr>
            <w:pStyle w:val="FooterInfoCentre"/>
          </w:pPr>
          <w:r>
            <w:fldChar w:fldCharType="begin"/>
          </w:r>
          <w:r>
            <w:instrText xml:space="preserve"> DOCPROPERTY "Eff"  </w:instrText>
          </w:r>
          <w:r>
            <w:fldChar w:fldCharType="separate"/>
          </w:r>
          <w:r w:rsidR="00C57F78">
            <w:t xml:space="preserve">Effective:  </w:t>
          </w:r>
          <w:r>
            <w:fldChar w:fldCharType="end"/>
          </w:r>
          <w:r>
            <w:fldChar w:fldCharType="begin"/>
          </w:r>
          <w:r>
            <w:instrText xml:space="preserve"> DOCPROPERTY "StartDt"   </w:instrText>
          </w:r>
          <w:r>
            <w:fldChar w:fldCharType="separate"/>
          </w:r>
          <w:r w:rsidR="00C57F78">
            <w:t>15/08/19</w:t>
          </w:r>
          <w:r>
            <w:fldChar w:fldCharType="end"/>
          </w:r>
          <w:r>
            <w:fldChar w:fldCharType="begin"/>
          </w:r>
          <w:r>
            <w:instrText xml:space="preserve"> DOCPROPERTY "EndDt"  </w:instrText>
          </w:r>
          <w:r>
            <w:fldChar w:fldCharType="separate"/>
          </w:r>
          <w:r w:rsidR="00C57F78">
            <w:t>-30/01/20</w:t>
          </w:r>
          <w:r>
            <w:fldChar w:fldCharType="end"/>
          </w:r>
        </w:p>
      </w:tc>
      <w:tc>
        <w:tcPr>
          <w:tcW w:w="846" w:type="pct"/>
        </w:tcPr>
        <w:p w:rsidR="008A7946" w:rsidRDefault="008A79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A7946" w:rsidRPr="00763898" w:rsidRDefault="00763898" w:rsidP="00763898">
    <w:pPr>
      <w:pStyle w:val="Status"/>
      <w:rPr>
        <w:rFonts w:cs="Arial"/>
      </w:rPr>
    </w:pPr>
    <w:r w:rsidRPr="0076389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46" w:rsidRDefault="008A79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7946">
      <w:tc>
        <w:tcPr>
          <w:tcW w:w="847" w:type="pct"/>
        </w:tcPr>
        <w:p w:rsidR="008A7946" w:rsidRDefault="008A79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8A7946" w:rsidRDefault="00763898">
          <w:pPr>
            <w:pStyle w:val="Footer"/>
            <w:jc w:val="center"/>
          </w:pPr>
          <w:r>
            <w:fldChar w:fldCharType="begin"/>
          </w:r>
          <w:r>
            <w:instrText xml:space="preserve"> REF Citation *\charformat </w:instrText>
          </w:r>
          <w:r>
            <w:fldChar w:fldCharType="separate"/>
          </w:r>
          <w:r w:rsidR="00C57F78">
            <w:t>Drugs of Dependence Act 1989</w:t>
          </w:r>
          <w:r>
            <w:fldChar w:fldCharType="end"/>
          </w:r>
        </w:p>
        <w:p w:rsidR="008A7946" w:rsidRDefault="00763898">
          <w:pPr>
            <w:pStyle w:val="FooterInfoCentre"/>
          </w:pPr>
          <w:r>
            <w:fldChar w:fldCharType="begin"/>
          </w:r>
          <w:r>
            <w:instrText xml:space="preserve"> DOCPROPERTY "Eff"  *\charformat </w:instrText>
          </w:r>
          <w:r>
            <w:fldChar w:fldCharType="separate"/>
          </w:r>
          <w:r w:rsidR="00C57F78">
            <w:t xml:space="preserve">Effective:  </w:t>
          </w:r>
          <w:r>
            <w:fldChar w:fldCharType="end"/>
          </w:r>
          <w:r>
            <w:fldChar w:fldCharType="begin"/>
          </w:r>
          <w:r>
            <w:instrText xml:space="preserve"> DOCPROPERTY "StartDt"  *\charformat </w:instrText>
          </w:r>
          <w:r>
            <w:fldChar w:fldCharType="separate"/>
          </w:r>
          <w:r w:rsidR="00C57F78">
            <w:t>15/08/19</w:t>
          </w:r>
          <w:r>
            <w:fldChar w:fldCharType="end"/>
          </w:r>
          <w:r>
            <w:fldChar w:fldCharType="begin"/>
          </w:r>
          <w:r>
            <w:instrText xml:space="preserve"> DOCPROPERTY "EndDt"  *\charformat </w:instrText>
          </w:r>
          <w:r>
            <w:fldChar w:fldCharType="separate"/>
          </w:r>
          <w:r w:rsidR="00C57F78">
            <w:t>-30/01/20</w:t>
          </w:r>
          <w:r>
            <w:fldChar w:fldCharType="end"/>
          </w:r>
        </w:p>
      </w:tc>
      <w:tc>
        <w:tcPr>
          <w:tcW w:w="1061" w:type="pct"/>
        </w:tcPr>
        <w:p w:rsidR="008A7946" w:rsidRDefault="00763898">
          <w:pPr>
            <w:pStyle w:val="Footer"/>
            <w:jc w:val="right"/>
          </w:pPr>
          <w:r>
            <w:fldChar w:fldCharType="begin"/>
          </w:r>
          <w:r>
            <w:instrText xml:space="preserve"> DOCPROPERTY "Category"  *\charformat  </w:instrText>
          </w:r>
          <w:r>
            <w:fldChar w:fldCharType="separate"/>
          </w:r>
          <w:r w:rsidR="00C57F78">
            <w:t>R32</w:t>
          </w:r>
          <w:r>
            <w:fldChar w:fldCharType="end"/>
          </w:r>
          <w:r w:rsidR="008A7946">
            <w:br/>
          </w:r>
          <w:r>
            <w:fldChar w:fldCharType="begin"/>
          </w:r>
          <w:r>
            <w:instrText xml:space="preserve"> DOCPROPERTY "RepubDt"  *\charformat  </w:instrText>
          </w:r>
          <w:r>
            <w:fldChar w:fldCharType="separate"/>
          </w:r>
          <w:r w:rsidR="00C57F78">
            <w:t>15/08/19</w:t>
          </w:r>
          <w:r>
            <w:fldChar w:fldCharType="end"/>
          </w:r>
        </w:p>
      </w:tc>
    </w:tr>
  </w:tbl>
  <w:p w:rsidR="008A7946" w:rsidRPr="00763898" w:rsidRDefault="00763898" w:rsidP="00763898">
    <w:pPr>
      <w:pStyle w:val="Status"/>
      <w:rPr>
        <w:rFonts w:cs="Arial"/>
      </w:rPr>
    </w:pPr>
    <w:r w:rsidRPr="00763898">
      <w:rPr>
        <w:rFonts w:cs="Arial"/>
      </w:rPr>
      <w:fldChar w:fldCharType="begin"/>
    </w:r>
    <w:r w:rsidRPr="00763898">
      <w:rPr>
        <w:rFonts w:cs="Arial"/>
      </w:rPr>
      <w:instrText xml:space="preserve"> DOCPROPERTY "Status" </w:instrText>
    </w:r>
    <w:r w:rsidRPr="00763898">
      <w:rPr>
        <w:rFonts w:cs="Arial"/>
      </w:rPr>
      <w:fldChar w:fldCharType="separate"/>
    </w:r>
    <w:r w:rsidR="00C57F78" w:rsidRPr="00763898">
      <w:rPr>
        <w:rFonts w:cs="Arial"/>
      </w:rPr>
      <w:t xml:space="preserve"> </w:t>
    </w:r>
    <w:r w:rsidRPr="00763898">
      <w:rPr>
        <w:rFonts w:cs="Arial"/>
      </w:rPr>
      <w:fldChar w:fldCharType="end"/>
    </w:r>
    <w:r w:rsidRPr="0076389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46" w:rsidRDefault="008A79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7946">
      <w:tc>
        <w:tcPr>
          <w:tcW w:w="1061" w:type="pct"/>
        </w:tcPr>
        <w:p w:rsidR="008A7946" w:rsidRDefault="00763898">
          <w:pPr>
            <w:pStyle w:val="Footer"/>
          </w:pPr>
          <w:r>
            <w:fldChar w:fldCharType="begin"/>
          </w:r>
          <w:r>
            <w:instrText xml:space="preserve"> DOCPROPERTY "Category"  *\charformat  </w:instrText>
          </w:r>
          <w:r>
            <w:fldChar w:fldCharType="separate"/>
          </w:r>
          <w:r w:rsidR="00C57F78">
            <w:t>R32</w:t>
          </w:r>
          <w:r>
            <w:fldChar w:fldCharType="end"/>
          </w:r>
          <w:r w:rsidR="008A7946">
            <w:br/>
          </w:r>
          <w:r>
            <w:fldChar w:fldCharType="begin"/>
          </w:r>
          <w:r>
            <w:instrText xml:space="preserve"> DOCPROPERTY "RepubDt"  *\charformat  </w:instrText>
          </w:r>
          <w:r>
            <w:fldChar w:fldCharType="separate"/>
          </w:r>
          <w:r w:rsidR="00C57F78">
            <w:t>15/08/19</w:t>
          </w:r>
          <w:r>
            <w:fldChar w:fldCharType="end"/>
          </w:r>
        </w:p>
      </w:tc>
      <w:tc>
        <w:tcPr>
          <w:tcW w:w="3092" w:type="pct"/>
        </w:tcPr>
        <w:p w:rsidR="008A7946" w:rsidRDefault="00763898">
          <w:pPr>
            <w:pStyle w:val="Footer"/>
            <w:jc w:val="center"/>
          </w:pPr>
          <w:r>
            <w:fldChar w:fldCharType="begin"/>
          </w:r>
          <w:r>
            <w:instrText xml:space="preserve"> REF Citation *\charformat </w:instrText>
          </w:r>
          <w:r>
            <w:fldChar w:fldCharType="separate"/>
          </w:r>
          <w:r w:rsidR="00C57F78">
            <w:t>Drugs of Dependence Act 1989</w:t>
          </w:r>
          <w:r>
            <w:fldChar w:fldCharType="end"/>
          </w:r>
        </w:p>
        <w:p w:rsidR="008A7946" w:rsidRDefault="00763898">
          <w:pPr>
            <w:pStyle w:val="FooterInfoCentre"/>
          </w:pPr>
          <w:r>
            <w:fldChar w:fldCharType="begin"/>
          </w:r>
          <w:r>
            <w:instrText xml:space="preserve"> DOCPROPERTY "Eff"  *\charformat </w:instrText>
          </w:r>
          <w:r>
            <w:fldChar w:fldCharType="separate"/>
          </w:r>
          <w:r w:rsidR="00C57F78">
            <w:t xml:space="preserve">Effective:  </w:t>
          </w:r>
          <w:r>
            <w:fldChar w:fldCharType="end"/>
          </w:r>
          <w:r>
            <w:fldChar w:fldCharType="begin"/>
          </w:r>
          <w:r>
            <w:instrText xml:space="preserve"> DOCPROPERTY "StartDt"  *\charformat </w:instrText>
          </w:r>
          <w:r>
            <w:fldChar w:fldCharType="separate"/>
          </w:r>
          <w:r w:rsidR="00C57F78">
            <w:t>15/08/19</w:t>
          </w:r>
          <w:r>
            <w:fldChar w:fldCharType="end"/>
          </w:r>
          <w:r>
            <w:fldChar w:fldCharType="begin"/>
          </w:r>
          <w:r>
            <w:instrText xml:space="preserve"> DOCPROPERTY "EndDt"  *\charformat </w:instrText>
          </w:r>
          <w:r>
            <w:fldChar w:fldCharType="separate"/>
          </w:r>
          <w:r w:rsidR="00C57F78">
            <w:t>-30/01/20</w:t>
          </w:r>
          <w:r>
            <w:fldChar w:fldCharType="end"/>
          </w:r>
        </w:p>
      </w:tc>
      <w:tc>
        <w:tcPr>
          <w:tcW w:w="847" w:type="pct"/>
        </w:tcPr>
        <w:p w:rsidR="008A7946" w:rsidRDefault="008A79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rsidR="008A7946" w:rsidRPr="00763898" w:rsidRDefault="00763898" w:rsidP="00763898">
    <w:pPr>
      <w:pStyle w:val="Status"/>
      <w:rPr>
        <w:rFonts w:cs="Arial"/>
      </w:rPr>
    </w:pPr>
    <w:r w:rsidRPr="00763898">
      <w:rPr>
        <w:rFonts w:cs="Arial"/>
      </w:rPr>
      <w:fldChar w:fldCharType="begin"/>
    </w:r>
    <w:r w:rsidRPr="00763898">
      <w:rPr>
        <w:rFonts w:cs="Arial"/>
      </w:rPr>
      <w:instrText xml:space="preserve"> DOCPROPERTY "Status" </w:instrText>
    </w:r>
    <w:r w:rsidRPr="00763898">
      <w:rPr>
        <w:rFonts w:cs="Arial"/>
      </w:rPr>
      <w:fldChar w:fldCharType="separate"/>
    </w:r>
    <w:r w:rsidR="00C57F78" w:rsidRPr="00763898">
      <w:rPr>
        <w:rFonts w:cs="Arial"/>
      </w:rPr>
      <w:t xml:space="preserve"> </w:t>
    </w:r>
    <w:r w:rsidRPr="00763898">
      <w:rPr>
        <w:rFonts w:cs="Arial"/>
      </w:rPr>
      <w:fldChar w:fldCharType="end"/>
    </w:r>
    <w:r w:rsidRPr="0076389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46" w:rsidRDefault="008A794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A7946">
      <w:tc>
        <w:tcPr>
          <w:tcW w:w="1061" w:type="pct"/>
        </w:tcPr>
        <w:p w:rsidR="008A7946" w:rsidRDefault="00763898">
          <w:pPr>
            <w:pStyle w:val="Footer"/>
          </w:pPr>
          <w:r>
            <w:fldChar w:fldCharType="begin"/>
          </w:r>
          <w:r>
            <w:instrText xml:space="preserve"> DOCPROPERTY "Category"  *\charformat  </w:instrText>
          </w:r>
          <w:r>
            <w:fldChar w:fldCharType="separate"/>
          </w:r>
          <w:r w:rsidR="00C57F78">
            <w:t>R32</w:t>
          </w:r>
          <w:r>
            <w:fldChar w:fldCharType="end"/>
          </w:r>
          <w:r w:rsidR="008A7946">
            <w:br/>
          </w:r>
          <w:r>
            <w:fldChar w:fldCharType="begin"/>
          </w:r>
          <w:r>
            <w:instrText xml:space="preserve"> DOCPROPERTY "RepubD</w:instrText>
          </w:r>
          <w:r>
            <w:instrText xml:space="preserve">t"  *\charformat  </w:instrText>
          </w:r>
          <w:r>
            <w:fldChar w:fldCharType="separate"/>
          </w:r>
          <w:r w:rsidR="00C57F78">
            <w:t>15/08/19</w:t>
          </w:r>
          <w:r>
            <w:fldChar w:fldCharType="end"/>
          </w:r>
        </w:p>
      </w:tc>
      <w:tc>
        <w:tcPr>
          <w:tcW w:w="3092" w:type="pct"/>
        </w:tcPr>
        <w:p w:rsidR="008A7946" w:rsidRDefault="00763898">
          <w:pPr>
            <w:pStyle w:val="Footer"/>
            <w:jc w:val="center"/>
          </w:pPr>
          <w:r>
            <w:fldChar w:fldCharType="begin"/>
          </w:r>
          <w:r>
            <w:instrText xml:space="preserve"> REF Citation *\charformat </w:instrText>
          </w:r>
          <w:r>
            <w:fldChar w:fldCharType="separate"/>
          </w:r>
          <w:r w:rsidR="00C57F78">
            <w:t>Drugs of Dependence Act 1989</w:t>
          </w:r>
          <w:r>
            <w:fldChar w:fldCharType="end"/>
          </w:r>
        </w:p>
        <w:p w:rsidR="008A7946" w:rsidRDefault="00763898">
          <w:pPr>
            <w:pStyle w:val="FooterInfoCentre"/>
          </w:pPr>
          <w:r>
            <w:fldChar w:fldCharType="begin"/>
          </w:r>
          <w:r>
            <w:instrText xml:space="preserve"> DOCPROPERTY "Eff"  *\charformat </w:instrText>
          </w:r>
          <w:r>
            <w:fldChar w:fldCharType="separate"/>
          </w:r>
          <w:r w:rsidR="00C57F78">
            <w:t xml:space="preserve">Effective:  </w:t>
          </w:r>
          <w:r>
            <w:fldChar w:fldCharType="end"/>
          </w:r>
          <w:r>
            <w:fldChar w:fldCharType="begin"/>
          </w:r>
          <w:r>
            <w:instrText xml:space="preserve"> DOCPROPERTY "StartDt"  *\charformat </w:instrText>
          </w:r>
          <w:r>
            <w:fldChar w:fldCharType="separate"/>
          </w:r>
          <w:r w:rsidR="00C57F78">
            <w:t>15/08/19</w:t>
          </w:r>
          <w:r>
            <w:fldChar w:fldCharType="end"/>
          </w:r>
          <w:r>
            <w:fldChar w:fldCharType="begin"/>
          </w:r>
          <w:r>
            <w:instrText xml:space="preserve"> DOCPROPERTY "EndDt"  *\charformat </w:instrText>
          </w:r>
          <w:r>
            <w:fldChar w:fldCharType="separate"/>
          </w:r>
          <w:r w:rsidR="00C57F78">
            <w:t>-30/01/20</w:t>
          </w:r>
          <w:r>
            <w:fldChar w:fldCharType="end"/>
          </w:r>
        </w:p>
      </w:tc>
      <w:tc>
        <w:tcPr>
          <w:tcW w:w="847" w:type="pct"/>
        </w:tcPr>
        <w:p w:rsidR="008A7946" w:rsidRDefault="008A79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A7946" w:rsidRPr="00763898" w:rsidRDefault="00763898" w:rsidP="00763898">
    <w:pPr>
      <w:pStyle w:val="Status"/>
      <w:rPr>
        <w:rFonts w:cs="Arial"/>
      </w:rPr>
    </w:pPr>
    <w:r w:rsidRPr="00763898">
      <w:rPr>
        <w:rFonts w:cs="Arial"/>
      </w:rPr>
      <w:fldChar w:fldCharType="begin"/>
    </w:r>
    <w:r w:rsidRPr="00763898">
      <w:rPr>
        <w:rFonts w:cs="Arial"/>
      </w:rPr>
      <w:instrText xml:space="preserve"> DOCPROPERTY "Status" </w:instrText>
    </w:r>
    <w:r w:rsidRPr="00763898">
      <w:rPr>
        <w:rFonts w:cs="Arial"/>
      </w:rPr>
      <w:fldChar w:fldCharType="separate"/>
    </w:r>
    <w:r w:rsidR="00C57F78" w:rsidRPr="00763898">
      <w:rPr>
        <w:rFonts w:cs="Arial"/>
      </w:rPr>
      <w:t xml:space="preserve"> </w:t>
    </w:r>
    <w:r w:rsidRPr="00763898">
      <w:rPr>
        <w:rFonts w:cs="Arial"/>
      </w:rPr>
      <w:fldChar w:fldCharType="end"/>
    </w:r>
    <w:r w:rsidRPr="0076389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946" w:rsidRDefault="008A7946" w:rsidP="00CE490E">
      <w:pPr>
        <w:pStyle w:val="AH3DivSymb"/>
      </w:pPr>
      <w:r>
        <w:separator/>
      </w:r>
    </w:p>
  </w:footnote>
  <w:footnote w:type="continuationSeparator" w:id="0">
    <w:p w:rsidR="008A7946" w:rsidRDefault="008A7946" w:rsidP="00CE490E">
      <w:pPr>
        <w:pStyle w:val="AH3Div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F78" w:rsidRDefault="00C57F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A7946">
      <w:trPr>
        <w:jc w:val="center"/>
      </w:trPr>
      <w:tc>
        <w:tcPr>
          <w:tcW w:w="1234" w:type="dxa"/>
          <w:gridSpan w:val="2"/>
        </w:tcPr>
        <w:p w:rsidR="008A7946" w:rsidRDefault="008A7946">
          <w:pPr>
            <w:pStyle w:val="HeaderEven"/>
            <w:rPr>
              <w:b/>
            </w:rPr>
          </w:pPr>
          <w:r>
            <w:rPr>
              <w:b/>
            </w:rPr>
            <w:t>Endnotes</w:t>
          </w:r>
        </w:p>
      </w:tc>
      <w:tc>
        <w:tcPr>
          <w:tcW w:w="6062" w:type="dxa"/>
        </w:tcPr>
        <w:p w:rsidR="008A7946" w:rsidRDefault="008A7946">
          <w:pPr>
            <w:pStyle w:val="HeaderEven"/>
          </w:pPr>
        </w:p>
      </w:tc>
    </w:tr>
    <w:tr w:rsidR="008A7946">
      <w:trPr>
        <w:cantSplit/>
        <w:jc w:val="center"/>
      </w:trPr>
      <w:tc>
        <w:tcPr>
          <w:tcW w:w="7296" w:type="dxa"/>
          <w:gridSpan w:val="3"/>
        </w:tcPr>
        <w:p w:rsidR="008A7946" w:rsidRDefault="008A7946">
          <w:pPr>
            <w:pStyle w:val="HeaderEven"/>
          </w:pPr>
        </w:p>
      </w:tc>
    </w:tr>
    <w:tr w:rsidR="008A7946">
      <w:trPr>
        <w:cantSplit/>
        <w:jc w:val="center"/>
      </w:trPr>
      <w:tc>
        <w:tcPr>
          <w:tcW w:w="700" w:type="dxa"/>
          <w:tcBorders>
            <w:bottom w:val="single" w:sz="4" w:space="0" w:color="auto"/>
          </w:tcBorders>
        </w:tcPr>
        <w:p w:rsidR="008A7946" w:rsidRDefault="008A7946">
          <w:pPr>
            <w:pStyle w:val="HeaderEven6"/>
          </w:pPr>
          <w:r>
            <w:rPr>
              <w:noProof/>
            </w:rPr>
            <w:fldChar w:fldCharType="begin"/>
          </w:r>
          <w:r>
            <w:rPr>
              <w:noProof/>
            </w:rPr>
            <w:instrText xml:space="preserve"> STYLEREF charTableNo \*charformat </w:instrText>
          </w:r>
          <w:r>
            <w:rPr>
              <w:noProof/>
            </w:rPr>
            <w:fldChar w:fldCharType="separate"/>
          </w:r>
          <w:r w:rsidR="00763898">
            <w:rPr>
              <w:noProof/>
            </w:rPr>
            <w:cr/>
          </w:r>
          <w:r>
            <w:rPr>
              <w:noProof/>
            </w:rPr>
            <w:fldChar w:fldCharType="end"/>
          </w:r>
        </w:p>
      </w:tc>
      <w:tc>
        <w:tcPr>
          <w:tcW w:w="6600" w:type="dxa"/>
          <w:gridSpan w:val="2"/>
          <w:tcBorders>
            <w:bottom w:val="single" w:sz="4" w:space="0" w:color="auto"/>
          </w:tcBorders>
        </w:tcPr>
        <w:p w:rsidR="008A7946" w:rsidRDefault="008A7946">
          <w:pPr>
            <w:pStyle w:val="HeaderEven6"/>
          </w:pPr>
          <w:r>
            <w:rPr>
              <w:noProof/>
            </w:rPr>
            <w:fldChar w:fldCharType="begin"/>
          </w:r>
          <w:r>
            <w:rPr>
              <w:noProof/>
            </w:rPr>
            <w:instrText xml:space="preserve"> STYLEREF charTableText \*charformat </w:instrText>
          </w:r>
          <w:r>
            <w:rPr>
              <w:noProof/>
            </w:rPr>
            <w:fldChar w:fldCharType="separate"/>
          </w:r>
          <w:r w:rsidR="00763898">
            <w:rPr>
              <w:noProof/>
            </w:rPr>
            <w:t>Earlier republications</w:t>
          </w:r>
          <w:r>
            <w:rPr>
              <w:noProof/>
            </w:rPr>
            <w:fldChar w:fldCharType="end"/>
          </w:r>
        </w:p>
      </w:tc>
    </w:tr>
  </w:tbl>
  <w:p w:rsidR="008A7946" w:rsidRDefault="008A79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A7946">
      <w:trPr>
        <w:jc w:val="center"/>
      </w:trPr>
      <w:tc>
        <w:tcPr>
          <w:tcW w:w="5741" w:type="dxa"/>
        </w:tcPr>
        <w:p w:rsidR="008A7946" w:rsidRDefault="008A7946">
          <w:pPr>
            <w:pStyle w:val="HeaderEven"/>
            <w:jc w:val="right"/>
          </w:pPr>
        </w:p>
      </w:tc>
      <w:tc>
        <w:tcPr>
          <w:tcW w:w="1560" w:type="dxa"/>
          <w:gridSpan w:val="2"/>
        </w:tcPr>
        <w:p w:rsidR="008A7946" w:rsidRDefault="008A7946">
          <w:pPr>
            <w:pStyle w:val="HeaderEven"/>
            <w:jc w:val="right"/>
            <w:rPr>
              <w:b/>
            </w:rPr>
          </w:pPr>
          <w:r>
            <w:rPr>
              <w:b/>
            </w:rPr>
            <w:t>Endnotes</w:t>
          </w:r>
        </w:p>
      </w:tc>
    </w:tr>
    <w:tr w:rsidR="008A7946">
      <w:trPr>
        <w:jc w:val="center"/>
      </w:trPr>
      <w:tc>
        <w:tcPr>
          <w:tcW w:w="7301" w:type="dxa"/>
          <w:gridSpan w:val="3"/>
        </w:tcPr>
        <w:p w:rsidR="008A7946" w:rsidRDefault="008A7946">
          <w:pPr>
            <w:pStyle w:val="HeaderEven"/>
            <w:jc w:val="right"/>
            <w:rPr>
              <w:b/>
            </w:rPr>
          </w:pPr>
        </w:p>
      </w:tc>
    </w:tr>
    <w:tr w:rsidR="008A7946">
      <w:trPr>
        <w:jc w:val="center"/>
      </w:trPr>
      <w:tc>
        <w:tcPr>
          <w:tcW w:w="6600" w:type="dxa"/>
          <w:gridSpan w:val="2"/>
          <w:tcBorders>
            <w:bottom w:val="single" w:sz="4" w:space="0" w:color="auto"/>
          </w:tcBorders>
        </w:tcPr>
        <w:p w:rsidR="008A7946" w:rsidRDefault="008A7946">
          <w:pPr>
            <w:pStyle w:val="HeaderOdd6"/>
          </w:pPr>
          <w:r>
            <w:rPr>
              <w:noProof/>
            </w:rPr>
            <w:fldChar w:fldCharType="begin"/>
          </w:r>
          <w:r>
            <w:rPr>
              <w:noProof/>
            </w:rPr>
            <w:instrText xml:space="preserve"> STYLEREF charTableText \*charformat </w:instrText>
          </w:r>
          <w:r>
            <w:rPr>
              <w:noProof/>
            </w:rPr>
            <w:fldChar w:fldCharType="separate"/>
          </w:r>
          <w:r w:rsidR="00763898">
            <w:rPr>
              <w:noProof/>
            </w:rPr>
            <w:t>Expired transitional or validating provisions</w:t>
          </w:r>
          <w:r>
            <w:rPr>
              <w:noProof/>
            </w:rPr>
            <w:fldChar w:fldCharType="end"/>
          </w:r>
        </w:p>
      </w:tc>
      <w:tc>
        <w:tcPr>
          <w:tcW w:w="700" w:type="dxa"/>
          <w:tcBorders>
            <w:bottom w:val="single" w:sz="4" w:space="0" w:color="auto"/>
          </w:tcBorders>
        </w:tcPr>
        <w:p w:rsidR="008A7946" w:rsidRDefault="008A7946">
          <w:pPr>
            <w:pStyle w:val="HeaderOdd6"/>
          </w:pPr>
          <w:r>
            <w:rPr>
              <w:noProof/>
            </w:rPr>
            <w:fldChar w:fldCharType="begin"/>
          </w:r>
          <w:r>
            <w:rPr>
              <w:noProof/>
            </w:rPr>
            <w:instrText xml:space="preserve"> STYLEREF charTableNo \*charformat </w:instrText>
          </w:r>
          <w:r>
            <w:rPr>
              <w:noProof/>
            </w:rPr>
            <w:fldChar w:fldCharType="separate"/>
          </w:r>
          <w:r w:rsidR="00763898">
            <w:rPr>
              <w:noProof/>
            </w:rPr>
            <w:t>6</w:t>
          </w:r>
          <w:r>
            <w:rPr>
              <w:noProof/>
            </w:rPr>
            <w:fldChar w:fldCharType="end"/>
          </w:r>
        </w:p>
      </w:tc>
    </w:tr>
  </w:tbl>
  <w:p w:rsidR="008A7946" w:rsidRDefault="008A79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46" w:rsidRDefault="008A79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46" w:rsidRDefault="008A794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46" w:rsidRDefault="008A794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46" w:rsidRDefault="008A7946">
    <w:pPr>
      <w:tabs>
        <w:tab w:val="center" w:pos="3600"/>
        <w:tab w:val="right" w:pos="7180"/>
      </w:tabs>
      <w:rPr>
        <w:sz w:val="20"/>
      </w:rPr>
    </w:pPr>
    <w:r>
      <w:tab/>
    </w:r>
    <w:r>
      <w:rPr>
        <w:i/>
        <w:sz w:val="20"/>
      </w:rPr>
      <w:t>Drugs of Dependence Act 1989</w:t>
    </w:r>
    <w:r>
      <w:rPr>
        <w:sz w:val="20"/>
      </w:rPr>
      <w:tab/>
    </w:r>
  </w:p>
  <w:p w:rsidR="008A7946" w:rsidRDefault="008A7946">
    <w:pPr>
      <w:ind w:left="140" w:right="40"/>
      <w:jc w:val="center"/>
      <w:rPr>
        <w:rFonts w:ascii="Helvetica" w:hAnsi="Helvetica"/>
        <w:sz w:val="20"/>
      </w:rPr>
    </w:pPr>
    <w:r>
      <w:rPr>
        <w:rFonts w:ascii="Helvetica" w:hAnsi="Helvetica"/>
        <w:b/>
        <w:sz w:val="20"/>
      </w:rPr>
      <w:t>NOTES</w:t>
    </w:r>
    <w:r>
      <w:rPr>
        <w:rFonts w:ascii="Helvetica" w:hAnsi="Helvetica"/>
        <w:sz w:val="20"/>
      </w:rPr>
      <w:t>—continued</w:t>
    </w:r>
  </w:p>
  <w:p w:rsidR="008A7946" w:rsidRDefault="008A7946">
    <w:pPr>
      <w:tabs>
        <w:tab w:val="left" w:leader="dot" w:pos="2200"/>
      </w:tabs>
      <w:spacing w:before="20" w:after="20"/>
      <w:ind w:left="260" w:right="20"/>
      <w:rPr>
        <w:rFonts w:ascii="Helvetica" w:hAnsi="Helvetica"/>
        <w:color w:val="000000"/>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F78" w:rsidRDefault="00C57F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F78" w:rsidRDefault="00C57F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A7946">
      <w:tc>
        <w:tcPr>
          <w:tcW w:w="900" w:type="pct"/>
        </w:tcPr>
        <w:p w:rsidR="008A7946" w:rsidRDefault="008A7946">
          <w:pPr>
            <w:pStyle w:val="HeaderEven"/>
          </w:pPr>
        </w:p>
      </w:tc>
      <w:tc>
        <w:tcPr>
          <w:tcW w:w="4100" w:type="pct"/>
        </w:tcPr>
        <w:p w:rsidR="008A7946" w:rsidRDefault="008A7946">
          <w:pPr>
            <w:pStyle w:val="HeaderEven"/>
          </w:pPr>
        </w:p>
      </w:tc>
    </w:tr>
    <w:tr w:rsidR="008A7946">
      <w:tc>
        <w:tcPr>
          <w:tcW w:w="4100" w:type="pct"/>
          <w:gridSpan w:val="2"/>
          <w:tcBorders>
            <w:bottom w:val="single" w:sz="4" w:space="0" w:color="auto"/>
          </w:tcBorders>
        </w:tcPr>
        <w:p w:rsidR="008A7946" w:rsidRDefault="008A7946">
          <w:pPr>
            <w:pStyle w:val="HeaderEven6"/>
          </w:pPr>
          <w:r>
            <w:rPr>
              <w:noProof/>
            </w:rPr>
            <w:fldChar w:fldCharType="begin"/>
          </w:r>
          <w:r>
            <w:rPr>
              <w:noProof/>
            </w:rPr>
            <w:instrText xml:space="preserve"> STYLEREF charContents \* MERGEFORMAT </w:instrText>
          </w:r>
          <w:r>
            <w:rPr>
              <w:noProof/>
            </w:rPr>
            <w:fldChar w:fldCharType="separate"/>
          </w:r>
          <w:r w:rsidR="00763898">
            <w:rPr>
              <w:noProof/>
            </w:rPr>
            <w:t>Contents</w:t>
          </w:r>
          <w:r>
            <w:rPr>
              <w:noProof/>
            </w:rPr>
            <w:fldChar w:fldCharType="end"/>
          </w:r>
        </w:p>
      </w:tc>
    </w:tr>
  </w:tbl>
  <w:p w:rsidR="008A7946" w:rsidRDefault="008A7946">
    <w:pPr>
      <w:pStyle w:val="N-9pt"/>
    </w:pPr>
    <w:r>
      <w:tab/>
    </w:r>
    <w:r>
      <w:rPr>
        <w:noProof/>
      </w:rPr>
      <w:fldChar w:fldCharType="begin"/>
    </w:r>
    <w:r>
      <w:rPr>
        <w:noProof/>
      </w:rPr>
      <w:instrText xml:space="preserve"> STYLEREF charPage \* MERGEFORMAT </w:instrText>
    </w:r>
    <w:r>
      <w:rPr>
        <w:noProof/>
      </w:rPr>
      <w:fldChar w:fldCharType="separate"/>
    </w:r>
    <w:r w:rsidR="0076389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A7946">
      <w:tc>
        <w:tcPr>
          <w:tcW w:w="4100" w:type="pct"/>
        </w:tcPr>
        <w:p w:rsidR="008A7946" w:rsidRDefault="008A7946">
          <w:pPr>
            <w:pStyle w:val="HeaderOdd"/>
          </w:pPr>
        </w:p>
      </w:tc>
      <w:tc>
        <w:tcPr>
          <w:tcW w:w="900" w:type="pct"/>
        </w:tcPr>
        <w:p w:rsidR="008A7946" w:rsidRDefault="008A7946">
          <w:pPr>
            <w:pStyle w:val="HeaderOdd"/>
          </w:pPr>
        </w:p>
      </w:tc>
    </w:tr>
    <w:tr w:rsidR="008A7946">
      <w:tc>
        <w:tcPr>
          <w:tcW w:w="900" w:type="pct"/>
          <w:gridSpan w:val="2"/>
          <w:tcBorders>
            <w:bottom w:val="single" w:sz="4" w:space="0" w:color="auto"/>
          </w:tcBorders>
        </w:tcPr>
        <w:p w:rsidR="008A7946" w:rsidRDefault="008A7946">
          <w:pPr>
            <w:pStyle w:val="HeaderOdd6"/>
          </w:pPr>
          <w:r>
            <w:rPr>
              <w:noProof/>
            </w:rPr>
            <w:fldChar w:fldCharType="begin"/>
          </w:r>
          <w:r>
            <w:rPr>
              <w:noProof/>
            </w:rPr>
            <w:instrText xml:space="preserve"> STYLEREF charContents \* MERGEFORMAT </w:instrText>
          </w:r>
          <w:r>
            <w:rPr>
              <w:noProof/>
            </w:rPr>
            <w:fldChar w:fldCharType="separate"/>
          </w:r>
          <w:r w:rsidR="00763898">
            <w:rPr>
              <w:noProof/>
            </w:rPr>
            <w:t>Contents</w:t>
          </w:r>
          <w:r>
            <w:rPr>
              <w:noProof/>
            </w:rPr>
            <w:fldChar w:fldCharType="end"/>
          </w:r>
        </w:p>
      </w:tc>
    </w:tr>
  </w:tbl>
  <w:p w:rsidR="008A7946" w:rsidRDefault="008A7946">
    <w:pPr>
      <w:pStyle w:val="N-9pt"/>
    </w:pPr>
    <w:r>
      <w:tab/>
    </w:r>
    <w:r>
      <w:rPr>
        <w:noProof/>
      </w:rPr>
      <w:fldChar w:fldCharType="begin"/>
    </w:r>
    <w:r>
      <w:rPr>
        <w:noProof/>
      </w:rPr>
      <w:instrText xml:space="preserve"> STYLEREF charPage \* MERGEFORMAT </w:instrText>
    </w:r>
    <w:r>
      <w:rPr>
        <w:noProof/>
      </w:rPr>
      <w:fldChar w:fldCharType="separate"/>
    </w:r>
    <w:r w:rsidR="0076389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A7946">
      <w:tc>
        <w:tcPr>
          <w:tcW w:w="900" w:type="pct"/>
        </w:tcPr>
        <w:p w:rsidR="008A7946" w:rsidRDefault="008A7946">
          <w:pPr>
            <w:pStyle w:val="HeaderEven"/>
            <w:rPr>
              <w:b/>
            </w:rPr>
          </w:pPr>
          <w:r>
            <w:rPr>
              <w:b/>
            </w:rPr>
            <w:fldChar w:fldCharType="begin"/>
          </w:r>
          <w:r>
            <w:rPr>
              <w:b/>
            </w:rPr>
            <w:instrText xml:space="preserve"> STYLEREF CharPartNo \*charformat </w:instrText>
          </w:r>
          <w:r>
            <w:rPr>
              <w:b/>
            </w:rPr>
            <w:fldChar w:fldCharType="separate"/>
          </w:r>
          <w:r w:rsidR="00763898">
            <w:rPr>
              <w:b/>
              <w:noProof/>
            </w:rPr>
            <w:t>Part 13</w:t>
          </w:r>
          <w:r>
            <w:rPr>
              <w:b/>
            </w:rPr>
            <w:fldChar w:fldCharType="end"/>
          </w:r>
        </w:p>
      </w:tc>
      <w:tc>
        <w:tcPr>
          <w:tcW w:w="4100" w:type="pct"/>
        </w:tcPr>
        <w:p w:rsidR="008A7946" w:rsidRDefault="008A7946">
          <w:pPr>
            <w:pStyle w:val="HeaderEven"/>
          </w:pPr>
          <w:r>
            <w:rPr>
              <w:noProof/>
            </w:rPr>
            <w:fldChar w:fldCharType="begin"/>
          </w:r>
          <w:r>
            <w:rPr>
              <w:noProof/>
            </w:rPr>
            <w:instrText xml:space="preserve"> STYLEREF CharPartText \*charformat </w:instrText>
          </w:r>
          <w:r>
            <w:rPr>
              <w:noProof/>
            </w:rPr>
            <w:fldChar w:fldCharType="separate"/>
          </w:r>
          <w:r w:rsidR="00763898">
            <w:rPr>
              <w:noProof/>
            </w:rPr>
            <w:t>Miscellaneous</w:t>
          </w:r>
          <w:r>
            <w:rPr>
              <w:noProof/>
            </w:rPr>
            <w:fldChar w:fldCharType="end"/>
          </w:r>
        </w:p>
      </w:tc>
    </w:tr>
    <w:tr w:rsidR="008A7946">
      <w:tc>
        <w:tcPr>
          <w:tcW w:w="900" w:type="pct"/>
        </w:tcPr>
        <w:p w:rsidR="008A7946" w:rsidRDefault="008A794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A7946" w:rsidRDefault="008A7946">
          <w:pPr>
            <w:pStyle w:val="HeaderEven"/>
          </w:pPr>
          <w:r>
            <w:fldChar w:fldCharType="begin"/>
          </w:r>
          <w:r>
            <w:instrText xml:space="preserve"> STYLEREF CharDivText \*charformat </w:instrText>
          </w:r>
          <w:r>
            <w:fldChar w:fldCharType="end"/>
          </w:r>
        </w:p>
      </w:tc>
    </w:tr>
    <w:tr w:rsidR="008A7946">
      <w:trPr>
        <w:cantSplit/>
      </w:trPr>
      <w:tc>
        <w:tcPr>
          <w:tcW w:w="4997" w:type="pct"/>
          <w:gridSpan w:val="2"/>
          <w:tcBorders>
            <w:bottom w:val="single" w:sz="4" w:space="0" w:color="auto"/>
          </w:tcBorders>
        </w:tcPr>
        <w:p w:rsidR="008A7946" w:rsidRDefault="00763898">
          <w:pPr>
            <w:pStyle w:val="HeaderEven6"/>
          </w:pPr>
          <w:r>
            <w:fldChar w:fldCharType="begin"/>
          </w:r>
          <w:r>
            <w:instrText xml:space="preserve"> DOCPROPERTY "Company"  \* MERGEFORMAT </w:instrText>
          </w:r>
          <w:r>
            <w:fldChar w:fldCharType="separate"/>
          </w:r>
          <w:r w:rsidR="00C57F78">
            <w:t>Section</w:t>
          </w:r>
          <w:r>
            <w:fldChar w:fldCharType="end"/>
          </w:r>
          <w:r w:rsidR="008A7946">
            <w:t xml:space="preserve"> </w:t>
          </w:r>
          <w:r w:rsidR="008A7946">
            <w:rPr>
              <w:noProof/>
            </w:rPr>
            <w:fldChar w:fldCharType="begin"/>
          </w:r>
          <w:r w:rsidR="008A7946">
            <w:rPr>
              <w:noProof/>
            </w:rPr>
            <w:instrText xml:space="preserve"> STYLEREF CharSectNo \*charformat </w:instrText>
          </w:r>
          <w:r w:rsidR="008A7946">
            <w:rPr>
              <w:noProof/>
            </w:rPr>
            <w:fldChar w:fldCharType="separate"/>
          </w:r>
          <w:r>
            <w:rPr>
              <w:noProof/>
            </w:rPr>
            <w:t>201</w:t>
          </w:r>
          <w:r w:rsidR="008A7946">
            <w:rPr>
              <w:noProof/>
            </w:rPr>
            <w:fldChar w:fldCharType="end"/>
          </w:r>
        </w:p>
      </w:tc>
    </w:tr>
  </w:tbl>
  <w:p w:rsidR="008A7946" w:rsidRDefault="008A79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A7946">
      <w:tc>
        <w:tcPr>
          <w:tcW w:w="4100" w:type="pct"/>
        </w:tcPr>
        <w:p w:rsidR="008A7946" w:rsidRDefault="008A7946">
          <w:pPr>
            <w:pStyle w:val="HeaderEven"/>
            <w:jc w:val="right"/>
          </w:pPr>
          <w:r>
            <w:rPr>
              <w:noProof/>
            </w:rPr>
            <w:fldChar w:fldCharType="begin"/>
          </w:r>
          <w:r>
            <w:rPr>
              <w:noProof/>
            </w:rPr>
            <w:instrText xml:space="preserve"> STYLEREF CharPartText \*charformat </w:instrText>
          </w:r>
          <w:r>
            <w:rPr>
              <w:noProof/>
            </w:rPr>
            <w:fldChar w:fldCharType="separate"/>
          </w:r>
          <w:r w:rsidR="00763898">
            <w:rPr>
              <w:noProof/>
            </w:rPr>
            <w:t>Miscellaneous</w:t>
          </w:r>
          <w:r>
            <w:rPr>
              <w:noProof/>
            </w:rPr>
            <w:fldChar w:fldCharType="end"/>
          </w:r>
        </w:p>
      </w:tc>
      <w:tc>
        <w:tcPr>
          <w:tcW w:w="900" w:type="pct"/>
        </w:tcPr>
        <w:p w:rsidR="008A7946" w:rsidRDefault="008A7946">
          <w:pPr>
            <w:pStyle w:val="HeaderEven"/>
            <w:jc w:val="right"/>
            <w:rPr>
              <w:b/>
            </w:rPr>
          </w:pPr>
          <w:r>
            <w:rPr>
              <w:b/>
            </w:rPr>
            <w:fldChar w:fldCharType="begin"/>
          </w:r>
          <w:r>
            <w:rPr>
              <w:b/>
            </w:rPr>
            <w:instrText xml:space="preserve"> STYLEREF CharPartNo \*charformat </w:instrText>
          </w:r>
          <w:r>
            <w:rPr>
              <w:b/>
            </w:rPr>
            <w:fldChar w:fldCharType="separate"/>
          </w:r>
          <w:r w:rsidR="00763898">
            <w:rPr>
              <w:b/>
              <w:noProof/>
            </w:rPr>
            <w:t>Part 13</w:t>
          </w:r>
          <w:r>
            <w:rPr>
              <w:b/>
            </w:rPr>
            <w:fldChar w:fldCharType="end"/>
          </w:r>
        </w:p>
      </w:tc>
    </w:tr>
    <w:tr w:rsidR="008A7946">
      <w:tc>
        <w:tcPr>
          <w:tcW w:w="4100" w:type="pct"/>
        </w:tcPr>
        <w:p w:rsidR="008A7946" w:rsidRDefault="008A7946">
          <w:pPr>
            <w:pStyle w:val="HeaderEven"/>
            <w:jc w:val="right"/>
          </w:pPr>
          <w:r>
            <w:fldChar w:fldCharType="begin"/>
          </w:r>
          <w:r>
            <w:instrText xml:space="preserve"> STYLEREF CharDivText \*charformat </w:instrText>
          </w:r>
          <w:r>
            <w:fldChar w:fldCharType="end"/>
          </w:r>
        </w:p>
      </w:tc>
      <w:tc>
        <w:tcPr>
          <w:tcW w:w="900" w:type="pct"/>
        </w:tcPr>
        <w:p w:rsidR="008A7946" w:rsidRDefault="008A7946">
          <w:pPr>
            <w:pStyle w:val="HeaderEven"/>
            <w:jc w:val="right"/>
            <w:rPr>
              <w:b/>
            </w:rPr>
          </w:pPr>
          <w:r>
            <w:rPr>
              <w:b/>
            </w:rPr>
            <w:fldChar w:fldCharType="begin"/>
          </w:r>
          <w:r>
            <w:rPr>
              <w:b/>
            </w:rPr>
            <w:instrText xml:space="preserve"> STYLEREF CharDivNo \*charformat </w:instrText>
          </w:r>
          <w:r>
            <w:rPr>
              <w:b/>
            </w:rPr>
            <w:fldChar w:fldCharType="end"/>
          </w:r>
        </w:p>
      </w:tc>
    </w:tr>
    <w:tr w:rsidR="008A7946">
      <w:trPr>
        <w:cantSplit/>
      </w:trPr>
      <w:tc>
        <w:tcPr>
          <w:tcW w:w="5000" w:type="pct"/>
          <w:gridSpan w:val="2"/>
          <w:tcBorders>
            <w:bottom w:val="single" w:sz="4" w:space="0" w:color="auto"/>
          </w:tcBorders>
        </w:tcPr>
        <w:p w:rsidR="008A7946" w:rsidRDefault="00763898">
          <w:pPr>
            <w:pStyle w:val="HeaderOdd6"/>
          </w:pPr>
          <w:r>
            <w:fldChar w:fldCharType="begin"/>
          </w:r>
          <w:r>
            <w:instrText xml:space="preserve"> DOCPROPERTY "Company"  \* MERGEFORMAT </w:instrText>
          </w:r>
          <w:r>
            <w:fldChar w:fldCharType="separate"/>
          </w:r>
          <w:r w:rsidR="00C57F78">
            <w:t>Section</w:t>
          </w:r>
          <w:r>
            <w:fldChar w:fldCharType="end"/>
          </w:r>
          <w:r w:rsidR="008A7946">
            <w:t xml:space="preserve"> </w:t>
          </w:r>
          <w:r w:rsidR="008A7946">
            <w:rPr>
              <w:noProof/>
            </w:rPr>
            <w:fldChar w:fldCharType="begin"/>
          </w:r>
          <w:r w:rsidR="008A7946">
            <w:rPr>
              <w:noProof/>
            </w:rPr>
            <w:instrText xml:space="preserve"> STYLEREF CharSectNo \*charformat </w:instrText>
          </w:r>
          <w:r w:rsidR="008A7946">
            <w:rPr>
              <w:noProof/>
            </w:rPr>
            <w:fldChar w:fldCharType="separate"/>
          </w:r>
          <w:r>
            <w:rPr>
              <w:noProof/>
            </w:rPr>
            <w:t>204</w:t>
          </w:r>
          <w:r w:rsidR="008A7946">
            <w:rPr>
              <w:noProof/>
            </w:rPr>
            <w:fldChar w:fldCharType="end"/>
          </w:r>
        </w:p>
      </w:tc>
    </w:tr>
  </w:tbl>
  <w:p w:rsidR="008A7946" w:rsidRDefault="008A79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A7946">
      <w:trPr>
        <w:jc w:val="center"/>
      </w:trPr>
      <w:tc>
        <w:tcPr>
          <w:tcW w:w="1340" w:type="dxa"/>
        </w:tcPr>
        <w:p w:rsidR="008A7946" w:rsidRDefault="008A7946">
          <w:pPr>
            <w:pStyle w:val="HeaderEven"/>
          </w:pPr>
        </w:p>
      </w:tc>
      <w:tc>
        <w:tcPr>
          <w:tcW w:w="6583" w:type="dxa"/>
        </w:tcPr>
        <w:p w:rsidR="008A7946" w:rsidRDefault="008A7946">
          <w:pPr>
            <w:pStyle w:val="HeaderEven"/>
          </w:pPr>
        </w:p>
      </w:tc>
    </w:tr>
    <w:tr w:rsidR="008A7946">
      <w:trPr>
        <w:jc w:val="center"/>
      </w:trPr>
      <w:tc>
        <w:tcPr>
          <w:tcW w:w="7923" w:type="dxa"/>
          <w:gridSpan w:val="2"/>
          <w:tcBorders>
            <w:bottom w:val="single" w:sz="4" w:space="0" w:color="auto"/>
          </w:tcBorders>
        </w:tcPr>
        <w:p w:rsidR="008A7946" w:rsidRDefault="008A7946">
          <w:pPr>
            <w:pStyle w:val="HeaderEven6"/>
          </w:pPr>
          <w:r>
            <w:t>Dictionary</w:t>
          </w:r>
        </w:p>
      </w:tc>
    </w:tr>
  </w:tbl>
  <w:p w:rsidR="008A7946" w:rsidRDefault="008A79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A7946">
      <w:trPr>
        <w:jc w:val="center"/>
      </w:trPr>
      <w:tc>
        <w:tcPr>
          <w:tcW w:w="6583" w:type="dxa"/>
        </w:tcPr>
        <w:p w:rsidR="008A7946" w:rsidRDefault="008A7946">
          <w:pPr>
            <w:pStyle w:val="HeaderOdd"/>
          </w:pPr>
        </w:p>
      </w:tc>
      <w:tc>
        <w:tcPr>
          <w:tcW w:w="1340" w:type="dxa"/>
        </w:tcPr>
        <w:p w:rsidR="008A7946" w:rsidRDefault="008A7946">
          <w:pPr>
            <w:pStyle w:val="HeaderOdd"/>
          </w:pPr>
        </w:p>
      </w:tc>
    </w:tr>
    <w:tr w:rsidR="008A7946">
      <w:trPr>
        <w:jc w:val="center"/>
      </w:trPr>
      <w:tc>
        <w:tcPr>
          <w:tcW w:w="7923" w:type="dxa"/>
          <w:gridSpan w:val="2"/>
          <w:tcBorders>
            <w:bottom w:val="single" w:sz="4" w:space="0" w:color="auto"/>
          </w:tcBorders>
        </w:tcPr>
        <w:p w:rsidR="008A7946" w:rsidRDefault="008A7946">
          <w:pPr>
            <w:pStyle w:val="HeaderOdd6"/>
          </w:pPr>
          <w:r>
            <w:t>Dictionary</w:t>
          </w:r>
        </w:p>
      </w:tc>
    </w:tr>
  </w:tbl>
  <w:p w:rsidR="008A7946" w:rsidRDefault="008A7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lvl w:ilvl="0" w:tplc="160C2C1E">
      <w:start w:val="1"/>
      <w:numFmt w:val="bullet"/>
      <w:lvlText w:val=""/>
      <w:lvlJc w:val="left"/>
      <w:pPr>
        <w:tabs>
          <w:tab w:val="num" w:pos="3300"/>
        </w:tabs>
        <w:ind w:left="3240" w:hanging="300"/>
      </w:pPr>
      <w:rPr>
        <w:rFonts w:ascii="Symbol" w:hAnsi="Symbol" w:cs="Times New Roman" w:hint="default"/>
        <w:sz w:val="20"/>
        <w:szCs w:val="20"/>
      </w:rPr>
    </w:lvl>
    <w:lvl w:ilvl="1" w:tplc="E886FC68">
      <w:start w:val="1"/>
      <w:numFmt w:val="bullet"/>
      <w:lvlText w:val="o"/>
      <w:lvlJc w:val="left"/>
      <w:pPr>
        <w:tabs>
          <w:tab w:val="num" w:pos="1440"/>
        </w:tabs>
        <w:ind w:left="1440" w:hanging="360"/>
      </w:pPr>
      <w:rPr>
        <w:rFonts w:ascii="Courier New" w:hAnsi="Courier New" w:cs="Courier New" w:hint="default"/>
      </w:rPr>
    </w:lvl>
    <w:lvl w:ilvl="2" w:tplc="D1B46C60">
      <w:start w:val="1"/>
      <w:numFmt w:val="bullet"/>
      <w:lvlText w:val=""/>
      <w:lvlJc w:val="left"/>
      <w:pPr>
        <w:tabs>
          <w:tab w:val="num" w:pos="2160"/>
        </w:tabs>
        <w:ind w:left="2160" w:hanging="360"/>
      </w:pPr>
      <w:rPr>
        <w:rFonts w:ascii="Wingdings" w:hAnsi="Wingdings" w:cs="Times New Roman" w:hint="default"/>
      </w:rPr>
    </w:lvl>
    <w:lvl w:ilvl="3" w:tplc="17CEADE0">
      <w:start w:val="1"/>
      <w:numFmt w:val="bullet"/>
      <w:lvlText w:val=""/>
      <w:lvlJc w:val="left"/>
      <w:pPr>
        <w:tabs>
          <w:tab w:val="num" w:pos="2880"/>
        </w:tabs>
        <w:ind w:left="2880" w:hanging="360"/>
      </w:pPr>
      <w:rPr>
        <w:rFonts w:ascii="Symbol" w:hAnsi="Symbol" w:cs="Times New Roman" w:hint="default"/>
      </w:rPr>
    </w:lvl>
    <w:lvl w:ilvl="4" w:tplc="D4AEC032">
      <w:start w:val="1"/>
      <w:numFmt w:val="bullet"/>
      <w:lvlText w:val="o"/>
      <w:lvlJc w:val="left"/>
      <w:pPr>
        <w:tabs>
          <w:tab w:val="num" w:pos="3600"/>
        </w:tabs>
        <w:ind w:left="3600" w:hanging="360"/>
      </w:pPr>
      <w:rPr>
        <w:rFonts w:ascii="Courier New" w:hAnsi="Courier New" w:cs="Courier New" w:hint="default"/>
      </w:rPr>
    </w:lvl>
    <w:lvl w:ilvl="5" w:tplc="D834CDA6">
      <w:start w:val="1"/>
      <w:numFmt w:val="bullet"/>
      <w:lvlText w:val=""/>
      <w:lvlJc w:val="left"/>
      <w:pPr>
        <w:tabs>
          <w:tab w:val="num" w:pos="4320"/>
        </w:tabs>
        <w:ind w:left="4320" w:hanging="360"/>
      </w:pPr>
      <w:rPr>
        <w:rFonts w:ascii="Wingdings" w:hAnsi="Wingdings" w:cs="Times New Roman" w:hint="default"/>
      </w:rPr>
    </w:lvl>
    <w:lvl w:ilvl="6" w:tplc="D48CA216">
      <w:start w:val="1"/>
      <w:numFmt w:val="bullet"/>
      <w:lvlText w:val=""/>
      <w:lvlJc w:val="left"/>
      <w:pPr>
        <w:tabs>
          <w:tab w:val="num" w:pos="5040"/>
        </w:tabs>
        <w:ind w:left="5040" w:hanging="360"/>
      </w:pPr>
      <w:rPr>
        <w:rFonts w:ascii="Symbol" w:hAnsi="Symbol" w:cs="Times New Roman" w:hint="default"/>
      </w:rPr>
    </w:lvl>
    <w:lvl w:ilvl="7" w:tplc="9D4261EE">
      <w:start w:val="1"/>
      <w:numFmt w:val="bullet"/>
      <w:lvlText w:val="o"/>
      <w:lvlJc w:val="left"/>
      <w:pPr>
        <w:tabs>
          <w:tab w:val="num" w:pos="5760"/>
        </w:tabs>
        <w:ind w:left="5760" w:hanging="360"/>
      </w:pPr>
      <w:rPr>
        <w:rFonts w:ascii="Courier New" w:hAnsi="Courier New" w:cs="Courier New" w:hint="default"/>
      </w:rPr>
    </w:lvl>
    <w:lvl w:ilvl="8" w:tplc="7778BFC6">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6552524"/>
    <w:multiLevelType w:val="singleLevel"/>
    <w:tmpl w:val="CCAEAF58"/>
    <w:name w:val="Schedule"/>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6"/>
  </w:num>
  <w:num w:numId="3">
    <w:abstractNumId w:val="21"/>
  </w:num>
  <w:num w:numId="4">
    <w:abstractNumId w:val="17"/>
  </w:num>
  <w:num w:numId="5">
    <w:abstractNumId w:val="15"/>
  </w:num>
  <w:num w:numId="6">
    <w:abstractNumId w:val="19"/>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0E"/>
    <w:rsid w:val="00003FA5"/>
    <w:rsid w:val="0001348F"/>
    <w:rsid w:val="0002028C"/>
    <w:rsid w:val="000249B7"/>
    <w:rsid w:val="000477F0"/>
    <w:rsid w:val="00073A03"/>
    <w:rsid w:val="000769B5"/>
    <w:rsid w:val="00080FD6"/>
    <w:rsid w:val="00092706"/>
    <w:rsid w:val="00092B1A"/>
    <w:rsid w:val="0009567C"/>
    <w:rsid w:val="000A4188"/>
    <w:rsid w:val="000A6684"/>
    <w:rsid w:val="000B79F3"/>
    <w:rsid w:val="000C24C4"/>
    <w:rsid w:val="000C7A3A"/>
    <w:rsid w:val="000D0068"/>
    <w:rsid w:val="000D3F0A"/>
    <w:rsid w:val="000E08DA"/>
    <w:rsid w:val="000E22C5"/>
    <w:rsid w:val="000F04D9"/>
    <w:rsid w:val="000F364E"/>
    <w:rsid w:val="000F4720"/>
    <w:rsid w:val="000F71D8"/>
    <w:rsid w:val="0011787A"/>
    <w:rsid w:val="001278DF"/>
    <w:rsid w:val="00135349"/>
    <w:rsid w:val="001626C8"/>
    <w:rsid w:val="001713B8"/>
    <w:rsid w:val="00187054"/>
    <w:rsid w:val="0019315D"/>
    <w:rsid w:val="001E3E60"/>
    <w:rsid w:val="001F57BB"/>
    <w:rsid w:val="001F7AA3"/>
    <w:rsid w:val="002013F3"/>
    <w:rsid w:val="0020560B"/>
    <w:rsid w:val="00227AE6"/>
    <w:rsid w:val="00231819"/>
    <w:rsid w:val="002339DE"/>
    <w:rsid w:val="00234959"/>
    <w:rsid w:val="00263850"/>
    <w:rsid w:val="002771ED"/>
    <w:rsid w:val="00283B37"/>
    <w:rsid w:val="002930A1"/>
    <w:rsid w:val="002959AB"/>
    <w:rsid w:val="00297C6C"/>
    <w:rsid w:val="002A05FC"/>
    <w:rsid w:val="002A45FB"/>
    <w:rsid w:val="002B2133"/>
    <w:rsid w:val="002B4847"/>
    <w:rsid w:val="002C368B"/>
    <w:rsid w:val="002D1BC2"/>
    <w:rsid w:val="002D5544"/>
    <w:rsid w:val="002D5C33"/>
    <w:rsid w:val="002E3FD3"/>
    <w:rsid w:val="002E5789"/>
    <w:rsid w:val="002F0840"/>
    <w:rsid w:val="002F4927"/>
    <w:rsid w:val="00300997"/>
    <w:rsid w:val="003143D0"/>
    <w:rsid w:val="00351E5C"/>
    <w:rsid w:val="003702C6"/>
    <w:rsid w:val="0037156B"/>
    <w:rsid w:val="00373702"/>
    <w:rsid w:val="003B5C79"/>
    <w:rsid w:val="003D0770"/>
    <w:rsid w:val="003E3FBC"/>
    <w:rsid w:val="003E4995"/>
    <w:rsid w:val="003F0572"/>
    <w:rsid w:val="003F1DBF"/>
    <w:rsid w:val="0040154F"/>
    <w:rsid w:val="004148D6"/>
    <w:rsid w:val="00431290"/>
    <w:rsid w:val="0043530D"/>
    <w:rsid w:val="00437162"/>
    <w:rsid w:val="004374FF"/>
    <w:rsid w:val="00440937"/>
    <w:rsid w:val="00444B67"/>
    <w:rsid w:val="004457DF"/>
    <w:rsid w:val="00446065"/>
    <w:rsid w:val="00446675"/>
    <w:rsid w:val="00454E87"/>
    <w:rsid w:val="00460371"/>
    <w:rsid w:val="00463B74"/>
    <w:rsid w:val="004645C0"/>
    <w:rsid w:val="004710D0"/>
    <w:rsid w:val="00487A92"/>
    <w:rsid w:val="004B4396"/>
    <w:rsid w:val="004D132C"/>
    <w:rsid w:val="004D2CC9"/>
    <w:rsid w:val="004F07E3"/>
    <w:rsid w:val="004F2C38"/>
    <w:rsid w:val="0050331E"/>
    <w:rsid w:val="0051238C"/>
    <w:rsid w:val="0051343C"/>
    <w:rsid w:val="00513464"/>
    <w:rsid w:val="00513F15"/>
    <w:rsid w:val="00515A3E"/>
    <w:rsid w:val="00521DA1"/>
    <w:rsid w:val="00524EB8"/>
    <w:rsid w:val="00525224"/>
    <w:rsid w:val="0054266B"/>
    <w:rsid w:val="005442A3"/>
    <w:rsid w:val="00551E6F"/>
    <w:rsid w:val="00573146"/>
    <w:rsid w:val="0057606E"/>
    <w:rsid w:val="0059278B"/>
    <w:rsid w:val="00595D6B"/>
    <w:rsid w:val="00597A30"/>
    <w:rsid w:val="005A354B"/>
    <w:rsid w:val="005A4E9E"/>
    <w:rsid w:val="005B23F6"/>
    <w:rsid w:val="005B3B2B"/>
    <w:rsid w:val="005B692E"/>
    <w:rsid w:val="005B74EB"/>
    <w:rsid w:val="005C0692"/>
    <w:rsid w:val="005C39A7"/>
    <w:rsid w:val="005C6BBD"/>
    <w:rsid w:val="005E06A0"/>
    <w:rsid w:val="00606A39"/>
    <w:rsid w:val="00612138"/>
    <w:rsid w:val="00621DF6"/>
    <w:rsid w:val="00622C5D"/>
    <w:rsid w:val="006312D5"/>
    <w:rsid w:val="00636E80"/>
    <w:rsid w:val="006376A3"/>
    <w:rsid w:val="00642C17"/>
    <w:rsid w:val="006514B3"/>
    <w:rsid w:val="0067127E"/>
    <w:rsid w:val="006817ED"/>
    <w:rsid w:val="006A46FD"/>
    <w:rsid w:val="006A610A"/>
    <w:rsid w:val="006A7A0D"/>
    <w:rsid w:val="006B706F"/>
    <w:rsid w:val="006C2625"/>
    <w:rsid w:val="006C5E60"/>
    <w:rsid w:val="006D15B3"/>
    <w:rsid w:val="006E2BAB"/>
    <w:rsid w:val="006E2D9D"/>
    <w:rsid w:val="006E3A0C"/>
    <w:rsid w:val="006E7545"/>
    <w:rsid w:val="006F5626"/>
    <w:rsid w:val="0070146F"/>
    <w:rsid w:val="00715A99"/>
    <w:rsid w:val="00723E0A"/>
    <w:rsid w:val="0073011C"/>
    <w:rsid w:val="007329CB"/>
    <w:rsid w:val="00750B35"/>
    <w:rsid w:val="00750ED5"/>
    <w:rsid w:val="00753A72"/>
    <w:rsid w:val="00763898"/>
    <w:rsid w:val="007767B4"/>
    <w:rsid w:val="00780CC9"/>
    <w:rsid w:val="007875E4"/>
    <w:rsid w:val="00795EC6"/>
    <w:rsid w:val="007A09D8"/>
    <w:rsid w:val="007A7232"/>
    <w:rsid w:val="007E3FFD"/>
    <w:rsid w:val="007E6598"/>
    <w:rsid w:val="00805B5D"/>
    <w:rsid w:val="0082072D"/>
    <w:rsid w:val="00822342"/>
    <w:rsid w:val="00840FED"/>
    <w:rsid w:val="00853602"/>
    <w:rsid w:val="00853821"/>
    <w:rsid w:val="00856954"/>
    <w:rsid w:val="00870C6C"/>
    <w:rsid w:val="00873709"/>
    <w:rsid w:val="00873856"/>
    <w:rsid w:val="008846B6"/>
    <w:rsid w:val="00884991"/>
    <w:rsid w:val="008908E0"/>
    <w:rsid w:val="008936B5"/>
    <w:rsid w:val="00896C35"/>
    <w:rsid w:val="008A2056"/>
    <w:rsid w:val="008A6E8A"/>
    <w:rsid w:val="008A7946"/>
    <w:rsid w:val="008C3548"/>
    <w:rsid w:val="008C5623"/>
    <w:rsid w:val="008E227E"/>
    <w:rsid w:val="008F08B1"/>
    <w:rsid w:val="008F703F"/>
    <w:rsid w:val="00901F04"/>
    <w:rsid w:val="00902403"/>
    <w:rsid w:val="0091237B"/>
    <w:rsid w:val="00922287"/>
    <w:rsid w:val="00923FA0"/>
    <w:rsid w:val="0092669D"/>
    <w:rsid w:val="009269AA"/>
    <w:rsid w:val="00930440"/>
    <w:rsid w:val="0093054D"/>
    <w:rsid w:val="00944329"/>
    <w:rsid w:val="00951360"/>
    <w:rsid w:val="00961BC9"/>
    <w:rsid w:val="009754D1"/>
    <w:rsid w:val="0099725B"/>
    <w:rsid w:val="009B7E8C"/>
    <w:rsid w:val="009D3E06"/>
    <w:rsid w:val="00A24176"/>
    <w:rsid w:val="00A352A2"/>
    <w:rsid w:val="00A471F2"/>
    <w:rsid w:val="00A47D98"/>
    <w:rsid w:val="00A50B72"/>
    <w:rsid w:val="00A5191D"/>
    <w:rsid w:val="00A61284"/>
    <w:rsid w:val="00A61E9D"/>
    <w:rsid w:val="00A90B0F"/>
    <w:rsid w:val="00AD071F"/>
    <w:rsid w:val="00AE1FC0"/>
    <w:rsid w:val="00B02618"/>
    <w:rsid w:val="00B03024"/>
    <w:rsid w:val="00B03BD5"/>
    <w:rsid w:val="00B04575"/>
    <w:rsid w:val="00B2161C"/>
    <w:rsid w:val="00B37FFD"/>
    <w:rsid w:val="00B576F5"/>
    <w:rsid w:val="00B61BD1"/>
    <w:rsid w:val="00B81C9F"/>
    <w:rsid w:val="00B844BA"/>
    <w:rsid w:val="00B8497F"/>
    <w:rsid w:val="00BA6097"/>
    <w:rsid w:val="00BB5C82"/>
    <w:rsid w:val="00BC105D"/>
    <w:rsid w:val="00BD133E"/>
    <w:rsid w:val="00BE7BA9"/>
    <w:rsid w:val="00BF36AE"/>
    <w:rsid w:val="00BF3894"/>
    <w:rsid w:val="00C00487"/>
    <w:rsid w:val="00C153F9"/>
    <w:rsid w:val="00C22168"/>
    <w:rsid w:val="00C22824"/>
    <w:rsid w:val="00C258F6"/>
    <w:rsid w:val="00C32A01"/>
    <w:rsid w:val="00C331D0"/>
    <w:rsid w:val="00C366BA"/>
    <w:rsid w:val="00C45A59"/>
    <w:rsid w:val="00C55622"/>
    <w:rsid w:val="00C57F78"/>
    <w:rsid w:val="00C60D12"/>
    <w:rsid w:val="00C82E67"/>
    <w:rsid w:val="00C9253F"/>
    <w:rsid w:val="00C927CC"/>
    <w:rsid w:val="00C9439F"/>
    <w:rsid w:val="00CB13CC"/>
    <w:rsid w:val="00CB4AE6"/>
    <w:rsid w:val="00CE072B"/>
    <w:rsid w:val="00CE490E"/>
    <w:rsid w:val="00CF513D"/>
    <w:rsid w:val="00D03B64"/>
    <w:rsid w:val="00D24805"/>
    <w:rsid w:val="00D43889"/>
    <w:rsid w:val="00D43FBE"/>
    <w:rsid w:val="00D810E2"/>
    <w:rsid w:val="00D8647A"/>
    <w:rsid w:val="00DA0EC5"/>
    <w:rsid w:val="00DA5297"/>
    <w:rsid w:val="00DB44D5"/>
    <w:rsid w:val="00DB5D32"/>
    <w:rsid w:val="00DC5E57"/>
    <w:rsid w:val="00DC6779"/>
    <w:rsid w:val="00DC74C3"/>
    <w:rsid w:val="00DD1B23"/>
    <w:rsid w:val="00DD6E4B"/>
    <w:rsid w:val="00DE416E"/>
    <w:rsid w:val="00E0374E"/>
    <w:rsid w:val="00E03D16"/>
    <w:rsid w:val="00E168F3"/>
    <w:rsid w:val="00E27750"/>
    <w:rsid w:val="00E41F4E"/>
    <w:rsid w:val="00E62781"/>
    <w:rsid w:val="00E6773B"/>
    <w:rsid w:val="00E739F2"/>
    <w:rsid w:val="00E75B74"/>
    <w:rsid w:val="00E87176"/>
    <w:rsid w:val="00E9490A"/>
    <w:rsid w:val="00EA3F5A"/>
    <w:rsid w:val="00EB35AB"/>
    <w:rsid w:val="00EC6398"/>
    <w:rsid w:val="00EE501E"/>
    <w:rsid w:val="00EF3243"/>
    <w:rsid w:val="00F01540"/>
    <w:rsid w:val="00F01BB9"/>
    <w:rsid w:val="00F02B38"/>
    <w:rsid w:val="00F06935"/>
    <w:rsid w:val="00F10EFB"/>
    <w:rsid w:val="00F206DF"/>
    <w:rsid w:val="00F359B5"/>
    <w:rsid w:val="00F52C4E"/>
    <w:rsid w:val="00F7083E"/>
    <w:rsid w:val="00F7212C"/>
    <w:rsid w:val="00F728BF"/>
    <w:rsid w:val="00F7491C"/>
    <w:rsid w:val="00F75501"/>
    <w:rsid w:val="00F77467"/>
    <w:rsid w:val="00F93EB1"/>
    <w:rsid w:val="00F96F65"/>
    <w:rsid w:val="00FA0343"/>
    <w:rsid w:val="00FB03A4"/>
    <w:rsid w:val="00FB0513"/>
    <w:rsid w:val="00FB4582"/>
    <w:rsid w:val="00FC050F"/>
    <w:rsid w:val="00FC6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66561"/>
    <o:shapelayout v:ext="edit">
      <o:idmap v:ext="edit" data="1"/>
    </o:shapelayout>
  </w:shapeDefaults>
  <w:decimalSymbol w:val="."/>
  <w:listSeparator w:val=","/>
  <w15:docId w15:val="{A2D79E4B-877F-4136-A35E-58076239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A4E9E"/>
    <w:pPr>
      <w:tabs>
        <w:tab w:val="left" w:pos="0"/>
      </w:tabs>
    </w:pPr>
    <w:rPr>
      <w:sz w:val="24"/>
      <w:lang w:eastAsia="en-US"/>
    </w:rPr>
  </w:style>
  <w:style w:type="paragraph" w:styleId="Heading1">
    <w:name w:val="heading 1"/>
    <w:aliases w:val="h1"/>
    <w:basedOn w:val="Normal"/>
    <w:next w:val="Normal"/>
    <w:qFormat/>
    <w:rsid w:val="005A4E9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4E9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4E9E"/>
    <w:pPr>
      <w:keepNext/>
      <w:spacing w:before="140"/>
      <w:outlineLvl w:val="2"/>
    </w:pPr>
    <w:rPr>
      <w:b/>
    </w:rPr>
  </w:style>
  <w:style w:type="paragraph" w:styleId="Heading4">
    <w:name w:val="heading 4"/>
    <w:basedOn w:val="Normal"/>
    <w:next w:val="Normal"/>
    <w:qFormat/>
    <w:rsid w:val="005A4E9E"/>
    <w:pPr>
      <w:keepNext/>
      <w:spacing w:before="240" w:after="60"/>
      <w:outlineLvl w:val="3"/>
    </w:pPr>
    <w:rPr>
      <w:rFonts w:ascii="Arial" w:hAnsi="Arial"/>
      <w:b/>
      <w:bCs/>
      <w:sz w:val="22"/>
      <w:szCs w:val="28"/>
    </w:rPr>
  </w:style>
  <w:style w:type="paragraph" w:styleId="Heading5">
    <w:name w:val="heading 5"/>
    <w:basedOn w:val="Normal"/>
    <w:next w:val="Normal"/>
    <w:qFormat/>
    <w:rsid w:val="00A352A2"/>
    <w:pPr>
      <w:numPr>
        <w:ilvl w:val="4"/>
        <w:numId w:val="3"/>
      </w:numPr>
      <w:spacing w:before="240" w:after="60"/>
      <w:outlineLvl w:val="4"/>
    </w:pPr>
    <w:rPr>
      <w:sz w:val="22"/>
      <w:szCs w:val="22"/>
    </w:rPr>
  </w:style>
  <w:style w:type="paragraph" w:styleId="Heading6">
    <w:name w:val="heading 6"/>
    <w:basedOn w:val="Normal"/>
    <w:next w:val="Normal"/>
    <w:qFormat/>
    <w:rsid w:val="00A352A2"/>
    <w:pPr>
      <w:numPr>
        <w:ilvl w:val="5"/>
        <w:numId w:val="3"/>
      </w:numPr>
      <w:spacing w:before="240" w:after="60"/>
      <w:outlineLvl w:val="5"/>
    </w:pPr>
    <w:rPr>
      <w:i/>
      <w:iCs/>
      <w:sz w:val="22"/>
      <w:szCs w:val="22"/>
    </w:rPr>
  </w:style>
  <w:style w:type="paragraph" w:styleId="Heading7">
    <w:name w:val="heading 7"/>
    <w:basedOn w:val="Normal"/>
    <w:next w:val="Normal"/>
    <w:qFormat/>
    <w:rsid w:val="00A352A2"/>
    <w:pPr>
      <w:numPr>
        <w:ilvl w:val="6"/>
        <w:numId w:val="3"/>
      </w:numPr>
      <w:spacing w:before="240" w:after="60"/>
      <w:outlineLvl w:val="6"/>
    </w:pPr>
    <w:rPr>
      <w:rFonts w:ascii="Arial" w:hAnsi="Arial" w:cs="Arial"/>
      <w:sz w:val="20"/>
    </w:rPr>
  </w:style>
  <w:style w:type="paragraph" w:styleId="Heading8">
    <w:name w:val="heading 8"/>
    <w:basedOn w:val="Normal"/>
    <w:next w:val="Normal"/>
    <w:qFormat/>
    <w:rsid w:val="00A352A2"/>
    <w:pPr>
      <w:numPr>
        <w:ilvl w:val="7"/>
        <w:numId w:val="3"/>
      </w:numPr>
      <w:spacing w:before="240" w:after="60"/>
      <w:outlineLvl w:val="7"/>
    </w:pPr>
    <w:rPr>
      <w:rFonts w:ascii="Arial" w:hAnsi="Arial" w:cs="Arial"/>
      <w:i/>
      <w:iCs/>
      <w:sz w:val="20"/>
    </w:rPr>
  </w:style>
  <w:style w:type="paragraph" w:styleId="Heading9">
    <w:name w:val="heading 9"/>
    <w:basedOn w:val="Normal"/>
    <w:next w:val="Normal"/>
    <w:qFormat/>
    <w:rsid w:val="00A352A2"/>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A352A2"/>
    <w:pPr>
      <w:spacing w:before="80" w:after="60"/>
      <w:jc w:val="both"/>
    </w:pPr>
    <w:rPr>
      <w:rFonts w:ascii="Times" w:hAnsi="Times"/>
      <w:sz w:val="24"/>
      <w:lang w:eastAsia="en-US"/>
    </w:rPr>
  </w:style>
  <w:style w:type="paragraph" w:customStyle="1" w:styleId="AH1Part">
    <w:name w:val="A H1 Part"/>
    <w:basedOn w:val="BillBasic"/>
    <w:next w:val="AH2Div"/>
    <w:rsid w:val="00A352A2"/>
    <w:pPr>
      <w:keepNext/>
      <w:spacing w:before="320"/>
      <w:jc w:val="center"/>
      <w:outlineLvl w:val="1"/>
    </w:pPr>
    <w:rPr>
      <w:b/>
      <w:caps/>
    </w:rPr>
  </w:style>
  <w:style w:type="paragraph" w:customStyle="1" w:styleId="AH2Div">
    <w:name w:val="A H2 Div"/>
    <w:basedOn w:val="BillBasic"/>
    <w:next w:val="AH3sec"/>
    <w:rsid w:val="00A352A2"/>
    <w:pPr>
      <w:keepNext/>
      <w:spacing w:before="180"/>
      <w:jc w:val="center"/>
      <w:outlineLvl w:val="2"/>
    </w:pPr>
    <w:rPr>
      <w:b/>
      <w:i/>
    </w:rPr>
  </w:style>
  <w:style w:type="paragraph" w:customStyle="1" w:styleId="AH3sec">
    <w:name w:val="A H3 sec"/>
    <w:basedOn w:val="BillBasic"/>
    <w:next w:val="Amain"/>
    <w:rsid w:val="00A352A2"/>
    <w:pPr>
      <w:keepNext/>
      <w:spacing w:before="180" w:after="0"/>
      <w:ind w:left="700" w:hanging="700"/>
      <w:jc w:val="left"/>
      <w:outlineLvl w:val="4"/>
    </w:pPr>
    <w:rPr>
      <w:b/>
    </w:rPr>
  </w:style>
  <w:style w:type="paragraph" w:customStyle="1" w:styleId="Amain">
    <w:name w:val="A main"/>
    <w:basedOn w:val="BillBasic0"/>
    <w:rsid w:val="005A4E9E"/>
    <w:pPr>
      <w:tabs>
        <w:tab w:val="right" w:pos="900"/>
        <w:tab w:val="left" w:pos="1100"/>
      </w:tabs>
      <w:ind w:left="1100" w:hanging="1100"/>
      <w:outlineLvl w:val="5"/>
    </w:pPr>
  </w:style>
  <w:style w:type="paragraph" w:customStyle="1" w:styleId="BillBasic0">
    <w:name w:val="BillBasic"/>
    <w:rsid w:val="005A4E9E"/>
    <w:pPr>
      <w:spacing w:before="140"/>
      <w:jc w:val="both"/>
    </w:pPr>
    <w:rPr>
      <w:sz w:val="24"/>
      <w:lang w:eastAsia="en-US"/>
    </w:rPr>
  </w:style>
  <w:style w:type="paragraph" w:customStyle="1" w:styleId="Amainreturn">
    <w:name w:val="A main return"/>
    <w:basedOn w:val="BillBasic0"/>
    <w:rsid w:val="005A4E9E"/>
    <w:pPr>
      <w:ind w:left="1100"/>
    </w:pPr>
  </w:style>
  <w:style w:type="paragraph" w:customStyle="1" w:styleId="Apara">
    <w:name w:val="A para"/>
    <w:basedOn w:val="BillBasic0"/>
    <w:rsid w:val="005A4E9E"/>
    <w:pPr>
      <w:tabs>
        <w:tab w:val="right" w:pos="1400"/>
        <w:tab w:val="left" w:pos="1600"/>
      </w:tabs>
      <w:ind w:left="1600" w:hanging="1600"/>
      <w:outlineLvl w:val="6"/>
    </w:pPr>
  </w:style>
  <w:style w:type="paragraph" w:customStyle="1" w:styleId="Asubpara">
    <w:name w:val="A subpara"/>
    <w:basedOn w:val="BillBasic0"/>
    <w:rsid w:val="005A4E9E"/>
    <w:pPr>
      <w:tabs>
        <w:tab w:val="right" w:pos="1900"/>
        <w:tab w:val="left" w:pos="2100"/>
      </w:tabs>
      <w:ind w:left="2100" w:hanging="2100"/>
      <w:outlineLvl w:val="7"/>
    </w:pPr>
  </w:style>
  <w:style w:type="paragraph" w:customStyle="1" w:styleId="Asubsubpara">
    <w:name w:val="A subsubpara"/>
    <w:basedOn w:val="BillBasic0"/>
    <w:rsid w:val="005A4E9E"/>
    <w:pPr>
      <w:tabs>
        <w:tab w:val="right" w:pos="2400"/>
        <w:tab w:val="left" w:pos="2600"/>
      </w:tabs>
      <w:ind w:left="2600" w:hanging="2600"/>
      <w:outlineLvl w:val="8"/>
    </w:pPr>
  </w:style>
  <w:style w:type="paragraph" w:customStyle="1" w:styleId="aDef">
    <w:name w:val="aDef"/>
    <w:basedOn w:val="BillBasic0"/>
    <w:link w:val="aDefChar"/>
    <w:rsid w:val="005A4E9E"/>
    <w:pPr>
      <w:ind w:left="1100"/>
    </w:pPr>
  </w:style>
  <w:style w:type="paragraph" w:customStyle="1" w:styleId="aExamhead">
    <w:name w:val="aExam head"/>
    <w:basedOn w:val="BillBasic"/>
    <w:next w:val="Normal"/>
    <w:rsid w:val="00A352A2"/>
    <w:pPr>
      <w:keepNext/>
      <w:spacing w:after="0"/>
      <w:jc w:val="left"/>
    </w:pPr>
    <w:rPr>
      <w:i/>
      <w:sz w:val="20"/>
    </w:rPr>
  </w:style>
  <w:style w:type="paragraph" w:customStyle="1" w:styleId="aNote">
    <w:name w:val="aNote"/>
    <w:basedOn w:val="BillBasic0"/>
    <w:rsid w:val="005A4E9E"/>
    <w:pPr>
      <w:ind w:left="1900" w:hanging="800"/>
    </w:pPr>
    <w:rPr>
      <w:sz w:val="20"/>
    </w:rPr>
  </w:style>
  <w:style w:type="paragraph" w:customStyle="1" w:styleId="BillField">
    <w:name w:val="BillField"/>
    <w:basedOn w:val="Amain"/>
    <w:rsid w:val="00A352A2"/>
  </w:style>
  <w:style w:type="paragraph" w:customStyle="1" w:styleId="Billfooter">
    <w:name w:val="Billfooter"/>
    <w:basedOn w:val="BillBasic"/>
    <w:rsid w:val="00A352A2"/>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A352A2"/>
    <w:pPr>
      <w:widowControl w:val="0"/>
      <w:tabs>
        <w:tab w:val="center" w:pos="3600"/>
        <w:tab w:val="right" w:pos="7200"/>
      </w:tabs>
      <w:jc w:val="center"/>
    </w:pPr>
    <w:rPr>
      <w:i/>
      <w:sz w:val="20"/>
    </w:rPr>
  </w:style>
  <w:style w:type="paragraph" w:customStyle="1" w:styleId="Billname">
    <w:name w:val="Billname"/>
    <w:basedOn w:val="Normal"/>
    <w:rsid w:val="005A4E9E"/>
    <w:pPr>
      <w:spacing w:before="1220"/>
    </w:pPr>
    <w:rPr>
      <w:rFonts w:ascii="Arial" w:hAnsi="Arial"/>
      <w:b/>
      <w:sz w:val="40"/>
    </w:rPr>
  </w:style>
  <w:style w:type="paragraph" w:customStyle="1" w:styleId="Comment">
    <w:name w:val="Comment"/>
    <w:basedOn w:val="BillBasic0"/>
    <w:rsid w:val="005A4E9E"/>
    <w:pPr>
      <w:tabs>
        <w:tab w:val="left" w:pos="1800"/>
      </w:tabs>
      <w:ind w:left="1300"/>
      <w:jc w:val="left"/>
    </w:pPr>
    <w:rPr>
      <w:b/>
      <w:sz w:val="18"/>
    </w:rPr>
  </w:style>
  <w:style w:type="paragraph" w:customStyle="1" w:styleId="Endnote1">
    <w:name w:val="Endnote1"/>
    <w:basedOn w:val="BillBasic0"/>
    <w:next w:val="Normal"/>
    <w:rsid w:val="005A4E9E"/>
    <w:pPr>
      <w:keepNext/>
      <w:tabs>
        <w:tab w:val="left" w:pos="400"/>
      </w:tabs>
      <w:spacing w:before="0"/>
      <w:jc w:val="left"/>
    </w:pPr>
    <w:rPr>
      <w:rFonts w:ascii="Arial" w:hAnsi="Arial"/>
      <w:b/>
      <w:sz w:val="28"/>
    </w:rPr>
  </w:style>
  <w:style w:type="paragraph" w:customStyle="1" w:styleId="Endnote2">
    <w:name w:val="Endnote2"/>
    <w:basedOn w:val="Normal"/>
    <w:rsid w:val="005A4E9E"/>
    <w:pPr>
      <w:keepNext/>
      <w:tabs>
        <w:tab w:val="left" w:pos="1100"/>
      </w:tabs>
      <w:spacing w:before="360"/>
    </w:pPr>
    <w:rPr>
      <w:rFonts w:ascii="Arial" w:hAnsi="Arial"/>
      <w:b/>
    </w:rPr>
  </w:style>
  <w:style w:type="character" w:styleId="EndnoteReference">
    <w:name w:val="endnote reference"/>
    <w:basedOn w:val="DefaultParagraphFont"/>
    <w:semiHidden/>
    <w:rsid w:val="00A352A2"/>
    <w:rPr>
      <w:vertAlign w:val="superscript"/>
    </w:rPr>
  </w:style>
  <w:style w:type="paragraph" w:customStyle="1" w:styleId="IH4Part">
    <w:name w:val="I H4 Part"/>
    <w:basedOn w:val="AH1Part"/>
    <w:rsid w:val="00A352A2"/>
  </w:style>
  <w:style w:type="paragraph" w:customStyle="1" w:styleId="IH5Div">
    <w:name w:val="I H5 Div"/>
    <w:basedOn w:val="AH2Div"/>
    <w:rsid w:val="00A352A2"/>
  </w:style>
  <w:style w:type="paragraph" w:customStyle="1" w:styleId="IH6sec">
    <w:name w:val="I H6 sec"/>
    <w:aliases w:val="H6"/>
    <w:basedOn w:val="AH3sec"/>
    <w:next w:val="Amain"/>
    <w:rsid w:val="00A352A2"/>
  </w:style>
  <w:style w:type="paragraph" w:customStyle="1" w:styleId="Inparamain">
    <w:name w:val="Inpara main"/>
    <w:basedOn w:val="BillBasic"/>
    <w:rsid w:val="00A352A2"/>
    <w:pPr>
      <w:tabs>
        <w:tab w:val="left" w:pos="1400"/>
      </w:tabs>
      <w:ind w:left="900"/>
    </w:pPr>
  </w:style>
  <w:style w:type="paragraph" w:customStyle="1" w:styleId="Inparamainreturn">
    <w:name w:val="Inpara main return"/>
    <w:basedOn w:val="Inparamain"/>
    <w:rsid w:val="00A352A2"/>
    <w:pPr>
      <w:spacing w:before="0"/>
    </w:pPr>
  </w:style>
  <w:style w:type="paragraph" w:customStyle="1" w:styleId="Inparapara">
    <w:name w:val="Inpara para"/>
    <w:basedOn w:val="BillBasic"/>
    <w:rsid w:val="00A352A2"/>
    <w:pPr>
      <w:tabs>
        <w:tab w:val="right" w:pos="1600"/>
      </w:tabs>
      <w:spacing w:before="0"/>
      <w:ind w:left="1800" w:hanging="1800"/>
    </w:pPr>
  </w:style>
  <w:style w:type="paragraph" w:customStyle="1" w:styleId="Inparasubpara">
    <w:name w:val="Inpara subpara"/>
    <w:basedOn w:val="BillBasic"/>
    <w:rsid w:val="00A352A2"/>
    <w:pPr>
      <w:tabs>
        <w:tab w:val="right" w:pos="2240"/>
      </w:tabs>
      <w:spacing w:before="0"/>
      <w:ind w:left="2440" w:hanging="2440"/>
    </w:pPr>
  </w:style>
  <w:style w:type="paragraph" w:customStyle="1" w:styleId="Inparasubsubpara">
    <w:name w:val="Inpara subsubpara"/>
    <w:basedOn w:val="BillBasic"/>
    <w:rsid w:val="00A352A2"/>
    <w:pPr>
      <w:tabs>
        <w:tab w:val="right" w:pos="2880"/>
      </w:tabs>
      <w:spacing w:before="0"/>
      <w:ind w:left="3080" w:hanging="3080"/>
    </w:pPr>
  </w:style>
  <w:style w:type="paragraph" w:customStyle="1" w:styleId="InparaDef">
    <w:name w:val="InparaDef"/>
    <w:basedOn w:val="BillBasic"/>
    <w:rsid w:val="00A352A2"/>
    <w:pPr>
      <w:ind w:left="1720" w:hanging="380"/>
    </w:pPr>
  </w:style>
  <w:style w:type="paragraph" w:customStyle="1" w:styleId="N-14pt">
    <w:name w:val="N-14pt"/>
    <w:basedOn w:val="BillBasic0"/>
    <w:rsid w:val="005A4E9E"/>
    <w:pPr>
      <w:spacing w:before="0"/>
    </w:pPr>
    <w:rPr>
      <w:b/>
      <w:sz w:val="28"/>
    </w:rPr>
  </w:style>
  <w:style w:type="paragraph" w:customStyle="1" w:styleId="N-9pt">
    <w:name w:val="N-9pt"/>
    <w:basedOn w:val="BillBasic0"/>
    <w:next w:val="BillBasic0"/>
    <w:rsid w:val="005A4E9E"/>
    <w:pPr>
      <w:keepNext/>
      <w:tabs>
        <w:tab w:val="right" w:pos="7707"/>
      </w:tabs>
      <w:spacing w:before="120"/>
    </w:pPr>
    <w:rPr>
      <w:rFonts w:ascii="Arial" w:hAnsi="Arial"/>
      <w:sz w:val="18"/>
    </w:rPr>
  </w:style>
  <w:style w:type="paragraph" w:customStyle="1" w:styleId="N-afterBillname">
    <w:name w:val="N-afterBillname"/>
    <w:basedOn w:val="BillBasic"/>
    <w:rsid w:val="00A352A2"/>
    <w:pPr>
      <w:pBdr>
        <w:bottom w:val="single" w:sz="2" w:space="0" w:color="auto"/>
      </w:pBdr>
      <w:spacing w:before="100" w:after="200"/>
      <w:ind w:left="2980" w:right="3020"/>
      <w:jc w:val="center"/>
    </w:pPr>
  </w:style>
  <w:style w:type="paragraph" w:customStyle="1" w:styleId="Norm-5pt">
    <w:name w:val="Norm-5pt"/>
    <w:basedOn w:val="Normal"/>
    <w:rsid w:val="005A4E9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A4E9E"/>
    <w:pPr>
      <w:pBdr>
        <w:bottom w:val="single" w:sz="4" w:space="1" w:color="auto"/>
      </w:pBdr>
      <w:spacing w:before="800"/>
    </w:pPr>
    <w:rPr>
      <w:sz w:val="32"/>
    </w:rPr>
  </w:style>
  <w:style w:type="paragraph" w:customStyle="1" w:styleId="BillBasicHeading">
    <w:name w:val="BillBasicHeading"/>
    <w:basedOn w:val="BillBasic0"/>
    <w:rsid w:val="005A4E9E"/>
    <w:pPr>
      <w:keepNext/>
      <w:tabs>
        <w:tab w:val="left" w:pos="2600"/>
      </w:tabs>
      <w:jc w:val="left"/>
    </w:pPr>
    <w:rPr>
      <w:rFonts w:ascii="Arial" w:hAnsi="Arial"/>
      <w:b/>
    </w:rPr>
  </w:style>
  <w:style w:type="paragraph" w:customStyle="1" w:styleId="Schclauseheading">
    <w:name w:val="Sch clause heading"/>
    <w:basedOn w:val="BillBasic0"/>
    <w:next w:val="SchAmainSymb"/>
    <w:rsid w:val="005A4E9E"/>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A4E9E"/>
    <w:pPr>
      <w:spacing w:before="380"/>
      <w:ind w:left="2600" w:hanging="2600"/>
      <w:outlineLvl w:val="0"/>
    </w:pPr>
    <w:rPr>
      <w:sz w:val="34"/>
    </w:rPr>
  </w:style>
  <w:style w:type="paragraph" w:customStyle="1" w:styleId="ref">
    <w:name w:val="ref"/>
    <w:basedOn w:val="BillBasic0"/>
    <w:next w:val="Normal"/>
    <w:rsid w:val="005A4E9E"/>
    <w:pPr>
      <w:spacing w:before="60"/>
    </w:pPr>
    <w:rPr>
      <w:sz w:val="18"/>
    </w:rPr>
  </w:style>
  <w:style w:type="paragraph" w:customStyle="1" w:styleId="Sched-Part">
    <w:name w:val="Sched-Part"/>
    <w:basedOn w:val="BillBasicHeading"/>
    <w:next w:val="Sched-Form"/>
    <w:rsid w:val="005A4E9E"/>
    <w:pPr>
      <w:spacing w:before="380"/>
      <w:ind w:left="2600" w:hanging="2600"/>
      <w:outlineLvl w:val="1"/>
    </w:pPr>
    <w:rPr>
      <w:sz w:val="32"/>
    </w:rPr>
  </w:style>
  <w:style w:type="paragraph" w:customStyle="1" w:styleId="Sched-Form">
    <w:name w:val="Sched-Form"/>
    <w:basedOn w:val="BillBasicHeading"/>
    <w:next w:val="Schclauseheading"/>
    <w:rsid w:val="005A4E9E"/>
    <w:pPr>
      <w:tabs>
        <w:tab w:val="right" w:pos="7200"/>
      </w:tabs>
      <w:spacing w:before="240"/>
      <w:ind w:left="2600" w:hanging="2600"/>
      <w:outlineLvl w:val="2"/>
    </w:pPr>
    <w:rPr>
      <w:sz w:val="28"/>
    </w:rPr>
  </w:style>
  <w:style w:type="paragraph" w:customStyle="1" w:styleId="Sched-name">
    <w:name w:val="Sched-name"/>
    <w:basedOn w:val="BillBasic"/>
    <w:rsid w:val="00A352A2"/>
    <w:pPr>
      <w:keepNext/>
      <w:tabs>
        <w:tab w:val="center" w:pos="3600"/>
        <w:tab w:val="right" w:pos="7200"/>
      </w:tabs>
      <w:spacing w:before="160"/>
      <w:jc w:val="left"/>
      <w:outlineLvl w:val="1"/>
    </w:pPr>
    <w:rPr>
      <w:caps/>
    </w:rPr>
  </w:style>
  <w:style w:type="paragraph" w:styleId="TOC1">
    <w:name w:val="toc 1"/>
    <w:basedOn w:val="Normal"/>
    <w:next w:val="Normal"/>
    <w:autoRedefine/>
    <w:rsid w:val="005A4E9E"/>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A4E9E"/>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A4E9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A4E9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4E9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4E9E"/>
  </w:style>
  <w:style w:type="paragraph" w:styleId="TOC7">
    <w:name w:val="toc 7"/>
    <w:basedOn w:val="TOC2"/>
    <w:next w:val="Normal"/>
    <w:autoRedefine/>
    <w:uiPriority w:val="39"/>
    <w:rsid w:val="005A4E9E"/>
    <w:pPr>
      <w:keepNext w:val="0"/>
      <w:spacing w:before="120"/>
    </w:pPr>
    <w:rPr>
      <w:sz w:val="20"/>
    </w:rPr>
  </w:style>
  <w:style w:type="paragraph" w:styleId="TOC8">
    <w:name w:val="toc 8"/>
    <w:basedOn w:val="TOC3"/>
    <w:next w:val="Normal"/>
    <w:autoRedefine/>
    <w:rsid w:val="005A4E9E"/>
    <w:pPr>
      <w:keepNext w:val="0"/>
      <w:spacing w:before="120"/>
    </w:pPr>
  </w:style>
  <w:style w:type="paragraph" w:styleId="TOC9">
    <w:name w:val="toc 9"/>
    <w:basedOn w:val="Normal"/>
    <w:next w:val="Normal"/>
    <w:autoRedefine/>
    <w:rsid w:val="005A4E9E"/>
    <w:pPr>
      <w:ind w:left="1920" w:right="600"/>
    </w:pPr>
  </w:style>
  <w:style w:type="paragraph" w:styleId="DocumentMap">
    <w:name w:val="Document Map"/>
    <w:basedOn w:val="Normal"/>
    <w:semiHidden/>
    <w:rsid w:val="00A352A2"/>
    <w:pPr>
      <w:shd w:val="clear" w:color="auto" w:fill="000080"/>
    </w:pPr>
    <w:rPr>
      <w:rFonts w:ascii="Tahoma" w:hAnsi="Tahoma"/>
    </w:rPr>
  </w:style>
  <w:style w:type="character" w:styleId="LineNumber">
    <w:name w:val="line number"/>
    <w:basedOn w:val="DefaultParagraphFont"/>
    <w:rsid w:val="005A4E9E"/>
    <w:rPr>
      <w:rFonts w:ascii="Arial" w:hAnsi="Arial"/>
      <w:sz w:val="16"/>
    </w:rPr>
  </w:style>
  <w:style w:type="paragraph" w:customStyle="1" w:styleId="InparaH3sec">
    <w:name w:val="Inpara H3 sec"/>
    <w:basedOn w:val="BillBasic"/>
    <w:rsid w:val="00A352A2"/>
    <w:pPr>
      <w:ind w:left="1600" w:hanging="700"/>
      <w:jc w:val="left"/>
    </w:pPr>
    <w:rPr>
      <w:b/>
    </w:rPr>
  </w:style>
  <w:style w:type="paragraph" w:customStyle="1" w:styleId="BillCrest">
    <w:name w:val="Bill Crest"/>
    <w:basedOn w:val="Normal"/>
    <w:next w:val="Normal"/>
    <w:rsid w:val="005A4E9E"/>
    <w:pPr>
      <w:tabs>
        <w:tab w:val="center" w:pos="3160"/>
      </w:tabs>
      <w:spacing w:after="60"/>
    </w:pPr>
    <w:rPr>
      <w:sz w:val="216"/>
    </w:rPr>
  </w:style>
  <w:style w:type="paragraph" w:customStyle="1" w:styleId="def">
    <w:name w:val="def"/>
    <w:rsid w:val="00A352A2"/>
    <w:pPr>
      <w:spacing w:before="80" w:after="80"/>
      <w:ind w:left="900" w:hanging="500"/>
      <w:jc w:val="both"/>
    </w:pPr>
    <w:rPr>
      <w:rFonts w:ascii="Times" w:hAnsi="Times"/>
      <w:sz w:val="24"/>
      <w:lang w:eastAsia="en-US"/>
    </w:rPr>
  </w:style>
  <w:style w:type="paragraph" w:customStyle="1" w:styleId="Asubparareturn">
    <w:name w:val="A subpara return"/>
    <w:basedOn w:val="BillBasic0"/>
    <w:rsid w:val="005A4E9E"/>
    <w:pPr>
      <w:ind w:left="2100"/>
    </w:pPr>
  </w:style>
  <w:style w:type="paragraph" w:customStyle="1" w:styleId="Aparareturn">
    <w:name w:val="A para return"/>
    <w:basedOn w:val="BillBasic0"/>
    <w:rsid w:val="005A4E9E"/>
    <w:pPr>
      <w:ind w:left="1600"/>
    </w:pPr>
  </w:style>
  <w:style w:type="paragraph" w:customStyle="1" w:styleId="halfout">
    <w:name w:val="half out"/>
    <w:rsid w:val="00A352A2"/>
    <w:pPr>
      <w:spacing w:before="80" w:after="80"/>
      <w:ind w:left="900"/>
      <w:jc w:val="both"/>
    </w:pPr>
    <w:rPr>
      <w:rFonts w:ascii="Times" w:hAnsi="Times"/>
      <w:sz w:val="24"/>
      <w:lang w:eastAsia="en-US"/>
    </w:rPr>
  </w:style>
  <w:style w:type="paragraph" w:customStyle="1" w:styleId="defaindent">
    <w:name w:val="def a indent"/>
    <w:rsid w:val="00A352A2"/>
    <w:pPr>
      <w:tabs>
        <w:tab w:val="right" w:pos="1360"/>
      </w:tabs>
      <w:spacing w:before="80" w:after="80"/>
      <w:ind w:left="1620" w:hanging="1620"/>
      <w:jc w:val="both"/>
    </w:pPr>
    <w:rPr>
      <w:rFonts w:ascii="Times" w:hAnsi="Times"/>
      <w:sz w:val="24"/>
      <w:lang w:eastAsia="en-US"/>
    </w:rPr>
  </w:style>
  <w:style w:type="paragraph" w:customStyle="1" w:styleId="fullout">
    <w:name w:val="full out"/>
    <w:rsid w:val="00A352A2"/>
    <w:pPr>
      <w:spacing w:before="80" w:after="80"/>
      <w:jc w:val="both"/>
    </w:pPr>
    <w:rPr>
      <w:rFonts w:ascii="Times" w:hAnsi="Times"/>
      <w:sz w:val="24"/>
      <w:lang w:eastAsia="en-US"/>
    </w:rPr>
  </w:style>
  <w:style w:type="character" w:styleId="PageNumber">
    <w:name w:val="page number"/>
    <w:basedOn w:val="DefaultParagraphFont"/>
    <w:rsid w:val="005A4E9E"/>
  </w:style>
  <w:style w:type="paragraph" w:styleId="Footer">
    <w:name w:val="footer"/>
    <w:basedOn w:val="Normal"/>
    <w:link w:val="FooterChar"/>
    <w:rsid w:val="005A4E9E"/>
    <w:pPr>
      <w:spacing w:before="120" w:line="240" w:lineRule="exact"/>
    </w:pPr>
    <w:rPr>
      <w:rFonts w:ascii="Arial" w:hAnsi="Arial"/>
      <w:sz w:val="18"/>
    </w:rPr>
  </w:style>
  <w:style w:type="paragraph" w:styleId="Header">
    <w:name w:val="header"/>
    <w:basedOn w:val="Normal"/>
    <w:link w:val="HeaderChar"/>
    <w:rsid w:val="005A4E9E"/>
    <w:pPr>
      <w:tabs>
        <w:tab w:val="center" w:pos="4153"/>
        <w:tab w:val="right" w:pos="8306"/>
      </w:tabs>
    </w:pPr>
  </w:style>
  <w:style w:type="paragraph" w:customStyle="1" w:styleId="01Contents">
    <w:name w:val="01Contents"/>
    <w:basedOn w:val="Normal"/>
    <w:rsid w:val="005A4E9E"/>
  </w:style>
  <w:style w:type="paragraph" w:customStyle="1" w:styleId="00ClientCover">
    <w:name w:val="00ClientCover"/>
    <w:basedOn w:val="Normal"/>
    <w:rsid w:val="005A4E9E"/>
  </w:style>
  <w:style w:type="paragraph" w:customStyle="1" w:styleId="02Text">
    <w:name w:val="02Text"/>
    <w:basedOn w:val="Normal"/>
    <w:rsid w:val="005A4E9E"/>
  </w:style>
  <w:style w:type="paragraph" w:customStyle="1" w:styleId="draft">
    <w:name w:val="draft"/>
    <w:basedOn w:val="Normal"/>
    <w:rsid w:val="005A4E9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5A4E9E"/>
    <w:pPr>
      <w:tabs>
        <w:tab w:val="clear" w:pos="2600"/>
      </w:tabs>
      <w:ind w:left="1100"/>
    </w:pPr>
    <w:rPr>
      <w:sz w:val="18"/>
    </w:rPr>
  </w:style>
  <w:style w:type="paragraph" w:customStyle="1" w:styleId="aExam">
    <w:name w:val="aExam"/>
    <w:basedOn w:val="aNoteSymb"/>
    <w:rsid w:val="005A4E9E"/>
    <w:pPr>
      <w:spacing w:before="60"/>
      <w:ind w:left="1100" w:firstLine="0"/>
    </w:pPr>
  </w:style>
  <w:style w:type="paragraph" w:customStyle="1" w:styleId="HeaderEven">
    <w:name w:val="HeaderEven"/>
    <w:basedOn w:val="Normal"/>
    <w:rsid w:val="005A4E9E"/>
    <w:rPr>
      <w:rFonts w:ascii="Arial" w:hAnsi="Arial"/>
      <w:sz w:val="18"/>
    </w:rPr>
  </w:style>
  <w:style w:type="paragraph" w:customStyle="1" w:styleId="HeaderEven6">
    <w:name w:val="HeaderEven6"/>
    <w:basedOn w:val="HeaderEven"/>
    <w:rsid w:val="005A4E9E"/>
    <w:pPr>
      <w:spacing w:before="120" w:after="60"/>
    </w:pPr>
  </w:style>
  <w:style w:type="paragraph" w:customStyle="1" w:styleId="HeaderOdd6">
    <w:name w:val="HeaderOdd6"/>
    <w:basedOn w:val="HeaderEven6"/>
    <w:rsid w:val="005A4E9E"/>
    <w:pPr>
      <w:jc w:val="right"/>
    </w:pPr>
  </w:style>
  <w:style w:type="paragraph" w:customStyle="1" w:styleId="HeaderOdd">
    <w:name w:val="HeaderOdd"/>
    <w:basedOn w:val="HeaderEven"/>
    <w:rsid w:val="005A4E9E"/>
    <w:pPr>
      <w:jc w:val="right"/>
    </w:pPr>
  </w:style>
  <w:style w:type="paragraph" w:customStyle="1" w:styleId="BillNo">
    <w:name w:val="BillNo"/>
    <w:basedOn w:val="BillBasicHeading"/>
    <w:rsid w:val="005A4E9E"/>
    <w:pPr>
      <w:keepNext w:val="0"/>
      <w:spacing w:before="240"/>
      <w:jc w:val="both"/>
    </w:pPr>
  </w:style>
  <w:style w:type="paragraph" w:customStyle="1" w:styleId="N-16pt">
    <w:name w:val="N-16pt"/>
    <w:basedOn w:val="BillBasic0"/>
    <w:rsid w:val="005A4E9E"/>
    <w:pPr>
      <w:spacing w:before="800"/>
    </w:pPr>
    <w:rPr>
      <w:b/>
      <w:sz w:val="32"/>
    </w:rPr>
  </w:style>
  <w:style w:type="paragraph" w:customStyle="1" w:styleId="N-line3">
    <w:name w:val="N-line3"/>
    <w:basedOn w:val="BillBasic0"/>
    <w:next w:val="BillBasic0"/>
    <w:rsid w:val="005A4E9E"/>
    <w:pPr>
      <w:pBdr>
        <w:bottom w:val="single" w:sz="12" w:space="1" w:color="auto"/>
      </w:pBdr>
      <w:spacing w:before="60"/>
    </w:pPr>
  </w:style>
  <w:style w:type="paragraph" w:customStyle="1" w:styleId="EnactingWords">
    <w:name w:val="EnactingWords"/>
    <w:basedOn w:val="BillBasic0"/>
    <w:rsid w:val="005A4E9E"/>
    <w:pPr>
      <w:spacing w:before="120"/>
    </w:pPr>
  </w:style>
  <w:style w:type="paragraph" w:customStyle="1" w:styleId="FooterInfo">
    <w:name w:val="FooterInfo"/>
    <w:basedOn w:val="Normal"/>
    <w:rsid w:val="005A4E9E"/>
    <w:pPr>
      <w:tabs>
        <w:tab w:val="right" w:pos="7707"/>
      </w:tabs>
    </w:pPr>
    <w:rPr>
      <w:rFonts w:ascii="Arial" w:hAnsi="Arial"/>
      <w:sz w:val="18"/>
    </w:rPr>
  </w:style>
  <w:style w:type="paragraph" w:customStyle="1" w:styleId="AH1Chapter">
    <w:name w:val="A H1 Chapter"/>
    <w:basedOn w:val="BillBasicHeading"/>
    <w:next w:val="AH2Part"/>
    <w:rsid w:val="005A4E9E"/>
    <w:pPr>
      <w:spacing w:before="320"/>
      <w:ind w:left="2600" w:hanging="2600"/>
      <w:outlineLvl w:val="0"/>
    </w:pPr>
    <w:rPr>
      <w:sz w:val="34"/>
    </w:rPr>
  </w:style>
  <w:style w:type="paragraph" w:customStyle="1" w:styleId="AH2Part">
    <w:name w:val="A H2 Part"/>
    <w:basedOn w:val="BillBasicHeading"/>
    <w:next w:val="AH3Div"/>
    <w:rsid w:val="005A4E9E"/>
    <w:pPr>
      <w:spacing w:before="380"/>
      <w:ind w:left="2600" w:hanging="2600"/>
      <w:outlineLvl w:val="1"/>
    </w:pPr>
    <w:rPr>
      <w:sz w:val="32"/>
    </w:rPr>
  </w:style>
  <w:style w:type="paragraph" w:customStyle="1" w:styleId="AH3Div">
    <w:name w:val="A H3 Div"/>
    <w:basedOn w:val="BillBasicHeading"/>
    <w:next w:val="AH5Sec"/>
    <w:rsid w:val="005A4E9E"/>
    <w:pPr>
      <w:spacing w:before="240"/>
      <w:ind w:left="2600" w:hanging="2600"/>
      <w:outlineLvl w:val="2"/>
    </w:pPr>
    <w:rPr>
      <w:sz w:val="28"/>
    </w:rPr>
  </w:style>
  <w:style w:type="paragraph" w:customStyle="1" w:styleId="AH5Sec">
    <w:name w:val="A H5 Sec"/>
    <w:basedOn w:val="BillBasicHeading"/>
    <w:next w:val="Amain"/>
    <w:rsid w:val="005A4E9E"/>
    <w:pPr>
      <w:tabs>
        <w:tab w:val="clear" w:pos="2600"/>
        <w:tab w:val="left" w:pos="1100"/>
      </w:tabs>
      <w:spacing w:before="240"/>
      <w:ind w:left="1100" w:hanging="1100"/>
      <w:outlineLvl w:val="4"/>
    </w:pPr>
  </w:style>
  <w:style w:type="paragraph" w:customStyle="1" w:styleId="AH4SubDiv">
    <w:name w:val="A H4 SubDiv"/>
    <w:basedOn w:val="BillBasicHeading"/>
    <w:next w:val="AH5Sec"/>
    <w:rsid w:val="005A4E9E"/>
    <w:pPr>
      <w:spacing w:before="240"/>
      <w:ind w:left="2600" w:hanging="2600"/>
      <w:outlineLvl w:val="3"/>
    </w:pPr>
    <w:rPr>
      <w:sz w:val="26"/>
    </w:rPr>
  </w:style>
  <w:style w:type="paragraph" w:customStyle="1" w:styleId="Dict-Heading">
    <w:name w:val="Dict-Heading"/>
    <w:basedOn w:val="BillBasicHeading"/>
    <w:next w:val="Normal"/>
    <w:rsid w:val="005A4E9E"/>
    <w:pPr>
      <w:spacing w:before="320"/>
      <w:ind w:left="2600" w:hanging="2600"/>
      <w:jc w:val="both"/>
      <w:outlineLvl w:val="0"/>
    </w:pPr>
    <w:rPr>
      <w:sz w:val="34"/>
    </w:rPr>
  </w:style>
  <w:style w:type="paragraph" w:customStyle="1" w:styleId="Sched-Form-18Space">
    <w:name w:val="Sched-Form-18Space"/>
    <w:basedOn w:val="Normal"/>
    <w:rsid w:val="005A4E9E"/>
    <w:pPr>
      <w:spacing w:before="360" w:after="60"/>
    </w:pPr>
    <w:rPr>
      <w:sz w:val="22"/>
    </w:rPr>
  </w:style>
  <w:style w:type="paragraph" w:customStyle="1" w:styleId="AH1ChapterSymb">
    <w:name w:val="A H1 Chapter Symb"/>
    <w:basedOn w:val="AH1Chapter"/>
    <w:next w:val="AH2Part"/>
    <w:rsid w:val="005A4E9E"/>
    <w:pPr>
      <w:tabs>
        <w:tab w:val="clear" w:pos="2600"/>
        <w:tab w:val="left" w:pos="0"/>
      </w:tabs>
      <w:ind w:left="2480" w:hanging="2960"/>
    </w:pPr>
  </w:style>
  <w:style w:type="paragraph" w:customStyle="1" w:styleId="IH1Chap">
    <w:name w:val="I H1 Chap"/>
    <w:basedOn w:val="BillBasicHeading"/>
    <w:next w:val="Normal"/>
    <w:rsid w:val="005A4E9E"/>
    <w:pPr>
      <w:spacing w:before="320"/>
      <w:ind w:left="2600" w:hanging="2600"/>
    </w:pPr>
    <w:rPr>
      <w:sz w:val="34"/>
    </w:rPr>
  </w:style>
  <w:style w:type="paragraph" w:customStyle="1" w:styleId="IH2Part">
    <w:name w:val="I H2 Part"/>
    <w:basedOn w:val="BillBasicHeading"/>
    <w:next w:val="Normal"/>
    <w:rsid w:val="005A4E9E"/>
    <w:pPr>
      <w:spacing w:before="380"/>
      <w:ind w:left="2600" w:hanging="2600"/>
    </w:pPr>
    <w:rPr>
      <w:sz w:val="32"/>
    </w:rPr>
  </w:style>
  <w:style w:type="paragraph" w:customStyle="1" w:styleId="IH3Div">
    <w:name w:val="I H3 Div"/>
    <w:basedOn w:val="BillBasicHeading"/>
    <w:next w:val="Normal"/>
    <w:rsid w:val="005A4E9E"/>
    <w:pPr>
      <w:spacing w:before="240"/>
      <w:ind w:left="2600" w:hanging="2600"/>
    </w:pPr>
    <w:rPr>
      <w:sz w:val="28"/>
    </w:rPr>
  </w:style>
  <w:style w:type="paragraph" w:customStyle="1" w:styleId="IH5Sec">
    <w:name w:val="I H5 Sec"/>
    <w:basedOn w:val="BillBasicHeading"/>
    <w:next w:val="Normal"/>
    <w:rsid w:val="005A4E9E"/>
    <w:pPr>
      <w:tabs>
        <w:tab w:val="clear" w:pos="2600"/>
        <w:tab w:val="left" w:pos="1100"/>
      </w:tabs>
      <w:spacing w:before="240"/>
      <w:ind w:left="1100" w:hanging="1100"/>
    </w:pPr>
  </w:style>
  <w:style w:type="paragraph" w:customStyle="1" w:styleId="IMain">
    <w:name w:val="I Main"/>
    <w:basedOn w:val="Amain"/>
    <w:rsid w:val="005A4E9E"/>
  </w:style>
  <w:style w:type="paragraph" w:customStyle="1" w:styleId="IH4SubDiv">
    <w:name w:val="I H4 SubDiv"/>
    <w:basedOn w:val="BillBasicHeading"/>
    <w:next w:val="Normal"/>
    <w:rsid w:val="005A4E9E"/>
    <w:pPr>
      <w:spacing w:before="240"/>
      <w:ind w:left="2600" w:hanging="2600"/>
      <w:jc w:val="both"/>
    </w:pPr>
    <w:rPr>
      <w:sz w:val="26"/>
    </w:rPr>
  </w:style>
  <w:style w:type="paragraph" w:customStyle="1" w:styleId="PageBreak">
    <w:name w:val="PageBreak"/>
    <w:basedOn w:val="Normal"/>
    <w:rsid w:val="005A4E9E"/>
    <w:rPr>
      <w:sz w:val="4"/>
    </w:rPr>
  </w:style>
  <w:style w:type="paragraph" w:customStyle="1" w:styleId="04Dictionary">
    <w:name w:val="04Dictionary"/>
    <w:basedOn w:val="Normal"/>
    <w:rsid w:val="005A4E9E"/>
  </w:style>
  <w:style w:type="paragraph" w:customStyle="1" w:styleId="N-line1">
    <w:name w:val="N-line1"/>
    <w:basedOn w:val="BillBasic0"/>
    <w:rsid w:val="005A4E9E"/>
    <w:pPr>
      <w:pBdr>
        <w:bottom w:val="single" w:sz="4" w:space="0" w:color="auto"/>
      </w:pBdr>
      <w:spacing w:before="100"/>
      <w:ind w:left="2980" w:right="3020"/>
      <w:jc w:val="center"/>
    </w:pPr>
  </w:style>
  <w:style w:type="paragraph" w:customStyle="1" w:styleId="N-line2">
    <w:name w:val="N-line2"/>
    <w:basedOn w:val="Normal"/>
    <w:rsid w:val="005A4E9E"/>
    <w:pPr>
      <w:pBdr>
        <w:bottom w:val="single" w:sz="8" w:space="0" w:color="auto"/>
      </w:pBdr>
    </w:pPr>
  </w:style>
  <w:style w:type="paragraph" w:customStyle="1" w:styleId="EndNote">
    <w:name w:val="EndNote"/>
    <w:basedOn w:val="BillBasicHeading"/>
    <w:rsid w:val="005A4E9E"/>
    <w:pPr>
      <w:keepNext w:val="0"/>
      <w:tabs>
        <w:tab w:val="clear" w:pos="2600"/>
        <w:tab w:val="left" w:pos="1100"/>
      </w:tabs>
      <w:spacing w:before="160"/>
      <w:ind w:left="1100" w:hanging="1100"/>
      <w:jc w:val="both"/>
    </w:pPr>
  </w:style>
  <w:style w:type="paragraph" w:customStyle="1" w:styleId="EndnotesAbbrev">
    <w:name w:val="EndnotesAbbrev"/>
    <w:basedOn w:val="Normal"/>
    <w:rsid w:val="005A4E9E"/>
    <w:pPr>
      <w:spacing w:before="20"/>
    </w:pPr>
    <w:rPr>
      <w:rFonts w:ascii="Arial" w:hAnsi="Arial"/>
      <w:color w:val="000000"/>
      <w:sz w:val="16"/>
    </w:rPr>
  </w:style>
  <w:style w:type="paragraph" w:customStyle="1" w:styleId="PenaltyHeading">
    <w:name w:val="PenaltyHeading"/>
    <w:basedOn w:val="Normal"/>
    <w:rsid w:val="005A4E9E"/>
    <w:pPr>
      <w:tabs>
        <w:tab w:val="left" w:pos="1100"/>
      </w:tabs>
      <w:spacing w:before="120"/>
      <w:ind w:left="1100" w:hanging="1100"/>
    </w:pPr>
    <w:rPr>
      <w:rFonts w:ascii="Arial" w:hAnsi="Arial"/>
      <w:b/>
      <w:sz w:val="20"/>
    </w:rPr>
  </w:style>
  <w:style w:type="paragraph" w:customStyle="1" w:styleId="05EndNote">
    <w:name w:val="05EndNote"/>
    <w:basedOn w:val="Normal"/>
    <w:rsid w:val="005A4E9E"/>
  </w:style>
  <w:style w:type="paragraph" w:customStyle="1" w:styleId="03Schedule">
    <w:name w:val="03Schedule"/>
    <w:basedOn w:val="Normal"/>
    <w:rsid w:val="005A4E9E"/>
  </w:style>
  <w:style w:type="paragraph" w:customStyle="1" w:styleId="ISched-heading">
    <w:name w:val="I Sched-heading"/>
    <w:basedOn w:val="BillBasicHeading"/>
    <w:next w:val="Normal"/>
    <w:rsid w:val="005A4E9E"/>
    <w:pPr>
      <w:spacing w:before="320"/>
      <w:ind w:left="2600" w:hanging="2600"/>
    </w:pPr>
    <w:rPr>
      <w:sz w:val="34"/>
    </w:rPr>
  </w:style>
  <w:style w:type="paragraph" w:customStyle="1" w:styleId="ISched-Part">
    <w:name w:val="I Sched-Part"/>
    <w:basedOn w:val="BillBasicHeading"/>
    <w:rsid w:val="005A4E9E"/>
    <w:pPr>
      <w:spacing w:before="380"/>
      <w:ind w:left="2600" w:hanging="2600"/>
    </w:pPr>
    <w:rPr>
      <w:sz w:val="32"/>
    </w:rPr>
  </w:style>
  <w:style w:type="paragraph" w:customStyle="1" w:styleId="ISched-form">
    <w:name w:val="I Sched-form"/>
    <w:basedOn w:val="BillBasicHeading"/>
    <w:rsid w:val="005A4E9E"/>
    <w:pPr>
      <w:tabs>
        <w:tab w:val="right" w:pos="7200"/>
      </w:tabs>
      <w:spacing w:before="240"/>
      <w:ind w:left="2600" w:hanging="2600"/>
    </w:pPr>
    <w:rPr>
      <w:sz w:val="28"/>
    </w:rPr>
  </w:style>
  <w:style w:type="paragraph" w:customStyle="1" w:styleId="ISchclauseheading">
    <w:name w:val="I Sch clause heading"/>
    <w:basedOn w:val="BillBasic0"/>
    <w:rsid w:val="005A4E9E"/>
    <w:pPr>
      <w:keepNext/>
      <w:tabs>
        <w:tab w:val="left" w:pos="1100"/>
      </w:tabs>
      <w:spacing w:before="240"/>
      <w:ind w:left="1100" w:hanging="1100"/>
      <w:jc w:val="left"/>
    </w:pPr>
    <w:rPr>
      <w:rFonts w:ascii="Arial" w:hAnsi="Arial"/>
      <w:b/>
    </w:rPr>
  </w:style>
  <w:style w:type="paragraph" w:customStyle="1" w:styleId="Ipara">
    <w:name w:val="I para"/>
    <w:basedOn w:val="Apara"/>
    <w:rsid w:val="005A4E9E"/>
    <w:pPr>
      <w:outlineLvl w:val="9"/>
    </w:pPr>
  </w:style>
  <w:style w:type="paragraph" w:customStyle="1" w:styleId="Isubpara">
    <w:name w:val="I subpara"/>
    <w:basedOn w:val="Asubpara"/>
    <w:rsid w:val="005A4E9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4E9E"/>
    <w:pPr>
      <w:tabs>
        <w:tab w:val="clear" w:pos="2400"/>
        <w:tab w:val="clear" w:pos="2600"/>
        <w:tab w:val="right" w:pos="2460"/>
        <w:tab w:val="left" w:pos="2660"/>
      </w:tabs>
      <w:ind w:left="2660" w:hanging="2660"/>
    </w:pPr>
  </w:style>
  <w:style w:type="character" w:customStyle="1" w:styleId="CharSectNo">
    <w:name w:val="CharSectNo"/>
    <w:basedOn w:val="DefaultParagraphFont"/>
    <w:rsid w:val="005A4E9E"/>
  </w:style>
  <w:style w:type="character" w:customStyle="1" w:styleId="CharDivNo">
    <w:name w:val="CharDivNo"/>
    <w:basedOn w:val="DefaultParagraphFont"/>
    <w:rsid w:val="005A4E9E"/>
  </w:style>
  <w:style w:type="character" w:customStyle="1" w:styleId="CharDivText">
    <w:name w:val="CharDivText"/>
    <w:basedOn w:val="DefaultParagraphFont"/>
    <w:rsid w:val="005A4E9E"/>
  </w:style>
  <w:style w:type="character" w:customStyle="1" w:styleId="CharPartNo">
    <w:name w:val="CharPartNo"/>
    <w:basedOn w:val="DefaultParagraphFont"/>
    <w:rsid w:val="005A4E9E"/>
  </w:style>
  <w:style w:type="paragraph" w:customStyle="1" w:styleId="Placeholder">
    <w:name w:val="Placeholder"/>
    <w:basedOn w:val="Normal"/>
    <w:rsid w:val="005A4E9E"/>
    <w:rPr>
      <w:sz w:val="10"/>
    </w:rPr>
  </w:style>
  <w:style w:type="paragraph" w:styleId="PlainText">
    <w:name w:val="Plain Text"/>
    <w:basedOn w:val="Normal"/>
    <w:rsid w:val="005A4E9E"/>
    <w:rPr>
      <w:rFonts w:ascii="Courier New" w:hAnsi="Courier New"/>
      <w:sz w:val="20"/>
    </w:rPr>
  </w:style>
  <w:style w:type="character" w:customStyle="1" w:styleId="CharChapNo">
    <w:name w:val="CharChapNo"/>
    <w:basedOn w:val="DefaultParagraphFont"/>
    <w:rsid w:val="005A4E9E"/>
  </w:style>
  <w:style w:type="character" w:customStyle="1" w:styleId="CharChapText">
    <w:name w:val="CharChapText"/>
    <w:basedOn w:val="DefaultParagraphFont"/>
    <w:rsid w:val="005A4E9E"/>
  </w:style>
  <w:style w:type="character" w:customStyle="1" w:styleId="CharPartText">
    <w:name w:val="CharPartText"/>
    <w:basedOn w:val="DefaultParagraphFont"/>
    <w:rsid w:val="005A4E9E"/>
  </w:style>
  <w:style w:type="paragraph" w:customStyle="1" w:styleId="RepubNo">
    <w:name w:val="RepubNo"/>
    <w:basedOn w:val="BillBasicHeading"/>
    <w:rsid w:val="005A4E9E"/>
    <w:pPr>
      <w:keepNext w:val="0"/>
      <w:spacing w:before="600"/>
      <w:jc w:val="both"/>
    </w:pPr>
    <w:rPr>
      <w:sz w:val="26"/>
    </w:rPr>
  </w:style>
  <w:style w:type="paragraph" w:styleId="Signature">
    <w:name w:val="Signature"/>
    <w:basedOn w:val="Normal"/>
    <w:rsid w:val="005A4E9E"/>
    <w:pPr>
      <w:ind w:left="4252"/>
    </w:pPr>
  </w:style>
  <w:style w:type="paragraph" w:customStyle="1" w:styleId="direction">
    <w:name w:val="direction"/>
    <w:basedOn w:val="BillBasic0"/>
    <w:next w:val="AmainreturnSymb"/>
    <w:rsid w:val="005A4E9E"/>
    <w:pPr>
      <w:ind w:left="1100"/>
    </w:pPr>
    <w:rPr>
      <w:i/>
    </w:rPr>
  </w:style>
  <w:style w:type="paragraph" w:customStyle="1" w:styleId="ActNo">
    <w:name w:val="ActNo"/>
    <w:basedOn w:val="BillBasicHeading"/>
    <w:rsid w:val="005A4E9E"/>
    <w:pPr>
      <w:keepNext w:val="0"/>
      <w:tabs>
        <w:tab w:val="clear" w:pos="2600"/>
      </w:tabs>
      <w:spacing w:before="220"/>
    </w:pPr>
  </w:style>
  <w:style w:type="paragraph" w:customStyle="1" w:styleId="aParaNote">
    <w:name w:val="aParaNote"/>
    <w:basedOn w:val="BillBasic0"/>
    <w:rsid w:val="005A4E9E"/>
    <w:pPr>
      <w:ind w:left="2840" w:hanging="1240"/>
    </w:pPr>
    <w:rPr>
      <w:sz w:val="20"/>
    </w:rPr>
  </w:style>
  <w:style w:type="paragraph" w:customStyle="1" w:styleId="aExamNum">
    <w:name w:val="aExamNum"/>
    <w:basedOn w:val="aExam"/>
    <w:rsid w:val="005A4E9E"/>
    <w:pPr>
      <w:ind w:left="1500" w:hanging="400"/>
    </w:pPr>
  </w:style>
  <w:style w:type="paragraph" w:customStyle="1" w:styleId="ShadedSchClause">
    <w:name w:val="Shaded Sch Clause"/>
    <w:basedOn w:val="Schclauseheading"/>
    <w:next w:val="direction"/>
    <w:rsid w:val="005A4E9E"/>
    <w:pPr>
      <w:shd w:val="pct25" w:color="auto" w:fill="auto"/>
      <w:outlineLvl w:val="3"/>
    </w:pPr>
  </w:style>
  <w:style w:type="paragraph" w:customStyle="1" w:styleId="Minister">
    <w:name w:val="Minister"/>
    <w:basedOn w:val="BillBasic0"/>
    <w:rsid w:val="005A4E9E"/>
    <w:pPr>
      <w:spacing w:before="640"/>
      <w:jc w:val="right"/>
    </w:pPr>
    <w:rPr>
      <w:caps/>
    </w:rPr>
  </w:style>
  <w:style w:type="paragraph" w:customStyle="1" w:styleId="DateLine">
    <w:name w:val="DateLine"/>
    <w:basedOn w:val="BillBasic0"/>
    <w:rsid w:val="005A4E9E"/>
    <w:pPr>
      <w:tabs>
        <w:tab w:val="left" w:pos="4320"/>
      </w:tabs>
    </w:pPr>
  </w:style>
  <w:style w:type="paragraph" w:customStyle="1" w:styleId="madeunder">
    <w:name w:val="made under"/>
    <w:basedOn w:val="BillBasic0"/>
    <w:rsid w:val="005A4E9E"/>
    <w:pPr>
      <w:spacing w:before="240"/>
    </w:pPr>
  </w:style>
  <w:style w:type="paragraph" w:customStyle="1" w:styleId="NewAct">
    <w:name w:val="New Act"/>
    <w:basedOn w:val="Normal"/>
    <w:next w:val="Actdetails"/>
    <w:rsid w:val="005A4E9E"/>
    <w:pPr>
      <w:keepNext/>
      <w:spacing w:before="180"/>
      <w:ind w:left="1100"/>
    </w:pPr>
    <w:rPr>
      <w:rFonts w:ascii="Arial" w:hAnsi="Arial"/>
      <w:b/>
      <w:sz w:val="20"/>
    </w:rPr>
  </w:style>
  <w:style w:type="paragraph" w:customStyle="1" w:styleId="Actdetails">
    <w:name w:val="Act details"/>
    <w:basedOn w:val="Normal"/>
    <w:rsid w:val="005A4E9E"/>
    <w:pPr>
      <w:spacing w:before="20"/>
      <w:ind w:left="1400"/>
    </w:pPr>
    <w:rPr>
      <w:rFonts w:ascii="Arial" w:hAnsi="Arial"/>
      <w:sz w:val="20"/>
    </w:rPr>
  </w:style>
  <w:style w:type="paragraph" w:customStyle="1" w:styleId="EndNoteText">
    <w:name w:val="EndNoteText"/>
    <w:basedOn w:val="BillBasic0"/>
    <w:rsid w:val="005A4E9E"/>
    <w:pPr>
      <w:tabs>
        <w:tab w:val="left" w:pos="700"/>
        <w:tab w:val="right" w:pos="6160"/>
      </w:tabs>
      <w:spacing w:before="80"/>
      <w:ind w:left="700" w:hanging="700"/>
    </w:pPr>
    <w:rPr>
      <w:sz w:val="20"/>
    </w:rPr>
  </w:style>
  <w:style w:type="paragraph" w:customStyle="1" w:styleId="BillBasicItalics">
    <w:name w:val="BillBasicItalics"/>
    <w:basedOn w:val="BillBasic0"/>
    <w:rsid w:val="005A4E9E"/>
    <w:rPr>
      <w:i/>
    </w:rPr>
  </w:style>
  <w:style w:type="paragraph" w:customStyle="1" w:styleId="00SigningPage">
    <w:name w:val="00SigningPage"/>
    <w:basedOn w:val="Normal"/>
    <w:rsid w:val="005A4E9E"/>
  </w:style>
  <w:style w:type="paragraph" w:customStyle="1" w:styleId="CommentNum">
    <w:name w:val="CommentNum"/>
    <w:basedOn w:val="Comment"/>
    <w:rsid w:val="005A4E9E"/>
    <w:pPr>
      <w:ind w:left="1800" w:hanging="1800"/>
    </w:pPr>
  </w:style>
  <w:style w:type="paragraph" w:customStyle="1" w:styleId="Amainbullet">
    <w:name w:val="A main bullet"/>
    <w:basedOn w:val="BillBasic0"/>
    <w:rsid w:val="005A4E9E"/>
    <w:pPr>
      <w:spacing w:before="60"/>
      <w:ind w:left="1500" w:hanging="400"/>
    </w:pPr>
  </w:style>
  <w:style w:type="paragraph" w:customStyle="1" w:styleId="Aparabullet">
    <w:name w:val="A para bullet"/>
    <w:basedOn w:val="BillBasic0"/>
    <w:rsid w:val="005A4E9E"/>
    <w:pPr>
      <w:spacing w:before="60"/>
      <w:ind w:left="2000" w:hanging="400"/>
    </w:pPr>
  </w:style>
  <w:style w:type="paragraph" w:customStyle="1" w:styleId="Asubparabullet">
    <w:name w:val="A subpara bullet"/>
    <w:basedOn w:val="BillBasic0"/>
    <w:rsid w:val="005A4E9E"/>
    <w:pPr>
      <w:spacing w:before="60"/>
      <w:ind w:left="2540" w:hanging="400"/>
    </w:pPr>
  </w:style>
  <w:style w:type="paragraph" w:customStyle="1" w:styleId="aDefpara">
    <w:name w:val="aDef para"/>
    <w:basedOn w:val="Apara"/>
    <w:rsid w:val="005A4E9E"/>
  </w:style>
  <w:style w:type="paragraph" w:customStyle="1" w:styleId="aDefsubpara">
    <w:name w:val="aDef subpara"/>
    <w:basedOn w:val="Asubpara"/>
    <w:rsid w:val="005A4E9E"/>
  </w:style>
  <w:style w:type="paragraph" w:customStyle="1" w:styleId="BillFor">
    <w:name w:val="BillFor"/>
    <w:basedOn w:val="BillBasicHeading"/>
    <w:rsid w:val="005A4E9E"/>
    <w:pPr>
      <w:keepNext w:val="0"/>
      <w:spacing w:before="320"/>
      <w:jc w:val="both"/>
    </w:pPr>
    <w:rPr>
      <w:sz w:val="28"/>
    </w:rPr>
  </w:style>
  <w:style w:type="paragraph" w:customStyle="1" w:styleId="EnactingWordsRules">
    <w:name w:val="EnactingWordsRules"/>
    <w:basedOn w:val="EnactingWords"/>
    <w:rsid w:val="005A4E9E"/>
    <w:pPr>
      <w:spacing w:before="240"/>
    </w:pPr>
  </w:style>
  <w:style w:type="paragraph" w:customStyle="1" w:styleId="Formula">
    <w:name w:val="Formula"/>
    <w:basedOn w:val="BillBasic0"/>
    <w:rsid w:val="005A4E9E"/>
    <w:pPr>
      <w:spacing w:line="260" w:lineRule="atLeast"/>
      <w:jc w:val="center"/>
    </w:pPr>
  </w:style>
  <w:style w:type="paragraph" w:customStyle="1" w:styleId="Idefpara">
    <w:name w:val="I def para"/>
    <w:basedOn w:val="Ipara"/>
    <w:rsid w:val="005A4E9E"/>
  </w:style>
  <w:style w:type="paragraph" w:customStyle="1" w:styleId="Idefsubpara">
    <w:name w:val="I def subpara"/>
    <w:basedOn w:val="Isubpara"/>
    <w:rsid w:val="005A4E9E"/>
  </w:style>
  <w:style w:type="paragraph" w:customStyle="1" w:styleId="Judges">
    <w:name w:val="Judges"/>
    <w:basedOn w:val="Minister"/>
    <w:rsid w:val="005A4E9E"/>
    <w:pPr>
      <w:spacing w:before="180"/>
    </w:pPr>
  </w:style>
  <w:style w:type="paragraph" w:customStyle="1" w:styleId="CoverInForce">
    <w:name w:val="CoverInForce"/>
    <w:basedOn w:val="BillBasicHeading"/>
    <w:rsid w:val="005A4E9E"/>
    <w:pPr>
      <w:keepNext w:val="0"/>
      <w:spacing w:before="400"/>
    </w:pPr>
    <w:rPr>
      <w:b w:val="0"/>
    </w:rPr>
  </w:style>
  <w:style w:type="paragraph" w:customStyle="1" w:styleId="LongTitle">
    <w:name w:val="LongTitle"/>
    <w:basedOn w:val="BillBasic0"/>
    <w:rsid w:val="005A4E9E"/>
    <w:pPr>
      <w:spacing w:before="300"/>
    </w:pPr>
  </w:style>
  <w:style w:type="paragraph" w:styleId="Subtitle">
    <w:name w:val="Subtitle"/>
    <w:basedOn w:val="Normal"/>
    <w:qFormat/>
    <w:rsid w:val="005A4E9E"/>
    <w:pPr>
      <w:spacing w:after="60"/>
      <w:jc w:val="center"/>
      <w:outlineLvl w:val="1"/>
    </w:pPr>
    <w:rPr>
      <w:rFonts w:ascii="Arial" w:hAnsi="Arial"/>
    </w:rPr>
  </w:style>
  <w:style w:type="paragraph" w:customStyle="1" w:styleId="CoverActName">
    <w:name w:val="CoverActName"/>
    <w:basedOn w:val="BillBasicHeading"/>
    <w:rsid w:val="005A4E9E"/>
    <w:pPr>
      <w:keepNext w:val="0"/>
      <w:spacing w:before="260"/>
    </w:pPr>
  </w:style>
  <w:style w:type="paragraph" w:customStyle="1" w:styleId="FormRule">
    <w:name w:val="FormRule"/>
    <w:basedOn w:val="Normal"/>
    <w:rsid w:val="005A4E9E"/>
    <w:pPr>
      <w:pBdr>
        <w:top w:val="single" w:sz="4" w:space="1" w:color="auto"/>
      </w:pBdr>
      <w:spacing w:before="160" w:after="40"/>
      <w:ind w:left="3220" w:right="3260"/>
    </w:pPr>
    <w:rPr>
      <w:sz w:val="8"/>
    </w:rPr>
  </w:style>
  <w:style w:type="paragraph" w:customStyle="1" w:styleId="Notified">
    <w:name w:val="Notified"/>
    <w:basedOn w:val="BillBasic0"/>
    <w:rsid w:val="005A4E9E"/>
    <w:pPr>
      <w:spacing w:before="360"/>
      <w:jc w:val="right"/>
    </w:pPr>
    <w:rPr>
      <w:i/>
    </w:rPr>
  </w:style>
  <w:style w:type="paragraph" w:customStyle="1" w:styleId="IDict-Heading">
    <w:name w:val="I Dict-Heading"/>
    <w:basedOn w:val="BillBasicHeading"/>
    <w:rsid w:val="005A4E9E"/>
    <w:pPr>
      <w:spacing w:before="320"/>
      <w:ind w:left="2600" w:hanging="2600"/>
      <w:jc w:val="both"/>
    </w:pPr>
    <w:rPr>
      <w:sz w:val="34"/>
    </w:rPr>
  </w:style>
  <w:style w:type="paragraph" w:customStyle="1" w:styleId="03ScheduleLandscape">
    <w:name w:val="03ScheduleLandscape"/>
    <w:basedOn w:val="Normal"/>
    <w:rsid w:val="005A4E9E"/>
  </w:style>
  <w:style w:type="paragraph" w:customStyle="1" w:styleId="aNoteBullet">
    <w:name w:val="aNoteBullet"/>
    <w:basedOn w:val="aNoteSymb"/>
    <w:rsid w:val="005A4E9E"/>
    <w:pPr>
      <w:tabs>
        <w:tab w:val="left" w:pos="2200"/>
      </w:tabs>
      <w:spacing w:before="60"/>
      <w:ind w:left="2600" w:hanging="700"/>
    </w:pPr>
  </w:style>
  <w:style w:type="paragraph" w:customStyle="1" w:styleId="aParaNoteBullet">
    <w:name w:val="aParaNoteBullet"/>
    <w:basedOn w:val="aParaNote"/>
    <w:rsid w:val="005A4E9E"/>
    <w:pPr>
      <w:tabs>
        <w:tab w:val="left" w:pos="2700"/>
      </w:tabs>
      <w:spacing w:before="60"/>
      <w:ind w:left="3100" w:hanging="700"/>
    </w:pPr>
  </w:style>
  <w:style w:type="paragraph" w:customStyle="1" w:styleId="SchSubClause">
    <w:name w:val="Sch SubClause"/>
    <w:basedOn w:val="Schclauseheading"/>
    <w:rsid w:val="005A4E9E"/>
    <w:rPr>
      <w:b w:val="0"/>
    </w:rPr>
  </w:style>
  <w:style w:type="paragraph" w:customStyle="1" w:styleId="Asamby">
    <w:name w:val="As am by"/>
    <w:basedOn w:val="Normal"/>
    <w:next w:val="Normal"/>
    <w:rsid w:val="005A4E9E"/>
    <w:pPr>
      <w:spacing w:before="240"/>
      <w:ind w:left="1100"/>
    </w:pPr>
    <w:rPr>
      <w:rFonts w:ascii="Arial" w:hAnsi="Arial"/>
      <w:sz w:val="20"/>
    </w:rPr>
  </w:style>
  <w:style w:type="paragraph" w:customStyle="1" w:styleId="AmdtsEntries">
    <w:name w:val="AmdtsEntries"/>
    <w:basedOn w:val="BillBasicHeading"/>
    <w:rsid w:val="005A4E9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A4E9E"/>
    <w:pPr>
      <w:tabs>
        <w:tab w:val="clear" w:pos="2600"/>
        <w:tab w:val="left" w:pos="0"/>
      </w:tabs>
      <w:ind w:left="2480" w:hanging="2960"/>
    </w:pPr>
  </w:style>
  <w:style w:type="character" w:customStyle="1" w:styleId="charBold">
    <w:name w:val="charBold"/>
    <w:basedOn w:val="DefaultParagraphFont"/>
    <w:rsid w:val="005A4E9E"/>
    <w:rPr>
      <w:b/>
    </w:rPr>
  </w:style>
  <w:style w:type="paragraph" w:customStyle="1" w:styleId="AmdtsEntryHd">
    <w:name w:val="AmdtsEntryHd"/>
    <w:basedOn w:val="BillBasicHeading"/>
    <w:next w:val="AmdtsEntries"/>
    <w:rsid w:val="005A4E9E"/>
    <w:pPr>
      <w:tabs>
        <w:tab w:val="clear" w:pos="2600"/>
      </w:tabs>
      <w:spacing w:before="120"/>
      <w:ind w:left="1100"/>
    </w:pPr>
    <w:rPr>
      <w:sz w:val="18"/>
    </w:rPr>
  </w:style>
  <w:style w:type="paragraph" w:customStyle="1" w:styleId="EndNoteParas">
    <w:name w:val="EndNoteParas"/>
    <w:basedOn w:val="EndNoteTextEPS"/>
    <w:rsid w:val="005A4E9E"/>
    <w:pPr>
      <w:tabs>
        <w:tab w:val="right" w:pos="1432"/>
      </w:tabs>
      <w:ind w:left="1840" w:hanging="1840"/>
    </w:pPr>
  </w:style>
  <w:style w:type="paragraph" w:customStyle="1" w:styleId="EndNoteTextEPS">
    <w:name w:val="EndNoteTextEPS"/>
    <w:basedOn w:val="Normal"/>
    <w:rsid w:val="005A4E9E"/>
    <w:pPr>
      <w:spacing w:before="60"/>
      <w:ind w:left="1100"/>
      <w:jc w:val="both"/>
    </w:pPr>
    <w:rPr>
      <w:sz w:val="20"/>
    </w:rPr>
  </w:style>
  <w:style w:type="paragraph" w:customStyle="1" w:styleId="NewReg">
    <w:name w:val="New Reg"/>
    <w:basedOn w:val="NewAct"/>
    <w:next w:val="Actdetails"/>
    <w:rsid w:val="005A4E9E"/>
  </w:style>
  <w:style w:type="paragraph" w:customStyle="1" w:styleId="aExamPara">
    <w:name w:val="aExamPara"/>
    <w:basedOn w:val="aExam"/>
    <w:rsid w:val="005A4E9E"/>
    <w:pPr>
      <w:tabs>
        <w:tab w:val="right" w:pos="1720"/>
        <w:tab w:val="left" w:pos="2000"/>
        <w:tab w:val="left" w:pos="2300"/>
      </w:tabs>
      <w:ind w:left="2400" w:hanging="1300"/>
    </w:pPr>
  </w:style>
  <w:style w:type="paragraph" w:customStyle="1" w:styleId="Endnote3">
    <w:name w:val="Endnote3"/>
    <w:basedOn w:val="Normal"/>
    <w:rsid w:val="005A4E9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A4E9E"/>
  </w:style>
  <w:style w:type="character" w:customStyle="1" w:styleId="charTableText">
    <w:name w:val="charTableText"/>
    <w:basedOn w:val="DefaultParagraphFont"/>
    <w:rsid w:val="005A4E9E"/>
  </w:style>
  <w:style w:type="paragraph" w:customStyle="1" w:styleId="TLegEntries">
    <w:name w:val="TLegEntries"/>
    <w:basedOn w:val="Normal"/>
    <w:rsid w:val="005A4E9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A4E9E"/>
    <w:pPr>
      <w:tabs>
        <w:tab w:val="clear" w:pos="2600"/>
        <w:tab w:val="left" w:leader="dot" w:pos="2700"/>
      </w:tabs>
      <w:ind w:left="2700" w:hanging="2000"/>
    </w:pPr>
    <w:rPr>
      <w:sz w:val="18"/>
    </w:rPr>
  </w:style>
  <w:style w:type="character" w:customStyle="1" w:styleId="charItals">
    <w:name w:val="charItals"/>
    <w:basedOn w:val="DefaultParagraphFont"/>
    <w:rsid w:val="005A4E9E"/>
    <w:rPr>
      <w:i/>
    </w:rPr>
  </w:style>
  <w:style w:type="character" w:customStyle="1" w:styleId="charBoldItals">
    <w:name w:val="charBoldItals"/>
    <w:basedOn w:val="DefaultParagraphFont"/>
    <w:rsid w:val="005A4E9E"/>
    <w:rPr>
      <w:b/>
      <w:i/>
    </w:rPr>
  </w:style>
  <w:style w:type="character" w:customStyle="1" w:styleId="charUnderline">
    <w:name w:val="charUnderline"/>
    <w:basedOn w:val="DefaultParagraphFont"/>
    <w:rsid w:val="005A4E9E"/>
    <w:rPr>
      <w:u w:val="single"/>
    </w:rPr>
  </w:style>
  <w:style w:type="paragraph" w:customStyle="1" w:styleId="CoverText">
    <w:name w:val="CoverText"/>
    <w:basedOn w:val="Normal"/>
    <w:uiPriority w:val="99"/>
    <w:rsid w:val="005A4E9E"/>
    <w:pPr>
      <w:spacing w:before="100"/>
      <w:jc w:val="both"/>
    </w:pPr>
    <w:rPr>
      <w:sz w:val="20"/>
    </w:rPr>
  </w:style>
  <w:style w:type="paragraph" w:customStyle="1" w:styleId="CoverHeading">
    <w:name w:val="CoverHeading"/>
    <w:basedOn w:val="Normal"/>
    <w:rsid w:val="005A4E9E"/>
    <w:rPr>
      <w:rFonts w:ascii="Arial" w:hAnsi="Arial"/>
      <w:b/>
    </w:rPr>
  </w:style>
  <w:style w:type="paragraph" w:customStyle="1" w:styleId="TableHd">
    <w:name w:val="TableHd"/>
    <w:basedOn w:val="Normal"/>
    <w:rsid w:val="005A4E9E"/>
    <w:pPr>
      <w:keepNext/>
      <w:spacing w:before="300"/>
      <w:ind w:left="1200" w:hanging="1200"/>
    </w:pPr>
    <w:rPr>
      <w:rFonts w:ascii="Arial" w:hAnsi="Arial"/>
      <w:b/>
      <w:sz w:val="20"/>
    </w:rPr>
  </w:style>
  <w:style w:type="paragraph" w:customStyle="1" w:styleId="OldAmdt2ndLine">
    <w:name w:val="OldAmdt2ndLine"/>
    <w:basedOn w:val="OldAmdtsEntries"/>
    <w:rsid w:val="005A4E9E"/>
    <w:pPr>
      <w:tabs>
        <w:tab w:val="left" w:pos="2700"/>
      </w:tabs>
      <w:spacing w:before="0"/>
    </w:pPr>
  </w:style>
  <w:style w:type="paragraph" w:customStyle="1" w:styleId="EarlierRepubEntries">
    <w:name w:val="EarlierRepubEntries"/>
    <w:basedOn w:val="Normal"/>
    <w:rsid w:val="005A4E9E"/>
    <w:pPr>
      <w:spacing w:before="60" w:after="60"/>
    </w:pPr>
    <w:rPr>
      <w:rFonts w:ascii="Arial" w:hAnsi="Arial"/>
      <w:sz w:val="18"/>
    </w:rPr>
  </w:style>
  <w:style w:type="paragraph" w:customStyle="1" w:styleId="RenumProvEntries">
    <w:name w:val="RenumProvEntries"/>
    <w:basedOn w:val="Normal"/>
    <w:rsid w:val="005A4E9E"/>
    <w:pPr>
      <w:spacing w:before="60"/>
    </w:pPr>
    <w:rPr>
      <w:rFonts w:ascii="Arial" w:hAnsi="Arial"/>
      <w:sz w:val="20"/>
    </w:rPr>
  </w:style>
  <w:style w:type="paragraph" w:customStyle="1" w:styleId="aExamNumText">
    <w:name w:val="aExamNumText"/>
    <w:basedOn w:val="aExam"/>
    <w:rsid w:val="005A4E9E"/>
    <w:pPr>
      <w:ind w:left="1500"/>
    </w:pPr>
  </w:style>
  <w:style w:type="paragraph" w:customStyle="1" w:styleId="aNotePara">
    <w:name w:val="aNotePara"/>
    <w:basedOn w:val="aNote"/>
    <w:rsid w:val="005A4E9E"/>
    <w:pPr>
      <w:tabs>
        <w:tab w:val="right" w:pos="2140"/>
        <w:tab w:val="left" w:pos="2400"/>
      </w:tabs>
      <w:spacing w:before="60"/>
      <w:ind w:left="2400" w:hanging="1300"/>
    </w:pPr>
  </w:style>
  <w:style w:type="paragraph" w:customStyle="1" w:styleId="aParaNotePara">
    <w:name w:val="aParaNotePara"/>
    <w:basedOn w:val="aNoteParaSymb"/>
    <w:rsid w:val="005A4E9E"/>
    <w:pPr>
      <w:tabs>
        <w:tab w:val="clear" w:pos="2140"/>
        <w:tab w:val="clear" w:pos="2400"/>
        <w:tab w:val="right" w:pos="2644"/>
      </w:tabs>
      <w:ind w:left="3320" w:hanging="1720"/>
    </w:pPr>
  </w:style>
  <w:style w:type="paragraph" w:customStyle="1" w:styleId="aExamBullet">
    <w:name w:val="aExamBullet"/>
    <w:basedOn w:val="aExam"/>
    <w:rsid w:val="005A4E9E"/>
    <w:pPr>
      <w:tabs>
        <w:tab w:val="left" w:pos="1500"/>
        <w:tab w:val="left" w:pos="2300"/>
      </w:tabs>
      <w:ind w:left="1900" w:hanging="800"/>
    </w:pPr>
  </w:style>
  <w:style w:type="paragraph" w:customStyle="1" w:styleId="CoverSubHdg">
    <w:name w:val="CoverSubHdg"/>
    <w:basedOn w:val="CoverHeading"/>
    <w:rsid w:val="005A4E9E"/>
    <w:pPr>
      <w:spacing w:before="120"/>
    </w:pPr>
    <w:rPr>
      <w:sz w:val="20"/>
    </w:rPr>
  </w:style>
  <w:style w:type="paragraph" w:customStyle="1" w:styleId="CoverTextPara">
    <w:name w:val="CoverTextPara"/>
    <w:basedOn w:val="CoverText"/>
    <w:rsid w:val="005A4E9E"/>
    <w:pPr>
      <w:tabs>
        <w:tab w:val="right" w:pos="600"/>
        <w:tab w:val="left" w:pos="840"/>
      </w:tabs>
      <w:ind w:left="840" w:hanging="840"/>
    </w:pPr>
  </w:style>
  <w:style w:type="paragraph" w:customStyle="1" w:styleId="AH5SecSymb">
    <w:name w:val="A H5 Sec Symb"/>
    <w:basedOn w:val="AH5Sec"/>
    <w:next w:val="Amain"/>
    <w:rsid w:val="005A4E9E"/>
    <w:pPr>
      <w:tabs>
        <w:tab w:val="clear" w:pos="1100"/>
        <w:tab w:val="left" w:pos="0"/>
      </w:tabs>
      <w:ind w:hanging="1580"/>
    </w:pPr>
  </w:style>
  <w:style w:type="character" w:customStyle="1" w:styleId="charSymb">
    <w:name w:val="charSymb"/>
    <w:basedOn w:val="DefaultParagraphFont"/>
    <w:rsid w:val="005A4E9E"/>
    <w:rPr>
      <w:rFonts w:ascii="Arial" w:hAnsi="Arial"/>
      <w:sz w:val="24"/>
      <w:bdr w:val="single" w:sz="4" w:space="0" w:color="auto"/>
    </w:rPr>
  </w:style>
  <w:style w:type="paragraph" w:customStyle="1" w:styleId="AH3DivSymb">
    <w:name w:val="A H3 Div Symb"/>
    <w:basedOn w:val="AH3Div"/>
    <w:next w:val="AH5Sec"/>
    <w:rsid w:val="005A4E9E"/>
    <w:pPr>
      <w:tabs>
        <w:tab w:val="clear" w:pos="2600"/>
        <w:tab w:val="left" w:pos="0"/>
      </w:tabs>
      <w:ind w:left="2480" w:hanging="2960"/>
    </w:pPr>
  </w:style>
  <w:style w:type="paragraph" w:customStyle="1" w:styleId="AH4SubDivSymb">
    <w:name w:val="A H4 SubDiv Symb"/>
    <w:basedOn w:val="AH4SubDiv"/>
    <w:next w:val="AH5Sec"/>
    <w:rsid w:val="005A4E9E"/>
    <w:pPr>
      <w:tabs>
        <w:tab w:val="clear" w:pos="2600"/>
        <w:tab w:val="left" w:pos="0"/>
      </w:tabs>
      <w:ind w:left="2480" w:hanging="2960"/>
    </w:pPr>
  </w:style>
  <w:style w:type="paragraph" w:customStyle="1" w:styleId="Dict-HeadingSymb">
    <w:name w:val="Dict-Heading Symb"/>
    <w:basedOn w:val="Dict-Heading"/>
    <w:rsid w:val="005A4E9E"/>
    <w:pPr>
      <w:tabs>
        <w:tab w:val="left" w:pos="0"/>
      </w:tabs>
      <w:ind w:left="2480" w:hanging="2960"/>
    </w:pPr>
  </w:style>
  <w:style w:type="paragraph" w:customStyle="1" w:styleId="Sched-headingSymb">
    <w:name w:val="Sched-heading Symb"/>
    <w:basedOn w:val="Sched-heading"/>
    <w:rsid w:val="005A4E9E"/>
    <w:pPr>
      <w:tabs>
        <w:tab w:val="left" w:pos="0"/>
      </w:tabs>
      <w:ind w:left="2480" w:hanging="2960"/>
    </w:pPr>
  </w:style>
  <w:style w:type="paragraph" w:customStyle="1" w:styleId="Sched-PartSymb">
    <w:name w:val="Sched-Part Symb"/>
    <w:basedOn w:val="Sched-Part"/>
    <w:rsid w:val="005A4E9E"/>
    <w:pPr>
      <w:tabs>
        <w:tab w:val="left" w:pos="0"/>
      </w:tabs>
      <w:ind w:left="2480" w:hanging="2960"/>
    </w:pPr>
  </w:style>
  <w:style w:type="paragraph" w:customStyle="1" w:styleId="Sched-FormSymb">
    <w:name w:val="Sched-Form Symb"/>
    <w:basedOn w:val="Sched-Form"/>
    <w:rsid w:val="005A4E9E"/>
    <w:pPr>
      <w:tabs>
        <w:tab w:val="left" w:pos="0"/>
      </w:tabs>
      <w:ind w:left="2480" w:hanging="2960"/>
    </w:pPr>
  </w:style>
  <w:style w:type="paragraph" w:customStyle="1" w:styleId="SchclauseheadingSymb">
    <w:name w:val="Sch clause heading Symb"/>
    <w:basedOn w:val="Schclauseheading"/>
    <w:rsid w:val="005A4E9E"/>
    <w:pPr>
      <w:tabs>
        <w:tab w:val="left" w:pos="0"/>
      </w:tabs>
      <w:ind w:left="980" w:hanging="1460"/>
    </w:pPr>
  </w:style>
  <w:style w:type="paragraph" w:customStyle="1" w:styleId="TLegAsAmBy">
    <w:name w:val="TLegAsAmBy"/>
    <w:basedOn w:val="TLegEntries"/>
    <w:rsid w:val="005A4E9E"/>
    <w:pPr>
      <w:ind w:firstLine="0"/>
    </w:pPr>
    <w:rPr>
      <w:b/>
    </w:rPr>
  </w:style>
  <w:style w:type="paragraph" w:customStyle="1" w:styleId="MinisterWord">
    <w:name w:val="MinisterWord"/>
    <w:basedOn w:val="Normal"/>
    <w:rsid w:val="005A4E9E"/>
    <w:pPr>
      <w:spacing w:before="60"/>
      <w:jc w:val="right"/>
    </w:pPr>
  </w:style>
  <w:style w:type="paragraph" w:customStyle="1" w:styleId="TableColHd">
    <w:name w:val="TableColHd"/>
    <w:basedOn w:val="Normal"/>
    <w:rsid w:val="005A4E9E"/>
    <w:pPr>
      <w:keepNext/>
      <w:spacing w:after="60"/>
    </w:pPr>
    <w:rPr>
      <w:rFonts w:ascii="Arial" w:hAnsi="Arial"/>
      <w:b/>
      <w:sz w:val="18"/>
    </w:rPr>
  </w:style>
  <w:style w:type="paragraph" w:customStyle="1" w:styleId="00Spine">
    <w:name w:val="00Spine"/>
    <w:basedOn w:val="Normal"/>
    <w:rsid w:val="005A4E9E"/>
  </w:style>
  <w:style w:type="paragraph" w:customStyle="1" w:styleId="AuthorisedBlock">
    <w:name w:val="AuthorisedBlock"/>
    <w:basedOn w:val="Normal"/>
    <w:rsid w:val="005A4E9E"/>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A4E9E"/>
    <w:pPr>
      <w:tabs>
        <w:tab w:val="left" w:pos="3000"/>
      </w:tabs>
      <w:ind w:left="3100" w:hanging="2000"/>
    </w:pPr>
    <w:rPr>
      <w:rFonts w:ascii="Arial" w:hAnsi="Arial"/>
      <w:sz w:val="18"/>
    </w:rPr>
  </w:style>
  <w:style w:type="paragraph" w:customStyle="1" w:styleId="AmdtEntries">
    <w:name w:val="AmdtEntries"/>
    <w:basedOn w:val="BillBasicHeading"/>
    <w:rsid w:val="005A4E9E"/>
    <w:pPr>
      <w:keepNext w:val="0"/>
      <w:tabs>
        <w:tab w:val="clear" w:pos="2600"/>
      </w:tabs>
      <w:spacing w:before="0"/>
      <w:ind w:left="3200" w:hanging="2100"/>
    </w:pPr>
    <w:rPr>
      <w:sz w:val="18"/>
    </w:rPr>
  </w:style>
  <w:style w:type="paragraph" w:customStyle="1" w:styleId="PenaltyPara">
    <w:name w:val="PenaltyPara"/>
    <w:basedOn w:val="Normal"/>
    <w:rsid w:val="005A4E9E"/>
    <w:pPr>
      <w:tabs>
        <w:tab w:val="right" w:pos="1360"/>
      </w:tabs>
      <w:spacing w:before="60"/>
      <w:ind w:left="1600" w:hanging="1600"/>
      <w:jc w:val="both"/>
    </w:pPr>
  </w:style>
  <w:style w:type="paragraph" w:customStyle="1" w:styleId="06Copyright">
    <w:name w:val="06Copyright"/>
    <w:basedOn w:val="Normal"/>
    <w:rsid w:val="005A4E9E"/>
  </w:style>
  <w:style w:type="paragraph" w:customStyle="1" w:styleId="AFHdg">
    <w:name w:val="AFHdg"/>
    <w:basedOn w:val="BillBasicHeading"/>
    <w:rsid w:val="005A4E9E"/>
    <w:rPr>
      <w:b w:val="0"/>
      <w:sz w:val="32"/>
    </w:rPr>
  </w:style>
  <w:style w:type="paragraph" w:customStyle="1" w:styleId="LegHistNote">
    <w:name w:val="LegHistNote"/>
    <w:basedOn w:val="Actdetails"/>
    <w:rsid w:val="005A4E9E"/>
    <w:pPr>
      <w:spacing w:before="60"/>
      <w:ind w:left="2700" w:right="-60" w:hanging="1300"/>
    </w:pPr>
    <w:rPr>
      <w:sz w:val="18"/>
    </w:rPr>
  </w:style>
  <w:style w:type="paragraph" w:customStyle="1" w:styleId="MH1Chapter">
    <w:name w:val="M H1 Chapter"/>
    <w:basedOn w:val="AH1Chapter"/>
    <w:rsid w:val="005A4E9E"/>
    <w:pPr>
      <w:tabs>
        <w:tab w:val="clear" w:pos="2600"/>
        <w:tab w:val="left" w:pos="2720"/>
      </w:tabs>
      <w:ind w:left="4000" w:hanging="3300"/>
    </w:pPr>
  </w:style>
  <w:style w:type="paragraph" w:customStyle="1" w:styleId="ModH1Chapter">
    <w:name w:val="Mod H1 Chapter"/>
    <w:basedOn w:val="IH1ChapSymb"/>
    <w:rsid w:val="005A4E9E"/>
    <w:pPr>
      <w:tabs>
        <w:tab w:val="clear" w:pos="2600"/>
        <w:tab w:val="left" w:pos="3300"/>
      </w:tabs>
      <w:ind w:left="3300"/>
    </w:pPr>
  </w:style>
  <w:style w:type="paragraph" w:customStyle="1" w:styleId="ModH2Part">
    <w:name w:val="Mod H2 Part"/>
    <w:basedOn w:val="IH2PartSymb"/>
    <w:rsid w:val="005A4E9E"/>
    <w:pPr>
      <w:tabs>
        <w:tab w:val="clear" w:pos="2600"/>
        <w:tab w:val="left" w:pos="3300"/>
      </w:tabs>
      <w:ind w:left="3300"/>
    </w:pPr>
  </w:style>
  <w:style w:type="paragraph" w:customStyle="1" w:styleId="ModH3Div">
    <w:name w:val="Mod H3 Div"/>
    <w:basedOn w:val="IH3DivSymb"/>
    <w:rsid w:val="005A4E9E"/>
    <w:pPr>
      <w:tabs>
        <w:tab w:val="clear" w:pos="2600"/>
        <w:tab w:val="left" w:pos="3300"/>
      </w:tabs>
      <w:ind w:left="3300"/>
    </w:pPr>
  </w:style>
  <w:style w:type="paragraph" w:customStyle="1" w:styleId="ModH4SubDiv">
    <w:name w:val="Mod H4 SubDiv"/>
    <w:basedOn w:val="IH4SubDivSymb"/>
    <w:rsid w:val="005A4E9E"/>
    <w:pPr>
      <w:tabs>
        <w:tab w:val="clear" w:pos="2600"/>
        <w:tab w:val="left" w:pos="3300"/>
      </w:tabs>
      <w:ind w:left="3300"/>
    </w:pPr>
  </w:style>
  <w:style w:type="paragraph" w:customStyle="1" w:styleId="ModH5Sec">
    <w:name w:val="Mod H5 Sec"/>
    <w:basedOn w:val="IH5SecSymb"/>
    <w:rsid w:val="005A4E9E"/>
    <w:pPr>
      <w:tabs>
        <w:tab w:val="clear" w:pos="1100"/>
        <w:tab w:val="left" w:pos="1800"/>
      </w:tabs>
      <w:ind w:left="2200"/>
    </w:pPr>
  </w:style>
  <w:style w:type="paragraph" w:customStyle="1" w:styleId="Modmain">
    <w:name w:val="Mod main"/>
    <w:basedOn w:val="Amain"/>
    <w:rsid w:val="005A4E9E"/>
    <w:pPr>
      <w:tabs>
        <w:tab w:val="clear" w:pos="900"/>
        <w:tab w:val="clear" w:pos="1100"/>
        <w:tab w:val="right" w:pos="1600"/>
        <w:tab w:val="left" w:pos="1800"/>
      </w:tabs>
      <w:ind w:left="2200"/>
    </w:pPr>
  </w:style>
  <w:style w:type="paragraph" w:customStyle="1" w:styleId="Modpara">
    <w:name w:val="Mod para"/>
    <w:basedOn w:val="BillBasic0"/>
    <w:rsid w:val="005A4E9E"/>
    <w:pPr>
      <w:tabs>
        <w:tab w:val="right" w:pos="2100"/>
        <w:tab w:val="left" w:pos="2300"/>
      </w:tabs>
      <w:ind w:left="2700" w:hanging="1600"/>
      <w:outlineLvl w:val="6"/>
    </w:pPr>
  </w:style>
  <w:style w:type="paragraph" w:customStyle="1" w:styleId="Modsubpara">
    <w:name w:val="Mod subpara"/>
    <w:basedOn w:val="Asubpara"/>
    <w:rsid w:val="005A4E9E"/>
    <w:pPr>
      <w:tabs>
        <w:tab w:val="clear" w:pos="1900"/>
        <w:tab w:val="clear" w:pos="2100"/>
        <w:tab w:val="right" w:pos="2640"/>
        <w:tab w:val="left" w:pos="2840"/>
      </w:tabs>
      <w:ind w:left="3240" w:hanging="2140"/>
    </w:pPr>
  </w:style>
  <w:style w:type="paragraph" w:customStyle="1" w:styleId="Modsubsubpara">
    <w:name w:val="Mod subsubpara"/>
    <w:basedOn w:val="AsubsubparaSymb"/>
    <w:rsid w:val="005A4E9E"/>
    <w:pPr>
      <w:tabs>
        <w:tab w:val="clear" w:pos="2400"/>
        <w:tab w:val="clear" w:pos="2600"/>
        <w:tab w:val="right" w:pos="3160"/>
        <w:tab w:val="left" w:pos="3360"/>
      </w:tabs>
      <w:ind w:left="3760" w:hanging="2660"/>
    </w:pPr>
  </w:style>
  <w:style w:type="paragraph" w:customStyle="1" w:styleId="Modmainreturn">
    <w:name w:val="Mod main return"/>
    <w:basedOn w:val="AmainreturnSymb"/>
    <w:rsid w:val="005A4E9E"/>
    <w:pPr>
      <w:ind w:left="1800"/>
    </w:pPr>
  </w:style>
  <w:style w:type="paragraph" w:customStyle="1" w:styleId="Modparareturn">
    <w:name w:val="Mod para return"/>
    <w:basedOn w:val="AparareturnSymb"/>
    <w:rsid w:val="005A4E9E"/>
    <w:pPr>
      <w:ind w:left="2300"/>
    </w:pPr>
  </w:style>
  <w:style w:type="paragraph" w:customStyle="1" w:styleId="Modsubparareturn">
    <w:name w:val="Mod subpara return"/>
    <w:basedOn w:val="AsubparareturnSymb"/>
    <w:rsid w:val="005A4E9E"/>
    <w:pPr>
      <w:ind w:left="3040"/>
    </w:pPr>
  </w:style>
  <w:style w:type="paragraph" w:customStyle="1" w:styleId="Modref">
    <w:name w:val="Mod ref"/>
    <w:basedOn w:val="refSymb"/>
    <w:rsid w:val="005A4E9E"/>
    <w:pPr>
      <w:ind w:left="1100"/>
    </w:pPr>
  </w:style>
  <w:style w:type="paragraph" w:customStyle="1" w:styleId="ModaNote">
    <w:name w:val="Mod aNote"/>
    <w:basedOn w:val="aNoteSymb"/>
    <w:rsid w:val="005A4E9E"/>
    <w:pPr>
      <w:tabs>
        <w:tab w:val="left" w:pos="2600"/>
      </w:tabs>
      <w:ind w:left="2600"/>
    </w:pPr>
  </w:style>
  <w:style w:type="paragraph" w:customStyle="1" w:styleId="ModNote">
    <w:name w:val="Mod Note"/>
    <w:basedOn w:val="aNoteSymb"/>
    <w:rsid w:val="005A4E9E"/>
    <w:pPr>
      <w:tabs>
        <w:tab w:val="left" w:pos="2600"/>
      </w:tabs>
      <w:ind w:left="2600"/>
    </w:pPr>
  </w:style>
  <w:style w:type="paragraph" w:customStyle="1" w:styleId="ApprFormHd">
    <w:name w:val="ApprFormHd"/>
    <w:basedOn w:val="Sched-heading"/>
    <w:rsid w:val="005A4E9E"/>
    <w:pPr>
      <w:ind w:left="0" w:firstLine="0"/>
    </w:pPr>
  </w:style>
  <w:style w:type="paragraph" w:customStyle="1" w:styleId="Status">
    <w:name w:val="Status"/>
    <w:basedOn w:val="Normal"/>
    <w:rsid w:val="005A4E9E"/>
    <w:pPr>
      <w:spacing w:before="280"/>
      <w:jc w:val="center"/>
    </w:pPr>
    <w:rPr>
      <w:rFonts w:ascii="Arial" w:hAnsi="Arial"/>
      <w:sz w:val="14"/>
    </w:rPr>
  </w:style>
  <w:style w:type="paragraph" w:customStyle="1" w:styleId="Billcrest0">
    <w:name w:val="Billcrest"/>
    <w:basedOn w:val="Normal"/>
    <w:rsid w:val="005A4E9E"/>
    <w:pPr>
      <w:spacing w:after="60"/>
      <w:ind w:left="2800"/>
    </w:pPr>
    <w:rPr>
      <w:rFonts w:ascii="ACTCrest" w:hAnsi="ACTCrest"/>
      <w:sz w:val="216"/>
    </w:rPr>
  </w:style>
  <w:style w:type="paragraph" w:customStyle="1" w:styleId="Actbullet">
    <w:name w:val="Act bullet"/>
    <w:basedOn w:val="Normal"/>
    <w:uiPriority w:val="99"/>
    <w:rsid w:val="005A4E9E"/>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A352A2"/>
    <w:pPr>
      <w:shd w:val="pct15" w:color="auto" w:fill="FFFFFF"/>
    </w:pPr>
  </w:style>
  <w:style w:type="paragraph" w:customStyle="1" w:styleId="Actdetailsshaded">
    <w:name w:val="Act details shaded"/>
    <w:basedOn w:val="Actdetails"/>
    <w:rsid w:val="00A352A2"/>
    <w:pPr>
      <w:shd w:val="pct15" w:color="auto" w:fill="FFFFFF"/>
      <w:spacing w:before="0"/>
      <w:ind w:left="900"/>
    </w:pPr>
    <w:rPr>
      <w:sz w:val="18"/>
    </w:rPr>
  </w:style>
  <w:style w:type="paragraph" w:customStyle="1" w:styleId="DetailsNo">
    <w:name w:val="Details No"/>
    <w:basedOn w:val="Actdetails"/>
    <w:uiPriority w:val="99"/>
    <w:rsid w:val="005A4E9E"/>
    <w:pPr>
      <w:ind w:left="0"/>
    </w:pPr>
    <w:rPr>
      <w:sz w:val="18"/>
    </w:rPr>
  </w:style>
  <w:style w:type="paragraph" w:customStyle="1" w:styleId="Allsections">
    <w:name w:val="All sections"/>
    <w:basedOn w:val="Normal"/>
    <w:rsid w:val="00A352A2"/>
    <w:rPr>
      <w:rFonts w:ascii="Times" w:hAnsi="Times"/>
      <w:i/>
      <w:sz w:val="18"/>
    </w:rPr>
  </w:style>
  <w:style w:type="paragraph" w:customStyle="1" w:styleId="EPSCoverTop">
    <w:name w:val="EPSCoverTop"/>
    <w:basedOn w:val="Normal"/>
    <w:rsid w:val="005A4E9E"/>
    <w:pPr>
      <w:jc w:val="right"/>
    </w:pPr>
    <w:rPr>
      <w:rFonts w:ascii="Arial" w:hAnsi="Arial"/>
      <w:sz w:val="20"/>
    </w:rPr>
  </w:style>
  <w:style w:type="paragraph" w:customStyle="1" w:styleId="EarlierRepubHdg">
    <w:name w:val="EarlierRepubHdg"/>
    <w:basedOn w:val="Normal"/>
    <w:rsid w:val="005A4E9E"/>
    <w:pPr>
      <w:keepNext/>
    </w:pPr>
    <w:rPr>
      <w:rFonts w:ascii="Arial" w:hAnsi="Arial"/>
      <w:b/>
      <w:sz w:val="20"/>
    </w:rPr>
  </w:style>
  <w:style w:type="paragraph" w:customStyle="1" w:styleId="RenumProvHdg">
    <w:name w:val="RenumProvHdg"/>
    <w:basedOn w:val="Normal"/>
    <w:rsid w:val="005A4E9E"/>
    <w:rPr>
      <w:rFonts w:ascii="Arial" w:hAnsi="Arial"/>
      <w:b/>
      <w:sz w:val="22"/>
    </w:rPr>
  </w:style>
  <w:style w:type="paragraph" w:customStyle="1" w:styleId="RenumProvHeader">
    <w:name w:val="RenumProvHeader"/>
    <w:basedOn w:val="Normal"/>
    <w:rsid w:val="005A4E9E"/>
    <w:rPr>
      <w:rFonts w:ascii="Arial" w:hAnsi="Arial"/>
      <w:b/>
      <w:sz w:val="22"/>
    </w:rPr>
  </w:style>
  <w:style w:type="paragraph" w:customStyle="1" w:styleId="RenumTableHdg">
    <w:name w:val="RenumTableHdg"/>
    <w:basedOn w:val="Normal"/>
    <w:rsid w:val="005A4E9E"/>
    <w:pPr>
      <w:spacing w:before="120"/>
    </w:pPr>
    <w:rPr>
      <w:rFonts w:ascii="Arial" w:hAnsi="Arial"/>
      <w:b/>
      <w:sz w:val="20"/>
    </w:rPr>
  </w:style>
  <w:style w:type="paragraph" w:customStyle="1" w:styleId="AmainSymb">
    <w:name w:val="A main Symb"/>
    <w:basedOn w:val="Amain"/>
    <w:rsid w:val="005A4E9E"/>
    <w:pPr>
      <w:tabs>
        <w:tab w:val="left" w:pos="0"/>
      </w:tabs>
      <w:ind w:left="1120" w:hanging="1600"/>
    </w:pPr>
  </w:style>
  <w:style w:type="paragraph" w:customStyle="1" w:styleId="AparaSymb">
    <w:name w:val="A para Symb"/>
    <w:basedOn w:val="Apara"/>
    <w:rsid w:val="005A4E9E"/>
    <w:pPr>
      <w:tabs>
        <w:tab w:val="right" w:pos="0"/>
      </w:tabs>
      <w:ind w:hanging="2080"/>
    </w:pPr>
  </w:style>
  <w:style w:type="paragraph" w:customStyle="1" w:styleId="AsubparaSymb">
    <w:name w:val="A subpara Symb"/>
    <w:basedOn w:val="Asubpara"/>
    <w:rsid w:val="005A4E9E"/>
    <w:pPr>
      <w:tabs>
        <w:tab w:val="left" w:pos="0"/>
      </w:tabs>
      <w:ind w:left="2098" w:hanging="2580"/>
    </w:pPr>
  </w:style>
  <w:style w:type="paragraph" w:customStyle="1" w:styleId="TableText">
    <w:name w:val="TableText"/>
    <w:basedOn w:val="Normal"/>
    <w:rsid w:val="005A4E9E"/>
    <w:pPr>
      <w:spacing w:before="60" w:after="60"/>
    </w:pPr>
  </w:style>
  <w:style w:type="paragraph" w:customStyle="1" w:styleId="tablepara">
    <w:name w:val="table para"/>
    <w:basedOn w:val="Normal"/>
    <w:rsid w:val="005A4E9E"/>
    <w:pPr>
      <w:tabs>
        <w:tab w:val="right" w:pos="800"/>
        <w:tab w:val="left" w:pos="1100"/>
      </w:tabs>
      <w:spacing w:before="80" w:after="60"/>
      <w:ind w:left="1100" w:hanging="1100"/>
    </w:pPr>
  </w:style>
  <w:style w:type="paragraph" w:customStyle="1" w:styleId="tablesubpara">
    <w:name w:val="table subpara"/>
    <w:basedOn w:val="Normal"/>
    <w:rsid w:val="005A4E9E"/>
    <w:pPr>
      <w:tabs>
        <w:tab w:val="right" w:pos="1500"/>
        <w:tab w:val="left" w:pos="1800"/>
      </w:tabs>
      <w:spacing w:before="80" w:after="60"/>
      <w:ind w:left="1800" w:hanging="1800"/>
    </w:pPr>
  </w:style>
  <w:style w:type="paragraph" w:customStyle="1" w:styleId="RenumProvSubsectEntries">
    <w:name w:val="RenumProvSubsectEntries"/>
    <w:basedOn w:val="RenumProvEntries"/>
    <w:rsid w:val="005A4E9E"/>
    <w:pPr>
      <w:ind w:left="252"/>
    </w:pPr>
  </w:style>
  <w:style w:type="paragraph" w:customStyle="1" w:styleId="IshadedSchClause">
    <w:name w:val="I shaded Sch Clause"/>
    <w:basedOn w:val="IshadedH5Sec"/>
    <w:rsid w:val="005A4E9E"/>
  </w:style>
  <w:style w:type="paragraph" w:customStyle="1" w:styleId="IshadedH5Sec">
    <w:name w:val="I shaded H5 Sec"/>
    <w:basedOn w:val="AH5Sec"/>
    <w:rsid w:val="005A4E9E"/>
    <w:pPr>
      <w:shd w:val="pct25" w:color="auto" w:fill="auto"/>
      <w:outlineLvl w:val="9"/>
    </w:pPr>
  </w:style>
  <w:style w:type="paragraph" w:customStyle="1" w:styleId="Endnote4">
    <w:name w:val="Endnote4"/>
    <w:basedOn w:val="Endnote2"/>
    <w:rsid w:val="005A4E9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A4E9E"/>
    <w:pPr>
      <w:keepNext/>
      <w:tabs>
        <w:tab w:val="clear" w:pos="900"/>
        <w:tab w:val="clear" w:pos="1100"/>
      </w:tabs>
      <w:spacing w:before="300"/>
      <w:ind w:left="0" w:firstLine="0"/>
      <w:outlineLvl w:val="9"/>
    </w:pPr>
    <w:rPr>
      <w:i/>
    </w:rPr>
  </w:style>
  <w:style w:type="paragraph" w:customStyle="1" w:styleId="Penalty">
    <w:name w:val="Penalty"/>
    <w:basedOn w:val="Amainreturn"/>
    <w:rsid w:val="005A4E9E"/>
  </w:style>
  <w:style w:type="paragraph" w:customStyle="1" w:styleId="LongTitleSymb">
    <w:name w:val="LongTitleSymb"/>
    <w:basedOn w:val="LongTitle"/>
    <w:rsid w:val="005A4E9E"/>
    <w:pPr>
      <w:ind w:hanging="480"/>
    </w:pPr>
  </w:style>
  <w:style w:type="paragraph" w:customStyle="1" w:styleId="EffectiveDate">
    <w:name w:val="EffectiveDate"/>
    <w:basedOn w:val="Normal"/>
    <w:rsid w:val="005A4E9E"/>
    <w:pPr>
      <w:spacing w:before="120"/>
    </w:pPr>
    <w:rPr>
      <w:rFonts w:ascii="Arial" w:hAnsi="Arial"/>
      <w:b/>
      <w:sz w:val="26"/>
    </w:rPr>
  </w:style>
  <w:style w:type="paragraph" w:customStyle="1" w:styleId="aNoteText">
    <w:name w:val="aNoteText"/>
    <w:basedOn w:val="aNoteSymb"/>
    <w:rsid w:val="005A4E9E"/>
    <w:pPr>
      <w:spacing w:before="60"/>
      <w:ind w:firstLine="0"/>
    </w:pPr>
  </w:style>
  <w:style w:type="paragraph" w:customStyle="1" w:styleId="02TextLandscape">
    <w:name w:val="02TextLandscape"/>
    <w:basedOn w:val="Normal"/>
    <w:rsid w:val="005A4E9E"/>
  </w:style>
  <w:style w:type="paragraph" w:customStyle="1" w:styleId="05Endnote0">
    <w:name w:val="05Endnote"/>
    <w:basedOn w:val="Normal"/>
    <w:rsid w:val="005A4E9E"/>
  </w:style>
  <w:style w:type="paragraph" w:customStyle="1" w:styleId="AmdtEntriesDefL2">
    <w:name w:val="AmdtEntriesDefL2"/>
    <w:basedOn w:val="AmdtEntries"/>
    <w:rsid w:val="005A4E9E"/>
    <w:pPr>
      <w:tabs>
        <w:tab w:val="left" w:pos="3000"/>
      </w:tabs>
      <w:ind w:left="3600" w:hanging="2500"/>
    </w:pPr>
  </w:style>
  <w:style w:type="character" w:customStyle="1" w:styleId="charContents">
    <w:name w:val="charContents"/>
    <w:basedOn w:val="DefaultParagraphFont"/>
    <w:rsid w:val="005A4E9E"/>
  </w:style>
  <w:style w:type="character" w:customStyle="1" w:styleId="charPage">
    <w:name w:val="charPage"/>
    <w:basedOn w:val="DefaultParagraphFont"/>
    <w:rsid w:val="005A4E9E"/>
  </w:style>
  <w:style w:type="paragraph" w:customStyle="1" w:styleId="FooterInfoCentre">
    <w:name w:val="FooterInfoCentre"/>
    <w:basedOn w:val="FooterInfo"/>
    <w:rsid w:val="005A4E9E"/>
    <w:pPr>
      <w:spacing w:before="60"/>
      <w:jc w:val="center"/>
    </w:pPr>
  </w:style>
  <w:style w:type="paragraph" w:styleId="MacroText">
    <w:name w:val="macro"/>
    <w:semiHidden/>
    <w:rsid w:val="005A4E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A4E9E"/>
    <w:pPr>
      <w:spacing w:before="60"/>
      <w:ind w:left="1100"/>
      <w:jc w:val="both"/>
    </w:pPr>
    <w:rPr>
      <w:sz w:val="20"/>
    </w:rPr>
  </w:style>
  <w:style w:type="paragraph" w:customStyle="1" w:styleId="aExamHdgss">
    <w:name w:val="aExamHdgss"/>
    <w:basedOn w:val="BillBasicHeading"/>
    <w:next w:val="Normal"/>
    <w:rsid w:val="005A4E9E"/>
    <w:pPr>
      <w:tabs>
        <w:tab w:val="clear" w:pos="2600"/>
      </w:tabs>
      <w:ind w:left="1100"/>
    </w:pPr>
    <w:rPr>
      <w:sz w:val="18"/>
    </w:rPr>
  </w:style>
  <w:style w:type="paragraph" w:customStyle="1" w:styleId="aExamss">
    <w:name w:val="aExamss"/>
    <w:basedOn w:val="aNoteSymb"/>
    <w:rsid w:val="005A4E9E"/>
    <w:pPr>
      <w:spacing w:before="60"/>
      <w:ind w:left="1100" w:firstLine="0"/>
    </w:pPr>
  </w:style>
  <w:style w:type="paragraph" w:customStyle="1" w:styleId="aExamINumss">
    <w:name w:val="aExamINumss"/>
    <w:basedOn w:val="aExamss"/>
    <w:rsid w:val="005A4E9E"/>
    <w:pPr>
      <w:tabs>
        <w:tab w:val="left" w:pos="1500"/>
      </w:tabs>
      <w:ind w:left="1500" w:hanging="400"/>
    </w:pPr>
  </w:style>
  <w:style w:type="paragraph" w:customStyle="1" w:styleId="aExamNumTextss">
    <w:name w:val="aExamNumTextss"/>
    <w:basedOn w:val="aExamss"/>
    <w:rsid w:val="005A4E9E"/>
    <w:pPr>
      <w:ind w:left="1500"/>
    </w:pPr>
  </w:style>
  <w:style w:type="paragraph" w:customStyle="1" w:styleId="AExamIPara">
    <w:name w:val="AExamIPara"/>
    <w:basedOn w:val="aExam"/>
    <w:rsid w:val="005A4E9E"/>
    <w:pPr>
      <w:tabs>
        <w:tab w:val="right" w:pos="1720"/>
        <w:tab w:val="left" w:pos="2000"/>
      </w:tabs>
      <w:ind w:left="2000" w:hanging="900"/>
    </w:pPr>
  </w:style>
  <w:style w:type="paragraph" w:customStyle="1" w:styleId="aNoteTextss">
    <w:name w:val="aNoteTextss"/>
    <w:basedOn w:val="Normal"/>
    <w:rsid w:val="005A4E9E"/>
    <w:pPr>
      <w:spacing w:before="60"/>
      <w:ind w:left="1900"/>
      <w:jc w:val="both"/>
    </w:pPr>
    <w:rPr>
      <w:sz w:val="20"/>
    </w:rPr>
  </w:style>
  <w:style w:type="paragraph" w:customStyle="1" w:styleId="aNoteParass">
    <w:name w:val="aNoteParass"/>
    <w:basedOn w:val="Normal"/>
    <w:rsid w:val="005A4E9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A4E9E"/>
    <w:pPr>
      <w:ind w:left="1600"/>
    </w:pPr>
  </w:style>
  <w:style w:type="paragraph" w:customStyle="1" w:styleId="aExampar">
    <w:name w:val="aExampar"/>
    <w:basedOn w:val="aExamss"/>
    <w:rsid w:val="005A4E9E"/>
    <w:pPr>
      <w:ind w:left="1600"/>
    </w:pPr>
  </w:style>
  <w:style w:type="paragraph" w:customStyle="1" w:styleId="aNotepar">
    <w:name w:val="aNotepar"/>
    <w:basedOn w:val="BillBasic0"/>
    <w:next w:val="Normal"/>
    <w:rsid w:val="005A4E9E"/>
    <w:pPr>
      <w:ind w:left="2400" w:hanging="800"/>
    </w:pPr>
    <w:rPr>
      <w:sz w:val="20"/>
    </w:rPr>
  </w:style>
  <w:style w:type="paragraph" w:customStyle="1" w:styleId="aNoteTextpar">
    <w:name w:val="aNoteTextpar"/>
    <w:basedOn w:val="aNotepar"/>
    <w:rsid w:val="005A4E9E"/>
    <w:pPr>
      <w:spacing w:before="60"/>
      <w:ind w:firstLine="0"/>
    </w:pPr>
  </w:style>
  <w:style w:type="paragraph" w:customStyle="1" w:styleId="aNoteParapar">
    <w:name w:val="aNoteParapar"/>
    <w:basedOn w:val="aNotepar"/>
    <w:rsid w:val="005A4E9E"/>
    <w:pPr>
      <w:tabs>
        <w:tab w:val="right" w:pos="2640"/>
      </w:tabs>
      <w:spacing w:before="60"/>
      <w:ind w:left="2920" w:hanging="1320"/>
    </w:pPr>
  </w:style>
  <w:style w:type="paragraph" w:customStyle="1" w:styleId="aExamHdgsubpar">
    <w:name w:val="aExamHdgsubpar"/>
    <w:basedOn w:val="aExamHdgss"/>
    <w:next w:val="Normal"/>
    <w:rsid w:val="005A4E9E"/>
    <w:pPr>
      <w:ind w:left="2140"/>
    </w:pPr>
  </w:style>
  <w:style w:type="paragraph" w:customStyle="1" w:styleId="aExamsubpar">
    <w:name w:val="aExamsubpar"/>
    <w:basedOn w:val="aExamss"/>
    <w:rsid w:val="005A4E9E"/>
    <w:pPr>
      <w:ind w:left="2140"/>
    </w:pPr>
  </w:style>
  <w:style w:type="paragraph" w:customStyle="1" w:styleId="aNotesubpar">
    <w:name w:val="aNotesubpar"/>
    <w:basedOn w:val="BillBasic0"/>
    <w:next w:val="Normal"/>
    <w:rsid w:val="005A4E9E"/>
    <w:pPr>
      <w:ind w:left="2940" w:hanging="800"/>
    </w:pPr>
    <w:rPr>
      <w:sz w:val="20"/>
    </w:rPr>
  </w:style>
  <w:style w:type="paragraph" w:customStyle="1" w:styleId="aNoteTextsubpar">
    <w:name w:val="aNoteTextsubpar"/>
    <w:basedOn w:val="aNotesubpar"/>
    <w:rsid w:val="005A4E9E"/>
    <w:pPr>
      <w:spacing w:before="60"/>
      <w:ind w:firstLine="0"/>
    </w:pPr>
  </w:style>
  <w:style w:type="paragraph" w:customStyle="1" w:styleId="aExamBulletss">
    <w:name w:val="aExamBulletss"/>
    <w:basedOn w:val="aExamss"/>
    <w:rsid w:val="005A4E9E"/>
    <w:pPr>
      <w:ind w:left="1500" w:hanging="400"/>
    </w:pPr>
  </w:style>
  <w:style w:type="paragraph" w:customStyle="1" w:styleId="aNoteBulletss">
    <w:name w:val="aNoteBulletss"/>
    <w:basedOn w:val="Normal"/>
    <w:rsid w:val="005A4E9E"/>
    <w:pPr>
      <w:spacing w:before="60"/>
      <w:ind w:left="2300" w:hanging="400"/>
      <w:jc w:val="both"/>
    </w:pPr>
    <w:rPr>
      <w:sz w:val="20"/>
    </w:rPr>
  </w:style>
  <w:style w:type="paragraph" w:customStyle="1" w:styleId="aExamBulletpar">
    <w:name w:val="aExamBulletpar"/>
    <w:basedOn w:val="aExampar"/>
    <w:rsid w:val="005A4E9E"/>
    <w:pPr>
      <w:ind w:left="2000" w:hanging="400"/>
    </w:pPr>
  </w:style>
  <w:style w:type="paragraph" w:customStyle="1" w:styleId="aNoteBulletpar">
    <w:name w:val="aNoteBulletpar"/>
    <w:basedOn w:val="aNotepar"/>
    <w:rsid w:val="005A4E9E"/>
    <w:pPr>
      <w:spacing w:before="60"/>
      <w:ind w:left="2800" w:hanging="400"/>
    </w:pPr>
  </w:style>
  <w:style w:type="paragraph" w:customStyle="1" w:styleId="aExplanHeading">
    <w:name w:val="aExplanHeading"/>
    <w:basedOn w:val="BillBasicHeading"/>
    <w:next w:val="Normal"/>
    <w:rsid w:val="005A4E9E"/>
    <w:rPr>
      <w:rFonts w:ascii="Arial (W1)" w:hAnsi="Arial (W1)"/>
      <w:sz w:val="18"/>
    </w:rPr>
  </w:style>
  <w:style w:type="paragraph" w:customStyle="1" w:styleId="EndNoteHeading">
    <w:name w:val="EndNoteHeading"/>
    <w:basedOn w:val="BillBasicHeading"/>
    <w:rsid w:val="005A4E9E"/>
    <w:pPr>
      <w:tabs>
        <w:tab w:val="left" w:pos="700"/>
      </w:tabs>
      <w:spacing w:before="160"/>
      <w:ind w:left="700" w:hanging="700"/>
    </w:pPr>
    <w:rPr>
      <w:rFonts w:ascii="Arial (W1)" w:hAnsi="Arial (W1)"/>
    </w:rPr>
  </w:style>
  <w:style w:type="paragraph" w:customStyle="1" w:styleId="aExplanBullet">
    <w:name w:val="aExplanBullet"/>
    <w:basedOn w:val="Normal"/>
    <w:rsid w:val="005A4E9E"/>
    <w:pPr>
      <w:spacing w:before="140"/>
      <w:ind w:left="400" w:hanging="400"/>
      <w:jc w:val="both"/>
    </w:pPr>
    <w:rPr>
      <w:snapToGrid w:val="0"/>
      <w:sz w:val="20"/>
    </w:rPr>
  </w:style>
  <w:style w:type="paragraph" w:customStyle="1" w:styleId="aExplanText">
    <w:name w:val="aExplanText"/>
    <w:basedOn w:val="BillBasic0"/>
    <w:rsid w:val="005A4E9E"/>
    <w:rPr>
      <w:sz w:val="20"/>
    </w:rPr>
  </w:style>
  <w:style w:type="paragraph" w:customStyle="1" w:styleId="aNoteBulletsubpar">
    <w:name w:val="aNoteBulletsubpar"/>
    <w:basedOn w:val="aNotesubpar"/>
    <w:rsid w:val="00A352A2"/>
    <w:pPr>
      <w:tabs>
        <w:tab w:val="left" w:pos="3240"/>
        <w:tab w:val="num" w:pos="3300"/>
      </w:tabs>
      <w:spacing w:before="0"/>
      <w:ind w:left="3240" w:hanging="300"/>
    </w:pPr>
  </w:style>
  <w:style w:type="paragraph" w:customStyle="1" w:styleId="SchAmain">
    <w:name w:val="Sch A main"/>
    <w:basedOn w:val="Amain"/>
    <w:rsid w:val="005A4E9E"/>
  </w:style>
  <w:style w:type="paragraph" w:customStyle="1" w:styleId="SchApara">
    <w:name w:val="Sch A para"/>
    <w:basedOn w:val="Apara"/>
    <w:rsid w:val="005A4E9E"/>
  </w:style>
  <w:style w:type="paragraph" w:customStyle="1" w:styleId="SchAsubpara">
    <w:name w:val="Sch A subpara"/>
    <w:basedOn w:val="Asubpara"/>
    <w:rsid w:val="005A4E9E"/>
  </w:style>
  <w:style w:type="paragraph" w:customStyle="1" w:styleId="SchAsubsubpara">
    <w:name w:val="Sch A subsubpara"/>
    <w:basedOn w:val="Asubsubpara"/>
    <w:rsid w:val="005A4E9E"/>
  </w:style>
  <w:style w:type="paragraph" w:customStyle="1" w:styleId="TOCOL1">
    <w:name w:val="TOCOL 1"/>
    <w:basedOn w:val="TOC1"/>
    <w:rsid w:val="005A4E9E"/>
  </w:style>
  <w:style w:type="paragraph" w:customStyle="1" w:styleId="TOCOL2">
    <w:name w:val="TOCOL 2"/>
    <w:basedOn w:val="TOC2"/>
    <w:rsid w:val="005A4E9E"/>
    <w:pPr>
      <w:keepNext w:val="0"/>
    </w:pPr>
  </w:style>
  <w:style w:type="paragraph" w:customStyle="1" w:styleId="TOCOL3">
    <w:name w:val="TOCOL 3"/>
    <w:basedOn w:val="TOC3"/>
    <w:rsid w:val="005A4E9E"/>
    <w:pPr>
      <w:keepNext w:val="0"/>
    </w:pPr>
  </w:style>
  <w:style w:type="paragraph" w:customStyle="1" w:styleId="TOCOL4">
    <w:name w:val="TOCOL 4"/>
    <w:basedOn w:val="TOC4"/>
    <w:rsid w:val="005A4E9E"/>
    <w:pPr>
      <w:keepNext w:val="0"/>
    </w:pPr>
  </w:style>
  <w:style w:type="paragraph" w:customStyle="1" w:styleId="TOCOL5">
    <w:name w:val="TOCOL 5"/>
    <w:basedOn w:val="TOC5"/>
    <w:rsid w:val="005A4E9E"/>
    <w:pPr>
      <w:tabs>
        <w:tab w:val="left" w:pos="400"/>
      </w:tabs>
    </w:pPr>
  </w:style>
  <w:style w:type="paragraph" w:customStyle="1" w:styleId="TOCOL6">
    <w:name w:val="TOCOL 6"/>
    <w:basedOn w:val="TOC6"/>
    <w:rsid w:val="005A4E9E"/>
    <w:pPr>
      <w:keepNext w:val="0"/>
    </w:pPr>
  </w:style>
  <w:style w:type="paragraph" w:customStyle="1" w:styleId="TOCOL7">
    <w:name w:val="TOCOL 7"/>
    <w:basedOn w:val="TOC7"/>
    <w:rsid w:val="005A4E9E"/>
  </w:style>
  <w:style w:type="paragraph" w:customStyle="1" w:styleId="TOCOL8">
    <w:name w:val="TOCOL 8"/>
    <w:basedOn w:val="TOC8"/>
    <w:rsid w:val="005A4E9E"/>
  </w:style>
  <w:style w:type="paragraph" w:customStyle="1" w:styleId="TOCOL9">
    <w:name w:val="TOCOL 9"/>
    <w:basedOn w:val="TOC9"/>
    <w:rsid w:val="005A4E9E"/>
    <w:pPr>
      <w:ind w:right="0"/>
    </w:pPr>
  </w:style>
  <w:style w:type="paragraph" w:customStyle="1" w:styleId="TOC10">
    <w:name w:val="TOC 10"/>
    <w:basedOn w:val="TOC5"/>
    <w:rsid w:val="005A4E9E"/>
    <w:rPr>
      <w:szCs w:val="24"/>
    </w:rPr>
  </w:style>
  <w:style w:type="character" w:customStyle="1" w:styleId="charNotBold">
    <w:name w:val="charNotBold"/>
    <w:basedOn w:val="DefaultParagraphFont"/>
    <w:rsid w:val="005A4E9E"/>
    <w:rPr>
      <w:rFonts w:ascii="Arial" w:hAnsi="Arial"/>
      <w:sz w:val="20"/>
    </w:rPr>
  </w:style>
  <w:style w:type="paragraph" w:customStyle="1" w:styleId="Billname1">
    <w:name w:val="Billname1"/>
    <w:basedOn w:val="Normal"/>
    <w:rsid w:val="005A4E9E"/>
    <w:pPr>
      <w:tabs>
        <w:tab w:val="left" w:pos="2400"/>
      </w:tabs>
      <w:spacing w:before="1220"/>
    </w:pPr>
    <w:rPr>
      <w:rFonts w:ascii="Arial" w:hAnsi="Arial"/>
      <w:b/>
      <w:sz w:val="40"/>
    </w:rPr>
  </w:style>
  <w:style w:type="paragraph" w:customStyle="1" w:styleId="TablePara10">
    <w:name w:val="TablePara10"/>
    <w:basedOn w:val="tablepara"/>
    <w:rsid w:val="005A4E9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4E9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A4E9E"/>
    <w:rPr>
      <w:sz w:val="20"/>
    </w:rPr>
  </w:style>
  <w:style w:type="paragraph" w:customStyle="1" w:styleId="Actdetailsnote">
    <w:name w:val="Act details note"/>
    <w:basedOn w:val="Actdetails"/>
    <w:uiPriority w:val="99"/>
    <w:rsid w:val="005A4E9E"/>
    <w:pPr>
      <w:ind w:left="1620" w:right="-60" w:hanging="720"/>
    </w:pPr>
    <w:rPr>
      <w:sz w:val="18"/>
    </w:rPr>
  </w:style>
  <w:style w:type="paragraph" w:styleId="BalloonText">
    <w:name w:val="Balloon Text"/>
    <w:basedOn w:val="Normal"/>
    <w:link w:val="BalloonTextChar"/>
    <w:uiPriority w:val="99"/>
    <w:unhideWhenUsed/>
    <w:rsid w:val="005A4E9E"/>
    <w:rPr>
      <w:rFonts w:ascii="Tahoma" w:hAnsi="Tahoma" w:cs="Tahoma"/>
      <w:sz w:val="16"/>
      <w:szCs w:val="16"/>
    </w:rPr>
  </w:style>
  <w:style w:type="character" w:customStyle="1" w:styleId="BalloonTextChar">
    <w:name w:val="Balloon Text Char"/>
    <w:basedOn w:val="DefaultParagraphFont"/>
    <w:link w:val="BalloonText"/>
    <w:uiPriority w:val="99"/>
    <w:rsid w:val="005A4E9E"/>
    <w:rPr>
      <w:rFonts w:ascii="Tahoma" w:hAnsi="Tahoma" w:cs="Tahoma"/>
      <w:sz w:val="16"/>
      <w:szCs w:val="16"/>
      <w:lang w:eastAsia="en-US"/>
    </w:rPr>
  </w:style>
  <w:style w:type="character" w:customStyle="1" w:styleId="FooterChar">
    <w:name w:val="Footer Char"/>
    <w:basedOn w:val="DefaultParagraphFont"/>
    <w:link w:val="Footer"/>
    <w:rsid w:val="005A4E9E"/>
    <w:rPr>
      <w:rFonts w:ascii="Arial" w:hAnsi="Arial"/>
      <w:sz w:val="18"/>
      <w:lang w:eastAsia="en-US"/>
    </w:rPr>
  </w:style>
  <w:style w:type="character" w:customStyle="1" w:styleId="HeaderChar">
    <w:name w:val="Header Char"/>
    <w:basedOn w:val="DefaultParagraphFont"/>
    <w:link w:val="Header"/>
    <w:rsid w:val="002D1BC2"/>
    <w:rPr>
      <w:sz w:val="24"/>
      <w:lang w:eastAsia="en-US"/>
    </w:rPr>
  </w:style>
  <w:style w:type="paragraph" w:customStyle="1" w:styleId="aExamINumpar">
    <w:name w:val="aExamINumpar"/>
    <w:basedOn w:val="aExampar"/>
    <w:rsid w:val="005A4E9E"/>
    <w:pPr>
      <w:tabs>
        <w:tab w:val="left" w:pos="2000"/>
      </w:tabs>
      <w:ind w:left="2000" w:hanging="400"/>
    </w:pPr>
  </w:style>
  <w:style w:type="paragraph" w:customStyle="1" w:styleId="ShadedSchClauseSymb">
    <w:name w:val="Shaded Sch Clause Symb"/>
    <w:basedOn w:val="ShadedSchClause"/>
    <w:rsid w:val="005A4E9E"/>
    <w:pPr>
      <w:tabs>
        <w:tab w:val="left" w:pos="0"/>
      </w:tabs>
      <w:ind w:left="975" w:hanging="1457"/>
    </w:pPr>
  </w:style>
  <w:style w:type="paragraph" w:customStyle="1" w:styleId="CoverTextBullet">
    <w:name w:val="CoverTextBullet"/>
    <w:basedOn w:val="CoverText"/>
    <w:qFormat/>
    <w:rsid w:val="005A4E9E"/>
    <w:pPr>
      <w:numPr>
        <w:numId w:val="1"/>
      </w:numPr>
    </w:pPr>
    <w:rPr>
      <w:color w:val="000000"/>
    </w:rPr>
  </w:style>
  <w:style w:type="character" w:styleId="Hyperlink">
    <w:name w:val="Hyperlink"/>
    <w:basedOn w:val="DefaultParagraphFont"/>
    <w:uiPriority w:val="99"/>
    <w:unhideWhenUsed/>
    <w:rsid w:val="005A4E9E"/>
    <w:rPr>
      <w:color w:val="0000FF" w:themeColor="hyperlink"/>
      <w:u w:val="single"/>
    </w:rPr>
  </w:style>
  <w:style w:type="paragraph" w:customStyle="1" w:styleId="01aPreamble">
    <w:name w:val="01aPreamble"/>
    <w:basedOn w:val="Normal"/>
    <w:qFormat/>
    <w:rsid w:val="005A4E9E"/>
  </w:style>
  <w:style w:type="paragraph" w:customStyle="1" w:styleId="TableBullet">
    <w:name w:val="TableBullet"/>
    <w:basedOn w:val="TableText10"/>
    <w:qFormat/>
    <w:rsid w:val="005A4E9E"/>
    <w:pPr>
      <w:numPr>
        <w:numId w:val="7"/>
      </w:numPr>
    </w:pPr>
  </w:style>
  <w:style w:type="paragraph" w:customStyle="1" w:styleId="TableNumbered">
    <w:name w:val="TableNumbered"/>
    <w:basedOn w:val="TableText10"/>
    <w:qFormat/>
    <w:rsid w:val="005A4E9E"/>
    <w:pPr>
      <w:numPr>
        <w:numId w:val="8"/>
      </w:numPr>
    </w:pPr>
  </w:style>
  <w:style w:type="character" w:customStyle="1" w:styleId="charCitHyperlinkItal">
    <w:name w:val="charCitHyperlinkItal"/>
    <w:basedOn w:val="Hyperlink"/>
    <w:uiPriority w:val="1"/>
    <w:rsid w:val="005A4E9E"/>
    <w:rPr>
      <w:i/>
      <w:color w:val="0000FF" w:themeColor="hyperlink"/>
      <w:u w:val="none"/>
    </w:rPr>
  </w:style>
  <w:style w:type="character" w:customStyle="1" w:styleId="charCitHyperlinkAbbrev">
    <w:name w:val="charCitHyperlinkAbbrev"/>
    <w:basedOn w:val="Hyperlink"/>
    <w:uiPriority w:val="1"/>
    <w:rsid w:val="005A4E9E"/>
    <w:rPr>
      <w:color w:val="0000FF" w:themeColor="hyperlink"/>
      <w:u w:val="none"/>
    </w:rPr>
  </w:style>
  <w:style w:type="character" w:customStyle="1" w:styleId="Heading3Char">
    <w:name w:val="Heading 3 Char"/>
    <w:aliases w:val="h3 Char,sec Char"/>
    <w:basedOn w:val="DefaultParagraphFont"/>
    <w:link w:val="Heading3"/>
    <w:rsid w:val="005A4E9E"/>
    <w:rPr>
      <w:b/>
      <w:sz w:val="24"/>
      <w:lang w:eastAsia="en-US"/>
    </w:rPr>
  </w:style>
  <w:style w:type="paragraph" w:customStyle="1" w:styleId="parainpara">
    <w:name w:val="para in para"/>
    <w:rsid w:val="005A4E9E"/>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0"/>
    <w:rsid w:val="005A4E9E"/>
    <w:pPr>
      <w:tabs>
        <w:tab w:val="right" w:pos="900"/>
        <w:tab w:val="left" w:pos="1100"/>
      </w:tabs>
      <w:ind w:left="1100" w:hanging="1100"/>
    </w:pPr>
  </w:style>
  <w:style w:type="paragraph" w:customStyle="1" w:styleId="ISchpara">
    <w:name w:val="I Sch para"/>
    <w:basedOn w:val="BillBasic0"/>
    <w:rsid w:val="005A4E9E"/>
    <w:pPr>
      <w:tabs>
        <w:tab w:val="right" w:pos="1400"/>
        <w:tab w:val="left" w:pos="1600"/>
      </w:tabs>
      <w:ind w:left="1600" w:hanging="1600"/>
    </w:pPr>
  </w:style>
  <w:style w:type="paragraph" w:customStyle="1" w:styleId="ISchsubpara">
    <w:name w:val="I Sch subpara"/>
    <w:basedOn w:val="BillBasic0"/>
    <w:rsid w:val="005A4E9E"/>
    <w:pPr>
      <w:tabs>
        <w:tab w:val="right" w:pos="1940"/>
        <w:tab w:val="left" w:pos="2140"/>
      </w:tabs>
      <w:ind w:left="2140" w:hanging="2140"/>
    </w:pPr>
  </w:style>
  <w:style w:type="paragraph" w:customStyle="1" w:styleId="ISchsubsubpara">
    <w:name w:val="I Sch subsubpara"/>
    <w:basedOn w:val="BillBasic0"/>
    <w:rsid w:val="005A4E9E"/>
    <w:pPr>
      <w:tabs>
        <w:tab w:val="right" w:pos="2460"/>
        <w:tab w:val="left" w:pos="2660"/>
      </w:tabs>
      <w:ind w:left="2660" w:hanging="2660"/>
    </w:pPr>
  </w:style>
  <w:style w:type="paragraph" w:customStyle="1" w:styleId="AssectheadingSymb">
    <w:name w:val="A ssect heading Symb"/>
    <w:basedOn w:val="Amain"/>
    <w:rsid w:val="005A4E9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A4E9E"/>
    <w:pPr>
      <w:tabs>
        <w:tab w:val="left" w:pos="0"/>
        <w:tab w:val="right" w:pos="2400"/>
        <w:tab w:val="left" w:pos="2600"/>
      </w:tabs>
      <w:ind w:left="2602" w:hanging="3084"/>
      <w:outlineLvl w:val="8"/>
    </w:pPr>
  </w:style>
  <w:style w:type="paragraph" w:customStyle="1" w:styleId="AmainreturnSymb">
    <w:name w:val="A main return Symb"/>
    <w:basedOn w:val="BillBasic0"/>
    <w:rsid w:val="005A4E9E"/>
    <w:pPr>
      <w:tabs>
        <w:tab w:val="left" w:pos="1582"/>
      </w:tabs>
      <w:ind w:left="1100" w:hanging="1582"/>
    </w:pPr>
  </w:style>
  <w:style w:type="paragraph" w:customStyle="1" w:styleId="AparareturnSymb">
    <w:name w:val="A para return Symb"/>
    <w:basedOn w:val="BillBasic0"/>
    <w:rsid w:val="005A4E9E"/>
    <w:pPr>
      <w:tabs>
        <w:tab w:val="left" w:pos="2081"/>
      </w:tabs>
      <w:ind w:left="1599" w:hanging="2081"/>
    </w:pPr>
  </w:style>
  <w:style w:type="paragraph" w:customStyle="1" w:styleId="AsubparareturnSymb">
    <w:name w:val="A subpara return Symb"/>
    <w:basedOn w:val="BillBasic0"/>
    <w:rsid w:val="005A4E9E"/>
    <w:pPr>
      <w:tabs>
        <w:tab w:val="left" w:pos="2580"/>
      </w:tabs>
      <w:ind w:left="2098" w:hanging="2580"/>
    </w:pPr>
  </w:style>
  <w:style w:type="paragraph" w:customStyle="1" w:styleId="aDefSymb">
    <w:name w:val="aDef Symb"/>
    <w:basedOn w:val="BillBasic0"/>
    <w:rsid w:val="005A4E9E"/>
    <w:pPr>
      <w:tabs>
        <w:tab w:val="left" w:pos="1582"/>
      </w:tabs>
      <w:ind w:left="1100" w:hanging="1582"/>
    </w:pPr>
  </w:style>
  <w:style w:type="paragraph" w:customStyle="1" w:styleId="aDefparaSymb">
    <w:name w:val="aDef para Symb"/>
    <w:basedOn w:val="Apara"/>
    <w:rsid w:val="005A4E9E"/>
    <w:pPr>
      <w:tabs>
        <w:tab w:val="clear" w:pos="1600"/>
        <w:tab w:val="left" w:pos="0"/>
        <w:tab w:val="left" w:pos="1599"/>
      </w:tabs>
      <w:ind w:left="1599" w:hanging="2081"/>
    </w:pPr>
  </w:style>
  <w:style w:type="paragraph" w:customStyle="1" w:styleId="aDefsubparaSymb">
    <w:name w:val="aDef subpara Symb"/>
    <w:basedOn w:val="Asubpara"/>
    <w:rsid w:val="005A4E9E"/>
    <w:pPr>
      <w:tabs>
        <w:tab w:val="left" w:pos="0"/>
      </w:tabs>
      <w:ind w:left="2098" w:hanging="2580"/>
    </w:pPr>
  </w:style>
  <w:style w:type="paragraph" w:customStyle="1" w:styleId="SchAmainSymb">
    <w:name w:val="Sch A main Symb"/>
    <w:basedOn w:val="Amain"/>
    <w:rsid w:val="005A4E9E"/>
    <w:pPr>
      <w:tabs>
        <w:tab w:val="left" w:pos="0"/>
      </w:tabs>
      <w:ind w:hanging="1580"/>
    </w:pPr>
  </w:style>
  <w:style w:type="paragraph" w:customStyle="1" w:styleId="SchAparaSymb">
    <w:name w:val="Sch A para Symb"/>
    <w:basedOn w:val="Apara"/>
    <w:rsid w:val="005A4E9E"/>
    <w:pPr>
      <w:tabs>
        <w:tab w:val="left" w:pos="0"/>
      </w:tabs>
      <w:ind w:hanging="2080"/>
    </w:pPr>
  </w:style>
  <w:style w:type="paragraph" w:customStyle="1" w:styleId="SchAsubparaSymb">
    <w:name w:val="Sch A subpara Symb"/>
    <w:basedOn w:val="Asubpara"/>
    <w:rsid w:val="005A4E9E"/>
    <w:pPr>
      <w:tabs>
        <w:tab w:val="left" w:pos="0"/>
      </w:tabs>
      <w:ind w:hanging="2580"/>
    </w:pPr>
  </w:style>
  <w:style w:type="paragraph" w:customStyle="1" w:styleId="SchAsubsubparaSymb">
    <w:name w:val="Sch A subsubpara Symb"/>
    <w:basedOn w:val="AsubsubparaSymb"/>
    <w:rsid w:val="005A4E9E"/>
  </w:style>
  <w:style w:type="paragraph" w:customStyle="1" w:styleId="refSymb">
    <w:name w:val="ref Symb"/>
    <w:basedOn w:val="BillBasic0"/>
    <w:next w:val="Normal"/>
    <w:rsid w:val="005A4E9E"/>
    <w:pPr>
      <w:tabs>
        <w:tab w:val="left" w:pos="-480"/>
      </w:tabs>
      <w:spacing w:before="60"/>
      <w:ind w:hanging="480"/>
    </w:pPr>
    <w:rPr>
      <w:sz w:val="18"/>
    </w:rPr>
  </w:style>
  <w:style w:type="paragraph" w:customStyle="1" w:styleId="IshadedH5SecSymb">
    <w:name w:val="I shaded H5 Sec Symb"/>
    <w:basedOn w:val="AH5Sec"/>
    <w:rsid w:val="005A4E9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4E9E"/>
    <w:pPr>
      <w:tabs>
        <w:tab w:val="clear" w:pos="-1580"/>
      </w:tabs>
      <w:ind w:left="975" w:hanging="1457"/>
    </w:pPr>
  </w:style>
  <w:style w:type="paragraph" w:customStyle="1" w:styleId="IH1ChapSymb">
    <w:name w:val="I H1 Chap Symb"/>
    <w:basedOn w:val="BillBasicHeading"/>
    <w:next w:val="Normal"/>
    <w:rsid w:val="005A4E9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4E9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4E9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4E9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4E9E"/>
    <w:pPr>
      <w:tabs>
        <w:tab w:val="clear" w:pos="2600"/>
        <w:tab w:val="left" w:pos="-1580"/>
        <w:tab w:val="left" w:pos="0"/>
        <w:tab w:val="left" w:pos="1100"/>
      </w:tabs>
      <w:spacing w:before="240"/>
      <w:ind w:left="1100" w:hanging="1580"/>
    </w:pPr>
  </w:style>
  <w:style w:type="paragraph" w:customStyle="1" w:styleId="IMainSymb">
    <w:name w:val="I Main Symb"/>
    <w:basedOn w:val="Amain"/>
    <w:rsid w:val="005A4E9E"/>
    <w:pPr>
      <w:tabs>
        <w:tab w:val="left" w:pos="0"/>
      </w:tabs>
      <w:ind w:hanging="1580"/>
    </w:pPr>
  </w:style>
  <w:style w:type="paragraph" w:customStyle="1" w:styleId="IparaSymb">
    <w:name w:val="I para Symb"/>
    <w:basedOn w:val="Apara"/>
    <w:rsid w:val="005A4E9E"/>
    <w:pPr>
      <w:tabs>
        <w:tab w:val="left" w:pos="0"/>
      </w:tabs>
      <w:ind w:hanging="2080"/>
      <w:outlineLvl w:val="9"/>
    </w:pPr>
  </w:style>
  <w:style w:type="paragraph" w:customStyle="1" w:styleId="IsubparaSymb">
    <w:name w:val="I subpara Symb"/>
    <w:basedOn w:val="Asubpara"/>
    <w:rsid w:val="005A4E9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4E9E"/>
    <w:pPr>
      <w:tabs>
        <w:tab w:val="clear" w:pos="2400"/>
        <w:tab w:val="clear" w:pos="2600"/>
        <w:tab w:val="right" w:pos="2460"/>
        <w:tab w:val="left" w:pos="2660"/>
      </w:tabs>
      <w:ind w:left="2660" w:hanging="3140"/>
    </w:pPr>
  </w:style>
  <w:style w:type="paragraph" w:customStyle="1" w:styleId="IdefparaSymb">
    <w:name w:val="I def para Symb"/>
    <w:basedOn w:val="IparaSymb"/>
    <w:rsid w:val="005A4E9E"/>
    <w:pPr>
      <w:ind w:left="1599" w:hanging="2081"/>
    </w:pPr>
  </w:style>
  <w:style w:type="paragraph" w:customStyle="1" w:styleId="IdefsubparaSymb">
    <w:name w:val="I def subpara Symb"/>
    <w:basedOn w:val="IsubparaSymb"/>
    <w:rsid w:val="005A4E9E"/>
    <w:pPr>
      <w:ind w:left="2138"/>
    </w:pPr>
  </w:style>
  <w:style w:type="paragraph" w:customStyle="1" w:styleId="ISched-headingSymb">
    <w:name w:val="I Sched-heading Symb"/>
    <w:basedOn w:val="BillBasicHeading"/>
    <w:next w:val="Normal"/>
    <w:rsid w:val="005A4E9E"/>
    <w:pPr>
      <w:tabs>
        <w:tab w:val="left" w:pos="-3080"/>
        <w:tab w:val="left" w:pos="0"/>
      </w:tabs>
      <w:spacing w:before="320"/>
      <w:ind w:left="2600" w:hanging="3080"/>
    </w:pPr>
    <w:rPr>
      <w:sz w:val="34"/>
    </w:rPr>
  </w:style>
  <w:style w:type="paragraph" w:customStyle="1" w:styleId="ISched-PartSymb">
    <w:name w:val="I Sched-Part Symb"/>
    <w:basedOn w:val="BillBasicHeading"/>
    <w:rsid w:val="005A4E9E"/>
    <w:pPr>
      <w:tabs>
        <w:tab w:val="left" w:pos="-3080"/>
        <w:tab w:val="left" w:pos="0"/>
      </w:tabs>
      <w:spacing w:before="380"/>
      <w:ind w:left="2600" w:hanging="3080"/>
    </w:pPr>
    <w:rPr>
      <w:sz w:val="32"/>
    </w:rPr>
  </w:style>
  <w:style w:type="paragraph" w:customStyle="1" w:styleId="ISched-formSymb">
    <w:name w:val="I Sched-form Symb"/>
    <w:basedOn w:val="BillBasicHeading"/>
    <w:rsid w:val="005A4E9E"/>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A4E9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4E9E"/>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A4E9E"/>
    <w:pPr>
      <w:tabs>
        <w:tab w:val="left" w:pos="1100"/>
      </w:tabs>
      <w:spacing w:before="60"/>
      <w:ind w:left="1500" w:hanging="1986"/>
    </w:pPr>
  </w:style>
  <w:style w:type="paragraph" w:customStyle="1" w:styleId="aExamHdgssSymb">
    <w:name w:val="aExamHdgss Symb"/>
    <w:basedOn w:val="BillBasicHeading"/>
    <w:next w:val="Normal"/>
    <w:rsid w:val="005A4E9E"/>
    <w:pPr>
      <w:tabs>
        <w:tab w:val="clear" w:pos="2600"/>
        <w:tab w:val="left" w:pos="1582"/>
      </w:tabs>
      <w:ind w:left="1100" w:hanging="1582"/>
    </w:pPr>
    <w:rPr>
      <w:sz w:val="18"/>
    </w:rPr>
  </w:style>
  <w:style w:type="paragraph" w:customStyle="1" w:styleId="aExamssSymb">
    <w:name w:val="aExamss Symb"/>
    <w:basedOn w:val="aNote"/>
    <w:rsid w:val="005A4E9E"/>
    <w:pPr>
      <w:tabs>
        <w:tab w:val="left" w:pos="1582"/>
      </w:tabs>
      <w:spacing w:before="60"/>
      <w:ind w:left="1100" w:hanging="1582"/>
    </w:pPr>
  </w:style>
  <w:style w:type="paragraph" w:customStyle="1" w:styleId="aExamINumssSymb">
    <w:name w:val="aExamINumss Symb"/>
    <w:basedOn w:val="aExamssSymb"/>
    <w:rsid w:val="005A4E9E"/>
    <w:pPr>
      <w:tabs>
        <w:tab w:val="left" w:pos="1100"/>
      </w:tabs>
      <w:ind w:left="1500" w:hanging="1986"/>
    </w:pPr>
  </w:style>
  <w:style w:type="paragraph" w:customStyle="1" w:styleId="aExamNumTextssSymb">
    <w:name w:val="aExamNumTextss Symb"/>
    <w:basedOn w:val="aExamssSymb"/>
    <w:rsid w:val="005A4E9E"/>
    <w:pPr>
      <w:tabs>
        <w:tab w:val="clear" w:pos="1582"/>
        <w:tab w:val="left" w:pos="1985"/>
      </w:tabs>
      <w:ind w:left="1503" w:hanging="1985"/>
    </w:pPr>
  </w:style>
  <w:style w:type="paragraph" w:customStyle="1" w:styleId="AExamIParaSymb">
    <w:name w:val="AExamIPara Symb"/>
    <w:basedOn w:val="aExam"/>
    <w:rsid w:val="005A4E9E"/>
    <w:pPr>
      <w:tabs>
        <w:tab w:val="right" w:pos="1718"/>
      </w:tabs>
      <w:ind w:left="1984" w:hanging="2466"/>
    </w:pPr>
  </w:style>
  <w:style w:type="paragraph" w:customStyle="1" w:styleId="aExamBulletssSymb">
    <w:name w:val="aExamBulletss Symb"/>
    <w:basedOn w:val="aExamssSymb"/>
    <w:rsid w:val="005A4E9E"/>
    <w:pPr>
      <w:tabs>
        <w:tab w:val="left" w:pos="1100"/>
      </w:tabs>
      <w:ind w:left="1500" w:hanging="1986"/>
    </w:pPr>
  </w:style>
  <w:style w:type="paragraph" w:customStyle="1" w:styleId="aNoteSymb">
    <w:name w:val="aNote Symb"/>
    <w:basedOn w:val="BillBasic0"/>
    <w:rsid w:val="005A4E9E"/>
    <w:pPr>
      <w:tabs>
        <w:tab w:val="left" w:pos="1100"/>
        <w:tab w:val="left" w:pos="2381"/>
      </w:tabs>
      <w:ind w:left="1899" w:hanging="2381"/>
    </w:pPr>
    <w:rPr>
      <w:sz w:val="20"/>
    </w:rPr>
  </w:style>
  <w:style w:type="paragraph" w:customStyle="1" w:styleId="aNoteTextssSymb">
    <w:name w:val="aNoteTextss Symb"/>
    <w:basedOn w:val="Normal"/>
    <w:rsid w:val="005A4E9E"/>
    <w:pPr>
      <w:tabs>
        <w:tab w:val="clear" w:pos="0"/>
        <w:tab w:val="left" w:pos="1418"/>
      </w:tabs>
      <w:spacing w:before="60"/>
      <w:ind w:left="1417" w:hanging="1899"/>
      <w:jc w:val="both"/>
    </w:pPr>
    <w:rPr>
      <w:sz w:val="20"/>
    </w:rPr>
  </w:style>
  <w:style w:type="paragraph" w:customStyle="1" w:styleId="aNoteParaSymb">
    <w:name w:val="aNotePara Symb"/>
    <w:basedOn w:val="aNoteSymb"/>
    <w:rsid w:val="005A4E9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4E9E"/>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A4E9E"/>
    <w:pPr>
      <w:tabs>
        <w:tab w:val="left" w:pos="1616"/>
        <w:tab w:val="left" w:pos="2495"/>
      </w:tabs>
      <w:spacing w:before="60"/>
      <w:ind w:left="2013" w:hanging="2495"/>
    </w:pPr>
  </w:style>
  <w:style w:type="paragraph" w:customStyle="1" w:styleId="aExamHdgparSymb">
    <w:name w:val="aExamHdgpar Symb"/>
    <w:basedOn w:val="aExamHdgssSymb"/>
    <w:next w:val="Normal"/>
    <w:rsid w:val="005A4E9E"/>
    <w:pPr>
      <w:tabs>
        <w:tab w:val="clear" w:pos="1582"/>
        <w:tab w:val="left" w:pos="1599"/>
      </w:tabs>
      <w:ind w:left="1599" w:hanging="2081"/>
    </w:pPr>
  </w:style>
  <w:style w:type="paragraph" w:customStyle="1" w:styleId="aExamparSymb">
    <w:name w:val="aExampar Symb"/>
    <w:basedOn w:val="aExamssSymb"/>
    <w:rsid w:val="005A4E9E"/>
    <w:pPr>
      <w:tabs>
        <w:tab w:val="clear" w:pos="1582"/>
        <w:tab w:val="left" w:pos="1599"/>
      </w:tabs>
      <w:ind w:left="1599" w:hanging="2081"/>
    </w:pPr>
  </w:style>
  <w:style w:type="paragraph" w:customStyle="1" w:styleId="aExamINumparSymb">
    <w:name w:val="aExamINumpar Symb"/>
    <w:basedOn w:val="aExamparSymb"/>
    <w:rsid w:val="005A4E9E"/>
    <w:pPr>
      <w:tabs>
        <w:tab w:val="left" w:pos="2000"/>
      </w:tabs>
      <w:ind w:left="2041" w:hanging="2495"/>
    </w:pPr>
  </w:style>
  <w:style w:type="paragraph" w:customStyle="1" w:styleId="aExamBulletparSymb">
    <w:name w:val="aExamBulletpar Symb"/>
    <w:basedOn w:val="aExamparSymb"/>
    <w:rsid w:val="005A4E9E"/>
    <w:pPr>
      <w:tabs>
        <w:tab w:val="clear" w:pos="1599"/>
        <w:tab w:val="left" w:pos="1616"/>
        <w:tab w:val="left" w:pos="2495"/>
      </w:tabs>
      <w:ind w:left="2013" w:hanging="2495"/>
    </w:pPr>
  </w:style>
  <w:style w:type="paragraph" w:customStyle="1" w:styleId="aNoteparSymb">
    <w:name w:val="aNotepar Symb"/>
    <w:basedOn w:val="BillBasic0"/>
    <w:next w:val="Normal"/>
    <w:rsid w:val="005A4E9E"/>
    <w:pPr>
      <w:tabs>
        <w:tab w:val="left" w:pos="1599"/>
        <w:tab w:val="left" w:pos="2398"/>
      </w:tabs>
      <w:ind w:left="2410" w:hanging="2892"/>
    </w:pPr>
    <w:rPr>
      <w:sz w:val="20"/>
    </w:rPr>
  </w:style>
  <w:style w:type="paragraph" w:customStyle="1" w:styleId="aNoteTextparSymb">
    <w:name w:val="aNoteTextpar Symb"/>
    <w:basedOn w:val="aNoteparSymb"/>
    <w:rsid w:val="005A4E9E"/>
    <w:pPr>
      <w:tabs>
        <w:tab w:val="clear" w:pos="1599"/>
        <w:tab w:val="clear" w:pos="2398"/>
        <w:tab w:val="left" w:pos="2880"/>
      </w:tabs>
      <w:spacing w:before="60"/>
      <w:ind w:left="2398" w:hanging="2880"/>
    </w:pPr>
  </w:style>
  <w:style w:type="paragraph" w:customStyle="1" w:styleId="aNoteParaparSymb">
    <w:name w:val="aNoteParapar Symb"/>
    <w:basedOn w:val="aNoteparSymb"/>
    <w:rsid w:val="005A4E9E"/>
    <w:pPr>
      <w:tabs>
        <w:tab w:val="right" w:pos="2640"/>
      </w:tabs>
      <w:spacing w:before="60"/>
      <w:ind w:left="2920" w:hanging="3402"/>
    </w:pPr>
  </w:style>
  <w:style w:type="paragraph" w:customStyle="1" w:styleId="aNoteBulletparSymb">
    <w:name w:val="aNoteBulletpar Symb"/>
    <w:basedOn w:val="aNoteparSymb"/>
    <w:rsid w:val="005A4E9E"/>
    <w:pPr>
      <w:tabs>
        <w:tab w:val="clear" w:pos="1599"/>
        <w:tab w:val="left" w:pos="3289"/>
      </w:tabs>
      <w:spacing w:before="60"/>
      <w:ind w:left="2807" w:hanging="3289"/>
    </w:pPr>
  </w:style>
  <w:style w:type="paragraph" w:customStyle="1" w:styleId="AsubparabulletSymb">
    <w:name w:val="A subpara bullet Symb"/>
    <w:basedOn w:val="BillBasic0"/>
    <w:rsid w:val="005A4E9E"/>
    <w:pPr>
      <w:tabs>
        <w:tab w:val="left" w:pos="2138"/>
        <w:tab w:val="left" w:pos="3005"/>
      </w:tabs>
      <w:spacing w:before="60"/>
      <w:ind w:left="2523" w:hanging="3005"/>
    </w:pPr>
  </w:style>
  <w:style w:type="paragraph" w:customStyle="1" w:styleId="aExamHdgsubparSymb">
    <w:name w:val="aExamHdgsubpar Symb"/>
    <w:basedOn w:val="aExamHdgssSymb"/>
    <w:next w:val="Normal"/>
    <w:rsid w:val="005A4E9E"/>
    <w:pPr>
      <w:tabs>
        <w:tab w:val="clear" w:pos="1582"/>
        <w:tab w:val="left" w:pos="2620"/>
      </w:tabs>
      <w:ind w:left="2138" w:hanging="2620"/>
    </w:pPr>
  </w:style>
  <w:style w:type="paragraph" w:customStyle="1" w:styleId="aExamsubparSymb">
    <w:name w:val="aExamsubpar Symb"/>
    <w:basedOn w:val="aExamssSymb"/>
    <w:rsid w:val="005A4E9E"/>
    <w:pPr>
      <w:tabs>
        <w:tab w:val="clear" w:pos="1582"/>
        <w:tab w:val="left" w:pos="2620"/>
      </w:tabs>
      <w:ind w:left="2138" w:hanging="2620"/>
    </w:pPr>
  </w:style>
  <w:style w:type="paragraph" w:customStyle="1" w:styleId="aNotesubparSymb">
    <w:name w:val="aNotesubpar Symb"/>
    <w:basedOn w:val="BillBasic0"/>
    <w:next w:val="Normal"/>
    <w:rsid w:val="005A4E9E"/>
    <w:pPr>
      <w:tabs>
        <w:tab w:val="left" w:pos="2138"/>
        <w:tab w:val="left" w:pos="2937"/>
      </w:tabs>
      <w:ind w:left="2455" w:hanging="2937"/>
    </w:pPr>
    <w:rPr>
      <w:sz w:val="20"/>
    </w:rPr>
  </w:style>
  <w:style w:type="paragraph" w:customStyle="1" w:styleId="aNoteTextsubparSymb">
    <w:name w:val="aNoteTextsubpar Symb"/>
    <w:basedOn w:val="aNotesubparSymb"/>
    <w:rsid w:val="005A4E9E"/>
    <w:pPr>
      <w:tabs>
        <w:tab w:val="clear" w:pos="2138"/>
        <w:tab w:val="clear" w:pos="2937"/>
        <w:tab w:val="left" w:pos="2943"/>
      </w:tabs>
      <w:spacing w:before="60"/>
      <w:ind w:left="2943" w:hanging="3425"/>
    </w:pPr>
  </w:style>
  <w:style w:type="paragraph" w:customStyle="1" w:styleId="PenaltySymb">
    <w:name w:val="Penalty Symb"/>
    <w:basedOn w:val="AmainreturnSymb"/>
    <w:rsid w:val="005A4E9E"/>
  </w:style>
  <w:style w:type="paragraph" w:customStyle="1" w:styleId="PenaltyParaSymb">
    <w:name w:val="PenaltyPara Symb"/>
    <w:basedOn w:val="Normal"/>
    <w:rsid w:val="005A4E9E"/>
    <w:pPr>
      <w:tabs>
        <w:tab w:val="right" w:pos="1360"/>
      </w:tabs>
      <w:spacing w:before="60"/>
      <w:ind w:left="1599" w:hanging="2081"/>
      <w:jc w:val="both"/>
    </w:pPr>
  </w:style>
  <w:style w:type="paragraph" w:customStyle="1" w:styleId="FormulaSymb">
    <w:name w:val="Formula Symb"/>
    <w:basedOn w:val="BillBasic0"/>
    <w:rsid w:val="005A4E9E"/>
    <w:pPr>
      <w:tabs>
        <w:tab w:val="left" w:pos="-480"/>
      </w:tabs>
      <w:spacing w:line="260" w:lineRule="atLeast"/>
      <w:ind w:hanging="480"/>
      <w:jc w:val="center"/>
    </w:pPr>
  </w:style>
  <w:style w:type="paragraph" w:customStyle="1" w:styleId="NormalSymb">
    <w:name w:val="Normal Symb"/>
    <w:basedOn w:val="Normal"/>
    <w:qFormat/>
    <w:rsid w:val="005A4E9E"/>
    <w:pPr>
      <w:ind w:hanging="482"/>
    </w:pPr>
  </w:style>
  <w:style w:type="character" w:styleId="PlaceholderText">
    <w:name w:val="Placeholder Text"/>
    <w:basedOn w:val="DefaultParagraphFont"/>
    <w:uiPriority w:val="99"/>
    <w:semiHidden/>
    <w:rsid w:val="005A4E9E"/>
    <w:rPr>
      <w:color w:val="808080"/>
    </w:rPr>
  </w:style>
  <w:style w:type="character" w:customStyle="1" w:styleId="aDefChar">
    <w:name w:val="aDef Char"/>
    <w:basedOn w:val="DefaultParagraphFont"/>
    <w:link w:val="aDef"/>
    <w:locked/>
    <w:rsid w:val="007A09D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72956">
      <w:bodyDiv w:val="1"/>
      <w:marLeft w:val="0"/>
      <w:marRight w:val="0"/>
      <w:marTop w:val="0"/>
      <w:marBottom w:val="0"/>
      <w:divBdr>
        <w:top w:val="none" w:sz="0" w:space="0" w:color="auto"/>
        <w:left w:val="none" w:sz="0" w:space="0" w:color="auto"/>
        <w:bottom w:val="none" w:sz="0" w:space="0" w:color="auto"/>
        <w:right w:val="none" w:sz="0" w:space="0" w:color="auto"/>
      </w:divBdr>
    </w:div>
    <w:div w:id="1436823456">
      <w:bodyDiv w:val="1"/>
      <w:marLeft w:val="0"/>
      <w:marRight w:val="0"/>
      <w:marTop w:val="0"/>
      <w:marBottom w:val="0"/>
      <w:divBdr>
        <w:top w:val="none" w:sz="0" w:space="0" w:color="auto"/>
        <w:left w:val="none" w:sz="0" w:space="0" w:color="auto"/>
        <w:bottom w:val="none" w:sz="0" w:space="0" w:color="auto"/>
        <w:right w:val="none" w:sz="0" w:space="0" w:color="auto"/>
      </w:divBdr>
    </w:div>
    <w:div w:id="1436826357">
      <w:bodyDiv w:val="1"/>
      <w:marLeft w:val="0"/>
      <w:marRight w:val="0"/>
      <w:marTop w:val="0"/>
      <w:marBottom w:val="0"/>
      <w:divBdr>
        <w:top w:val="none" w:sz="0" w:space="0" w:color="auto"/>
        <w:left w:val="none" w:sz="0" w:space="0" w:color="auto"/>
        <w:bottom w:val="none" w:sz="0" w:space="0" w:color="auto"/>
        <w:right w:val="none" w:sz="0" w:space="0" w:color="auto"/>
      </w:divBdr>
    </w:div>
    <w:div w:id="1592160598">
      <w:bodyDiv w:val="1"/>
      <w:marLeft w:val="0"/>
      <w:marRight w:val="0"/>
      <w:marTop w:val="0"/>
      <w:marBottom w:val="0"/>
      <w:divBdr>
        <w:top w:val="none" w:sz="0" w:space="0" w:color="auto"/>
        <w:left w:val="none" w:sz="0" w:space="0" w:color="auto"/>
        <w:bottom w:val="none" w:sz="0" w:space="0" w:color="auto"/>
        <w:right w:val="none" w:sz="0" w:space="0" w:color="auto"/>
      </w:divBdr>
    </w:div>
    <w:div w:id="1916283222">
      <w:bodyDiv w:val="1"/>
      <w:marLeft w:val="0"/>
      <w:marRight w:val="0"/>
      <w:marTop w:val="0"/>
      <w:marBottom w:val="0"/>
      <w:divBdr>
        <w:top w:val="none" w:sz="0" w:space="0" w:color="auto"/>
        <w:left w:val="none" w:sz="0" w:space="0" w:color="auto"/>
        <w:bottom w:val="none" w:sz="0" w:space="0" w:color="auto"/>
        <w:right w:val="none" w:sz="0" w:space="0" w:color="auto"/>
      </w:divBdr>
    </w:div>
    <w:div w:id="21096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38" TargetMode="External"/><Relationship Id="rId671" Type="http://schemas.openxmlformats.org/officeDocument/2006/relationships/hyperlink" Target="http://www.legislation.act.gov.au/a/2002-12" TargetMode="External"/><Relationship Id="rId769" Type="http://schemas.openxmlformats.org/officeDocument/2006/relationships/hyperlink" Target="http://www.legislation.act.gov.au/a/2008-26" TargetMode="External"/><Relationship Id="rId976" Type="http://schemas.openxmlformats.org/officeDocument/2006/relationships/hyperlink" Target="http://www.legislation.act.gov.au/a/2004-42" TargetMode="External"/><Relationship Id="rId21" Type="http://schemas.openxmlformats.org/officeDocument/2006/relationships/footer" Target="footer3.xml"/><Relationship Id="rId324" Type="http://schemas.openxmlformats.org/officeDocument/2006/relationships/hyperlink" Target="http://www.legislation.act.gov.au/a/1997-70" TargetMode="External"/><Relationship Id="rId531" Type="http://schemas.openxmlformats.org/officeDocument/2006/relationships/hyperlink" Target="http://www.legislation.act.gov.au/a/2002-12" TargetMode="External"/><Relationship Id="rId629" Type="http://schemas.openxmlformats.org/officeDocument/2006/relationships/hyperlink" Target="http://www.legislation.act.gov.au/a/1997-69" TargetMode="External"/><Relationship Id="rId1161" Type="http://schemas.openxmlformats.org/officeDocument/2006/relationships/hyperlink" Target="http://www.legislation.act.gov.au/a/2001-44" TargetMode="External"/><Relationship Id="rId1259" Type="http://schemas.openxmlformats.org/officeDocument/2006/relationships/hyperlink" Target="http://www.legislation.act.gov.au/a/1993-14" TargetMode="External"/><Relationship Id="rId170" Type="http://schemas.openxmlformats.org/officeDocument/2006/relationships/hyperlink" Target="http://www.legislation.act.gov.au/a/2008-26" TargetMode="External"/><Relationship Id="rId836" Type="http://schemas.openxmlformats.org/officeDocument/2006/relationships/hyperlink" Target="http://www.legislation.act.gov.au/a/1990-63" TargetMode="External"/><Relationship Id="rId1021" Type="http://schemas.openxmlformats.org/officeDocument/2006/relationships/hyperlink" Target="http://www.legislation.act.gov.au/a/2001-48" TargetMode="External"/><Relationship Id="rId1119" Type="http://schemas.openxmlformats.org/officeDocument/2006/relationships/hyperlink" Target="http://www.legislation.act.gov.au/a/1990-63" TargetMode="External"/><Relationship Id="rId268" Type="http://schemas.openxmlformats.org/officeDocument/2006/relationships/hyperlink" Target="http://www.legislation.act.gov.au/a/2008-26" TargetMode="External"/><Relationship Id="rId475" Type="http://schemas.openxmlformats.org/officeDocument/2006/relationships/hyperlink" Target="http://www.legislation.act.gov.au/a/2002-12" TargetMode="External"/><Relationship Id="rId682" Type="http://schemas.openxmlformats.org/officeDocument/2006/relationships/hyperlink" Target="http://www.legislation.act.gov.au/a/2004-42" TargetMode="External"/><Relationship Id="rId903" Type="http://schemas.openxmlformats.org/officeDocument/2006/relationships/hyperlink" Target="http://www.legislation.act.gov.au/a/2001-44" TargetMode="External"/><Relationship Id="rId32" Type="http://schemas.openxmlformats.org/officeDocument/2006/relationships/hyperlink" Target="http://www.legislation.act.gov.au/a/2008-26" TargetMode="External"/><Relationship Id="rId128" Type="http://schemas.openxmlformats.org/officeDocument/2006/relationships/hyperlink" Target="http://www.legislation.act.gov.au/a/2005-5" TargetMode="External"/><Relationship Id="rId335" Type="http://schemas.openxmlformats.org/officeDocument/2006/relationships/hyperlink" Target="http://www.legislation.act.gov.au/a/1990-63" TargetMode="External"/><Relationship Id="rId542" Type="http://schemas.openxmlformats.org/officeDocument/2006/relationships/hyperlink" Target="http://www.legislation.act.gov.au/a/1996-35" TargetMode="External"/><Relationship Id="rId987" Type="http://schemas.openxmlformats.org/officeDocument/2006/relationships/hyperlink" Target="http://www.legislation.act.gov.au/a/2002-12" TargetMode="External"/><Relationship Id="rId1172" Type="http://schemas.openxmlformats.org/officeDocument/2006/relationships/hyperlink" Target="http://www.legislation.act.gov.au/a/2010-2" TargetMode="External"/><Relationship Id="rId181" Type="http://schemas.openxmlformats.org/officeDocument/2006/relationships/hyperlink" Target="http://www.legislation.act.gov.au/a/2008-26" TargetMode="External"/><Relationship Id="rId402" Type="http://schemas.openxmlformats.org/officeDocument/2006/relationships/hyperlink" Target="http://www.legislation.act.gov.au/a/2006-46" TargetMode="External"/><Relationship Id="rId847" Type="http://schemas.openxmlformats.org/officeDocument/2006/relationships/hyperlink" Target="http://www.legislation.act.gov.au/a/1990-63" TargetMode="External"/><Relationship Id="rId1032" Type="http://schemas.openxmlformats.org/officeDocument/2006/relationships/hyperlink" Target="http://www.legislation.act.gov.au/a/2008-26" TargetMode="External"/><Relationship Id="rId279" Type="http://schemas.openxmlformats.org/officeDocument/2006/relationships/hyperlink" Target="http://www.legislation.act.gov.au/a/1990-63" TargetMode="External"/><Relationship Id="rId486" Type="http://schemas.openxmlformats.org/officeDocument/2006/relationships/hyperlink" Target="http://www.legislation.act.gov.au/a/2008-26" TargetMode="External"/><Relationship Id="rId693" Type="http://schemas.openxmlformats.org/officeDocument/2006/relationships/hyperlink" Target="http://www.legislation.act.gov.au/a/2001-98" TargetMode="External"/><Relationship Id="rId707" Type="http://schemas.openxmlformats.org/officeDocument/2006/relationships/hyperlink" Target="http://www.legislation.act.gov.au/a/2008-26" TargetMode="External"/><Relationship Id="rId914" Type="http://schemas.openxmlformats.org/officeDocument/2006/relationships/hyperlink" Target="http://www.legislation.act.gov.au/a/1993-14"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cn/2008-17/default.asp" TargetMode="External"/><Relationship Id="rId346" Type="http://schemas.openxmlformats.org/officeDocument/2006/relationships/hyperlink" Target="http://www.legislation.act.gov.au/a/1990-63" TargetMode="External"/><Relationship Id="rId553" Type="http://schemas.openxmlformats.org/officeDocument/2006/relationships/hyperlink" Target="http://www.legislation.act.gov.au/a/2008-26" TargetMode="External"/><Relationship Id="rId760" Type="http://schemas.openxmlformats.org/officeDocument/2006/relationships/hyperlink" Target="http://www.legislation.act.gov.au/a/2002-12" TargetMode="External"/><Relationship Id="rId998" Type="http://schemas.openxmlformats.org/officeDocument/2006/relationships/hyperlink" Target="http://www.legislation.act.gov.au/a/1993-45" TargetMode="External"/><Relationship Id="rId1183" Type="http://schemas.openxmlformats.org/officeDocument/2006/relationships/hyperlink" Target="http://www.legislation.act.gov.au/a/2004-55" TargetMode="External"/><Relationship Id="rId192" Type="http://schemas.openxmlformats.org/officeDocument/2006/relationships/hyperlink" Target="http://www.legislation.act.gov.au/a/2008-26" TargetMode="External"/><Relationship Id="rId206" Type="http://schemas.openxmlformats.org/officeDocument/2006/relationships/hyperlink" Target="http://www.legislation.act.gov.au/a/1993-14" TargetMode="External"/><Relationship Id="rId413" Type="http://schemas.openxmlformats.org/officeDocument/2006/relationships/hyperlink" Target="http://www.legislation.act.gov.au/a/1990-63" TargetMode="External"/><Relationship Id="rId858" Type="http://schemas.openxmlformats.org/officeDocument/2006/relationships/hyperlink" Target="http://www.legislation.act.gov.au/a/1990-63" TargetMode="External"/><Relationship Id="rId1043" Type="http://schemas.openxmlformats.org/officeDocument/2006/relationships/hyperlink" Target="http://www.legislation.act.gov.au/a/2010-2" TargetMode="External"/><Relationship Id="rId497" Type="http://schemas.openxmlformats.org/officeDocument/2006/relationships/hyperlink" Target="http://www.legislation.act.gov.au/a/2008-26" TargetMode="External"/><Relationship Id="rId620" Type="http://schemas.openxmlformats.org/officeDocument/2006/relationships/hyperlink" Target="http://www.legislation.act.gov.au/a/2004-55" TargetMode="External"/><Relationship Id="rId718" Type="http://schemas.openxmlformats.org/officeDocument/2006/relationships/hyperlink" Target="http://www.legislation.act.gov.au/a/2008-26" TargetMode="External"/><Relationship Id="rId925" Type="http://schemas.openxmlformats.org/officeDocument/2006/relationships/hyperlink" Target="http://www.legislation.act.gov.au/a/1990-63" TargetMode="External"/><Relationship Id="rId1250" Type="http://schemas.openxmlformats.org/officeDocument/2006/relationships/hyperlink" Target="http://www.legislation.act.gov.au/a/2008-26" TargetMode="External"/><Relationship Id="rId357" Type="http://schemas.openxmlformats.org/officeDocument/2006/relationships/hyperlink" Target="http://www.legislation.act.gov.au/a/2008-26" TargetMode="External"/><Relationship Id="rId1110" Type="http://schemas.openxmlformats.org/officeDocument/2006/relationships/hyperlink" Target="http://www.legislation.act.gov.au/a/1993-7" TargetMode="External"/><Relationship Id="rId1194" Type="http://schemas.openxmlformats.org/officeDocument/2006/relationships/hyperlink" Target="http://www.legislation.act.gov.au/a/1997-75" TargetMode="External"/><Relationship Id="rId1208" Type="http://schemas.openxmlformats.org/officeDocument/2006/relationships/hyperlink" Target="http://www.legislation.act.gov.au/a/2008-26" TargetMode="External"/><Relationship Id="rId54" Type="http://schemas.openxmlformats.org/officeDocument/2006/relationships/footer" Target="footer8.xml"/><Relationship Id="rId217" Type="http://schemas.openxmlformats.org/officeDocument/2006/relationships/hyperlink" Target="http://www.legislation.act.gov.au/a/2008-26" TargetMode="External"/><Relationship Id="rId564" Type="http://schemas.openxmlformats.org/officeDocument/2006/relationships/hyperlink" Target="http://www.legislation.act.gov.au/a/2004-42" TargetMode="External"/><Relationship Id="rId771" Type="http://schemas.openxmlformats.org/officeDocument/2006/relationships/hyperlink" Target="http://www.legislation.act.gov.au/a/1990-63" TargetMode="External"/><Relationship Id="rId869" Type="http://schemas.openxmlformats.org/officeDocument/2006/relationships/hyperlink" Target="http://www.legislation.act.gov.au/a/1990-63" TargetMode="External"/><Relationship Id="rId424" Type="http://schemas.openxmlformats.org/officeDocument/2006/relationships/hyperlink" Target="http://www.legislation.act.gov.au/a/1990-63" TargetMode="External"/><Relationship Id="rId631" Type="http://schemas.openxmlformats.org/officeDocument/2006/relationships/hyperlink" Target="http://www.legislation.act.gov.au/a/2004-55" TargetMode="External"/><Relationship Id="rId729" Type="http://schemas.openxmlformats.org/officeDocument/2006/relationships/hyperlink" Target="http://www.legislation.act.gov.au/a/2008-26" TargetMode="External"/><Relationship Id="rId1054" Type="http://schemas.openxmlformats.org/officeDocument/2006/relationships/hyperlink" Target="http://www.legislation.act.gov.au/a/2004-15" TargetMode="External"/><Relationship Id="rId1261" Type="http://schemas.openxmlformats.org/officeDocument/2006/relationships/hyperlink" Target="http://www.legislation.act.gov.au/a/1994-97" TargetMode="External"/><Relationship Id="rId270" Type="http://schemas.openxmlformats.org/officeDocument/2006/relationships/hyperlink" Target="http://www.legislation.act.gov.au/a/1993-14" TargetMode="External"/><Relationship Id="rId936" Type="http://schemas.openxmlformats.org/officeDocument/2006/relationships/hyperlink" Target="http://www.legislation.act.gov.au/a/1990-63" TargetMode="External"/><Relationship Id="rId1121" Type="http://schemas.openxmlformats.org/officeDocument/2006/relationships/hyperlink" Target="http://www.legislation.act.gov.au/a/2004-56" TargetMode="External"/><Relationship Id="rId1219" Type="http://schemas.openxmlformats.org/officeDocument/2006/relationships/hyperlink" Target="http://www.legislation.act.gov.au/a/2008-26" TargetMode="External"/><Relationship Id="rId65" Type="http://schemas.openxmlformats.org/officeDocument/2006/relationships/footer" Target="footer10.xml"/><Relationship Id="rId130" Type="http://schemas.openxmlformats.org/officeDocument/2006/relationships/hyperlink" Target="http://www.legislation.act.gov.au/a/2005-28" TargetMode="External"/><Relationship Id="rId368" Type="http://schemas.openxmlformats.org/officeDocument/2006/relationships/hyperlink" Target="http://www.legislation.act.gov.au/a/1997-70" TargetMode="External"/><Relationship Id="rId575" Type="http://schemas.openxmlformats.org/officeDocument/2006/relationships/hyperlink" Target="http://www.legislation.act.gov.au/a/2008-26" TargetMode="External"/><Relationship Id="rId782" Type="http://schemas.openxmlformats.org/officeDocument/2006/relationships/hyperlink" Target="http://www.legislation.act.gov.au/a/2010-2" TargetMode="External"/><Relationship Id="rId228" Type="http://schemas.openxmlformats.org/officeDocument/2006/relationships/hyperlink" Target="http://www.legislation.act.gov.au/a/2008-26" TargetMode="External"/><Relationship Id="rId435" Type="http://schemas.openxmlformats.org/officeDocument/2006/relationships/hyperlink" Target="http://www.legislation.act.gov.au/a/1990-63" TargetMode="External"/><Relationship Id="rId642" Type="http://schemas.openxmlformats.org/officeDocument/2006/relationships/hyperlink" Target="http://www.legislation.act.gov.au/a/2008-26" TargetMode="External"/><Relationship Id="rId1065" Type="http://schemas.openxmlformats.org/officeDocument/2006/relationships/hyperlink" Target="http://www.legislation.act.gov.au/a/2001-98" TargetMode="External"/><Relationship Id="rId1272" Type="http://schemas.openxmlformats.org/officeDocument/2006/relationships/hyperlink" Target="http://www.legislation.act.gov.au/a/2004-15" TargetMode="External"/><Relationship Id="rId281" Type="http://schemas.openxmlformats.org/officeDocument/2006/relationships/hyperlink" Target="http://www.legislation.act.gov.au/a/2008-26" TargetMode="External"/><Relationship Id="rId502" Type="http://schemas.openxmlformats.org/officeDocument/2006/relationships/hyperlink" Target="http://www.legislation.act.gov.au/a/2004-42" TargetMode="External"/><Relationship Id="rId947" Type="http://schemas.openxmlformats.org/officeDocument/2006/relationships/hyperlink" Target="http://www.legislation.act.gov.au/a/1990-63" TargetMode="External"/><Relationship Id="rId1132" Type="http://schemas.openxmlformats.org/officeDocument/2006/relationships/hyperlink" Target="http://www.legislation.act.gov.au/a/1990-63" TargetMode="External"/><Relationship Id="rId76" Type="http://schemas.openxmlformats.org/officeDocument/2006/relationships/hyperlink" Target="http://www.legislation.act.gov.au/a/1991-44" TargetMode="External"/><Relationship Id="rId141" Type="http://schemas.openxmlformats.org/officeDocument/2006/relationships/hyperlink" Target="http://www.legislation.act.gov.au/a/2008-26" TargetMode="External"/><Relationship Id="rId379" Type="http://schemas.openxmlformats.org/officeDocument/2006/relationships/hyperlink" Target="http://www.legislation.act.gov.au/a/1990-63" TargetMode="External"/><Relationship Id="rId586" Type="http://schemas.openxmlformats.org/officeDocument/2006/relationships/hyperlink" Target="http://www.legislation.act.gov.au/a/1997-70" TargetMode="External"/><Relationship Id="rId793" Type="http://schemas.openxmlformats.org/officeDocument/2006/relationships/hyperlink" Target="http://www.legislation.act.gov.au/a/2010-2" TargetMode="External"/><Relationship Id="rId807" Type="http://schemas.openxmlformats.org/officeDocument/2006/relationships/hyperlink" Target="http://www.legislation.act.gov.au/a/1996-35" TargetMode="External"/><Relationship Id="rId7" Type="http://schemas.openxmlformats.org/officeDocument/2006/relationships/image" Target="media/image1.png"/><Relationship Id="rId239" Type="http://schemas.openxmlformats.org/officeDocument/2006/relationships/hyperlink" Target="http://www.legislation.act.gov.au/a/2008-26" TargetMode="External"/><Relationship Id="rId446" Type="http://schemas.openxmlformats.org/officeDocument/2006/relationships/hyperlink" Target="http://www.legislation.act.gov.au/a/2004-42" TargetMode="External"/><Relationship Id="rId653" Type="http://schemas.openxmlformats.org/officeDocument/2006/relationships/hyperlink" Target="http://www.legislation.act.gov.au/a/2008-26" TargetMode="External"/><Relationship Id="rId1076" Type="http://schemas.openxmlformats.org/officeDocument/2006/relationships/hyperlink" Target="http://www.legislation.act.gov.au/a/1990-63" TargetMode="External"/><Relationship Id="rId1283" Type="http://schemas.openxmlformats.org/officeDocument/2006/relationships/hyperlink" Target="http://www.legislation.act.gov.au/a/2006-46" TargetMode="External"/><Relationship Id="rId292" Type="http://schemas.openxmlformats.org/officeDocument/2006/relationships/hyperlink" Target="http://www.legislation.act.gov.au/a/1993-14" TargetMode="External"/><Relationship Id="rId306" Type="http://schemas.openxmlformats.org/officeDocument/2006/relationships/hyperlink" Target="http://www.legislation.act.gov.au/a/2008-26" TargetMode="External"/><Relationship Id="rId860" Type="http://schemas.openxmlformats.org/officeDocument/2006/relationships/hyperlink" Target="http://www.legislation.act.gov.au/a/2010-2" TargetMode="External"/><Relationship Id="rId958" Type="http://schemas.openxmlformats.org/officeDocument/2006/relationships/hyperlink" Target="http://www.legislation.act.gov.au/a/2008-26" TargetMode="External"/><Relationship Id="rId1143" Type="http://schemas.openxmlformats.org/officeDocument/2006/relationships/hyperlink" Target="http://www.legislation.act.gov.au/a/2004-55" TargetMode="External"/><Relationship Id="rId87" Type="http://schemas.openxmlformats.org/officeDocument/2006/relationships/hyperlink" Target="http://www.legislation.act.gov.au/a/1994-74" TargetMode="External"/><Relationship Id="rId513" Type="http://schemas.openxmlformats.org/officeDocument/2006/relationships/hyperlink" Target="http://www.legislation.act.gov.au/a/2008-26" TargetMode="External"/><Relationship Id="rId597" Type="http://schemas.openxmlformats.org/officeDocument/2006/relationships/hyperlink" Target="http://www.legislation.act.gov.au/a/1990-63" TargetMode="External"/><Relationship Id="rId720" Type="http://schemas.openxmlformats.org/officeDocument/2006/relationships/hyperlink" Target="http://www.legislation.act.gov.au/a/2008-26" TargetMode="External"/><Relationship Id="rId818" Type="http://schemas.openxmlformats.org/officeDocument/2006/relationships/hyperlink" Target="http://www.legislation.act.gov.au/a/1993-14" TargetMode="External"/><Relationship Id="rId152" Type="http://schemas.openxmlformats.org/officeDocument/2006/relationships/hyperlink" Target="http://www.legislation.act.gov.au/a/1993-1" TargetMode="External"/><Relationship Id="rId457" Type="http://schemas.openxmlformats.org/officeDocument/2006/relationships/hyperlink" Target="http://www.legislation.act.gov.au/a/2001-98" TargetMode="External"/><Relationship Id="rId1003" Type="http://schemas.openxmlformats.org/officeDocument/2006/relationships/hyperlink" Target="http://www.legislation.act.gov.au/a/2006-46" TargetMode="External"/><Relationship Id="rId1087" Type="http://schemas.openxmlformats.org/officeDocument/2006/relationships/hyperlink" Target="http://www.legislation.act.gov.au/a/2001-48" TargetMode="External"/><Relationship Id="rId1210" Type="http://schemas.openxmlformats.org/officeDocument/2006/relationships/hyperlink" Target="http://www.legislation.act.gov.au/a/2008-26" TargetMode="External"/><Relationship Id="rId1294" Type="http://schemas.openxmlformats.org/officeDocument/2006/relationships/header" Target="header11.xml"/><Relationship Id="rId664" Type="http://schemas.openxmlformats.org/officeDocument/2006/relationships/hyperlink" Target="http://www.legislation.act.gov.au/a/1992-61" TargetMode="External"/><Relationship Id="rId871" Type="http://schemas.openxmlformats.org/officeDocument/2006/relationships/hyperlink" Target="http://www.legislation.act.gov.au/a/1994-74" TargetMode="External"/><Relationship Id="rId969" Type="http://schemas.openxmlformats.org/officeDocument/2006/relationships/hyperlink" Target="http://www.legislation.act.gov.au/a/1995-31"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8-26" TargetMode="External"/><Relationship Id="rId524" Type="http://schemas.openxmlformats.org/officeDocument/2006/relationships/hyperlink" Target="http://www.legislation.act.gov.au/a/1997-70" TargetMode="External"/><Relationship Id="rId731" Type="http://schemas.openxmlformats.org/officeDocument/2006/relationships/hyperlink" Target="http://www.legislation.act.gov.au/a/2008-26" TargetMode="External"/><Relationship Id="rId1154" Type="http://schemas.openxmlformats.org/officeDocument/2006/relationships/hyperlink" Target="http://www.legislation.act.gov.au/a/1989-38" TargetMode="External"/><Relationship Id="rId98" Type="http://schemas.openxmlformats.org/officeDocument/2006/relationships/hyperlink" Target="http://www.legislation.act.gov.au/a/1997-96" TargetMode="External"/><Relationship Id="rId163" Type="http://schemas.openxmlformats.org/officeDocument/2006/relationships/hyperlink" Target="http://www.legislation.act.gov.au/a/2008-26" TargetMode="External"/><Relationship Id="rId370" Type="http://schemas.openxmlformats.org/officeDocument/2006/relationships/hyperlink" Target="http://www.legislation.act.gov.au/a/2008-26" TargetMode="External"/><Relationship Id="rId829" Type="http://schemas.openxmlformats.org/officeDocument/2006/relationships/hyperlink" Target="http://www.legislation.act.gov.au/a/2010-2" TargetMode="External"/><Relationship Id="rId1014" Type="http://schemas.openxmlformats.org/officeDocument/2006/relationships/hyperlink" Target="http://www.legislation.act.gov.au/a/2013-50" TargetMode="External"/><Relationship Id="rId1221" Type="http://schemas.openxmlformats.org/officeDocument/2006/relationships/hyperlink" Target="http://www.legislation.act.gov.au/a/2008-26" TargetMode="External"/><Relationship Id="rId230" Type="http://schemas.openxmlformats.org/officeDocument/2006/relationships/hyperlink" Target="http://www.legislation.act.gov.au/a/1995-31" TargetMode="External"/><Relationship Id="rId468" Type="http://schemas.openxmlformats.org/officeDocument/2006/relationships/hyperlink" Target="http://www.legislation.act.gov.au/a/2008-26" TargetMode="External"/><Relationship Id="rId675" Type="http://schemas.openxmlformats.org/officeDocument/2006/relationships/hyperlink" Target="http://www.legislation.act.gov.au/a/1997-70" TargetMode="External"/><Relationship Id="rId882" Type="http://schemas.openxmlformats.org/officeDocument/2006/relationships/hyperlink" Target="http://www.legislation.act.gov.au/a/1990-63" TargetMode="External"/><Relationship Id="rId1098" Type="http://schemas.openxmlformats.org/officeDocument/2006/relationships/hyperlink" Target="http://www.legislation.act.gov.au/a/2001-48" TargetMode="External"/><Relationship Id="rId25" Type="http://schemas.openxmlformats.org/officeDocument/2006/relationships/footer" Target="footer5.xml"/><Relationship Id="rId328" Type="http://schemas.openxmlformats.org/officeDocument/2006/relationships/hyperlink" Target="http://www.legislation.act.gov.au/a/1997-70" TargetMode="External"/><Relationship Id="rId535" Type="http://schemas.openxmlformats.org/officeDocument/2006/relationships/hyperlink" Target="http://www.legislation.act.gov.au/a/2004-42" TargetMode="External"/><Relationship Id="rId742" Type="http://schemas.openxmlformats.org/officeDocument/2006/relationships/hyperlink" Target="http://www.legislation.act.gov.au/a/2002-12" TargetMode="External"/><Relationship Id="rId1165" Type="http://schemas.openxmlformats.org/officeDocument/2006/relationships/hyperlink" Target="http://www.legislation.act.gov.au/a/2001-48" TargetMode="External"/><Relationship Id="rId174" Type="http://schemas.openxmlformats.org/officeDocument/2006/relationships/hyperlink" Target="http://www.legislation.act.gov.au/a/2004-39" TargetMode="External"/><Relationship Id="rId381" Type="http://schemas.openxmlformats.org/officeDocument/2006/relationships/hyperlink" Target="http://www.legislation.act.gov.au/a/1997-70" TargetMode="External"/><Relationship Id="rId602" Type="http://schemas.openxmlformats.org/officeDocument/2006/relationships/hyperlink" Target="http://www.legislation.act.gov.au/a/1997-69" TargetMode="External"/><Relationship Id="rId1025" Type="http://schemas.openxmlformats.org/officeDocument/2006/relationships/hyperlink" Target="http://www.legislation.act.gov.au/a/2004-15" TargetMode="External"/><Relationship Id="rId1232" Type="http://schemas.openxmlformats.org/officeDocument/2006/relationships/hyperlink" Target="http://www.legislation.act.gov.au/a/2008-26" TargetMode="External"/><Relationship Id="rId241" Type="http://schemas.openxmlformats.org/officeDocument/2006/relationships/hyperlink" Target="http://www.legislation.act.gov.au/a/1994-60" TargetMode="External"/><Relationship Id="rId479" Type="http://schemas.openxmlformats.org/officeDocument/2006/relationships/hyperlink" Target="http://www.legislation.act.gov.au/a/2008-26" TargetMode="External"/><Relationship Id="rId686" Type="http://schemas.openxmlformats.org/officeDocument/2006/relationships/hyperlink" Target="http://www.legislation.act.gov.au/a/2001-48" TargetMode="External"/><Relationship Id="rId893" Type="http://schemas.openxmlformats.org/officeDocument/2006/relationships/hyperlink" Target="http://www.legislation.act.gov.au/a/1993-1" TargetMode="External"/><Relationship Id="rId907" Type="http://schemas.openxmlformats.org/officeDocument/2006/relationships/hyperlink" Target="http://www.legislation.act.gov.au/a/1992-61" TargetMode="External"/><Relationship Id="rId36" Type="http://schemas.openxmlformats.org/officeDocument/2006/relationships/hyperlink" Target="http://www.legislation.act.gov.au/a/2008-26" TargetMode="External"/><Relationship Id="rId339" Type="http://schemas.openxmlformats.org/officeDocument/2006/relationships/hyperlink" Target="http://www.legislation.act.gov.au/a/2008-26" TargetMode="External"/><Relationship Id="rId546" Type="http://schemas.openxmlformats.org/officeDocument/2006/relationships/hyperlink" Target="http://www.legislation.act.gov.au/a/2004-42" TargetMode="External"/><Relationship Id="rId753" Type="http://schemas.openxmlformats.org/officeDocument/2006/relationships/hyperlink" Target="http://www.legislation.act.gov.au/a/2002-12" TargetMode="External"/><Relationship Id="rId1176" Type="http://schemas.openxmlformats.org/officeDocument/2006/relationships/hyperlink" Target="http://www.legislation.act.gov.au/a/1993-10" TargetMode="External"/><Relationship Id="rId101" Type="http://schemas.openxmlformats.org/officeDocument/2006/relationships/hyperlink" Target="http://www.legislation.act.gov.au/a/2001-11" TargetMode="External"/><Relationship Id="rId185" Type="http://schemas.openxmlformats.org/officeDocument/2006/relationships/hyperlink" Target="http://www.legislation.act.gov.au/a/2005-5" TargetMode="External"/><Relationship Id="rId406" Type="http://schemas.openxmlformats.org/officeDocument/2006/relationships/hyperlink" Target="http://www.legislation.act.gov.au/a/1997-70" TargetMode="External"/><Relationship Id="rId960" Type="http://schemas.openxmlformats.org/officeDocument/2006/relationships/hyperlink" Target="http://www.legislation.act.gov.au/a/2004-56" TargetMode="External"/><Relationship Id="rId1036" Type="http://schemas.openxmlformats.org/officeDocument/2006/relationships/hyperlink" Target="http://www.legislation.act.gov.au/a/1990-63" TargetMode="External"/><Relationship Id="rId1243" Type="http://schemas.openxmlformats.org/officeDocument/2006/relationships/hyperlink" Target="http://www.legislation.act.gov.au/a/2010-2" TargetMode="External"/><Relationship Id="rId392" Type="http://schemas.openxmlformats.org/officeDocument/2006/relationships/hyperlink" Target="http://www.legislation.act.gov.au/a/2008-26" TargetMode="External"/><Relationship Id="rId613" Type="http://schemas.openxmlformats.org/officeDocument/2006/relationships/hyperlink" Target="http://www.legislation.act.gov.au/a/1990-63" TargetMode="External"/><Relationship Id="rId697" Type="http://schemas.openxmlformats.org/officeDocument/2006/relationships/hyperlink" Target="http://www.legislation.act.gov.au/a/1993-45" TargetMode="External"/><Relationship Id="rId820" Type="http://schemas.openxmlformats.org/officeDocument/2006/relationships/hyperlink" Target="http://www.legislation.act.gov.au/a/2001-44" TargetMode="External"/><Relationship Id="rId918" Type="http://schemas.openxmlformats.org/officeDocument/2006/relationships/hyperlink" Target="http://www.legislation.act.gov.au/a/1990-63" TargetMode="External"/><Relationship Id="rId252" Type="http://schemas.openxmlformats.org/officeDocument/2006/relationships/hyperlink" Target="http://www.legislation.act.gov.au/a/2005-5" TargetMode="External"/><Relationship Id="rId1103" Type="http://schemas.openxmlformats.org/officeDocument/2006/relationships/hyperlink" Target="http://www.legislation.act.gov.au/a/1993-7" TargetMode="External"/><Relationship Id="rId1187" Type="http://schemas.openxmlformats.org/officeDocument/2006/relationships/hyperlink" Target="http://www.legislation.act.gov.au/a/1993-10"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4-15" TargetMode="External"/><Relationship Id="rId557" Type="http://schemas.openxmlformats.org/officeDocument/2006/relationships/hyperlink" Target="http://www.legislation.act.gov.au/a/1990-63" TargetMode="External"/><Relationship Id="rId764" Type="http://schemas.openxmlformats.org/officeDocument/2006/relationships/hyperlink" Target="http://www.legislation.act.gov.au/a/2002-12" TargetMode="External"/><Relationship Id="rId971" Type="http://schemas.openxmlformats.org/officeDocument/2006/relationships/hyperlink" Target="http://www.legislation.act.gov.au/a/2001-48" TargetMode="External"/><Relationship Id="rId196" Type="http://schemas.openxmlformats.org/officeDocument/2006/relationships/hyperlink" Target="http://www.legislation.act.gov.au/a/2004-42" TargetMode="External"/><Relationship Id="rId417" Type="http://schemas.openxmlformats.org/officeDocument/2006/relationships/hyperlink" Target="http://www.legislation.act.gov.au/a/1997-70" TargetMode="External"/><Relationship Id="rId624" Type="http://schemas.openxmlformats.org/officeDocument/2006/relationships/hyperlink" Target="http://www.legislation.act.gov.au/a/2004-55" TargetMode="External"/><Relationship Id="rId831" Type="http://schemas.openxmlformats.org/officeDocument/2006/relationships/hyperlink" Target="http://www.legislation.act.gov.au/a/2010-2" TargetMode="External"/><Relationship Id="rId1047" Type="http://schemas.openxmlformats.org/officeDocument/2006/relationships/hyperlink" Target="http://www.legislation.act.gov.au/a/2008-26" TargetMode="External"/><Relationship Id="rId1254" Type="http://schemas.openxmlformats.org/officeDocument/2006/relationships/hyperlink" Target="http://www.legislation.act.gov.au/a/2010-2" TargetMode="External"/><Relationship Id="rId263" Type="http://schemas.openxmlformats.org/officeDocument/2006/relationships/hyperlink" Target="http://www.legislation.act.gov.au/a/1990-63" TargetMode="External"/><Relationship Id="rId470" Type="http://schemas.openxmlformats.org/officeDocument/2006/relationships/hyperlink" Target="http://www.legislation.act.gov.au/a/2001-98" TargetMode="External"/><Relationship Id="rId929" Type="http://schemas.openxmlformats.org/officeDocument/2006/relationships/hyperlink" Target="http://www.legislation.act.gov.au/a/1993-14" TargetMode="External"/><Relationship Id="rId1114" Type="http://schemas.openxmlformats.org/officeDocument/2006/relationships/hyperlink" Target="http://www.legislation.act.gov.au/a/2004-56" TargetMode="External"/><Relationship Id="rId58" Type="http://schemas.openxmlformats.org/officeDocument/2006/relationships/hyperlink" Target="http://www.legislation.act.gov.au/a/1997-69" TargetMode="External"/><Relationship Id="rId123" Type="http://schemas.openxmlformats.org/officeDocument/2006/relationships/hyperlink" Target="http://www.legislation.act.gov.au/a/2006-27" TargetMode="External"/><Relationship Id="rId330" Type="http://schemas.openxmlformats.org/officeDocument/2006/relationships/hyperlink" Target="http://www.legislation.act.gov.au/a/1990-63" TargetMode="External"/><Relationship Id="rId568" Type="http://schemas.openxmlformats.org/officeDocument/2006/relationships/hyperlink" Target="http://www.legislation.act.gov.au/a/2004-55" TargetMode="External"/><Relationship Id="rId775" Type="http://schemas.openxmlformats.org/officeDocument/2006/relationships/hyperlink" Target="http://www.legislation.act.gov.au/a/1997-75" TargetMode="External"/><Relationship Id="rId982" Type="http://schemas.openxmlformats.org/officeDocument/2006/relationships/hyperlink" Target="http://www.legislation.act.gov.au/a/2004-56" TargetMode="External"/><Relationship Id="rId1198" Type="http://schemas.openxmlformats.org/officeDocument/2006/relationships/hyperlink" Target="http://www.legislation.act.gov.au/a/2008-26" TargetMode="External"/><Relationship Id="rId428" Type="http://schemas.openxmlformats.org/officeDocument/2006/relationships/hyperlink" Target="http://www.legislation.act.gov.au/a/2008-26" TargetMode="External"/><Relationship Id="rId635" Type="http://schemas.openxmlformats.org/officeDocument/2006/relationships/hyperlink" Target="http://www.legislation.act.gov.au/a/1997-69" TargetMode="External"/><Relationship Id="rId842" Type="http://schemas.openxmlformats.org/officeDocument/2006/relationships/hyperlink" Target="http://www.legislation.act.gov.au/a/1993-1" TargetMode="External"/><Relationship Id="rId1058" Type="http://schemas.openxmlformats.org/officeDocument/2006/relationships/hyperlink" Target="http://www.legislation.act.gov.au/a/1990-63" TargetMode="External"/><Relationship Id="rId1265" Type="http://schemas.openxmlformats.org/officeDocument/2006/relationships/hyperlink" Target="http://www.legislation.act.gov.au/a/2001-98" TargetMode="External"/><Relationship Id="rId274" Type="http://schemas.openxmlformats.org/officeDocument/2006/relationships/hyperlink" Target="http://www.legislation.act.gov.au/a/1990-63" TargetMode="External"/><Relationship Id="rId481" Type="http://schemas.openxmlformats.org/officeDocument/2006/relationships/hyperlink" Target="http://www.legislation.act.gov.au/a/2002-12" TargetMode="External"/><Relationship Id="rId702" Type="http://schemas.openxmlformats.org/officeDocument/2006/relationships/hyperlink" Target="http://www.legislation.act.gov.au/a/2004-42" TargetMode="External"/><Relationship Id="rId1125" Type="http://schemas.openxmlformats.org/officeDocument/2006/relationships/hyperlink" Target="http://www.legislation.act.gov.au/a/1993-7" TargetMode="External"/><Relationship Id="rId69" Type="http://schemas.openxmlformats.org/officeDocument/2006/relationships/hyperlink" Target="http://www.comlaw.gov.au/Current/C2004A03699" TargetMode="External"/><Relationship Id="rId134" Type="http://schemas.openxmlformats.org/officeDocument/2006/relationships/hyperlink" Target="http://www.legislation.act.gov.au/a/2005-59" TargetMode="External"/><Relationship Id="rId579" Type="http://schemas.openxmlformats.org/officeDocument/2006/relationships/hyperlink" Target="http://www.legislation.act.gov.au/a/1990-63" TargetMode="External"/><Relationship Id="rId786" Type="http://schemas.openxmlformats.org/officeDocument/2006/relationships/hyperlink" Target="http://www.legislation.act.gov.au/a/1996-35" TargetMode="External"/><Relationship Id="rId993" Type="http://schemas.openxmlformats.org/officeDocument/2006/relationships/hyperlink" Target="http://www.legislation.act.gov.au/a/2008-26" TargetMode="External"/><Relationship Id="rId341" Type="http://schemas.openxmlformats.org/officeDocument/2006/relationships/hyperlink" Target="http://www.legislation.act.gov.au/a/1993-14" TargetMode="External"/><Relationship Id="rId439" Type="http://schemas.openxmlformats.org/officeDocument/2006/relationships/hyperlink" Target="http://www.legislation.act.gov.au/a/2002-12" TargetMode="External"/><Relationship Id="rId646" Type="http://schemas.openxmlformats.org/officeDocument/2006/relationships/hyperlink" Target="http://www.legislation.act.gov.au/a/2008-26" TargetMode="External"/><Relationship Id="rId1069" Type="http://schemas.openxmlformats.org/officeDocument/2006/relationships/hyperlink" Target="http://www.legislation.act.gov.au/a/2004-56" TargetMode="External"/><Relationship Id="rId1276" Type="http://schemas.openxmlformats.org/officeDocument/2006/relationships/hyperlink" Target="http://www.legislation.act.gov.au/a/2004-56" TargetMode="External"/><Relationship Id="rId201" Type="http://schemas.openxmlformats.org/officeDocument/2006/relationships/hyperlink" Target="http://www.legislation.act.gov.au/a/1997-70" TargetMode="External"/><Relationship Id="rId285" Type="http://schemas.openxmlformats.org/officeDocument/2006/relationships/hyperlink" Target="http://www.legislation.act.gov.au/a/2008-26" TargetMode="External"/><Relationship Id="rId506" Type="http://schemas.openxmlformats.org/officeDocument/2006/relationships/hyperlink" Target="http://www.legislation.act.gov.au/a/2002-12" TargetMode="External"/><Relationship Id="rId853" Type="http://schemas.openxmlformats.org/officeDocument/2006/relationships/hyperlink" Target="http://www.legislation.act.gov.au/a/2010-2" TargetMode="External"/><Relationship Id="rId1136" Type="http://schemas.openxmlformats.org/officeDocument/2006/relationships/hyperlink" Target="http://www.legislation.act.gov.au/a/2004-55" TargetMode="External"/><Relationship Id="rId492" Type="http://schemas.openxmlformats.org/officeDocument/2006/relationships/hyperlink" Target="http://www.legislation.act.gov.au/a/2008-26" TargetMode="External"/><Relationship Id="rId713" Type="http://schemas.openxmlformats.org/officeDocument/2006/relationships/hyperlink" Target="http://www.legislation.act.gov.au/a/1993-14" TargetMode="External"/><Relationship Id="rId797" Type="http://schemas.openxmlformats.org/officeDocument/2006/relationships/hyperlink" Target="http://www.legislation.act.gov.au/a/1994-97" TargetMode="External"/><Relationship Id="rId920" Type="http://schemas.openxmlformats.org/officeDocument/2006/relationships/hyperlink" Target="http://www.legislation.act.gov.au/a/2004-42" TargetMode="External"/><Relationship Id="rId145" Type="http://schemas.openxmlformats.org/officeDocument/2006/relationships/hyperlink" Target="http://www.legislation.act.gov.au/a/2013-50" TargetMode="External"/><Relationship Id="rId352" Type="http://schemas.openxmlformats.org/officeDocument/2006/relationships/hyperlink" Target="http://www.legislation.act.gov.au/a/1990-63" TargetMode="External"/><Relationship Id="rId1203" Type="http://schemas.openxmlformats.org/officeDocument/2006/relationships/hyperlink" Target="http://www.legislation.act.gov.au/a/2010-2" TargetMode="External"/><Relationship Id="rId1287" Type="http://schemas.openxmlformats.org/officeDocument/2006/relationships/hyperlink" Target="http://www.legislation.act.gov.au/a/2010-2" TargetMode="External"/><Relationship Id="rId212" Type="http://schemas.openxmlformats.org/officeDocument/2006/relationships/hyperlink" Target="http://www.legislation.act.gov.au/a/2008-26" TargetMode="External"/><Relationship Id="rId657" Type="http://schemas.openxmlformats.org/officeDocument/2006/relationships/hyperlink" Target="http://www.legislation.act.gov.au/a/2008-26" TargetMode="External"/><Relationship Id="rId864" Type="http://schemas.openxmlformats.org/officeDocument/2006/relationships/hyperlink" Target="http://www.legislation.act.gov.au/a/1990-63" TargetMode="External"/><Relationship Id="rId296" Type="http://schemas.openxmlformats.org/officeDocument/2006/relationships/hyperlink" Target="http://www.legislation.act.gov.au/a/2008-26" TargetMode="External"/><Relationship Id="rId517" Type="http://schemas.openxmlformats.org/officeDocument/2006/relationships/hyperlink" Target="http://www.legislation.act.gov.au/a/2008-26" TargetMode="External"/><Relationship Id="rId724" Type="http://schemas.openxmlformats.org/officeDocument/2006/relationships/hyperlink" Target="http://www.legislation.act.gov.au/a/2008-26" TargetMode="External"/><Relationship Id="rId931" Type="http://schemas.openxmlformats.org/officeDocument/2006/relationships/hyperlink" Target="http://www.legislation.act.gov.au/a/1990-63" TargetMode="External"/><Relationship Id="rId1147" Type="http://schemas.openxmlformats.org/officeDocument/2006/relationships/hyperlink" Target="http://www.legislation.act.gov.au/a/1990-63" TargetMode="External"/><Relationship Id="rId60" Type="http://schemas.openxmlformats.org/officeDocument/2006/relationships/hyperlink" Target="http://www.legislation.act.gov.au/a/1997-69" TargetMode="External"/><Relationship Id="rId156" Type="http://schemas.openxmlformats.org/officeDocument/2006/relationships/hyperlink" Target="http://www.legislation.act.gov.au/a/2006-46" TargetMode="External"/><Relationship Id="rId363" Type="http://schemas.openxmlformats.org/officeDocument/2006/relationships/hyperlink" Target="http://www.legislation.act.gov.au/a/1990-63" TargetMode="External"/><Relationship Id="rId570" Type="http://schemas.openxmlformats.org/officeDocument/2006/relationships/hyperlink" Target="http://www.legislation.act.gov.au/a/2004-55" TargetMode="External"/><Relationship Id="rId1007" Type="http://schemas.openxmlformats.org/officeDocument/2006/relationships/hyperlink" Target="http://www.legislation.act.gov.au/a/2001-98" TargetMode="External"/><Relationship Id="rId1214" Type="http://schemas.openxmlformats.org/officeDocument/2006/relationships/hyperlink" Target="http://www.legislation.act.gov.au/a/2008-26" TargetMode="External"/><Relationship Id="rId223" Type="http://schemas.openxmlformats.org/officeDocument/2006/relationships/hyperlink" Target="http://www.legislation.act.gov.au/a/2008-26" TargetMode="External"/><Relationship Id="rId430" Type="http://schemas.openxmlformats.org/officeDocument/2006/relationships/hyperlink" Target="http://www.legislation.act.gov.au/a/2008-26" TargetMode="External"/><Relationship Id="rId668" Type="http://schemas.openxmlformats.org/officeDocument/2006/relationships/hyperlink" Target="http://www.legislation.act.gov.au/a/2002-12" TargetMode="External"/><Relationship Id="rId875" Type="http://schemas.openxmlformats.org/officeDocument/2006/relationships/hyperlink" Target="http://www.legislation.act.gov.au/a/1993-14" TargetMode="External"/><Relationship Id="rId1060" Type="http://schemas.openxmlformats.org/officeDocument/2006/relationships/hyperlink" Target="http://www.legislation.act.gov.au/a/2004-56" TargetMode="External"/><Relationship Id="rId1298" Type="http://schemas.openxmlformats.org/officeDocument/2006/relationships/header" Target="header13.xml"/><Relationship Id="rId18" Type="http://schemas.openxmlformats.org/officeDocument/2006/relationships/footer" Target="footer1.xml"/><Relationship Id="rId528" Type="http://schemas.openxmlformats.org/officeDocument/2006/relationships/hyperlink" Target="http://www.legislation.act.gov.au/a/2008-26" TargetMode="External"/><Relationship Id="rId735" Type="http://schemas.openxmlformats.org/officeDocument/2006/relationships/hyperlink" Target="http://www.legislation.act.gov.au/a/2008-26" TargetMode="External"/><Relationship Id="rId942" Type="http://schemas.openxmlformats.org/officeDocument/2006/relationships/hyperlink" Target="http://www.legislation.act.gov.au/a/2010-2" TargetMode="External"/><Relationship Id="rId1158" Type="http://schemas.openxmlformats.org/officeDocument/2006/relationships/hyperlink" Target="http://www.legislation.act.gov.au/a/1993-14" TargetMode="External"/><Relationship Id="rId167" Type="http://schemas.openxmlformats.org/officeDocument/2006/relationships/hyperlink" Target="http://www.legislation.act.gov.au/a/1993-63" TargetMode="External"/><Relationship Id="rId374" Type="http://schemas.openxmlformats.org/officeDocument/2006/relationships/hyperlink" Target="http://www.legislation.act.gov.au/a/2002-12" TargetMode="External"/><Relationship Id="rId581" Type="http://schemas.openxmlformats.org/officeDocument/2006/relationships/hyperlink" Target="http://www.legislation.act.gov.au/a/2004-42" TargetMode="External"/><Relationship Id="rId1018" Type="http://schemas.openxmlformats.org/officeDocument/2006/relationships/hyperlink" Target="http://www.legislation.act.gov.au/a/2004-56" TargetMode="External"/><Relationship Id="rId1225" Type="http://schemas.openxmlformats.org/officeDocument/2006/relationships/hyperlink" Target="http://www.legislation.act.gov.au/a/2008-26" TargetMode="External"/><Relationship Id="rId71" Type="http://schemas.openxmlformats.org/officeDocument/2006/relationships/hyperlink" Target="http://www.legislation.act.gov.au/a/1989-21" TargetMode="External"/><Relationship Id="rId234" Type="http://schemas.openxmlformats.org/officeDocument/2006/relationships/hyperlink" Target="http://www.legislation.act.gov.au/a/1993-14" TargetMode="External"/><Relationship Id="rId679" Type="http://schemas.openxmlformats.org/officeDocument/2006/relationships/hyperlink" Target="http://www.legislation.act.gov.au/a/2002-12" TargetMode="External"/><Relationship Id="rId802" Type="http://schemas.openxmlformats.org/officeDocument/2006/relationships/hyperlink" Target="http://www.legislation.act.gov.au/a/1995-31" TargetMode="External"/><Relationship Id="rId886" Type="http://schemas.openxmlformats.org/officeDocument/2006/relationships/hyperlink" Target="http://www.legislation.act.gov.au/a/1990-63"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8-26" TargetMode="External"/><Relationship Id="rId539" Type="http://schemas.openxmlformats.org/officeDocument/2006/relationships/hyperlink" Target="http://www.legislation.act.gov.au/a/2004-42" TargetMode="External"/><Relationship Id="rId746" Type="http://schemas.openxmlformats.org/officeDocument/2006/relationships/hyperlink" Target="http://www.legislation.act.gov.au/a/2004-42" TargetMode="External"/><Relationship Id="rId1071" Type="http://schemas.openxmlformats.org/officeDocument/2006/relationships/hyperlink" Target="http://www.legislation.act.gov.au/a/2004-56" TargetMode="External"/><Relationship Id="rId1169" Type="http://schemas.openxmlformats.org/officeDocument/2006/relationships/hyperlink" Target="http://www.legislation.act.gov.au/a/2010-2" TargetMode="External"/><Relationship Id="rId178" Type="http://schemas.openxmlformats.org/officeDocument/2006/relationships/hyperlink" Target="http://www.legislation.act.gov.au/a/2002-47" TargetMode="External"/><Relationship Id="rId301" Type="http://schemas.openxmlformats.org/officeDocument/2006/relationships/hyperlink" Target="http://www.legislation.act.gov.au/a/1990-63" TargetMode="External"/><Relationship Id="rId953" Type="http://schemas.openxmlformats.org/officeDocument/2006/relationships/hyperlink" Target="http://www.legislation.act.gov.au/a/2008-26" TargetMode="External"/><Relationship Id="rId1029" Type="http://schemas.openxmlformats.org/officeDocument/2006/relationships/hyperlink" Target="http://www.legislation.act.gov.au/a/2006-46" TargetMode="External"/><Relationship Id="rId1236" Type="http://schemas.openxmlformats.org/officeDocument/2006/relationships/hyperlink" Target="http://www.legislation.act.gov.au/a/2008-26" TargetMode="External"/><Relationship Id="rId82" Type="http://schemas.openxmlformats.org/officeDocument/2006/relationships/hyperlink" Target="http://www.legislation.act.gov.au/a/1993-10" TargetMode="External"/><Relationship Id="rId385" Type="http://schemas.openxmlformats.org/officeDocument/2006/relationships/hyperlink" Target="http://www.legislation.act.gov.au/a/1993-14" TargetMode="External"/><Relationship Id="rId592" Type="http://schemas.openxmlformats.org/officeDocument/2006/relationships/hyperlink" Target="http://www.legislation.act.gov.au/a/1997-69" TargetMode="External"/><Relationship Id="rId606" Type="http://schemas.openxmlformats.org/officeDocument/2006/relationships/hyperlink" Target="http://www.legislation.act.gov.au/a/2008-26" TargetMode="External"/><Relationship Id="rId813" Type="http://schemas.openxmlformats.org/officeDocument/2006/relationships/hyperlink" Target="http://www.legislation.act.gov.au/a/1994-74" TargetMode="External"/><Relationship Id="rId245" Type="http://schemas.openxmlformats.org/officeDocument/2006/relationships/hyperlink" Target="http://www.legislation.act.gov.au/a/2008-26" TargetMode="External"/><Relationship Id="rId452" Type="http://schemas.openxmlformats.org/officeDocument/2006/relationships/hyperlink" Target="http://www.legislation.act.gov.au/a/2008-26" TargetMode="External"/><Relationship Id="rId897" Type="http://schemas.openxmlformats.org/officeDocument/2006/relationships/hyperlink" Target="http://www.legislation.act.gov.au/a/2010-2" TargetMode="External"/><Relationship Id="rId1082" Type="http://schemas.openxmlformats.org/officeDocument/2006/relationships/hyperlink" Target="http://www.legislation.act.gov.au/a/2008-26" TargetMode="External"/><Relationship Id="rId1303" Type="http://schemas.openxmlformats.org/officeDocument/2006/relationships/header" Target="header15.xml"/><Relationship Id="rId105" Type="http://schemas.openxmlformats.org/officeDocument/2006/relationships/hyperlink" Target="http://www.legislation.act.gov.au/a/2001-56" TargetMode="External"/><Relationship Id="rId312" Type="http://schemas.openxmlformats.org/officeDocument/2006/relationships/hyperlink" Target="http://www.legislation.act.gov.au/a/2008-26" TargetMode="External"/><Relationship Id="rId757" Type="http://schemas.openxmlformats.org/officeDocument/2006/relationships/hyperlink" Target="http://www.legislation.act.gov.au/a/2008-26" TargetMode="External"/><Relationship Id="rId964" Type="http://schemas.openxmlformats.org/officeDocument/2006/relationships/hyperlink" Target="http://www.legislation.act.gov.au/a/2002-12" TargetMode="External"/><Relationship Id="rId93" Type="http://schemas.openxmlformats.org/officeDocument/2006/relationships/hyperlink" Target="http://www.legislation.act.gov.au/a/1997-41" TargetMode="External"/><Relationship Id="rId189" Type="http://schemas.openxmlformats.org/officeDocument/2006/relationships/hyperlink" Target="http://www.legislation.act.gov.au/a/1993-63" TargetMode="External"/><Relationship Id="rId396" Type="http://schemas.openxmlformats.org/officeDocument/2006/relationships/hyperlink" Target="http://www.legislation.act.gov.au/a/1990-63" TargetMode="External"/><Relationship Id="rId617" Type="http://schemas.openxmlformats.org/officeDocument/2006/relationships/hyperlink" Target="http://www.legislation.act.gov.au/a/2008-26" TargetMode="External"/><Relationship Id="rId824" Type="http://schemas.openxmlformats.org/officeDocument/2006/relationships/hyperlink" Target="http://www.legislation.act.gov.au/a/2010-2" TargetMode="External"/><Relationship Id="rId1247" Type="http://schemas.openxmlformats.org/officeDocument/2006/relationships/hyperlink" Target="http://www.legislation.act.gov.au/a/2008-26" TargetMode="External"/><Relationship Id="rId256" Type="http://schemas.openxmlformats.org/officeDocument/2006/relationships/hyperlink" Target="http://www.legislation.act.gov.au/a/2008-26" TargetMode="External"/><Relationship Id="rId463" Type="http://schemas.openxmlformats.org/officeDocument/2006/relationships/hyperlink" Target="http://www.legislation.act.gov.au/a/2001-98" TargetMode="External"/><Relationship Id="rId670" Type="http://schemas.openxmlformats.org/officeDocument/2006/relationships/hyperlink" Target="http://www.legislation.act.gov.au/a/2008-26" TargetMode="External"/><Relationship Id="rId1093" Type="http://schemas.openxmlformats.org/officeDocument/2006/relationships/hyperlink" Target="http://www.legislation.act.gov.au/a/2004-56" TargetMode="External"/><Relationship Id="rId1107" Type="http://schemas.openxmlformats.org/officeDocument/2006/relationships/hyperlink" Target="http://www.legislation.act.gov.au/a/2004-56" TargetMode="External"/><Relationship Id="rId116" Type="http://schemas.openxmlformats.org/officeDocument/2006/relationships/hyperlink" Target="http://www.legislation.act.gov.au/cn/2005-11/default.asp" TargetMode="External"/><Relationship Id="rId323" Type="http://schemas.openxmlformats.org/officeDocument/2006/relationships/hyperlink" Target="http://www.legislation.act.gov.au/a/1990-63" TargetMode="External"/><Relationship Id="rId530" Type="http://schemas.openxmlformats.org/officeDocument/2006/relationships/hyperlink" Target="http://www.legislation.act.gov.au/a/2008-26" TargetMode="External"/><Relationship Id="rId768" Type="http://schemas.openxmlformats.org/officeDocument/2006/relationships/hyperlink" Target="http://www.legislation.act.gov.au/a/2002-12" TargetMode="External"/><Relationship Id="rId975" Type="http://schemas.openxmlformats.org/officeDocument/2006/relationships/hyperlink" Target="http://www.legislation.act.gov.au/a/2002-47" TargetMode="External"/><Relationship Id="rId1160" Type="http://schemas.openxmlformats.org/officeDocument/2006/relationships/hyperlink" Target="http://www.legislation.act.gov.au/a/2008-26" TargetMode="External"/><Relationship Id="rId20" Type="http://schemas.openxmlformats.org/officeDocument/2006/relationships/header" Target="header3.xml"/><Relationship Id="rId628" Type="http://schemas.openxmlformats.org/officeDocument/2006/relationships/hyperlink" Target="http://www.legislation.act.gov.au/a/2004-55" TargetMode="External"/><Relationship Id="rId835" Type="http://schemas.openxmlformats.org/officeDocument/2006/relationships/hyperlink" Target="http://www.legislation.act.gov.au/a/2006-23" TargetMode="External"/><Relationship Id="rId1258" Type="http://schemas.openxmlformats.org/officeDocument/2006/relationships/hyperlink" Target="http://www.legislation.act.gov.au/a/2010-2" TargetMode="External"/><Relationship Id="rId267" Type="http://schemas.openxmlformats.org/officeDocument/2006/relationships/hyperlink" Target="http://www.legislation.act.gov.au/a/2019-23/" TargetMode="External"/><Relationship Id="rId474" Type="http://schemas.openxmlformats.org/officeDocument/2006/relationships/hyperlink" Target="http://www.legislation.act.gov.au/a/2008-26" TargetMode="External"/><Relationship Id="rId1020" Type="http://schemas.openxmlformats.org/officeDocument/2006/relationships/hyperlink" Target="http://www.legislation.act.gov.au/a/2013-50" TargetMode="External"/><Relationship Id="rId1118" Type="http://schemas.openxmlformats.org/officeDocument/2006/relationships/hyperlink" Target="http://www.legislation.act.gov.au/a/2008-26" TargetMode="External"/><Relationship Id="rId127" Type="http://schemas.openxmlformats.org/officeDocument/2006/relationships/hyperlink" Target="http://www.legislation.act.gov.au/a/2004-56" TargetMode="External"/><Relationship Id="rId681" Type="http://schemas.openxmlformats.org/officeDocument/2006/relationships/hyperlink" Target="http://www.legislation.act.gov.au/a/2002-12" TargetMode="External"/><Relationship Id="rId779" Type="http://schemas.openxmlformats.org/officeDocument/2006/relationships/hyperlink" Target="http://www.legislation.act.gov.au/a/2006-46" TargetMode="External"/><Relationship Id="rId902" Type="http://schemas.openxmlformats.org/officeDocument/2006/relationships/hyperlink" Target="http://www.legislation.act.gov.au/a/1995-31" TargetMode="External"/><Relationship Id="rId986" Type="http://schemas.openxmlformats.org/officeDocument/2006/relationships/hyperlink" Target="http://www.legislation.act.gov.au/a/2004-56"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08-26" TargetMode="External"/><Relationship Id="rId541" Type="http://schemas.openxmlformats.org/officeDocument/2006/relationships/hyperlink" Target="http://www.legislation.act.gov.au/a/1993-45" TargetMode="External"/><Relationship Id="rId639" Type="http://schemas.openxmlformats.org/officeDocument/2006/relationships/hyperlink" Target="http://www.legislation.act.gov.au/a/2008-26" TargetMode="External"/><Relationship Id="rId1171" Type="http://schemas.openxmlformats.org/officeDocument/2006/relationships/hyperlink" Target="http://www.legislation.act.gov.au/a/2010-2" TargetMode="External"/><Relationship Id="rId1269" Type="http://schemas.openxmlformats.org/officeDocument/2006/relationships/hyperlink" Target="http://www.legislation.act.gov.au/a/2002-47" TargetMode="External"/><Relationship Id="rId180" Type="http://schemas.openxmlformats.org/officeDocument/2006/relationships/hyperlink" Target="http://www.legislation.act.gov.au/a/2008-26" TargetMode="External"/><Relationship Id="rId278" Type="http://schemas.openxmlformats.org/officeDocument/2006/relationships/hyperlink" Target="http://www.legislation.act.gov.au/a/2008-26" TargetMode="External"/><Relationship Id="rId401" Type="http://schemas.openxmlformats.org/officeDocument/2006/relationships/hyperlink" Target="http://www.legislation.act.gov.au/a/1997-70" TargetMode="External"/><Relationship Id="rId846" Type="http://schemas.openxmlformats.org/officeDocument/2006/relationships/hyperlink" Target="http://www.legislation.act.gov.au/a/2010-2" TargetMode="External"/><Relationship Id="rId1031" Type="http://schemas.openxmlformats.org/officeDocument/2006/relationships/hyperlink" Target="http://www.legislation.act.gov.au/a/1993-10" TargetMode="External"/><Relationship Id="rId1129" Type="http://schemas.openxmlformats.org/officeDocument/2006/relationships/hyperlink" Target="http://www.legislation.act.gov.au/a/2008-36" TargetMode="External"/><Relationship Id="rId485" Type="http://schemas.openxmlformats.org/officeDocument/2006/relationships/hyperlink" Target="http://www.legislation.act.gov.au/a/2004-42" TargetMode="External"/><Relationship Id="rId692" Type="http://schemas.openxmlformats.org/officeDocument/2006/relationships/hyperlink" Target="http://www.legislation.act.gov.au/a/1997-75" TargetMode="External"/><Relationship Id="rId706" Type="http://schemas.openxmlformats.org/officeDocument/2006/relationships/hyperlink" Target="http://www.legislation.act.gov.au/a/2002-12" TargetMode="External"/><Relationship Id="rId913" Type="http://schemas.openxmlformats.org/officeDocument/2006/relationships/hyperlink" Target="http://www.legislation.act.gov.au/a/1990-63"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8-19" TargetMode="External"/><Relationship Id="rId345" Type="http://schemas.openxmlformats.org/officeDocument/2006/relationships/hyperlink" Target="http://www.legislation.act.gov.au/a/2008-26" TargetMode="External"/><Relationship Id="rId552" Type="http://schemas.openxmlformats.org/officeDocument/2006/relationships/hyperlink" Target="http://www.legislation.act.gov.au/a/2002-12" TargetMode="External"/><Relationship Id="rId997" Type="http://schemas.openxmlformats.org/officeDocument/2006/relationships/hyperlink" Target="http://www.legislation.act.gov.au/a/2008-26" TargetMode="External"/><Relationship Id="rId1182" Type="http://schemas.openxmlformats.org/officeDocument/2006/relationships/hyperlink" Target="http://www.legislation.act.gov.au/a/1993-10" TargetMode="External"/><Relationship Id="rId191" Type="http://schemas.openxmlformats.org/officeDocument/2006/relationships/hyperlink" Target="http://www.legislation.act.gov.au/a/1994-97" TargetMode="External"/><Relationship Id="rId205" Type="http://schemas.openxmlformats.org/officeDocument/2006/relationships/hyperlink" Target="http://www.legislation.act.gov.au/a/1992-61" TargetMode="External"/><Relationship Id="rId412" Type="http://schemas.openxmlformats.org/officeDocument/2006/relationships/hyperlink" Target="http://www.legislation.act.gov.au/a/2008-26" TargetMode="External"/><Relationship Id="rId857" Type="http://schemas.openxmlformats.org/officeDocument/2006/relationships/hyperlink" Target="http://www.legislation.act.gov.au/a/1997-41" TargetMode="External"/><Relationship Id="rId1042" Type="http://schemas.openxmlformats.org/officeDocument/2006/relationships/hyperlink" Target="http://www.legislation.act.gov.au/a/2002-12" TargetMode="External"/><Relationship Id="rId289" Type="http://schemas.openxmlformats.org/officeDocument/2006/relationships/hyperlink" Target="http://www.legislation.act.gov.au/a/2008-26" TargetMode="External"/><Relationship Id="rId496" Type="http://schemas.openxmlformats.org/officeDocument/2006/relationships/hyperlink" Target="http://www.legislation.act.gov.au/a/2004-42" TargetMode="External"/><Relationship Id="rId717" Type="http://schemas.openxmlformats.org/officeDocument/2006/relationships/hyperlink" Target="http://www.legislation.act.gov.au/a/2002-12" TargetMode="External"/><Relationship Id="rId924" Type="http://schemas.openxmlformats.org/officeDocument/2006/relationships/hyperlink" Target="http://www.legislation.act.gov.au/a/2010-2" TargetMode="External"/><Relationship Id="rId53" Type="http://schemas.openxmlformats.org/officeDocument/2006/relationships/footer" Target="footer7.xml"/><Relationship Id="rId149" Type="http://schemas.openxmlformats.org/officeDocument/2006/relationships/hyperlink" Target="http://www.legislation.act.gov.au/a/2008-26" TargetMode="External"/><Relationship Id="rId356" Type="http://schemas.openxmlformats.org/officeDocument/2006/relationships/hyperlink" Target="http://www.legislation.act.gov.au/a/2008-26" TargetMode="External"/><Relationship Id="rId563" Type="http://schemas.openxmlformats.org/officeDocument/2006/relationships/hyperlink" Target="http://www.legislation.act.gov.au/a/2002-47" TargetMode="External"/><Relationship Id="rId770" Type="http://schemas.openxmlformats.org/officeDocument/2006/relationships/hyperlink" Target="http://www.legislation.act.gov.au/a/2008-26" TargetMode="External"/><Relationship Id="rId1193" Type="http://schemas.openxmlformats.org/officeDocument/2006/relationships/hyperlink" Target="http://www.legislation.act.gov.au/a/1997-70" TargetMode="External"/><Relationship Id="rId1207" Type="http://schemas.openxmlformats.org/officeDocument/2006/relationships/hyperlink" Target="http://www.legislation.act.gov.au/a/2010-2" TargetMode="External"/><Relationship Id="rId216" Type="http://schemas.openxmlformats.org/officeDocument/2006/relationships/hyperlink" Target="http://www.legislation.act.gov.au/a/2005-5" TargetMode="External"/><Relationship Id="rId423" Type="http://schemas.openxmlformats.org/officeDocument/2006/relationships/hyperlink" Target="http://www.legislation.act.gov.au/a/2008-26" TargetMode="External"/><Relationship Id="rId868" Type="http://schemas.openxmlformats.org/officeDocument/2006/relationships/hyperlink" Target="http://www.legislation.act.gov.au/a/2010-2" TargetMode="External"/><Relationship Id="rId1053" Type="http://schemas.openxmlformats.org/officeDocument/2006/relationships/hyperlink" Target="http://www.legislation.act.gov.au/a/2002-12" TargetMode="External"/><Relationship Id="rId1260" Type="http://schemas.openxmlformats.org/officeDocument/2006/relationships/hyperlink" Target="http://www.legislation.act.gov.au/a/1994-97" TargetMode="External"/><Relationship Id="rId630" Type="http://schemas.openxmlformats.org/officeDocument/2006/relationships/hyperlink" Target="http://www.legislation.act.gov.au/a/2008-26" TargetMode="External"/><Relationship Id="rId728" Type="http://schemas.openxmlformats.org/officeDocument/2006/relationships/hyperlink" Target="http://www.legislation.act.gov.au/a/2008-26" TargetMode="External"/><Relationship Id="rId935" Type="http://schemas.openxmlformats.org/officeDocument/2006/relationships/hyperlink" Target="http://www.legislation.act.gov.au/a/2010-2" TargetMode="External"/><Relationship Id="rId64" Type="http://schemas.openxmlformats.org/officeDocument/2006/relationships/header" Target="header9.xml"/><Relationship Id="rId367" Type="http://schemas.openxmlformats.org/officeDocument/2006/relationships/hyperlink" Target="http://www.legislation.act.gov.au/a/1990-63" TargetMode="External"/><Relationship Id="rId574" Type="http://schemas.openxmlformats.org/officeDocument/2006/relationships/hyperlink" Target="http://www.legislation.act.gov.au/a/2008-26" TargetMode="External"/><Relationship Id="rId1120" Type="http://schemas.openxmlformats.org/officeDocument/2006/relationships/hyperlink" Target="http://www.legislation.act.gov.au/a/1993-7" TargetMode="External"/><Relationship Id="rId1218" Type="http://schemas.openxmlformats.org/officeDocument/2006/relationships/hyperlink" Target="http://www.legislation.act.gov.au/a/2008-26" TargetMode="External"/><Relationship Id="rId227" Type="http://schemas.openxmlformats.org/officeDocument/2006/relationships/hyperlink" Target="http://www.legislation.act.gov.au/a/1993-63" TargetMode="External"/><Relationship Id="rId781" Type="http://schemas.openxmlformats.org/officeDocument/2006/relationships/hyperlink" Target="http://www.legislation.act.gov.au/a/2010-2" TargetMode="External"/><Relationship Id="rId879" Type="http://schemas.openxmlformats.org/officeDocument/2006/relationships/hyperlink" Target="http://www.legislation.act.gov.au/a/1993-14" TargetMode="External"/><Relationship Id="rId434" Type="http://schemas.openxmlformats.org/officeDocument/2006/relationships/hyperlink" Target="http://www.legislation.act.gov.au/a/2008-26" TargetMode="External"/><Relationship Id="rId641" Type="http://schemas.openxmlformats.org/officeDocument/2006/relationships/hyperlink" Target="http://www.legislation.act.gov.au/a/1997-69" TargetMode="External"/><Relationship Id="rId739" Type="http://schemas.openxmlformats.org/officeDocument/2006/relationships/hyperlink" Target="http://www.legislation.act.gov.au/a/2008-26" TargetMode="External"/><Relationship Id="rId1064" Type="http://schemas.openxmlformats.org/officeDocument/2006/relationships/hyperlink" Target="http://www.legislation.act.gov.au/a/1997-127" TargetMode="External"/><Relationship Id="rId1271" Type="http://schemas.openxmlformats.org/officeDocument/2006/relationships/hyperlink" Target="http://www.legislation.act.gov.au/a/2003-14" TargetMode="External"/><Relationship Id="rId280" Type="http://schemas.openxmlformats.org/officeDocument/2006/relationships/hyperlink" Target="http://www.legislation.act.gov.au/a/1997-70" TargetMode="External"/><Relationship Id="rId501" Type="http://schemas.openxmlformats.org/officeDocument/2006/relationships/hyperlink" Target="http://www.legislation.act.gov.au/a/1993-14" TargetMode="External"/><Relationship Id="rId946" Type="http://schemas.openxmlformats.org/officeDocument/2006/relationships/hyperlink" Target="http://www.legislation.act.gov.au/a/2004-56" TargetMode="External"/><Relationship Id="rId1131" Type="http://schemas.openxmlformats.org/officeDocument/2006/relationships/hyperlink" Target="http://www.legislation.act.gov.au/a/1989-38" TargetMode="External"/><Relationship Id="rId1229" Type="http://schemas.openxmlformats.org/officeDocument/2006/relationships/hyperlink" Target="http://www.legislation.act.gov.au/a/2010-2" TargetMode="External"/><Relationship Id="rId75" Type="http://schemas.openxmlformats.org/officeDocument/2006/relationships/hyperlink" Target="http://www.legislation.act.gov.au/a/1991-5" TargetMode="External"/><Relationship Id="rId140" Type="http://schemas.openxmlformats.org/officeDocument/2006/relationships/hyperlink" Target="http://www.legislation.act.gov.au/cn/2008-13/default.asp" TargetMode="External"/><Relationship Id="rId378" Type="http://schemas.openxmlformats.org/officeDocument/2006/relationships/hyperlink" Target="http://www.legislation.act.gov.au/a/2008-26" TargetMode="External"/><Relationship Id="rId585" Type="http://schemas.openxmlformats.org/officeDocument/2006/relationships/hyperlink" Target="http://www.legislation.act.gov.au/a/1990-63" TargetMode="External"/><Relationship Id="rId792" Type="http://schemas.openxmlformats.org/officeDocument/2006/relationships/hyperlink" Target="http://www.legislation.act.gov.au/a/2010-2" TargetMode="External"/><Relationship Id="rId806" Type="http://schemas.openxmlformats.org/officeDocument/2006/relationships/hyperlink" Target="http://www.legislation.act.gov.au/a/1994-74" TargetMode="External"/><Relationship Id="rId6" Type="http://schemas.openxmlformats.org/officeDocument/2006/relationships/endnotes" Target="endnotes.xml"/><Relationship Id="rId238" Type="http://schemas.openxmlformats.org/officeDocument/2006/relationships/hyperlink" Target="http://www.legislation.act.gov.au/a/2008-26" TargetMode="External"/><Relationship Id="rId445" Type="http://schemas.openxmlformats.org/officeDocument/2006/relationships/hyperlink" Target="http://www.legislation.act.gov.au/a/2008-26" TargetMode="External"/><Relationship Id="rId652" Type="http://schemas.openxmlformats.org/officeDocument/2006/relationships/hyperlink" Target="http://www.legislation.act.gov.au/a/2008-26" TargetMode="External"/><Relationship Id="rId1075" Type="http://schemas.openxmlformats.org/officeDocument/2006/relationships/hyperlink" Target="http://www.legislation.act.gov.au/a/1989-38" TargetMode="External"/><Relationship Id="rId1282" Type="http://schemas.openxmlformats.org/officeDocument/2006/relationships/hyperlink" Target="http://www.legislation.act.gov.au/a/2006-46" TargetMode="External"/><Relationship Id="rId291" Type="http://schemas.openxmlformats.org/officeDocument/2006/relationships/hyperlink" Target="http://www.legislation.act.gov.au/a/1990-63" TargetMode="External"/><Relationship Id="rId305" Type="http://schemas.openxmlformats.org/officeDocument/2006/relationships/hyperlink" Target="http://www.legislation.act.gov.au/a/2008-26" TargetMode="External"/><Relationship Id="rId512" Type="http://schemas.openxmlformats.org/officeDocument/2006/relationships/hyperlink" Target="http://www.legislation.act.gov.au/a/1997-70" TargetMode="External"/><Relationship Id="rId957" Type="http://schemas.openxmlformats.org/officeDocument/2006/relationships/hyperlink" Target="http://www.legislation.act.gov.au/a/2006-46" TargetMode="External"/><Relationship Id="rId1142" Type="http://schemas.openxmlformats.org/officeDocument/2006/relationships/hyperlink" Target="http://www.legislation.act.gov.au/a/1994-60" TargetMode="External"/><Relationship Id="rId86" Type="http://schemas.openxmlformats.org/officeDocument/2006/relationships/hyperlink" Target="http://www.legislation.act.gov.au/a/1994-60" TargetMode="External"/><Relationship Id="rId151" Type="http://schemas.openxmlformats.org/officeDocument/2006/relationships/hyperlink" Target="http://www.legislation.act.gov.au/a/2008-26" TargetMode="External"/><Relationship Id="rId389" Type="http://schemas.openxmlformats.org/officeDocument/2006/relationships/hyperlink" Target="http://www.legislation.act.gov.au/a/1997-70" TargetMode="External"/><Relationship Id="rId596" Type="http://schemas.openxmlformats.org/officeDocument/2006/relationships/hyperlink" Target="http://www.legislation.act.gov.au/a/2008-26" TargetMode="External"/><Relationship Id="rId817" Type="http://schemas.openxmlformats.org/officeDocument/2006/relationships/hyperlink" Target="http://www.legislation.act.gov.au/a/1993-1" TargetMode="External"/><Relationship Id="rId1002" Type="http://schemas.openxmlformats.org/officeDocument/2006/relationships/hyperlink" Target="http://www.legislation.act.gov.au/a/2004-42" TargetMode="External"/><Relationship Id="rId249" Type="http://schemas.openxmlformats.org/officeDocument/2006/relationships/hyperlink" Target="http://www.legislation.act.gov.au/a/2008-26" TargetMode="External"/><Relationship Id="rId456" Type="http://schemas.openxmlformats.org/officeDocument/2006/relationships/hyperlink" Target="http://www.legislation.act.gov.au/a/2001-98" TargetMode="External"/><Relationship Id="rId663" Type="http://schemas.openxmlformats.org/officeDocument/2006/relationships/hyperlink" Target="http://www.legislation.act.gov.au/a/2008-26" TargetMode="External"/><Relationship Id="rId870" Type="http://schemas.openxmlformats.org/officeDocument/2006/relationships/hyperlink" Target="http://www.legislation.act.gov.au/a/1993-14" TargetMode="External"/><Relationship Id="rId1086" Type="http://schemas.openxmlformats.org/officeDocument/2006/relationships/hyperlink" Target="http://www.legislation.act.gov.au/a/2004-56" TargetMode="External"/><Relationship Id="rId1293" Type="http://schemas.openxmlformats.org/officeDocument/2006/relationships/header" Target="header10.xml"/><Relationship Id="rId13" Type="http://schemas.openxmlformats.org/officeDocument/2006/relationships/hyperlink" Target="http://www.legislation.act.gov.au" TargetMode="External"/><Relationship Id="rId109" Type="http://schemas.openxmlformats.org/officeDocument/2006/relationships/hyperlink" Target="http://www.legislation.act.gov.au/a/2002-49" TargetMode="External"/><Relationship Id="rId316" Type="http://schemas.openxmlformats.org/officeDocument/2006/relationships/hyperlink" Target="http://www.legislation.act.gov.au/a/2008-26" TargetMode="External"/><Relationship Id="rId523" Type="http://schemas.openxmlformats.org/officeDocument/2006/relationships/hyperlink" Target="http://www.legislation.act.gov.au/a/2008-26" TargetMode="External"/><Relationship Id="rId968" Type="http://schemas.openxmlformats.org/officeDocument/2006/relationships/hyperlink" Target="http://www.legislation.act.gov.au/a/2004-56" TargetMode="External"/><Relationship Id="rId1153" Type="http://schemas.openxmlformats.org/officeDocument/2006/relationships/hyperlink" Target="http://www.legislation.act.gov.au/a/2010-2" TargetMode="External"/><Relationship Id="rId97" Type="http://schemas.openxmlformats.org/officeDocument/2006/relationships/hyperlink" Target="http://www.legislation.act.gov.au/a/1997-75" TargetMode="External"/><Relationship Id="rId730" Type="http://schemas.openxmlformats.org/officeDocument/2006/relationships/hyperlink" Target="http://www.legislation.act.gov.au/a/2008-26" TargetMode="External"/><Relationship Id="rId828" Type="http://schemas.openxmlformats.org/officeDocument/2006/relationships/hyperlink" Target="http://www.legislation.act.gov.au/a/2006-23" TargetMode="External"/><Relationship Id="rId1013" Type="http://schemas.openxmlformats.org/officeDocument/2006/relationships/hyperlink" Target="http://www.legislation.act.gov.au/a/2008-26" TargetMode="External"/><Relationship Id="rId162" Type="http://schemas.openxmlformats.org/officeDocument/2006/relationships/hyperlink" Target="http://www.legislation.act.gov.au/a/2008-26" TargetMode="External"/><Relationship Id="rId467" Type="http://schemas.openxmlformats.org/officeDocument/2006/relationships/hyperlink" Target="http://www.legislation.act.gov.au/a/2004-42" TargetMode="External"/><Relationship Id="rId1097" Type="http://schemas.openxmlformats.org/officeDocument/2006/relationships/hyperlink" Target="http://www.legislation.act.gov.au/a/1993-7" TargetMode="External"/><Relationship Id="rId1220" Type="http://schemas.openxmlformats.org/officeDocument/2006/relationships/hyperlink" Target="http://www.legislation.act.gov.au/a/2008-26" TargetMode="External"/><Relationship Id="rId674" Type="http://schemas.openxmlformats.org/officeDocument/2006/relationships/hyperlink" Target="http://www.legislation.act.gov.au/a/1990-63" TargetMode="External"/><Relationship Id="rId881" Type="http://schemas.openxmlformats.org/officeDocument/2006/relationships/hyperlink" Target="http://www.legislation.act.gov.au/a/2010-2" TargetMode="External"/><Relationship Id="rId979" Type="http://schemas.openxmlformats.org/officeDocument/2006/relationships/hyperlink" Target="http://www.legislation.act.gov.au/a/2002-12" TargetMode="External"/><Relationship Id="rId24" Type="http://schemas.openxmlformats.org/officeDocument/2006/relationships/footer" Target="footer4.xml"/><Relationship Id="rId327" Type="http://schemas.openxmlformats.org/officeDocument/2006/relationships/hyperlink" Target="http://www.legislation.act.gov.au/a/1990-63" TargetMode="External"/><Relationship Id="rId534" Type="http://schemas.openxmlformats.org/officeDocument/2006/relationships/hyperlink" Target="http://www.legislation.act.gov.au/a/2002-12" TargetMode="External"/><Relationship Id="rId741" Type="http://schemas.openxmlformats.org/officeDocument/2006/relationships/hyperlink" Target="http://www.legislation.act.gov.au/a/1997-70" TargetMode="External"/><Relationship Id="rId839" Type="http://schemas.openxmlformats.org/officeDocument/2006/relationships/hyperlink" Target="http://www.legislation.act.gov.au/a/2010-2" TargetMode="External"/><Relationship Id="rId1164" Type="http://schemas.openxmlformats.org/officeDocument/2006/relationships/hyperlink" Target="http://www.legislation.act.gov.au/a/2001-44" TargetMode="External"/><Relationship Id="rId173" Type="http://schemas.openxmlformats.org/officeDocument/2006/relationships/hyperlink" Target="http://www.legislation.act.gov.au/a/2008-26" TargetMode="External"/><Relationship Id="rId380" Type="http://schemas.openxmlformats.org/officeDocument/2006/relationships/hyperlink" Target="http://www.legislation.act.gov.au/a/1993-14" TargetMode="External"/><Relationship Id="rId601" Type="http://schemas.openxmlformats.org/officeDocument/2006/relationships/hyperlink" Target="http://www.legislation.act.gov.au/a/2002-12" TargetMode="External"/><Relationship Id="rId1024" Type="http://schemas.openxmlformats.org/officeDocument/2006/relationships/hyperlink" Target="http://www.legislation.act.gov.au/a/2001-56" TargetMode="External"/><Relationship Id="rId1231" Type="http://schemas.openxmlformats.org/officeDocument/2006/relationships/hyperlink" Target="http://www.legislation.act.gov.au/a/2010-2" TargetMode="External"/><Relationship Id="rId240" Type="http://schemas.openxmlformats.org/officeDocument/2006/relationships/hyperlink" Target="http://www.legislation.act.gov.au/a/1989-38" TargetMode="External"/><Relationship Id="rId478" Type="http://schemas.openxmlformats.org/officeDocument/2006/relationships/hyperlink" Target="http://www.legislation.act.gov.au/a/2008-26" TargetMode="External"/><Relationship Id="rId685" Type="http://schemas.openxmlformats.org/officeDocument/2006/relationships/hyperlink" Target="http://www.legislation.act.gov.au/a/2001-44" TargetMode="External"/><Relationship Id="rId892" Type="http://schemas.openxmlformats.org/officeDocument/2006/relationships/hyperlink" Target="http://www.legislation.act.gov.au/a/2010-2" TargetMode="External"/><Relationship Id="rId906" Type="http://schemas.openxmlformats.org/officeDocument/2006/relationships/hyperlink" Target="http://www.legislation.act.gov.au/a/1990-63" TargetMode="External"/><Relationship Id="rId35" Type="http://schemas.openxmlformats.org/officeDocument/2006/relationships/hyperlink" Target="http://www.legislation.act.gov.au/a/2008-26" TargetMode="External"/><Relationship Id="rId100" Type="http://schemas.openxmlformats.org/officeDocument/2006/relationships/hyperlink" Target="http://www.legislation.act.gov.au/a/1999-23" TargetMode="External"/><Relationship Id="rId338" Type="http://schemas.openxmlformats.org/officeDocument/2006/relationships/hyperlink" Target="http://www.legislation.act.gov.au/a/2008-26" TargetMode="External"/><Relationship Id="rId545" Type="http://schemas.openxmlformats.org/officeDocument/2006/relationships/hyperlink" Target="http://www.legislation.act.gov.au/a/2002-47" TargetMode="External"/><Relationship Id="rId752" Type="http://schemas.openxmlformats.org/officeDocument/2006/relationships/hyperlink" Target="http://www.legislation.act.gov.au/a/2008-26" TargetMode="External"/><Relationship Id="rId1175" Type="http://schemas.openxmlformats.org/officeDocument/2006/relationships/hyperlink" Target="http://www.legislation.act.gov.au/a/1991-5" TargetMode="External"/><Relationship Id="rId184" Type="http://schemas.openxmlformats.org/officeDocument/2006/relationships/hyperlink" Target="http://www.legislation.act.gov.au/a/1993-10" TargetMode="External"/><Relationship Id="rId391" Type="http://schemas.openxmlformats.org/officeDocument/2006/relationships/hyperlink" Target="http://www.legislation.act.gov.au/a/2008-26" TargetMode="External"/><Relationship Id="rId405" Type="http://schemas.openxmlformats.org/officeDocument/2006/relationships/hyperlink" Target="http://www.legislation.act.gov.au/a/1990-63" TargetMode="External"/><Relationship Id="rId612" Type="http://schemas.openxmlformats.org/officeDocument/2006/relationships/hyperlink" Target="http://www.legislation.act.gov.au/a/2008-26" TargetMode="External"/><Relationship Id="rId1035" Type="http://schemas.openxmlformats.org/officeDocument/2006/relationships/hyperlink" Target="http://www.legislation.act.gov.au/a/2010-2" TargetMode="External"/><Relationship Id="rId1242" Type="http://schemas.openxmlformats.org/officeDocument/2006/relationships/hyperlink" Target="http://www.legislation.act.gov.au/a/2008-36" TargetMode="External"/><Relationship Id="rId251" Type="http://schemas.openxmlformats.org/officeDocument/2006/relationships/hyperlink" Target="http://www.legislation.act.gov.au/a/1993-10" TargetMode="External"/><Relationship Id="rId489" Type="http://schemas.openxmlformats.org/officeDocument/2006/relationships/hyperlink" Target="http://www.legislation.act.gov.au/a/2002-12" TargetMode="External"/><Relationship Id="rId696" Type="http://schemas.openxmlformats.org/officeDocument/2006/relationships/hyperlink" Target="http://www.legislation.act.gov.au/a/2008-26" TargetMode="External"/><Relationship Id="rId917" Type="http://schemas.openxmlformats.org/officeDocument/2006/relationships/hyperlink" Target="http://www.legislation.act.gov.au/a/2010-2" TargetMode="External"/><Relationship Id="rId1102" Type="http://schemas.openxmlformats.org/officeDocument/2006/relationships/hyperlink" Target="http://www.legislation.act.gov.au/a/2018-33/" TargetMode="External"/><Relationship Id="rId46" Type="http://schemas.openxmlformats.org/officeDocument/2006/relationships/hyperlink" Target="http://www.legislation.act.gov.au/a/1997-69" TargetMode="External"/><Relationship Id="rId293" Type="http://schemas.openxmlformats.org/officeDocument/2006/relationships/hyperlink" Target="http://www.legislation.act.gov.au/a/2001-44" TargetMode="External"/><Relationship Id="rId307" Type="http://schemas.openxmlformats.org/officeDocument/2006/relationships/hyperlink" Target="http://www.legislation.act.gov.au/a/2008-26" TargetMode="External"/><Relationship Id="rId349" Type="http://schemas.openxmlformats.org/officeDocument/2006/relationships/hyperlink" Target="http://www.legislation.act.gov.au/a/2008-26" TargetMode="External"/><Relationship Id="rId514" Type="http://schemas.openxmlformats.org/officeDocument/2006/relationships/hyperlink" Target="http://www.legislation.act.gov.au/a/1997-70" TargetMode="External"/><Relationship Id="rId556" Type="http://schemas.openxmlformats.org/officeDocument/2006/relationships/hyperlink" Target="http://www.legislation.act.gov.au/a/2008-26" TargetMode="External"/><Relationship Id="rId721" Type="http://schemas.openxmlformats.org/officeDocument/2006/relationships/hyperlink" Target="http://www.legislation.act.gov.au/a/1992-61" TargetMode="External"/><Relationship Id="rId763" Type="http://schemas.openxmlformats.org/officeDocument/2006/relationships/hyperlink" Target="http://www.legislation.act.gov.au/a/1997-75" TargetMode="External"/><Relationship Id="rId1144" Type="http://schemas.openxmlformats.org/officeDocument/2006/relationships/hyperlink" Target="http://www.legislation.act.gov.au/a/2008-36" TargetMode="External"/><Relationship Id="rId1186" Type="http://schemas.openxmlformats.org/officeDocument/2006/relationships/hyperlink" Target="http://www.legislation.act.gov.au/a/2008-36" TargetMode="External"/><Relationship Id="rId88" Type="http://schemas.openxmlformats.org/officeDocument/2006/relationships/hyperlink" Target="http://www.legislation.act.gov.au/a/1994-90" TargetMode="External"/><Relationship Id="rId111" Type="http://schemas.openxmlformats.org/officeDocument/2006/relationships/hyperlink" Target="http://www.legislation.act.gov.au/a/2003-14" TargetMode="External"/><Relationship Id="rId153" Type="http://schemas.openxmlformats.org/officeDocument/2006/relationships/hyperlink" Target="http://www.legislation.act.gov.au/a/1993-10" TargetMode="External"/><Relationship Id="rId195" Type="http://schemas.openxmlformats.org/officeDocument/2006/relationships/hyperlink" Target="http://www.legislation.act.gov.au/a/2001-11" TargetMode="External"/><Relationship Id="rId209" Type="http://schemas.openxmlformats.org/officeDocument/2006/relationships/hyperlink" Target="http://www.legislation.act.gov.au/a/2004-39" TargetMode="External"/><Relationship Id="rId360" Type="http://schemas.openxmlformats.org/officeDocument/2006/relationships/hyperlink" Target="http://www.legislation.act.gov.au/a/2008-26" TargetMode="External"/><Relationship Id="rId416" Type="http://schemas.openxmlformats.org/officeDocument/2006/relationships/hyperlink" Target="http://www.legislation.act.gov.au/a/1990-63" TargetMode="External"/><Relationship Id="rId598" Type="http://schemas.openxmlformats.org/officeDocument/2006/relationships/hyperlink" Target="http://www.legislation.act.gov.au/a/1997-70" TargetMode="External"/><Relationship Id="rId819" Type="http://schemas.openxmlformats.org/officeDocument/2006/relationships/hyperlink" Target="http://www.legislation.act.gov.au/a/1994-74" TargetMode="External"/><Relationship Id="rId970" Type="http://schemas.openxmlformats.org/officeDocument/2006/relationships/hyperlink" Target="http://www.legislation.act.gov.au/a/1996-35" TargetMode="External"/><Relationship Id="rId1004" Type="http://schemas.openxmlformats.org/officeDocument/2006/relationships/hyperlink" Target="http://www.legislation.act.gov.au/a/2008-26" TargetMode="External"/><Relationship Id="rId1046" Type="http://schemas.openxmlformats.org/officeDocument/2006/relationships/hyperlink" Target="http://www.legislation.act.gov.au/a/2004-42" TargetMode="External"/><Relationship Id="rId1211" Type="http://schemas.openxmlformats.org/officeDocument/2006/relationships/hyperlink" Target="http://www.legislation.act.gov.au/a/2019-23/" TargetMode="External"/><Relationship Id="rId1253" Type="http://schemas.openxmlformats.org/officeDocument/2006/relationships/hyperlink" Target="http://www.legislation.act.gov.au/a/2008-26" TargetMode="External"/><Relationship Id="rId220" Type="http://schemas.openxmlformats.org/officeDocument/2006/relationships/hyperlink" Target="http://www.legislation.act.gov.au/a/alt_a1989-11co" TargetMode="External"/><Relationship Id="rId458" Type="http://schemas.openxmlformats.org/officeDocument/2006/relationships/hyperlink" Target="http://www.legislation.act.gov.au/a/2002-12" TargetMode="External"/><Relationship Id="rId623" Type="http://schemas.openxmlformats.org/officeDocument/2006/relationships/hyperlink" Target="http://www.legislation.act.gov.au/a/2008-26" TargetMode="External"/><Relationship Id="rId665" Type="http://schemas.openxmlformats.org/officeDocument/2006/relationships/hyperlink" Target="http://www.legislation.act.gov.au/a/2001-48" TargetMode="External"/><Relationship Id="rId830" Type="http://schemas.openxmlformats.org/officeDocument/2006/relationships/hyperlink" Target="http://www.legislation.act.gov.au/a/2006-23" TargetMode="External"/><Relationship Id="rId872" Type="http://schemas.openxmlformats.org/officeDocument/2006/relationships/hyperlink" Target="http://www.legislation.act.gov.au/a/2001-44" TargetMode="External"/><Relationship Id="rId928" Type="http://schemas.openxmlformats.org/officeDocument/2006/relationships/hyperlink" Target="http://www.legislation.act.gov.au/a/1990-63" TargetMode="External"/><Relationship Id="rId1088" Type="http://schemas.openxmlformats.org/officeDocument/2006/relationships/hyperlink" Target="http://www.legislation.act.gov.au/a/2001-48" TargetMode="External"/><Relationship Id="rId1295" Type="http://schemas.openxmlformats.org/officeDocument/2006/relationships/footer" Target="footer12.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26" TargetMode="External"/><Relationship Id="rId318" Type="http://schemas.openxmlformats.org/officeDocument/2006/relationships/hyperlink" Target="http://www.legislation.act.gov.au/a/1990-63" TargetMode="External"/><Relationship Id="rId525" Type="http://schemas.openxmlformats.org/officeDocument/2006/relationships/hyperlink" Target="http://www.legislation.act.gov.au/a/2004-42" TargetMode="External"/><Relationship Id="rId567" Type="http://schemas.openxmlformats.org/officeDocument/2006/relationships/hyperlink" Target="http://www.legislation.act.gov.au/a/2008-26" TargetMode="External"/><Relationship Id="rId732" Type="http://schemas.openxmlformats.org/officeDocument/2006/relationships/hyperlink" Target="http://www.legislation.act.gov.au/a/2008-26" TargetMode="External"/><Relationship Id="rId1113" Type="http://schemas.openxmlformats.org/officeDocument/2006/relationships/hyperlink" Target="http://www.legislation.act.gov.au/a/2001-48" TargetMode="External"/><Relationship Id="rId1155" Type="http://schemas.openxmlformats.org/officeDocument/2006/relationships/hyperlink" Target="http://www.legislation.act.gov.au/a/1990-63" TargetMode="External"/><Relationship Id="rId1197" Type="http://schemas.openxmlformats.org/officeDocument/2006/relationships/hyperlink" Target="http://www.legislation.act.gov.au/a/2008-36" TargetMode="External"/><Relationship Id="rId99" Type="http://schemas.openxmlformats.org/officeDocument/2006/relationships/hyperlink" Target="http://www.legislation.act.gov.au/a/1997-127" TargetMode="External"/><Relationship Id="rId122" Type="http://schemas.openxmlformats.org/officeDocument/2006/relationships/hyperlink" Target="http://www.legislation.act.gov.au/a/2005-28" TargetMode="External"/><Relationship Id="rId164" Type="http://schemas.openxmlformats.org/officeDocument/2006/relationships/hyperlink" Target="http://www.legislation.act.gov.au/a/2008-26" TargetMode="External"/><Relationship Id="rId371" Type="http://schemas.openxmlformats.org/officeDocument/2006/relationships/hyperlink" Target="http://www.legislation.act.gov.au/a/1990-63" TargetMode="External"/><Relationship Id="rId774" Type="http://schemas.openxmlformats.org/officeDocument/2006/relationships/hyperlink" Target="http://www.legislation.act.gov.au/a/1997-70" TargetMode="External"/><Relationship Id="rId981" Type="http://schemas.openxmlformats.org/officeDocument/2006/relationships/hyperlink" Target="http://www.legislation.act.gov.au/a/2004-48" TargetMode="External"/><Relationship Id="rId1015" Type="http://schemas.openxmlformats.org/officeDocument/2006/relationships/hyperlink" Target="http://www.legislation.act.gov.au/a/1992-52" TargetMode="External"/><Relationship Id="rId1057" Type="http://schemas.openxmlformats.org/officeDocument/2006/relationships/hyperlink" Target="http://www.legislation.act.gov.au/a/2004-56" TargetMode="External"/><Relationship Id="rId1222" Type="http://schemas.openxmlformats.org/officeDocument/2006/relationships/hyperlink" Target="http://www.legislation.act.gov.au/a/2008-26" TargetMode="External"/><Relationship Id="rId427" Type="http://schemas.openxmlformats.org/officeDocument/2006/relationships/hyperlink" Target="http://www.legislation.act.gov.au/a/2008-26" TargetMode="External"/><Relationship Id="rId469" Type="http://schemas.openxmlformats.org/officeDocument/2006/relationships/hyperlink" Target="http://www.legislation.act.gov.au/a/1997-70" TargetMode="External"/><Relationship Id="rId634" Type="http://schemas.openxmlformats.org/officeDocument/2006/relationships/hyperlink" Target="http://www.legislation.act.gov.au/a/2004-55" TargetMode="External"/><Relationship Id="rId676" Type="http://schemas.openxmlformats.org/officeDocument/2006/relationships/hyperlink" Target="http://www.legislation.act.gov.au/a/2002-12" TargetMode="External"/><Relationship Id="rId841" Type="http://schemas.openxmlformats.org/officeDocument/2006/relationships/hyperlink" Target="http://www.legislation.act.gov.au/a/1990-63" TargetMode="External"/><Relationship Id="rId883" Type="http://schemas.openxmlformats.org/officeDocument/2006/relationships/hyperlink" Target="http://www.legislation.act.gov.au/a/1993-14" TargetMode="External"/><Relationship Id="rId1099" Type="http://schemas.openxmlformats.org/officeDocument/2006/relationships/hyperlink" Target="http://www.legislation.act.gov.au/a/1993-7" TargetMode="External"/><Relationship Id="rId1264" Type="http://schemas.openxmlformats.org/officeDocument/2006/relationships/hyperlink" Target="http://www.legislation.act.gov.au/a/2001-56" TargetMode="External"/><Relationship Id="rId26" Type="http://schemas.openxmlformats.org/officeDocument/2006/relationships/footer" Target="footer6.xml"/><Relationship Id="rId231" Type="http://schemas.openxmlformats.org/officeDocument/2006/relationships/hyperlink" Target="http://www.legislation.act.gov.au/a/2001-48" TargetMode="External"/><Relationship Id="rId273" Type="http://schemas.openxmlformats.org/officeDocument/2006/relationships/hyperlink" Target="http://www.legislation.act.gov.au/a/2008-26" TargetMode="External"/><Relationship Id="rId329" Type="http://schemas.openxmlformats.org/officeDocument/2006/relationships/hyperlink" Target="http://www.legislation.act.gov.au/a/2008-26" TargetMode="External"/><Relationship Id="rId480" Type="http://schemas.openxmlformats.org/officeDocument/2006/relationships/hyperlink" Target="http://www.legislation.act.gov.au/a/1997-75" TargetMode="External"/><Relationship Id="rId536" Type="http://schemas.openxmlformats.org/officeDocument/2006/relationships/hyperlink" Target="http://www.legislation.act.gov.au/a/2008-26" TargetMode="External"/><Relationship Id="rId701" Type="http://schemas.openxmlformats.org/officeDocument/2006/relationships/hyperlink" Target="http://www.legislation.act.gov.au/a/2001-48" TargetMode="External"/><Relationship Id="rId939" Type="http://schemas.openxmlformats.org/officeDocument/2006/relationships/hyperlink" Target="http://www.legislation.act.gov.au/a/1990-63" TargetMode="External"/><Relationship Id="rId1124" Type="http://schemas.openxmlformats.org/officeDocument/2006/relationships/hyperlink" Target="http://www.legislation.act.gov.au/a/1993-7" TargetMode="External"/><Relationship Id="rId1166" Type="http://schemas.openxmlformats.org/officeDocument/2006/relationships/hyperlink" Target="http://www.legislation.act.gov.au/a/2001-48" TargetMode="External"/><Relationship Id="rId68" Type="http://schemas.openxmlformats.org/officeDocument/2006/relationships/hyperlink" Target="http://www.legislation.act.gov.au/a/alt_a1989-11co" TargetMode="External"/><Relationship Id="rId133" Type="http://schemas.openxmlformats.org/officeDocument/2006/relationships/hyperlink" Target="http://www.legislation.act.gov.au/a/2006-23" TargetMode="External"/><Relationship Id="rId175" Type="http://schemas.openxmlformats.org/officeDocument/2006/relationships/hyperlink" Target="http://www.legislation.act.gov.au/a/2001-44" TargetMode="External"/><Relationship Id="rId340" Type="http://schemas.openxmlformats.org/officeDocument/2006/relationships/hyperlink" Target="http://www.legislation.act.gov.au/a/1990-63" TargetMode="External"/><Relationship Id="rId578" Type="http://schemas.openxmlformats.org/officeDocument/2006/relationships/hyperlink" Target="http://www.legislation.act.gov.au/a/2008-26" TargetMode="External"/><Relationship Id="rId743" Type="http://schemas.openxmlformats.org/officeDocument/2006/relationships/hyperlink" Target="http://www.legislation.act.gov.au/a/2008-26" TargetMode="External"/><Relationship Id="rId785" Type="http://schemas.openxmlformats.org/officeDocument/2006/relationships/hyperlink" Target="http://www.legislation.act.gov.au/a/1993-14" TargetMode="External"/><Relationship Id="rId950" Type="http://schemas.openxmlformats.org/officeDocument/2006/relationships/hyperlink" Target="http://www.legislation.act.gov.au/a/2004-42" TargetMode="External"/><Relationship Id="rId992" Type="http://schemas.openxmlformats.org/officeDocument/2006/relationships/hyperlink" Target="http://www.legislation.act.gov.au/a/2002-12" TargetMode="External"/><Relationship Id="rId1026" Type="http://schemas.openxmlformats.org/officeDocument/2006/relationships/hyperlink" Target="http://www.legislation.act.gov.au/a/1990-63" TargetMode="External"/><Relationship Id="rId200" Type="http://schemas.openxmlformats.org/officeDocument/2006/relationships/hyperlink" Target="http://www.legislation.act.gov.au/a/2008-26" TargetMode="External"/><Relationship Id="rId382" Type="http://schemas.openxmlformats.org/officeDocument/2006/relationships/hyperlink" Target="http://www.legislation.act.gov.au/a/2008-26" TargetMode="External"/><Relationship Id="rId438" Type="http://schemas.openxmlformats.org/officeDocument/2006/relationships/hyperlink" Target="http://www.legislation.act.gov.au/a/2008-26" TargetMode="External"/><Relationship Id="rId603" Type="http://schemas.openxmlformats.org/officeDocument/2006/relationships/hyperlink" Target="http://www.legislation.act.gov.au/a/2008-26" TargetMode="External"/><Relationship Id="rId645" Type="http://schemas.openxmlformats.org/officeDocument/2006/relationships/hyperlink" Target="http://www.legislation.act.gov.au/a/1997-69" TargetMode="External"/><Relationship Id="rId687" Type="http://schemas.openxmlformats.org/officeDocument/2006/relationships/hyperlink" Target="http://www.legislation.act.gov.au/a/2001-48" TargetMode="External"/><Relationship Id="rId810" Type="http://schemas.openxmlformats.org/officeDocument/2006/relationships/hyperlink" Target="http://www.legislation.act.gov.au/a/2010-2" TargetMode="External"/><Relationship Id="rId852" Type="http://schemas.openxmlformats.org/officeDocument/2006/relationships/hyperlink" Target="http://www.legislation.act.gov.au/a/1993-14" TargetMode="External"/><Relationship Id="rId908" Type="http://schemas.openxmlformats.org/officeDocument/2006/relationships/hyperlink" Target="http://www.legislation.act.gov.au/a/1993-14" TargetMode="External"/><Relationship Id="rId1068" Type="http://schemas.openxmlformats.org/officeDocument/2006/relationships/hyperlink" Target="http://www.legislation.act.gov.au/a/1994-97" TargetMode="External"/><Relationship Id="rId1233" Type="http://schemas.openxmlformats.org/officeDocument/2006/relationships/hyperlink" Target="http://www.legislation.act.gov.au/a/2010-2" TargetMode="External"/><Relationship Id="rId1275" Type="http://schemas.openxmlformats.org/officeDocument/2006/relationships/hyperlink" Target="http://www.legislation.act.gov.au/a/2004-56" TargetMode="External"/><Relationship Id="rId242" Type="http://schemas.openxmlformats.org/officeDocument/2006/relationships/hyperlink" Target="http://www.legislation.act.gov.au/a/2004-39" TargetMode="External"/><Relationship Id="rId284" Type="http://schemas.openxmlformats.org/officeDocument/2006/relationships/hyperlink" Target="http://www.legislation.act.gov.au/a/2004-42" TargetMode="External"/><Relationship Id="rId491" Type="http://schemas.openxmlformats.org/officeDocument/2006/relationships/hyperlink" Target="http://www.legislation.act.gov.au/a/2008-26" TargetMode="External"/><Relationship Id="rId505" Type="http://schemas.openxmlformats.org/officeDocument/2006/relationships/hyperlink" Target="http://www.legislation.act.gov.au/a/2001-98" TargetMode="External"/><Relationship Id="rId712" Type="http://schemas.openxmlformats.org/officeDocument/2006/relationships/hyperlink" Target="http://www.legislation.act.gov.au/a/1990-63" TargetMode="External"/><Relationship Id="rId894" Type="http://schemas.openxmlformats.org/officeDocument/2006/relationships/hyperlink" Target="http://www.legislation.act.gov.au/a/2010-2" TargetMode="External"/><Relationship Id="rId1135" Type="http://schemas.openxmlformats.org/officeDocument/2006/relationships/hyperlink" Target="http://www.legislation.act.gov.au/a/2001-98" TargetMode="External"/><Relationship Id="rId1177" Type="http://schemas.openxmlformats.org/officeDocument/2006/relationships/hyperlink" Target="http://www.legislation.act.gov.au/a/2004-55" TargetMode="External"/><Relationship Id="rId1300" Type="http://schemas.openxmlformats.org/officeDocument/2006/relationships/footer" Target="footer15.xm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1992-62" TargetMode="External"/><Relationship Id="rId102" Type="http://schemas.openxmlformats.org/officeDocument/2006/relationships/hyperlink" Target="http://www.legislation.act.gov.au/a/2001-44" TargetMode="External"/><Relationship Id="rId144" Type="http://schemas.openxmlformats.org/officeDocument/2006/relationships/hyperlink" Target="http://www.legislation.act.gov.au/a/2010-2" TargetMode="External"/><Relationship Id="rId547" Type="http://schemas.openxmlformats.org/officeDocument/2006/relationships/hyperlink" Target="http://www.legislation.act.gov.au/a/2008-26" TargetMode="External"/><Relationship Id="rId589" Type="http://schemas.openxmlformats.org/officeDocument/2006/relationships/hyperlink" Target="http://www.legislation.act.gov.au/a/1990-63" TargetMode="External"/><Relationship Id="rId754" Type="http://schemas.openxmlformats.org/officeDocument/2006/relationships/hyperlink" Target="http://www.legislation.act.gov.au/a/2004-42" TargetMode="External"/><Relationship Id="rId796" Type="http://schemas.openxmlformats.org/officeDocument/2006/relationships/hyperlink" Target="http://www.legislation.act.gov.au/a/2010-2" TargetMode="External"/><Relationship Id="rId961" Type="http://schemas.openxmlformats.org/officeDocument/2006/relationships/hyperlink" Target="http://www.legislation.act.gov.au/a/2002-12" TargetMode="External"/><Relationship Id="rId1202" Type="http://schemas.openxmlformats.org/officeDocument/2006/relationships/hyperlink" Target="http://www.legislation.act.gov.au/a/2008-26" TargetMode="External"/><Relationship Id="rId90" Type="http://schemas.openxmlformats.org/officeDocument/2006/relationships/hyperlink" Target="http://www.legislation.act.gov.au/a/1995-31" TargetMode="External"/><Relationship Id="rId186" Type="http://schemas.openxmlformats.org/officeDocument/2006/relationships/hyperlink" Target="http://www.legislation.act.gov.au/a/2008-26" TargetMode="External"/><Relationship Id="rId351" Type="http://schemas.openxmlformats.org/officeDocument/2006/relationships/hyperlink" Target="http://www.legislation.act.gov.au/a/2008-26" TargetMode="External"/><Relationship Id="rId393" Type="http://schemas.openxmlformats.org/officeDocument/2006/relationships/hyperlink" Target="http://www.legislation.act.gov.au/a/2008-26" TargetMode="External"/><Relationship Id="rId407" Type="http://schemas.openxmlformats.org/officeDocument/2006/relationships/hyperlink" Target="http://www.legislation.act.gov.au/a/2002-12" TargetMode="External"/><Relationship Id="rId449" Type="http://schemas.openxmlformats.org/officeDocument/2006/relationships/hyperlink" Target="http://www.legislation.act.gov.au/a/1993-1" TargetMode="External"/><Relationship Id="rId614" Type="http://schemas.openxmlformats.org/officeDocument/2006/relationships/hyperlink" Target="http://www.legislation.act.gov.au/a/1997-70" TargetMode="External"/><Relationship Id="rId656" Type="http://schemas.openxmlformats.org/officeDocument/2006/relationships/hyperlink" Target="http://www.legislation.act.gov.au/a/2008-26" TargetMode="External"/><Relationship Id="rId821" Type="http://schemas.openxmlformats.org/officeDocument/2006/relationships/hyperlink" Target="http://www.legislation.act.gov.au/a/2004-42" TargetMode="External"/><Relationship Id="rId863" Type="http://schemas.openxmlformats.org/officeDocument/2006/relationships/hyperlink" Target="http://www.legislation.act.gov.au/a/2010-2" TargetMode="External"/><Relationship Id="rId1037" Type="http://schemas.openxmlformats.org/officeDocument/2006/relationships/hyperlink" Target="http://www.legislation.act.gov.au/a/1997-70" TargetMode="External"/><Relationship Id="rId1079" Type="http://schemas.openxmlformats.org/officeDocument/2006/relationships/hyperlink" Target="http://www.legislation.act.gov.au/a/2008-26" TargetMode="External"/><Relationship Id="rId1244" Type="http://schemas.openxmlformats.org/officeDocument/2006/relationships/hyperlink" Target="http://www.legislation.act.gov.au/a/2008-26" TargetMode="External"/><Relationship Id="rId1286" Type="http://schemas.openxmlformats.org/officeDocument/2006/relationships/hyperlink" Target="http://www.legislation.act.gov.au/a/2010-2" TargetMode="External"/><Relationship Id="rId211" Type="http://schemas.openxmlformats.org/officeDocument/2006/relationships/hyperlink" Target="http://www.legislation.act.gov.au/a/2001-48" TargetMode="External"/><Relationship Id="rId253" Type="http://schemas.openxmlformats.org/officeDocument/2006/relationships/hyperlink" Target="http://www.legislation.act.gov.au/a/2008-26" TargetMode="External"/><Relationship Id="rId295" Type="http://schemas.openxmlformats.org/officeDocument/2006/relationships/hyperlink" Target="http://www.legislation.act.gov.au/a/2002-12" TargetMode="External"/><Relationship Id="rId309" Type="http://schemas.openxmlformats.org/officeDocument/2006/relationships/hyperlink" Target="http://www.legislation.act.gov.au/a/1990-63" TargetMode="External"/><Relationship Id="rId460" Type="http://schemas.openxmlformats.org/officeDocument/2006/relationships/hyperlink" Target="http://www.legislation.act.gov.au/a/2001-48" TargetMode="External"/><Relationship Id="rId516" Type="http://schemas.openxmlformats.org/officeDocument/2006/relationships/hyperlink" Target="http://www.legislation.act.gov.au/a/1997-70" TargetMode="External"/><Relationship Id="rId698" Type="http://schemas.openxmlformats.org/officeDocument/2006/relationships/hyperlink" Target="http://www.legislation.act.gov.au/a/2001-44" TargetMode="External"/><Relationship Id="rId919" Type="http://schemas.openxmlformats.org/officeDocument/2006/relationships/hyperlink" Target="http://www.legislation.act.gov.au/a/1993-14" TargetMode="External"/><Relationship Id="rId1090" Type="http://schemas.openxmlformats.org/officeDocument/2006/relationships/hyperlink" Target="http://www.legislation.act.gov.au/a/2001-48" TargetMode="External"/><Relationship Id="rId1104" Type="http://schemas.openxmlformats.org/officeDocument/2006/relationships/hyperlink" Target="http://www.legislation.act.gov.au/a/2001-48" TargetMode="External"/><Relationship Id="rId1146" Type="http://schemas.openxmlformats.org/officeDocument/2006/relationships/hyperlink" Target="http://www.legislation.act.gov.au/a/1989-38"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4-39" TargetMode="External"/><Relationship Id="rId320" Type="http://schemas.openxmlformats.org/officeDocument/2006/relationships/hyperlink" Target="http://www.legislation.act.gov.au/a/1997-70" TargetMode="External"/><Relationship Id="rId558" Type="http://schemas.openxmlformats.org/officeDocument/2006/relationships/hyperlink" Target="http://www.legislation.act.gov.au/a/1993-14" TargetMode="External"/><Relationship Id="rId723" Type="http://schemas.openxmlformats.org/officeDocument/2006/relationships/hyperlink" Target="http://www.legislation.act.gov.au/a/2002-12" TargetMode="External"/><Relationship Id="rId765" Type="http://schemas.openxmlformats.org/officeDocument/2006/relationships/hyperlink" Target="http://www.legislation.act.gov.au/a/2004-42" TargetMode="External"/><Relationship Id="rId930" Type="http://schemas.openxmlformats.org/officeDocument/2006/relationships/hyperlink" Target="http://www.legislation.act.gov.au/a/2010-2" TargetMode="External"/><Relationship Id="rId972" Type="http://schemas.openxmlformats.org/officeDocument/2006/relationships/hyperlink" Target="http://www.legislation.act.gov.au/a/2001-48" TargetMode="External"/><Relationship Id="rId1006" Type="http://schemas.openxmlformats.org/officeDocument/2006/relationships/hyperlink" Target="http://www.legislation.act.gov.au/a/1997-75" TargetMode="External"/><Relationship Id="rId1188" Type="http://schemas.openxmlformats.org/officeDocument/2006/relationships/hyperlink" Target="http://www.legislation.act.gov.au/a/1990-63" TargetMode="External"/><Relationship Id="rId155" Type="http://schemas.openxmlformats.org/officeDocument/2006/relationships/hyperlink" Target="http://www.legislation.act.gov.au/a/2001-48" TargetMode="External"/><Relationship Id="rId197" Type="http://schemas.openxmlformats.org/officeDocument/2006/relationships/hyperlink" Target="http://www.legislation.act.gov.au/a/2004-39" TargetMode="External"/><Relationship Id="rId362" Type="http://schemas.openxmlformats.org/officeDocument/2006/relationships/hyperlink" Target="http://www.legislation.act.gov.au/a/2008-26" TargetMode="External"/><Relationship Id="rId418" Type="http://schemas.openxmlformats.org/officeDocument/2006/relationships/hyperlink" Target="http://www.legislation.act.gov.au/a/2008-26" TargetMode="External"/><Relationship Id="rId625" Type="http://schemas.openxmlformats.org/officeDocument/2006/relationships/hyperlink" Target="http://www.legislation.act.gov.au/a/2008-26" TargetMode="External"/><Relationship Id="rId832" Type="http://schemas.openxmlformats.org/officeDocument/2006/relationships/hyperlink" Target="http://www.legislation.act.gov.au/a/2010-2" TargetMode="External"/><Relationship Id="rId1048" Type="http://schemas.openxmlformats.org/officeDocument/2006/relationships/hyperlink" Target="http://www.legislation.act.gov.au/a/1995-31" TargetMode="External"/><Relationship Id="rId1213" Type="http://schemas.openxmlformats.org/officeDocument/2006/relationships/hyperlink" Target="http://www.legislation.act.gov.au/a/2008-26" TargetMode="External"/><Relationship Id="rId1255" Type="http://schemas.openxmlformats.org/officeDocument/2006/relationships/hyperlink" Target="http://www.legislation.act.gov.au/a/2008-26" TargetMode="External"/><Relationship Id="rId1297" Type="http://schemas.openxmlformats.org/officeDocument/2006/relationships/header" Target="header12.xml"/><Relationship Id="rId222" Type="http://schemas.openxmlformats.org/officeDocument/2006/relationships/hyperlink" Target="http://www.legislation.act.gov.au/a/2008-26" TargetMode="External"/><Relationship Id="rId264" Type="http://schemas.openxmlformats.org/officeDocument/2006/relationships/hyperlink" Target="http://www.legislation.act.gov.au/a/1993-14" TargetMode="External"/><Relationship Id="rId471" Type="http://schemas.openxmlformats.org/officeDocument/2006/relationships/hyperlink" Target="http://www.legislation.act.gov.au/a/2001-98" TargetMode="External"/><Relationship Id="rId667" Type="http://schemas.openxmlformats.org/officeDocument/2006/relationships/hyperlink" Target="http://www.legislation.act.gov.au/a/2008-26" TargetMode="External"/><Relationship Id="rId874" Type="http://schemas.openxmlformats.org/officeDocument/2006/relationships/hyperlink" Target="http://www.legislation.act.gov.au/a/1990-63" TargetMode="External"/><Relationship Id="rId1115" Type="http://schemas.openxmlformats.org/officeDocument/2006/relationships/hyperlink" Target="http://www.legislation.act.gov.au/a/2001-48" TargetMode="External"/><Relationship Id="rId17" Type="http://schemas.openxmlformats.org/officeDocument/2006/relationships/header" Target="header2.xml"/><Relationship Id="rId59" Type="http://schemas.openxmlformats.org/officeDocument/2006/relationships/hyperlink" Target="http://www.legislation.act.gov.au/a/1997-69" TargetMode="External"/><Relationship Id="rId124" Type="http://schemas.openxmlformats.org/officeDocument/2006/relationships/hyperlink" Target="http://www.legislation.act.gov.au/a/2004-42" TargetMode="External"/><Relationship Id="rId527" Type="http://schemas.openxmlformats.org/officeDocument/2006/relationships/hyperlink" Target="http://www.legislation.act.gov.au/a/2008-26" TargetMode="External"/><Relationship Id="rId569" Type="http://schemas.openxmlformats.org/officeDocument/2006/relationships/hyperlink" Target="http://www.legislation.act.gov.au/a/2008-26" TargetMode="External"/><Relationship Id="rId734" Type="http://schemas.openxmlformats.org/officeDocument/2006/relationships/hyperlink" Target="http://www.legislation.act.gov.au/a/2008-26" TargetMode="External"/><Relationship Id="rId776" Type="http://schemas.openxmlformats.org/officeDocument/2006/relationships/hyperlink" Target="http://www.legislation.act.gov.au/a/2001-98" TargetMode="External"/><Relationship Id="rId941" Type="http://schemas.openxmlformats.org/officeDocument/2006/relationships/hyperlink" Target="http://www.legislation.act.gov.au/a/2002-12" TargetMode="External"/><Relationship Id="rId983" Type="http://schemas.openxmlformats.org/officeDocument/2006/relationships/hyperlink" Target="http://www.legislation.act.gov.au/a/2002-12" TargetMode="External"/><Relationship Id="rId1157" Type="http://schemas.openxmlformats.org/officeDocument/2006/relationships/hyperlink" Target="http://www.legislation.act.gov.au/a/1990-63" TargetMode="External"/><Relationship Id="rId1199" Type="http://schemas.openxmlformats.org/officeDocument/2006/relationships/hyperlink" Target="http://www.legislation.act.gov.au/a/2008-26" TargetMode="External"/><Relationship Id="rId70" Type="http://schemas.openxmlformats.org/officeDocument/2006/relationships/hyperlink" Target="http://www.legislation.act.gov.au/a/alt_ord1989-21/default.asp" TargetMode="External"/><Relationship Id="rId166" Type="http://schemas.openxmlformats.org/officeDocument/2006/relationships/hyperlink" Target="http://www.legislation.act.gov.au/a/2008-26" TargetMode="External"/><Relationship Id="rId331" Type="http://schemas.openxmlformats.org/officeDocument/2006/relationships/hyperlink" Target="http://www.legislation.act.gov.au/a/1993-1" TargetMode="External"/><Relationship Id="rId373" Type="http://schemas.openxmlformats.org/officeDocument/2006/relationships/hyperlink" Target="http://www.legislation.act.gov.au/a/1997-70" TargetMode="External"/><Relationship Id="rId429" Type="http://schemas.openxmlformats.org/officeDocument/2006/relationships/hyperlink" Target="http://www.legislation.act.gov.au/a/2004-42" TargetMode="External"/><Relationship Id="rId580" Type="http://schemas.openxmlformats.org/officeDocument/2006/relationships/hyperlink" Target="http://www.legislation.act.gov.au/a/1997-70" TargetMode="External"/><Relationship Id="rId636" Type="http://schemas.openxmlformats.org/officeDocument/2006/relationships/hyperlink" Target="http://www.legislation.act.gov.au/a/2008-26" TargetMode="External"/><Relationship Id="rId801" Type="http://schemas.openxmlformats.org/officeDocument/2006/relationships/hyperlink" Target="http://www.legislation.act.gov.au/a/2010-2" TargetMode="External"/><Relationship Id="rId1017" Type="http://schemas.openxmlformats.org/officeDocument/2006/relationships/hyperlink" Target="http://www.legislation.act.gov.au/a/2001-48" TargetMode="External"/><Relationship Id="rId1059" Type="http://schemas.openxmlformats.org/officeDocument/2006/relationships/hyperlink" Target="http://www.legislation.act.gov.au/a/1997-70" TargetMode="External"/><Relationship Id="rId1224" Type="http://schemas.openxmlformats.org/officeDocument/2006/relationships/hyperlink" Target="http://www.legislation.act.gov.au/a/2010-2" TargetMode="External"/><Relationship Id="rId1266" Type="http://schemas.openxmlformats.org/officeDocument/2006/relationships/hyperlink" Target="http://www.legislation.act.gov.au/a/2002-12" TargetMode="External"/><Relationship Id="rId1" Type="http://schemas.openxmlformats.org/officeDocument/2006/relationships/numbering" Target="numbering.xml"/><Relationship Id="rId233" Type="http://schemas.openxmlformats.org/officeDocument/2006/relationships/hyperlink" Target="http://www.legislation.act.gov.au/a/1992-62" TargetMode="External"/><Relationship Id="rId440" Type="http://schemas.openxmlformats.org/officeDocument/2006/relationships/hyperlink" Target="http://www.legislation.act.gov.au/a/2008-26" TargetMode="External"/><Relationship Id="rId678" Type="http://schemas.openxmlformats.org/officeDocument/2006/relationships/hyperlink" Target="http://www.legislation.act.gov.au/a/2001-44" TargetMode="External"/><Relationship Id="rId843" Type="http://schemas.openxmlformats.org/officeDocument/2006/relationships/hyperlink" Target="http://www.legislation.act.gov.au/a/1993-14" TargetMode="External"/><Relationship Id="rId885" Type="http://schemas.openxmlformats.org/officeDocument/2006/relationships/hyperlink" Target="http://www.legislation.act.gov.au/a/2010-2" TargetMode="External"/><Relationship Id="rId1070" Type="http://schemas.openxmlformats.org/officeDocument/2006/relationships/hyperlink" Target="http://www.legislation.act.gov.au/a/2004-56" TargetMode="External"/><Relationship Id="rId1126" Type="http://schemas.openxmlformats.org/officeDocument/2006/relationships/hyperlink" Target="http://www.legislation.act.gov.au/a/2004-5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1993-14" TargetMode="External"/><Relationship Id="rId300" Type="http://schemas.openxmlformats.org/officeDocument/2006/relationships/hyperlink" Target="http://www.legislation.act.gov.au/a/2008-26" TargetMode="External"/><Relationship Id="rId482" Type="http://schemas.openxmlformats.org/officeDocument/2006/relationships/hyperlink" Target="http://www.legislation.act.gov.au/a/2004-42" TargetMode="External"/><Relationship Id="rId538" Type="http://schemas.openxmlformats.org/officeDocument/2006/relationships/hyperlink" Target="http://www.legislation.act.gov.au/a/2002-12" TargetMode="External"/><Relationship Id="rId703" Type="http://schemas.openxmlformats.org/officeDocument/2006/relationships/hyperlink" Target="http://www.legislation.act.gov.au/a/2008-26" TargetMode="External"/><Relationship Id="rId745" Type="http://schemas.openxmlformats.org/officeDocument/2006/relationships/hyperlink" Target="http://www.legislation.act.gov.au/a/2002-12" TargetMode="External"/><Relationship Id="rId910" Type="http://schemas.openxmlformats.org/officeDocument/2006/relationships/hyperlink" Target="http://www.legislation.act.gov.au/a/1996-35" TargetMode="External"/><Relationship Id="rId952" Type="http://schemas.openxmlformats.org/officeDocument/2006/relationships/hyperlink" Target="http://www.legislation.act.gov.au/a/2008-26" TargetMode="External"/><Relationship Id="rId1168" Type="http://schemas.openxmlformats.org/officeDocument/2006/relationships/hyperlink" Target="http://www.legislation.act.gov.au/a/2001-48" TargetMode="External"/><Relationship Id="rId81" Type="http://schemas.openxmlformats.org/officeDocument/2006/relationships/hyperlink" Target="http://www.legislation.act.gov.au/a/1993-7" TargetMode="External"/><Relationship Id="rId135" Type="http://schemas.openxmlformats.org/officeDocument/2006/relationships/hyperlink" Target="http://www.legislation.act.gov.au/a/2005-58" TargetMode="External"/><Relationship Id="rId177" Type="http://schemas.openxmlformats.org/officeDocument/2006/relationships/hyperlink" Target="http://www.legislation.act.gov.au/a/1996-35" TargetMode="External"/><Relationship Id="rId342" Type="http://schemas.openxmlformats.org/officeDocument/2006/relationships/hyperlink" Target="http://www.legislation.act.gov.au/a/2001-44" TargetMode="External"/><Relationship Id="rId384" Type="http://schemas.openxmlformats.org/officeDocument/2006/relationships/hyperlink" Target="http://www.legislation.act.gov.au/a/1990-63" TargetMode="External"/><Relationship Id="rId591" Type="http://schemas.openxmlformats.org/officeDocument/2006/relationships/hyperlink" Target="http://www.legislation.act.gov.au/a/2008-26" TargetMode="External"/><Relationship Id="rId605" Type="http://schemas.openxmlformats.org/officeDocument/2006/relationships/hyperlink" Target="http://www.legislation.act.gov.au/a/1997-69" TargetMode="External"/><Relationship Id="rId787" Type="http://schemas.openxmlformats.org/officeDocument/2006/relationships/hyperlink" Target="http://www.legislation.act.gov.au/a/2002-47" TargetMode="External"/><Relationship Id="rId812" Type="http://schemas.openxmlformats.org/officeDocument/2006/relationships/hyperlink" Target="http://www.legislation.act.gov.au/a/1990-63" TargetMode="External"/><Relationship Id="rId994" Type="http://schemas.openxmlformats.org/officeDocument/2006/relationships/hyperlink" Target="http://www.legislation.act.gov.au/a/2008-26" TargetMode="External"/><Relationship Id="rId1028" Type="http://schemas.openxmlformats.org/officeDocument/2006/relationships/hyperlink" Target="http://www.legislation.act.gov.au/a/2004-42" TargetMode="External"/><Relationship Id="rId1235" Type="http://schemas.openxmlformats.org/officeDocument/2006/relationships/hyperlink" Target="http://www.legislation.act.gov.au/a/2008-26" TargetMode="External"/><Relationship Id="rId202" Type="http://schemas.openxmlformats.org/officeDocument/2006/relationships/hyperlink" Target="http://www.legislation.act.gov.au/a/2004-39" TargetMode="External"/><Relationship Id="rId244" Type="http://schemas.openxmlformats.org/officeDocument/2006/relationships/hyperlink" Target="http://www.legislation.act.gov.au/a/2001-48" TargetMode="External"/><Relationship Id="rId647" Type="http://schemas.openxmlformats.org/officeDocument/2006/relationships/hyperlink" Target="http://www.legislation.act.gov.au/a/2004-55" TargetMode="External"/><Relationship Id="rId689" Type="http://schemas.openxmlformats.org/officeDocument/2006/relationships/hyperlink" Target="http://www.legislation.act.gov.au/a/2002-12" TargetMode="External"/><Relationship Id="rId854" Type="http://schemas.openxmlformats.org/officeDocument/2006/relationships/hyperlink" Target="http://www.legislation.act.gov.au/a/1990-63" TargetMode="External"/><Relationship Id="rId896" Type="http://schemas.openxmlformats.org/officeDocument/2006/relationships/hyperlink" Target="http://www.legislation.act.gov.au/a/2010-2" TargetMode="External"/><Relationship Id="rId1081" Type="http://schemas.openxmlformats.org/officeDocument/2006/relationships/hyperlink" Target="http://www.legislation.act.gov.au/a/1997-96" TargetMode="External"/><Relationship Id="rId1277" Type="http://schemas.openxmlformats.org/officeDocument/2006/relationships/hyperlink" Target="http://www.legislation.act.gov.au/a/2005-5" TargetMode="External"/><Relationship Id="rId1302" Type="http://schemas.openxmlformats.org/officeDocument/2006/relationships/footer" Target="footer16.xml"/><Relationship Id="rId39" Type="http://schemas.openxmlformats.org/officeDocument/2006/relationships/hyperlink" Target="http://www.legislation.act.gov.au/a/2002-51" TargetMode="External"/><Relationship Id="rId286" Type="http://schemas.openxmlformats.org/officeDocument/2006/relationships/hyperlink" Target="http://www.legislation.act.gov.au/a/1990-63" TargetMode="External"/><Relationship Id="rId451" Type="http://schemas.openxmlformats.org/officeDocument/2006/relationships/hyperlink" Target="http://www.legislation.act.gov.au/a/2004-42" TargetMode="External"/><Relationship Id="rId493" Type="http://schemas.openxmlformats.org/officeDocument/2006/relationships/hyperlink" Target="http://www.legislation.act.gov.au/a/2008-26" TargetMode="External"/><Relationship Id="rId507" Type="http://schemas.openxmlformats.org/officeDocument/2006/relationships/hyperlink" Target="http://www.legislation.act.gov.au/a/2008-26" TargetMode="External"/><Relationship Id="rId549" Type="http://schemas.openxmlformats.org/officeDocument/2006/relationships/hyperlink" Target="http://www.legislation.act.gov.au/a/2008-26" TargetMode="External"/><Relationship Id="rId714" Type="http://schemas.openxmlformats.org/officeDocument/2006/relationships/hyperlink" Target="http://www.legislation.act.gov.au/a/1997-70" TargetMode="External"/><Relationship Id="rId756" Type="http://schemas.openxmlformats.org/officeDocument/2006/relationships/hyperlink" Target="http://www.legislation.act.gov.au/a/2002-12" TargetMode="External"/><Relationship Id="rId921" Type="http://schemas.openxmlformats.org/officeDocument/2006/relationships/hyperlink" Target="http://www.legislation.act.gov.au/a/2010-2" TargetMode="External"/><Relationship Id="rId1137" Type="http://schemas.openxmlformats.org/officeDocument/2006/relationships/hyperlink" Target="http://www.legislation.act.gov.au/a/2008-36" TargetMode="External"/><Relationship Id="rId1179" Type="http://schemas.openxmlformats.org/officeDocument/2006/relationships/hyperlink" Target="http://www.legislation.act.gov.au/a/2008-36"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cn/2001-5/default.asp" TargetMode="External"/><Relationship Id="rId146" Type="http://schemas.openxmlformats.org/officeDocument/2006/relationships/hyperlink" Target="http://www.legislation.act.gov.au/a/2018-33/" TargetMode="External"/><Relationship Id="rId188" Type="http://schemas.openxmlformats.org/officeDocument/2006/relationships/hyperlink" Target="http://www.legislation.act.gov.au/a/2006-46" TargetMode="External"/><Relationship Id="rId311" Type="http://schemas.openxmlformats.org/officeDocument/2006/relationships/hyperlink" Target="http://www.legislation.act.gov.au/a/2001-44" TargetMode="External"/><Relationship Id="rId353" Type="http://schemas.openxmlformats.org/officeDocument/2006/relationships/hyperlink" Target="http://www.legislation.act.gov.au/a/1993-14" TargetMode="External"/><Relationship Id="rId395" Type="http://schemas.openxmlformats.org/officeDocument/2006/relationships/hyperlink" Target="http://www.legislation.act.gov.au/a/2008-26" TargetMode="External"/><Relationship Id="rId409" Type="http://schemas.openxmlformats.org/officeDocument/2006/relationships/hyperlink" Target="http://www.legislation.act.gov.au/a/1990-63" TargetMode="External"/><Relationship Id="rId560" Type="http://schemas.openxmlformats.org/officeDocument/2006/relationships/hyperlink" Target="http://www.legislation.act.gov.au/a/1996-35" TargetMode="External"/><Relationship Id="rId798" Type="http://schemas.openxmlformats.org/officeDocument/2006/relationships/hyperlink" Target="http://www.legislation.act.gov.au/a/1999-64" TargetMode="External"/><Relationship Id="rId963" Type="http://schemas.openxmlformats.org/officeDocument/2006/relationships/hyperlink" Target="http://www.legislation.act.gov.au/a/2008-26" TargetMode="External"/><Relationship Id="rId1039" Type="http://schemas.openxmlformats.org/officeDocument/2006/relationships/hyperlink" Target="http://www.legislation.act.gov.au/a/2008-26" TargetMode="External"/><Relationship Id="rId1190" Type="http://schemas.openxmlformats.org/officeDocument/2006/relationships/hyperlink" Target="http://www.legislation.act.gov.au/a/1993-14" TargetMode="External"/><Relationship Id="rId1204" Type="http://schemas.openxmlformats.org/officeDocument/2006/relationships/hyperlink" Target="http://www.legislation.act.gov.au/a/2008-26" TargetMode="External"/><Relationship Id="rId1246" Type="http://schemas.openxmlformats.org/officeDocument/2006/relationships/hyperlink" Target="http://www.legislation.act.gov.au/a/2008-26" TargetMode="External"/><Relationship Id="rId92" Type="http://schemas.openxmlformats.org/officeDocument/2006/relationships/hyperlink" Target="http://www.legislation.act.gov.au/a/1996-35" TargetMode="External"/><Relationship Id="rId213" Type="http://schemas.openxmlformats.org/officeDocument/2006/relationships/hyperlink" Target="http://www.legislation.act.gov.au/a/2004-39" TargetMode="External"/><Relationship Id="rId420" Type="http://schemas.openxmlformats.org/officeDocument/2006/relationships/hyperlink" Target="http://www.legislation.act.gov.au/a/1990-63" TargetMode="External"/><Relationship Id="rId616" Type="http://schemas.openxmlformats.org/officeDocument/2006/relationships/hyperlink" Target="http://www.legislation.act.gov.au/a/1997-69" TargetMode="External"/><Relationship Id="rId658" Type="http://schemas.openxmlformats.org/officeDocument/2006/relationships/hyperlink" Target="http://www.legislation.act.gov.au/a/2008-26" TargetMode="External"/><Relationship Id="rId823" Type="http://schemas.openxmlformats.org/officeDocument/2006/relationships/hyperlink" Target="http://www.legislation.act.gov.au/a/2006-23" TargetMode="External"/><Relationship Id="rId865" Type="http://schemas.openxmlformats.org/officeDocument/2006/relationships/hyperlink" Target="http://www.legislation.act.gov.au/a/1993-14" TargetMode="External"/><Relationship Id="rId1050" Type="http://schemas.openxmlformats.org/officeDocument/2006/relationships/hyperlink" Target="http://www.legislation.act.gov.au/a/2008-26" TargetMode="External"/><Relationship Id="rId1288" Type="http://schemas.openxmlformats.org/officeDocument/2006/relationships/hyperlink" Target="http://www.legislation.act.gov.au/a/2013-50/" TargetMode="External"/><Relationship Id="rId255" Type="http://schemas.openxmlformats.org/officeDocument/2006/relationships/hyperlink" Target="http://www.legislation.act.gov.au/a/2008-26" TargetMode="External"/><Relationship Id="rId297" Type="http://schemas.openxmlformats.org/officeDocument/2006/relationships/hyperlink" Target="http://www.legislation.act.gov.au/a/1990-63" TargetMode="External"/><Relationship Id="rId462" Type="http://schemas.openxmlformats.org/officeDocument/2006/relationships/hyperlink" Target="http://www.legislation.act.gov.au/a/2001-48" TargetMode="External"/><Relationship Id="rId518" Type="http://schemas.openxmlformats.org/officeDocument/2006/relationships/hyperlink" Target="http://www.legislation.act.gov.au/a/1997-70" TargetMode="External"/><Relationship Id="rId725" Type="http://schemas.openxmlformats.org/officeDocument/2006/relationships/hyperlink" Target="http://www.legislation.act.gov.au/a/2001-44" TargetMode="External"/><Relationship Id="rId932" Type="http://schemas.openxmlformats.org/officeDocument/2006/relationships/hyperlink" Target="http://www.legislation.act.gov.au/a/1993-14" TargetMode="External"/><Relationship Id="rId1092" Type="http://schemas.openxmlformats.org/officeDocument/2006/relationships/hyperlink" Target="http://www.legislation.act.gov.au/a/2001-48" TargetMode="External"/><Relationship Id="rId1106" Type="http://schemas.openxmlformats.org/officeDocument/2006/relationships/hyperlink" Target="http://www.legislation.act.gov.au/a/2001-48" TargetMode="External"/><Relationship Id="rId1148" Type="http://schemas.openxmlformats.org/officeDocument/2006/relationships/hyperlink" Target="http://www.legislation.act.gov.au/a/1993-14" TargetMode="External"/><Relationship Id="rId115" Type="http://schemas.openxmlformats.org/officeDocument/2006/relationships/hyperlink" Target="http://www.legislation.act.gov.au/a/2004-38" TargetMode="External"/><Relationship Id="rId157" Type="http://schemas.openxmlformats.org/officeDocument/2006/relationships/hyperlink" Target="http://www.legislation.act.gov.au/a/2008-26" TargetMode="External"/><Relationship Id="rId322" Type="http://schemas.openxmlformats.org/officeDocument/2006/relationships/hyperlink" Target="http://www.legislation.act.gov.au/a/2008-26" TargetMode="External"/><Relationship Id="rId364" Type="http://schemas.openxmlformats.org/officeDocument/2006/relationships/hyperlink" Target="http://www.legislation.act.gov.au/a/1997-70" TargetMode="External"/><Relationship Id="rId767" Type="http://schemas.openxmlformats.org/officeDocument/2006/relationships/hyperlink" Target="http://www.legislation.act.gov.au/a/2008-26" TargetMode="External"/><Relationship Id="rId974" Type="http://schemas.openxmlformats.org/officeDocument/2006/relationships/hyperlink" Target="http://www.legislation.act.gov.au/a/2002-12" TargetMode="External"/><Relationship Id="rId1008" Type="http://schemas.openxmlformats.org/officeDocument/2006/relationships/hyperlink" Target="http://www.legislation.act.gov.au/a/2002-12" TargetMode="External"/><Relationship Id="rId1215" Type="http://schemas.openxmlformats.org/officeDocument/2006/relationships/hyperlink" Target="http://www.legislation.act.gov.au/a/2008-26" TargetMode="External"/><Relationship Id="rId61" Type="http://schemas.openxmlformats.org/officeDocument/2006/relationships/hyperlink" Target="http://www.legislation.act.gov.au/a/1997-69" TargetMode="External"/><Relationship Id="rId199" Type="http://schemas.openxmlformats.org/officeDocument/2006/relationships/hyperlink" Target="http://www.legislation.act.gov.au/a/2008-26" TargetMode="External"/><Relationship Id="rId571" Type="http://schemas.openxmlformats.org/officeDocument/2006/relationships/hyperlink" Target="http://www.legislation.act.gov.au/a/1990-63" TargetMode="External"/><Relationship Id="rId627" Type="http://schemas.openxmlformats.org/officeDocument/2006/relationships/hyperlink" Target="http://www.legislation.act.gov.au/a/2008-26" TargetMode="External"/><Relationship Id="rId669" Type="http://schemas.openxmlformats.org/officeDocument/2006/relationships/hyperlink" Target="http://www.legislation.act.gov.au/a/2004-42" TargetMode="External"/><Relationship Id="rId834" Type="http://schemas.openxmlformats.org/officeDocument/2006/relationships/hyperlink" Target="http://www.legislation.act.gov.au/a/2010-2" TargetMode="External"/><Relationship Id="rId876" Type="http://schemas.openxmlformats.org/officeDocument/2006/relationships/hyperlink" Target="http://www.legislation.act.gov.au/a/1994-74" TargetMode="External"/><Relationship Id="rId1257" Type="http://schemas.openxmlformats.org/officeDocument/2006/relationships/hyperlink" Target="http://www.legislation.act.gov.au/a/2008-26" TargetMode="External"/><Relationship Id="rId1299" Type="http://schemas.openxmlformats.org/officeDocument/2006/relationships/footer" Target="footer14.xml"/><Relationship Id="rId19" Type="http://schemas.openxmlformats.org/officeDocument/2006/relationships/footer" Target="footer2.xml"/><Relationship Id="rId224" Type="http://schemas.openxmlformats.org/officeDocument/2006/relationships/hyperlink" Target="http://www.legislation.act.gov.au/a/2008-26" TargetMode="External"/><Relationship Id="rId266" Type="http://schemas.openxmlformats.org/officeDocument/2006/relationships/hyperlink" Target="http://www.legislation.act.gov.au/a/2008-26" TargetMode="External"/><Relationship Id="rId431" Type="http://schemas.openxmlformats.org/officeDocument/2006/relationships/hyperlink" Target="http://www.legislation.act.gov.au/a/1990-63" TargetMode="External"/><Relationship Id="rId473" Type="http://schemas.openxmlformats.org/officeDocument/2006/relationships/hyperlink" Target="http://www.legislation.act.gov.au/a/2004-42" TargetMode="External"/><Relationship Id="rId529" Type="http://schemas.openxmlformats.org/officeDocument/2006/relationships/hyperlink" Target="http://www.legislation.act.gov.au/a/2008-26" TargetMode="External"/><Relationship Id="rId680" Type="http://schemas.openxmlformats.org/officeDocument/2006/relationships/hyperlink" Target="http://www.legislation.act.gov.au/a/2008-26" TargetMode="External"/><Relationship Id="rId736" Type="http://schemas.openxmlformats.org/officeDocument/2006/relationships/hyperlink" Target="http://www.legislation.act.gov.au/a/1990-63" TargetMode="External"/><Relationship Id="rId901" Type="http://schemas.openxmlformats.org/officeDocument/2006/relationships/hyperlink" Target="http://www.legislation.act.gov.au/a/1993-14" TargetMode="External"/><Relationship Id="rId1061" Type="http://schemas.openxmlformats.org/officeDocument/2006/relationships/hyperlink" Target="http://www.legislation.act.gov.au/a/2008-26" TargetMode="External"/><Relationship Id="rId1117" Type="http://schemas.openxmlformats.org/officeDocument/2006/relationships/hyperlink" Target="http://www.legislation.act.gov.au/a/2001-48" TargetMode="External"/><Relationship Id="rId1159" Type="http://schemas.openxmlformats.org/officeDocument/2006/relationships/hyperlink" Target="http://www.legislation.act.gov.au/a/1997-7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55" TargetMode="External"/><Relationship Id="rId168" Type="http://schemas.openxmlformats.org/officeDocument/2006/relationships/hyperlink" Target="http://www.legislation.act.gov.au/a/1993-14" TargetMode="External"/><Relationship Id="rId333" Type="http://schemas.openxmlformats.org/officeDocument/2006/relationships/hyperlink" Target="http://www.legislation.act.gov.au/a/2004-42" TargetMode="External"/><Relationship Id="rId540" Type="http://schemas.openxmlformats.org/officeDocument/2006/relationships/hyperlink" Target="http://www.legislation.act.gov.au/a/2008-26" TargetMode="External"/><Relationship Id="rId778" Type="http://schemas.openxmlformats.org/officeDocument/2006/relationships/hyperlink" Target="http://www.legislation.act.gov.au/a/2004-42" TargetMode="External"/><Relationship Id="rId943" Type="http://schemas.openxmlformats.org/officeDocument/2006/relationships/hyperlink" Target="http://www.legislation.act.gov.au/a/2001-98" TargetMode="External"/><Relationship Id="rId985" Type="http://schemas.openxmlformats.org/officeDocument/2006/relationships/hyperlink" Target="http://www.legislation.act.gov.au/a/2008-26" TargetMode="External"/><Relationship Id="rId1019" Type="http://schemas.openxmlformats.org/officeDocument/2006/relationships/hyperlink" Target="http://www.legislation.act.gov.au/a/2008-26" TargetMode="External"/><Relationship Id="rId1170" Type="http://schemas.openxmlformats.org/officeDocument/2006/relationships/hyperlink" Target="http://www.legislation.act.gov.au/a/2010-2" TargetMode="External"/><Relationship Id="rId72" Type="http://schemas.openxmlformats.org/officeDocument/2006/relationships/hyperlink" Target="http://www.comlaw.gov.au/Current/C2004A03699" TargetMode="External"/><Relationship Id="rId375" Type="http://schemas.openxmlformats.org/officeDocument/2006/relationships/hyperlink" Target="http://www.legislation.act.gov.au/a/2008-26" TargetMode="External"/><Relationship Id="rId582" Type="http://schemas.openxmlformats.org/officeDocument/2006/relationships/hyperlink" Target="http://www.legislation.act.gov.au/a/2006-46" TargetMode="External"/><Relationship Id="rId638" Type="http://schemas.openxmlformats.org/officeDocument/2006/relationships/hyperlink" Target="http://www.legislation.act.gov.au/a/1997-69" TargetMode="External"/><Relationship Id="rId803" Type="http://schemas.openxmlformats.org/officeDocument/2006/relationships/hyperlink" Target="http://www.legislation.act.gov.au/a/1990-63" TargetMode="External"/><Relationship Id="rId845" Type="http://schemas.openxmlformats.org/officeDocument/2006/relationships/hyperlink" Target="http://www.legislation.act.gov.au/a/1997-96" TargetMode="External"/><Relationship Id="rId1030" Type="http://schemas.openxmlformats.org/officeDocument/2006/relationships/hyperlink" Target="http://www.legislation.act.gov.au/a/2008-26" TargetMode="External"/><Relationship Id="rId1226" Type="http://schemas.openxmlformats.org/officeDocument/2006/relationships/hyperlink" Target="http://www.legislation.act.gov.au/a/2008-26" TargetMode="External"/><Relationship Id="rId1268" Type="http://schemas.openxmlformats.org/officeDocument/2006/relationships/hyperlink" Target="http://www.legislation.act.gov.au/a/2002-12" TargetMode="External"/><Relationship Id="rId3" Type="http://schemas.openxmlformats.org/officeDocument/2006/relationships/settings" Target="settings.xml"/><Relationship Id="rId235" Type="http://schemas.openxmlformats.org/officeDocument/2006/relationships/hyperlink" Target="http://www.legislation.act.gov.au/a/1996-35" TargetMode="External"/><Relationship Id="rId277" Type="http://schemas.openxmlformats.org/officeDocument/2006/relationships/hyperlink" Target="http://www.legislation.act.gov.au/a/2002-12" TargetMode="External"/><Relationship Id="rId400" Type="http://schemas.openxmlformats.org/officeDocument/2006/relationships/hyperlink" Target="http://www.legislation.act.gov.au/a/1990-63" TargetMode="External"/><Relationship Id="rId442" Type="http://schemas.openxmlformats.org/officeDocument/2006/relationships/hyperlink" Target="http://www.legislation.act.gov.au/a/2008-26" TargetMode="External"/><Relationship Id="rId484" Type="http://schemas.openxmlformats.org/officeDocument/2006/relationships/hyperlink" Target="http://www.legislation.act.gov.au/a/2002-12" TargetMode="External"/><Relationship Id="rId705" Type="http://schemas.openxmlformats.org/officeDocument/2006/relationships/hyperlink" Target="http://www.legislation.act.gov.au/a/2001-44" TargetMode="External"/><Relationship Id="rId887" Type="http://schemas.openxmlformats.org/officeDocument/2006/relationships/hyperlink" Target="http://www.legislation.act.gov.au/a/1993-14" TargetMode="External"/><Relationship Id="rId1072" Type="http://schemas.openxmlformats.org/officeDocument/2006/relationships/hyperlink" Target="http://www.legislation.act.gov.au/a/2018-40/default.asp" TargetMode="External"/><Relationship Id="rId1128" Type="http://schemas.openxmlformats.org/officeDocument/2006/relationships/hyperlink" Target="http://www.legislation.act.gov.au/a/2004-55" TargetMode="External"/><Relationship Id="rId137" Type="http://schemas.openxmlformats.org/officeDocument/2006/relationships/hyperlink" Target="http://www.legislation.act.gov.au/a/2008-20" TargetMode="External"/><Relationship Id="rId302" Type="http://schemas.openxmlformats.org/officeDocument/2006/relationships/hyperlink" Target="http://www.legislation.act.gov.au/a/1997-70" TargetMode="External"/><Relationship Id="rId344" Type="http://schemas.openxmlformats.org/officeDocument/2006/relationships/hyperlink" Target="http://www.legislation.act.gov.au/a/2002-12" TargetMode="External"/><Relationship Id="rId691" Type="http://schemas.openxmlformats.org/officeDocument/2006/relationships/hyperlink" Target="http://www.legislation.act.gov.au/a/1993-45" TargetMode="External"/><Relationship Id="rId747" Type="http://schemas.openxmlformats.org/officeDocument/2006/relationships/hyperlink" Target="http://www.legislation.act.gov.au/a/2008-26" TargetMode="External"/><Relationship Id="rId789" Type="http://schemas.openxmlformats.org/officeDocument/2006/relationships/hyperlink" Target="http://www.legislation.act.gov.au/a/2010-2" TargetMode="External"/><Relationship Id="rId912" Type="http://schemas.openxmlformats.org/officeDocument/2006/relationships/hyperlink" Target="http://www.legislation.act.gov.au/a/2010-2" TargetMode="External"/><Relationship Id="rId954" Type="http://schemas.openxmlformats.org/officeDocument/2006/relationships/hyperlink" Target="http://www.legislation.act.gov.au/a/2008-26" TargetMode="External"/><Relationship Id="rId996" Type="http://schemas.openxmlformats.org/officeDocument/2006/relationships/hyperlink" Target="http://www.legislation.act.gov.au/a/2004-42" TargetMode="External"/><Relationship Id="rId41" Type="http://schemas.openxmlformats.org/officeDocument/2006/relationships/hyperlink" Target="http://www.legislation.act.gov.au/a/2002-51" TargetMode="External"/><Relationship Id="rId83" Type="http://schemas.openxmlformats.org/officeDocument/2006/relationships/hyperlink" Target="http://www.legislation.act.gov.au/a/1993-14" TargetMode="External"/><Relationship Id="rId179" Type="http://schemas.openxmlformats.org/officeDocument/2006/relationships/hyperlink" Target="http://www.legislation.act.gov.au/a/2008-26" TargetMode="External"/><Relationship Id="rId386" Type="http://schemas.openxmlformats.org/officeDocument/2006/relationships/hyperlink" Target="http://www.legislation.act.gov.au/a/2001-44" TargetMode="External"/><Relationship Id="rId551" Type="http://schemas.openxmlformats.org/officeDocument/2006/relationships/hyperlink" Target="http://www.legislation.act.gov.au/a/1997-70" TargetMode="External"/><Relationship Id="rId593" Type="http://schemas.openxmlformats.org/officeDocument/2006/relationships/hyperlink" Target="http://www.legislation.act.gov.au/a/2008-26" TargetMode="External"/><Relationship Id="rId607" Type="http://schemas.openxmlformats.org/officeDocument/2006/relationships/hyperlink" Target="http://www.legislation.act.gov.au/a/2004-55" TargetMode="External"/><Relationship Id="rId649" Type="http://schemas.openxmlformats.org/officeDocument/2006/relationships/hyperlink" Target="http://www.legislation.act.gov.au/a/2008-26" TargetMode="External"/><Relationship Id="rId814" Type="http://schemas.openxmlformats.org/officeDocument/2006/relationships/hyperlink" Target="http://www.legislation.act.gov.au/a/2001-44" TargetMode="External"/><Relationship Id="rId856" Type="http://schemas.openxmlformats.org/officeDocument/2006/relationships/hyperlink" Target="http://www.legislation.act.gov.au/a/2010-2" TargetMode="External"/><Relationship Id="rId1181" Type="http://schemas.openxmlformats.org/officeDocument/2006/relationships/hyperlink" Target="http://www.legislation.act.gov.au/a/1991-5" TargetMode="External"/><Relationship Id="rId1237" Type="http://schemas.openxmlformats.org/officeDocument/2006/relationships/hyperlink" Target="http://www.legislation.act.gov.au/a/2008-26" TargetMode="External"/><Relationship Id="rId1279" Type="http://schemas.openxmlformats.org/officeDocument/2006/relationships/hyperlink" Target="http://www.legislation.act.gov.au/a/2005-28" TargetMode="External"/><Relationship Id="rId190" Type="http://schemas.openxmlformats.org/officeDocument/2006/relationships/hyperlink" Target="http://www.legislation.act.gov.au/a/1993-7" TargetMode="External"/><Relationship Id="rId204" Type="http://schemas.openxmlformats.org/officeDocument/2006/relationships/hyperlink" Target="http://www.legislation.act.gov.au/a/1990-63" TargetMode="External"/><Relationship Id="rId246" Type="http://schemas.openxmlformats.org/officeDocument/2006/relationships/hyperlink" Target="http://www.legislation.act.gov.au/a/2008-26" TargetMode="External"/><Relationship Id="rId288" Type="http://schemas.openxmlformats.org/officeDocument/2006/relationships/hyperlink" Target="http://www.legislation.act.gov.au/a/2002-12" TargetMode="External"/><Relationship Id="rId411" Type="http://schemas.openxmlformats.org/officeDocument/2006/relationships/hyperlink" Target="http://www.legislation.act.gov.au/a/2002-12" TargetMode="External"/><Relationship Id="rId453" Type="http://schemas.openxmlformats.org/officeDocument/2006/relationships/hyperlink" Target="http://www.legislation.act.gov.au/a/1997-70" TargetMode="External"/><Relationship Id="rId509" Type="http://schemas.openxmlformats.org/officeDocument/2006/relationships/hyperlink" Target="http://www.legislation.act.gov.au/a/2001-98" TargetMode="External"/><Relationship Id="rId660" Type="http://schemas.openxmlformats.org/officeDocument/2006/relationships/hyperlink" Target="http://www.legislation.act.gov.au/a/1992-61" TargetMode="External"/><Relationship Id="rId898" Type="http://schemas.openxmlformats.org/officeDocument/2006/relationships/hyperlink" Target="http://www.legislation.act.gov.au/a/2010-2" TargetMode="External"/><Relationship Id="rId1041" Type="http://schemas.openxmlformats.org/officeDocument/2006/relationships/hyperlink" Target="http://www.legislation.act.gov.au/a/1993-14" TargetMode="External"/><Relationship Id="rId1083" Type="http://schemas.openxmlformats.org/officeDocument/2006/relationships/hyperlink" Target="http://www.legislation.act.gov.au/a/2008-26" TargetMode="External"/><Relationship Id="rId1139" Type="http://schemas.openxmlformats.org/officeDocument/2006/relationships/hyperlink" Target="http://www.legislation.act.gov.au/a/2004-55" TargetMode="External"/><Relationship Id="rId1290" Type="http://schemas.openxmlformats.org/officeDocument/2006/relationships/hyperlink" Target="http://www.legislation.act.gov.au/a/2018-40/default.asp" TargetMode="External"/><Relationship Id="rId1304" Type="http://schemas.openxmlformats.org/officeDocument/2006/relationships/fontTable" Target="fontTable.xml"/><Relationship Id="rId106" Type="http://schemas.openxmlformats.org/officeDocument/2006/relationships/hyperlink" Target="http://www.legislation.act.gov.au/a/2001-98" TargetMode="External"/><Relationship Id="rId313" Type="http://schemas.openxmlformats.org/officeDocument/2006/relationships/hyperlink" Target="http://www.legislation.act.gov.au/a/1990-63" TargetMode="External"/><Relationship Id="rId495" Type="http://schemas.openxmlformats.org/officeDocument/2006/relationships/hyperlink" Target="http://www.legislation.act.gov.au/a/2008-26" TargetMode="External"/><Relationship Id="rId716" Type="http://schemas.openxmlformats.org/officeDocument/2006/relationships/hyperlink" Target="http://www.legislation.act.gov.au/a/2001-44" TargetMode="External"/><Relationship Id="rId758" Type="http://schemas.openxmlformats.org/officeDocument/2006/relationships/hyperlink" Target="http://www.legislation.act.gov.au/a/1997-75" TargetMode="External"/><Relationship Id="rId923" Type="http://schemas.openxmlformats.org/officeDocument/2006/relationships/hyperlink" Target="http://www.legislation.act.gov.au/a/1993-14" TargetMode="External"/><Relationship Id="rId965" Type="http://schemas.openxmlformats.org/officeDocument/2006/relationships/hyperlink" Target="http://www.legislation.act.gov.au/a/2004-48" TargetMode="External"/><Relationship Id="rId1150" Type="http://schemas.openxmlformats.org/officeDocument/2006/relationships/hyperlink" Target="http://www.legislation.act.gov.au/a/2008-26" TargetMode="External"/><Relationship Id="rId10" Type="http://schemas.openxmlformats.org/officeDocument/2006/relationships/hyperlink" Target="http://www.legislation.act.gov.au/a/2001-14" TargetMode="External"/><Relationship Id="rId52" Type="http://schemas.openxmlformats.org/officeDocument/2006/relationships/header" Target="header7.xml"/><Relationship Id="rId94" Type="http://schemas.openxmlformats.org/officeDocument/2006/relationships/hyperlink" Target="http://www.legislation.act.gov.au/a/2002-49" TargetMode="External"/><Relationship Id="rId148" Type="http://schemas.openxmlformats.org/officeDocument/2006/relationships/hyperlink" Target="http://www.legislation.act.gov.au/a/2019-23/" TargetMode="External"/><Relationship Id="rId355" Type="http://schemas.openxmlformats.org/officeDocument/2006/relationships/hyperlink" Target="http://www.legislation.act.gov.au/a/2008-26" TargetMode="External"/><Relationship Id="rId397" Type="http://schemas.openxmlformats.org/officeDocument/2006/relationships/hyperlink" Target="http://www.legislation.act.gov.au/a/1997-70" TargetMode="External"/><Relationship Id="rId520" Type="http://schemas.openxmlformats.org/officeDocument/2006/relationships/hyperlink" Target="http://www.legislation.act.gov.au/a/2008-26" TargetMode="External"/><Relationship Id="rId562" Type="http://schemas.openxmlformats.org/officeDocument/2006/relationships/hyperlink" Target="http://www.legislation.act.gov.au/a/2002-12" TargetMode="External"/><Relationship Id="rId618" Type="http://schemas.openxmlformats.org/officeDocument/2006/relationships/hyperlink" Target="http://www.legislation.act.gov.au/a/2004-55" TargetMode="External"/><Relationship Id="rId825" Type="http://schemas.openxmlformats.org/officeDocument/2006/relationships/hyperlink" Target="http://www.legislation.act.gov.au/a/1990-63" TargetMode="External"/><Relationship Id="rId1192" Type="http://schemas.openxmlformats.org/officeDocument/2006/relationships/hyperlink" Target="http://www.legislation.act.gov.au/a/1994-74" TargetMode="External"/><Relationship Id="rId1206" Type="http://schemas.openxmlformats.org/officeDocument/2006/relationships/hyperlink" Target="http://www.legislation.act.gov.au/a/2008-26" TargetMode="External"/><Relationship Id="rId1248" Type="http://schemas.openxmlformats.org/officeDocument/2006/relationships/hyperlink" Target="http://www.legislation.act.gov.au/a/2008-26" TargetMode="External"/><Relationship Id="rId215" Type="http://schemas.openxmlformats.org/officeDocument/2006/relationships/hyperlink" Target="http://www.legislation.act.gov.au/a/1993-10" TargetMode="External"/><Relationship Id="rId257" Type="http://schemas.openxmlformats.org/officeDocument/2006/relationships/hyperlink" Target="http://www.legislation.act.gov.au/a/2019-23/" TargetMode="External"/><Relationship Id="rId422" Type="http://schemas.openxmlformats.org/officeDocument/2006/relationships/hyperlink" Target="http://www.legislation.act.gov.au/a/2001-44" TargetMode="External"/><Relationship Id="rId464" Type="http://schemas.openxmlformats.org/officeDocument/2006/relationships/hyperlink" Target="http://www.legislation.act.gov.au/a/2004-42" TargetMode="External"/><Relationship Id="rId867" Type="http://schemas.openxmlformats.org/officeDocument/2006/relationships/hyperlink" Target="http://www.legislation.act.gov.au/a/2010-2" TargetMode="External"/><Relationship Id="rId1010" Type="http://schemas.openxmlformats.org/officeDocument/2006/relationships/hyperlink" Target="http://www.legislation.act.gov.au/a/2004-48" TargetMode="External"/><Relationship Id="rId1052" Type="http://schemas.openxmlformats.org/officeDocument/2006/relationships/hyperlink" Target="http://www.legislation.act.gov.au/a/2004-15" TargetMode="External"/><Relationship Id="rId1094" Type="http://schemas.openxmlformats.org/officeDocument/2006/relationships/hyperlink" Target="http://www.legislation.act.gov.au/a/2001-48" TargetMode="External"/><Relationship Id="rId1108" Type="http://schemas.openxmlformats.org/officeDocument/2006/relationships/hyperlink" Target="http://www.legislation.act.gov.au/a/2008-26" TargetMode="External"/><Relationship Id="rId299" Type="http://schemas.openxmlformats.org/officeDocument/2006/relationships/hyperlink" Target="http://www.legislation.act.gov.au/a/2002-12" TargetMode="External"/><Relationship Id="rId727" Type="http://schemas.openxmlformats.org/officeDocument/2006/relationships/hyperlink" Target="http://www.legislation.act.gov.au/a/2008-26" TargetMode="External"/><Relationship Id="rId934" Type="http://schemas.openxmlformats.org/officeDocument/2006/relationships/hyperlink" Target="http://www.legislation.act.gov.au/a/2010-2" TargetMode="External"/><Relationship Id="rId63" Type="http://schemas.openxmlformats.org/officeDocument/2006/relationships/header" Target="header8.xml"/><Relationship Id="rId159" Type="http://schemas.openxmlformats.org/officeDocument/2006/relationships/hyperlink" Target="http://www.legislation.act.gov.au/a/1990-63" TargetMode="External"/><Relationship Id="rId366" Type="http://schemas.openxmlformats.org/officeDocument/2006/relationships/hyperlink" Target="http://www.legislation.act.gov.au/a/2008-26" TargetMode="External"/><Relationship Id="rId573" Type="http://schemas.openxmlformats.org/officeDocument/2006/relationships/hyperlink" Target="http://www.legislation.act.gov.au/a/2004-55" TargetMode="External"/><Relationship Id="rId780" Type="http://schemas.openxmlformats.org/officeDocument/2006/relationships/hyperlink" Target="http://www.legislation.act.gov.au/a/2008-26" TargetMode="External"/><Relationship Id="rId1217" Type="http://schemas.openxmlformats.org/officeDocument/2006/relationships/hyperlink" Target="http://www.legislation.act.gov.au/a/2010-2" TargetMode="External"/><Relationship Id="rId226" Type="http://schemas.openxmlformats.org/officeDocument/2006/relationships/hyperlink" Target="http://www.legislation.act.gov.au/a/2008-26" TargetMode="External"/><Relationship Id="rId433" Type="http://schemas.openxmlformats.org/officeDocument/2006/relationships/hyperlink" Target="http://www.legislation.act.gov.au/a/2002-12" TargetMode="External"/><Relationship Id="rId878" Type="http://schemas.openxmlformats.org/officeDocument/2006/relationships/hyperlink" Target="http://www.legislation.act.gov.au/a/1990-63" TargetMode="External"/><Relationship Id="rId1063" Type="http://schemas.openxmlformats.org/officeDocument/2006/relationships/hyperlink" Target="http://www.legislation.act.gov.au/a/1994-97" TargetMode="External"/><Relationship Id="rId1270" Type="http://schemas.openxmlformats.org/officeDocument/2006/relationships/hyperlink" Target="http://www.legislation.act.gov.au/a/2002-49" TargetMode="External"/><Relationship Id="rId640" Type="http://schemas.openxmlformats.org/officeDocument/2006/relationships/hyperlink" Target="http://www.legislation.act.gov.au/a/2004-55" TargetMode="External"/><Relationship Id="rId738" Type="http://schemas.openxmlformats.org/officeDocument/2006/relationships/hyperlink" Target="http://www.legislation.act.gov.au/a/2002-12" TargetMode="External"/><Relationship Id="rId945" Type="http://schemas.openxmlformats.org/officeDocument/2006/relationships/hyperlink" Target="http://www.legislation.act.gov.au/a/1993-10" TargetMode="External"/><Relationship Id="rId74" Type="http://schemas.openxmlformats.org/officeDocument/2006/relationships/hyperlink" Target="http://www.legislation.act.gov.au/a/1990-63" TargetMode="External"/><Relationship Id="rId377" Type="http://schemas.openxmlformats.org/officeDocument/2006/relationships/hyperlink" Target="http://www.legislation.act.gov.au/a/1997-70" TargetMode="External"/><Relationship Id="rId500" Type="http://schemas.openxmlformats.org/officeDocument/2006/relationships/hyperlink" Target="http://www.legislation.act.gov.au/a/1990-63" TargetMode="External"/><Relationship Id="rId584" Type="http://schemas.openxmlformats.org/officeDocument/2006/relationships/hyperlink" Target="http://www.legislation.act.gov.au/a/2008-26" TargetMode="External"/><Relationship Id="rId805" Type="http://schemas.openxmlformats.org/officeDocument/2006/relationships/hyperlink" Target="http://www.legislation.act.gov.au/a/2010-2" TargetMode="External"/><Relationship Id="rId1130" Type="http://schemas.openxmlformats.org/officeDocument/2006/relationships/hyperlink" Target="http://www.legislation.act.gov.au/a/2010-2" TargetMode="External"/><Relationship Id="rId1228" Type="http://schemas.openxmlformats.org/officeDocument/2006/relationships/hyperlink" Target="http://www.legislation.act.gov.au/a/2008-26" TargetMode="External"/><Relationship Id="rId5" Type="http://schemas.openxmlformats.org/officeDocument/2006/relationships/footnotes" Target="footnotes.xml"/><Relationship Id="rId237" Type="http://schemas.openxmlformats.org/officeDocument/2006/relationships/hyperlink" Target="http://www.legislation.act.gov.au/a/2004-42" TargetMode="External"/><Relationship Id="rId791" Type="http://schemas.openxmlformats.org/officeDocument/2006/relationships/hyperlink" Target="http://www.legislation.act.gov.au/a/2010-2" TargetMode="External"/><Relationship Id="rId889" Type="http://schemas.openxmlformats.org/officeDocument/2006/relationships/hyperlink" Target="http://www.legislation.act.gov.au/a/2001-44" TargetMode="External"/><Relationship Id="rId1074" Type="http://schemas.openxmlformats.org/officeDocument/2006/relationships/hyperlink" Target="http://www.legislation.act.gov.au/a/2003-14" TargetMode="External"/><Relationship Id="rId444" Type="http://schemas.openxmlformats.org/officeDocument/2006/relationships/hyperlink" Target="http://www.legislation.act.gov.au/a/2008-26" TargetMode="External"/><Relationship Id="rId651" Type="http://schemas.openxmlformats.org/officeDocument/2006/relationships/hyperlink" Target="http://www.legislation.act.gov.au/a/1997-69" TargetMode="External"/><Relationship Id="rId749" Type="http://schemas.openxmlformats.org/officeDocument/2006/relationships/hyperlink" Target="http://www.legislation.act.gov.au/a/1997-70" TargetMode="External"/><Relationship Id="rId1281" Type="http://schemas.openxmlformats.org/officeDocument/2006/relationships/hyperlink" Target="http://www.legislation.act.gov.au/a/2006-23" TargetMode="External"/><Relationship Id="rId290" Type="http://schemas.openxmlformats.org/officeDocument/2006/relationships/hyperlink" Target="http://www.legislation.act.gov.au/a/2008-26" TargetMode="External"/><Relationship Id="rId304" Type="http://schemas.openxmlformats.org/officeDocument/2006/relationships/hyperlink" Target="http://www.legislation.act.gov.au/a/2008-26" TargetMode="External"/><Relationship Id="rId388" Type="http://schemas.openxmlformats.org/officeDocument/2006/relationships/hyperlink" Target="http://www.legislation.act.gov.au/a/1990-63" TargetMode="External"/><Relationship Id="rId511" Type="http://schemas.openxmlformats.org/officeDocument/2006/relationships/hyperlink" Target="http://www.legislation.act.gov.au/a/2008-26" TargetMode="External"/><Relationship Id="rId609" Type="http://schemas.openxmlformats.org/officeDocument/2006/relationships/hyperlink" Target="http://www.legislation.act.gov.au/a/2004-55" TargetMode="External"/><Relationship Id="rId956" Type="http://schemas.openxmlformats.org/officeDocument/2006/relationships/hyperlink" Target="http://www.legislation.act.gov.au/a/2008-26" TargetMode="External"/><Relationship Id="rId1141" Type="http://schemas.openxmlformats.org/officeDocument/2006/relationships/hyperlink" Target="http://www.legislation.act.gov.au/a/2010-2" TargetMode="External"/><Relationship Id="rId1239" Type="http://schemas.openxmlformats.org/officeDocument/2006/relationships/hyperlink" Target="http://www.legislation.act.gov.au/a/2008-26" TargetMode="External"/><Relationship Id="rId85" Type="http://schemas.openxmlformats.org/officeDocument/2006/relationships/hyperlink" Target="http://www.legislation.act.gov.au/a/1994-38" TargetMode="External"/><Relationship Id="rId150" Type="http://schemas.openxmlformats.org/officeDocument/2006/relationships/hyperlink" Target="http://www.legislation.act.gov.au/a/2001-44" TargetMode="External"/><Relationship Id="rId595" Type="http://schemas.openxmlformats.org/officeDocument/2006/relationships/hyperlink" Target="http://www.legislation.act.gov.au/a/1997-69" TargetMode="External"/><Relationship Id="rId816" Type="http://schemas.openxmlformats.org/officeDocument/2006/relationships/hyperlink" Target="http://www.legislation.act.gov.au/a/1990-63" TargetMode="External"/><Relationship Id="rId1001" Type="http://schemas.openxmlformats.org/officeDocument/2006/relationships/hyperlink" Target="http://www.legislation.act.gov.au/a/2001-98" TargetMode="External"/><Relationship Id="rId248" Type="http://schemas.openxmlformats.org/officeDocument/2006/relationships/hyperlink" Target="http://www.legislation.act.gov.au/a/2008-26" TargetMode="External"/><Relationship Id="rId455" Type="http://schemas.openxmlformats.org/officeDocument/2006/relationships/hyperlink" Target="http://www.legislation.act.gov.au/a/2001-48" TargetMode="External"/><Relationship Id="rId662" Type="http://schemas.openxmlformats.org/officeDocument/2006/relationships/hyperlink" Target="http://www.legislation.act.gov.au/a/2004-42" TargetMode="External"/><Relationship Id="rId1085" Type="http://schemas.openxmlformats.org/officeDocument/2006/relationships/hyperlink" Target="http://www.legislation.act.gov.au/a/1993-7" TargetMode="External"/><Relationship Id="rId1292" Type="http://schemas.openxmlformats.org/officeDocument/2006/relationships/hyperlink" Target="http://www.legislation.act.gov.au/a/2001-1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47" TargetMode="External"/><Relationship Id="rId315" Type="http://schemas.openxmlformats.org/officeDocument/2006/relationships/hyperlink" Target="http://www.legislation.act.gov.au/a/2004-42" TargetMode="External"/><Relationship Id="rId522" Type="http://schemas.openxmlformats.org/officeDocument/2006/relationships/hyperlink" Target="http://www.legislation.act.gov.au/a/2001-98" TargetMode="External"/><Relationship Id="rId967" Type="http://schemas.openxmlformats.org/officeDocument/2006/relationships/hyperlink" Target="http://www.legislation.act.gov.au/a/2002-12" TargetMode="External"/><Relationship Id="rId1152" Type="http://schemas.openxmlformats.org/officeDocument/2006/relationships/hyperlink" Target="http://www.legislation.act.gov.au/a/2008-26" TargetMode="External"/><Relationship Id="rId96" Type="http://schemas.openxmlformats.org/officeDocument/2006/relationships/hyperlink" Target="http://www.legislation.act.gov.au/a/1997-70" TargetMode="External"/><Relationship Id="rId161" Type="http://schemas.openxmlformats.org/officeDocument/2006/relationships/hyperlink" Target="http://www.legislation.act.gov.au/a/2008-26" TargetMode="External"/><Relationship Id="rId399" Type="http://schemas.openxmlformats.org/officeDocument/2006/relationships/hyperlink" Target="http://www.legislation.act.gov.au/a/2008-26" TargetMode="External"/><Relationship Id="rId827" Type="http://schemas.openxmlformats.org/officeDocument/2006/relationships/hyperlink" Target="http://www.legislation.act.gov.au/a/1994-74" TargetMode="External"/><Relationship Id="rId1012" Type="http://schemas.openxmlformats.org/officeDocument/2006/relationships/hyperlink" Target="http://www.legislation.act.gov.au/a/2006-46" TargetMode="External"/><Relationship Id="rId259" Type="http://schemas.openxmlformats.org/officeDocument/2006/relationships/hyperlink" Target="http://www.legislation.act.gov.au/a/1993-14" TargetMode="External"/><Relationship Id="rId466" Type="http://schemas.openxmlformats.org/officeDocument/2006/relationships/hyperlink" Target="http://www.legislation.act.gov.au/a/1999-23" TargetMode="External"/><Relationship Id="rId673" Type="http://schemas.openxmlformats.org/officeDocument/2006/relationships/hyperlink" Target="http://www.legislation.act.gov.au/a/2008-26" TargetMode="External"/><Relationship Id="rId880" Type="http://schemas.openxmlformats.org/officeDocument/2006/relationships/hyperlink" Target="http://www.legislation.act.gov.au/a/1994-74" TargetMode="External"/><Relationship Id="rId1096" Type="http://schemas.openxmlformats.org/officeDocument/2006/relationships/hyperlink" Target="http://www.legislation.act.gov.au/a/2001-48" TargetMode="External"/><Relationship Id="rId23" Type="http://schemas.openxmlformats.org/officeDocument/2006/relationships/header" Target="header5.xml"/><Relationship Id="rId119" Type="http://schemas.openxmlformats.org/officeDocument/2006/relationships/hyperlink" Target="http://www.legislation.act.gov.au/a/2006-27" TargetMode="External"/><Relationship Id="rId326" Type="http://schemas.openxmlformats.org/officeDocument/2006/relationships/hyperlink" Target="http://www.legislation.act.gov.au/a/2008-26" TargetMode="External"/><Relationship Id="rId533" Type="http://schemas.openxmlformats.org/officeDocument/2006/relationships/hyperlink" Target="http://www.legislation.act.gov.au/a/2001-48" TargetMode="External"/><Relationship Id="rId978" Type="http://schemas.openxmlformats.org/officeDocument/2006/relationships/hyperlink" Target="http://www.legislation.act.gov.au/a/2008-26" TargetMode="External"/><Relationship Id="rId1163" Type="http://schemas.openxmlformats.org/officeDocument/2006/relationships/hyperlink" Target="http://www.legislation.act.gov.au/a/1989-38" TargetMode="External"/><Relationship Id="rId740" Type="http://schemas.openxmlformats.org/officeDocument/2006/relationships/hyperlink" Target="http://www.legislation.act.gov.au/a/1990-63" TargetMode="External"/><Relationship Id="rId838" Type="http://schemas.openxmlformats.org/officeDocument/2006/relationships/hyperlink" Target="http://www.legislation.act.gov.au/a/1994-74" TargetMode="External"/><Relationship Id="rId1023" Type="http://schemas.openxmlformats.org/officeDocument/2006/relationships/hyperlink" Target="http://www.legislation.act.gov.au/a/2001-44" TargetMode="External"/><Relationship Id="rId172" Type="http://schemas.openxmlformats.org/officeDocument/2006/relationships/hyperlink" Target="http://www.legislation.act.gov.au/a/2008-26" TargetMode="External"/><Relationship Id="rId477" Type="http://schemas.openxmlformats.org/officeDocument/2006/relationships/hyperlink" Target="http://www.legislation.act.gov.au/a/2006-46" TargetMode="External"/><Relationship Id="rId600" Type="http://schemas.openxmlformats.org/officeDocument/2006/relationships/hyperlink" Target="http://www.legislation.act.gov.au/a/2008-26" TargetMode="External"/><Relationship Id="rId684" Type="http://schemas.openxmlformats.org/officeDocument/2006/relationships/hyperlink" Target="http://www.legislation.act.gov.au/a/1993-45" TargetMode="External"/><Relationship Id="rId1230" Type="http://schemas.openxmlformats.org/officeDocument/2006/relationships/hyperlink" Target="http://www.legislation.act.gov.au/a/2008-26" TargetMode="External"/><Relationship Id="rId337" Type="http://schemas.openxmlformats.org/officeDocument/2006/relationships/hyperlink" Target="http://www.legislation.act.gov.au/a/2002-12" TargetMode="External"/><Relationship Id="rId891" Type="http://schemas.openxmlformats.org/officeDocument/2006/relationships/hyperlink" Target="http://www.legislation.act.gov.au/a/1994-74" TargetMode="External"/><Relationship Id="rId905" Type="http://schemas.openxmlformats.org/officeDocument/2006/relationships/hyperlink" Target="http://www.legislation.act.gov.au/a/2010-2" TargetMode="External"/><Relationship Id="rId989" Type="http://schemas.openxmlformats.org/officeDocument/2006/relationships/hyperlink" Target="http://www.legislation.act.gov.au/a/2004-56" TargetMode="External"/><Relationship Id="rId34" Type="http://schemas.openxmlformats.org/officeDocument/2006/relationships/hyperlink" Target="http://www.legislation.act.gov.au/a/2008-26" TargetMode="External"/><Relationship Id="rId544" Type="http://schemas.openxmlformats.org/officeDocument/2006/relationships/hyperlink" Target="http://www.legislation.act.gov.au/a/2002-12" TargetMode="External"/><Relationship Id="rId751" Type="http://schemas.openxmlformats.org/officeDocument/2006/relationships/hyperlink" Target="http://www.legislation.act.gov.au/a/2002-12" TargetMode="External"/><Relationship Id="rId849" Type="http://schemas.openxmlformats.org/officeDocument/2006/relationships/hyperlink" Target="http://www.legislation.act.gov.au/a/2010-2" TargetMode="External"/><Relationship Id="rId1174" Type="http://schemas.openxmlformats.org/officeDocument/2006/relationships/hyperlink" Target="http://www.legislation.act.gov.au/a/2010-2" TargetMode="External"/><Relationship Id="rId183" Type="http://schemas.openxmlformats.org/officeDocument/2006/relationships/hyperlink" Target="http://www.legislation.act.gov.au/a/2008-26" TargetMode="External"/><Relationship Id="rId390" Type="http://schemas.openxmlformats.org/officeDocument/2006/relationships/hyperlink" Target="http://www.legislation.act.gov.au/a/2002-12" TargetMode="External"/><Relationship Id="rId404" Type="http://schemas.openxmlformats.org/officeDocument/2006/relationships/hyperlink" Target="http://www.legislation.act.gov.au/a/2008-26" TargetMode="External"/><Relationship Id="rId611" Type="http://schemas.openxmlformats.org/officeDocument/2006/relationships/hyperlink" Target="http://www.legislation.act.gov.au/a/1997-69" TargetMode="External"/><Relationship Id="rId1034" Type="http://schemas.openxmlformats.org/officeDocument/2006/relationships/hyperlink" Target="http://www.legislation.act.gov.au/a/2004-56" TargetMode="External"/><Relationship Id="rId1241" Type="http://schemas.openxmlformats.org/officeDocument/2006/relationships/hyperlink" Target="http://www.legislation.act.gov.au/a/2010-2" TargetMode="External"/><Relationship Id="rId250" Type="http://schemas.openxmlformats.org/officeDocument/2006/relationships/hyperlink" Target="http://www.legislation.act.gov.au/a/2008-26" TargetMode="External"/><Relationship Id="rId488" Type="http://schemas.openxmlformats.org/officeDocument/2006/relationships/hyperlink" Target="http://www.legislation.act.gov.au/a/1997-70" TargetMode="External"/><Relationship Id="rId695" Type="http://schemas.openxmlformats.org/officeDocument/2006/relationships/hyperlink" Target="http://www.legislation.act.gov.au/a/2004-42" TargetMode="External"/><Relationship Id="rId709" Type="http://schemas.openxmlformats.org/officeDocument/2006/relationships/hyperlink" Target="http://www.legislation.act.gov.au/a/2008-26" TargetMode="External"/><Relationship Id="rId916" Type="http://schemas.openxmlformats.org/officeDocument/2006/relationships/hyperlink" Target="http://www.legislation.act.gov.au/a/2001-48" TargetMode="External"/><Relationship Id="rId1101" Type="http://schemas.openxmlformats.org/officeDocument/2006/relationships/hyperlink" Target="http://www.legislation.act.gov.au/a/2004-56"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7-41" TargetMode="External"/><Relationship Id="rId348" Type="http://schemas.openxmlformats.org/officeDocument/2006/relationships/hyperlink" Target="http://www.legislation.act.gov.au/a/2002-12" TargetMode="External"/><Relationship Id="rId555" Type="http://schemas.openxmlformats.org/officeDocument/2006/relationships/hyperlink" Target="http://www.legislation.act.gov.au/a/2008-26" TargetMode="External"/><Relationship Id="rId762" Type="http://schemas.openxmlformats.org/officeDocument/2006/relationships/hyperlink" Target="http://www.legislation.act.gov.au/a/2008-26" TargetMode="External"/><Relationship Id="rId1185" Type="http://schemas.openxmlformats.org/officeDocument/2006/relationships/hyperlink" Target="http://www.legislation.act.gov.au/a/2008-26" TargetMode="External"/><Relationship Id="rId194" Type="http://schemas.openxmlformats.org/officeDocument/2006/relationships/hyperlink" Target="http://www.legislation.act.gov.au/a/2008-26" TargetMode="External"/><Relationship Id="rId208" Type="http://schemas.openxmlformats.org/officeDocument/2006/relationships/hyperlink" Target="http://www.legislation.act.gov.au/a/2001-48" TargetMode="External"/><Relationship Id="rId415" Type="http://schemas.openxmlformats.org/officeDocument/2006/relationships/hyperlink" Target="http://www.legislation.act.gov.au/a/2008-26" TargetMode="External"/><Relationship Id="rId622" Type="http://schemas.openxmlformats.org/officeDocument/2006/relationships/hyperlink" Target="http://www.legislation.act.gov.au/a/2004-55" TargetMode="External"/><Relationship Id="rId1045" Type="http://schemas.openxmlformats.org/officeDocument/2006/relationships/hyperlink" Target="http://www.legislation.act.gov.au/a/2008-26" TargetMode="External"/><Relationship Id="rId1252" Type="http://schemas.openxmlformats.org/officeDocument/2006/relationships/hyperlink" Target="http://www.legislation.act.gov.au/a/2010-2" TargetMode="External"/><Relationship Id="rId261" Type="http://schemas.openxmlformats.org/officeDocument/2006/relationships/hyperlink" Target="http://www.legislation.act.gov.au/a/2008-26" TargetMode="External"/><Relationship Id="rId499" Type="http://schemas.openxmlformats.org/officeDocument/2006/relationships/hyperlink" Target="http://www.legislation.act.gov.au/a/2008-26" TargetMode="External"/><Relationship Id="rId927" Type="http://schemas.openxmlformats.org/officeDocument/2006/relationships/hyperlink" Target="http://www.legislation.act.gov.au/a/2010-2" TargetMode="External"/><Relationship Id="rId1112" Type="http://schemas.openxmlformats.org/officeDocument/2006/relationships/hyperlink" Target="http://www.legislation.act.gov.au/a/2001-48"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8-26" TargetMode="External"/><Relationship Id="rId566" Type="http://schemas.openxmlformats.org/officeDocument/2006/relationships/hyperlink" Target="http://www.legislation.act.gov.au/a/2008-26" TargetMode="External"/><Relationship Id="rId773" Type="http://schemas.openxmlformats.org/officeDocument/2006/relationships/hyperlink" Target="http://www.legislation.act.gov.au/a/1993-14" TargetMode="External"/><Relationship Id="rId1196" Type="http://schemas.openxmlformats.org/officeDocument/2006/relationships/hyperlink" Target="http://www.legislation.act.gov.au/a/2008-26" TargetMode="External"/><Relationship Id="rId121" Type="http://schemas.openxmlformats.org/officeDocument/2006/relationships/hyperlink" Target="http://www.legislation.act.gov.au/a/2004-38" TargetMode="External"/><Relationship Id="rId219" Type="http://schemas.openxmlformats.org/officeDocument/2006/relationships/hyperlink" Target="http://www.legislation.act.gov.au/a/2001-44" TargetMode="External"/><Relationship Id="rId426" Type="http://schemas.openxmlformats.org/officeDocument/2006/relationships/hyperlink" Target="http://www.legislation.act.gov.au/a/2002-12" TargetMode="External"/><Relationship Id="rId633" Type="http://schemas.openxmlformats.org/officeDocument/2006/relationships/hyperlink" Target="http://www.legislation.act.gov.au/a/2008-26" TargetMode="External"/><Relationship Id="rId980" Type="http://schemas.openxmlformats.org/officeDocument/2006/relationships/hyperlink" Target="http://www.legislation.act.gov.au/a/2004-48" TargetMode="External"/><Relationship Id="rId1056" Type="http://schemas.openxmlformats.org/officeDocument/2006/relationships/hyperlink" Target="http://www.legislation.act.gov.au/a/2010-2" TargetMode="External"/><Relationship Id="rId1263" Type="http://schemas.openxmlformats.org/officeDocument/2006/relationships/hyperlink" Target="http://www.legislation.act.gov.au/a/1997-127" TargetMode="External"/><Relationship Id="rId840" Type="http://schemas.openxmlformats.org/officeDocument/2006/relationships/hyperlink" Target="http://www.legislation.act.gov.au/a/2010-2" TargetMode="External"/><Relationship Id="rId938" Type="http://schemas.openxmlformats.org/officeDocument/2006/relationships/hyperlink" Target="http://www.legislation.act.gov.au/a/2010-2"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2-12" TargetMode="External"/><Relationship Id="rId577" Type="http://schemas.openxmlformats.org/officeDocument/2006/relationships/hyperlink" Target="http://www.legislation.act.gov.au/a/2008-26" TargetMode="External"/><Relationship Id="rId700" Type="http://schemas.openxmlformats.org/officeDocument/2006/relationships/hyperlink" Target="http://www.legislation.act.gov.au/a/2008-26" TargetMode="External"/><Relationship Id="rId1123" Type="http://schemas.openxmlformats.org/officeDocument/2006/relationships/hyperlink" Target="http://www.legislation.act.gov.au/a/1989-38" TargetMode="External"/><Relationship Id="rId132" Type="http://schemas.openxmlformats.org/officeDocument/2006/relationships/hyperlink" Target="http://www.legislation.act.gov.au/a/2004-39" TargetMode="External"/><Relationship Id="rId784" Type="http://schemas.openxmlformats.org/officeDocument/2006/relationships/hyperlink" Target="http://www.legislation.act.gov.au/a/1990-63" TargetMode="External"/><Relationship Id="rId991" Type="http://schemas.openxmlformats.org/officeDocument/2006/relationships/hyperlink" Target="http://www.legislation.act.gov.au/a/2008-26" TargetMode="External"/><Relationship Id="rId1067" Type="http://schemas.openxmlformats.org/officeDocument/2006/relationships/hyperlink" Target="http://www.legislation.act.gov.au/a/1993-7" TargetMode="External"/><Relationship Id="rId437" Type="http://schemas.openxmlformats.org/officeDocument/2006/relationships/hyperlink" Target="http://www.legislation.act.gov.au/a/2002-12" TargetMode="External"/><Relationship Id="rId644" Type="http://schemas.openxmlformats.org/officeDocument/2006/relationships/hyperlink" Target="http://www.legislation.act.gov.au/a/2008-26" TargetMode="External"/><Relationship Id="rId851" Type="http://schemas.openxmlformats.org/officeDocument/2006/relationships/hyperlink" Target="http://www.legislation.act.gov.au/a/1990-63" TargetMode="External"/><Relationship Id="rId1274" Type="http://schemas.openxmlformats.org/officeDocument/2006/relationships/hyperlink" Target="http://www.legislation.act.gov.au/a/2004-55" TargetMode="External"/><Relationship Id="rId283" Type="http://schemas.openxmlformats.org/officeDocument/2006/relationships/hyperlink" Target="http://www.legislation.act.gov.au/a/1993-14" TargetMode="External"/><Relationship Id="rId490" Type="http://schemas.openxmlformats.org/officeDocument/2006/relationships/hyperlink" Target="http://www.legislation.act.gov.au/a/2004-42" TargetMode="External"/><Relationship Id="rId504" Type="http://schemas.openxmlformats.org/officeDocument/2006/relationships/hyperlink" Target="http://www.legislation.act.gov.au/a/1997-70" TargetMode="External"/><Relationship Id="rId711" Type="http://schemas.openxmlformats.org/officeDocument/2006/relationships/hyperlink" Target="http://www.legislation.act.gov.au/a/2008-26" TargetMode="External"/><Relationship Id="rId949" Type="http://schemas.openxmlformats.org/officeDocument/2006/relationships/hyperlink" Target="http://www.legislation.act.gov.au/a/1993-14" TargetMode="External"/><Relationship Id="rId1134" Type="http://schemas.openxmlformats.org/officeDocument/2006/relationships/hyperlink" Target="http://www.legislation.act.gov.au/a/1994-60" TargetMode="External"/><Relationship Id="rId78" Type="http://schemas.openxmlformats.org/officeDocument/2006/relationships/hyperlink" Target="http://www.legislation.act.gov.au/a/1992-61" TargetMode="External"/><Relationship Id="rId143" Type="http://schemas.openxmlformats.org/officeDocument/2006/relationships/hyperlink" Target="http://www.legislation.act.gov.au/a/2008-26" TargetMode="External"/><Relationship Id="rId350" Type="http://schemas.openxmlformats.org/officeDocument/2006/relationships/hyperlink" Target="http://www.legislation.act.gov.au/a/2008-26" TargetMode="External"/><Relationship Id="rId588" Type="http://schemas.openxmlformats.org/officeDocument/2006/relationships/hyperlink" Target="http://www.legislation.act.gov.au/a/2008-26" TargetMode="External"/><Relationship Id="rId795" Type="http://schemas.openxmlformats.org/officeDocument/2006/relationships/hyperlink" Target="http://www.legislation.act.gov.au/a/1991-44" TargetMode="External"/><Relationship Id="rId809" Type="http://schemas.openxmlformats.org/officeDocument/2006/relationships/hyperlink" Target="http://www.legislation.act.gov.au/a/2008-26" TargetMode="External"/><Relationship Id="rId1201" Type="http://schemas.openxmlformats.org/officeDocument/2006/relationships/hyperlink" Target="http://www.legislation.act.gov.au/a/2010-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6-46" TargetMode="External"/><Relationship Id="rId448" Type="http://schemas.openxmlformats.org/officeDocument/2006/relationships/hyperlink" Target="http://www.legislation.act.gov.au/a/2008-26" TargetMode="External"/><Relationship Id="rId655" Type="http://schemas.openxmlformats.org/officeDocument/2006/relationships/hyperlink" Target="http://www.legislation.act.gov.au/a/2008-26" TargetMode="External"/><Relationship Id="rId862" Type="http://schemas.openxmlformats.org/officeDocument/2006/relationships/hyperlink" Target="http://www.legislation.act.gov.au/a/1993-14" TargetMode="External"/><Relationship Id="rId1078" Type="http://schemas.openxmlformats.org/officeDocument/2006/relationships/hyperlink" Target="http://www.legislation.act.gov.au/a/2004-56" TargetMode="External"/><Relationship Id="rId1285" Type="http://schemas.openxmlformats.org/officeDocument/2006/relationships/hyperlink" Target="http://www.legislation.act.gov.au/a/2008-36" TargetMode="External"/><Relationship Id="rId294" Type="http://schemas.openxmlformats.org/officeDocument/2006/relationships/hyperlink" Target="http://www.legislation.act.gov.au/a/2008-26" TargetMode="External"/><Relationship Id="rId308" Type="http://schemas.openxmlformats.org/officeDocument/2006/relationships/hyperlink" Target="http://www.legislation.act.gov.au/a/2008-26" TargetMode="External"/><Relationship Id="rId515" Type="http://schemas.openxmlformats.org/officeDocument/2006/relationships/hyperlink" Target="http://www.legislation.act.gov.au/a/2008-26" TargetMode="External"/><Relationship Id="rId722" Type="http://schemas.openxmlformats.org/officeDocument/2006/relationships/hyperlink" Target="http://www.legislation.act.gov.au/a/2001-48" TargetMode="External"/><Relationship Id="rId1145" Type="http://schemas.openxmlformats.org/officeDocument/2006/relationships/hyperlink" Target="http://www.legislation.act.gov.au/a/2010-2" TargetMode="External"/><Relationship Id="rId89" Type="http://schemas.openxmlformats.org/officeDocument/2006/relationships/hyperlink" Target="http://www.legislation.act.gov.au/a/1994-97" TargetMode="External"/><Relationship Id="rId154" Type="http://schemas.openxmlformats.org/officeDocument/2006/relationships/hyperlink" Target="http://www.legislation.act.gov.au/a/2001-44" TargetMode="External"/><Relationship Id="rId361" Type="http://schemas.openxmlformats.org/officeDocument/2006/relationships/hyperlink" Target="http://www.legislation.act.gov.au/a/2008-26" TargetMode="External"/><Relationship Id="rId599" Type="http://schemas.openxmlformats.org/officeDocument/2006/relationships/hyperlink" Target="http://www.legislation.act.gov.au/a/1997-69" TargetMode="External"/><Relationship Id="rId1005" Type="http://schemas.openxmlformats.org/officeDocument/2006/relationships/hyperlink" Target="http://www.legislation.act.gov.au/a/2008-26" TargetMode="External"/><Relationship Id="rId1212" Type="http://schemas.openxmlformats.org/officeDocument/2006/relationships/hyperlink" Target="http://www.legislation.act.gov.au/a/2008-26" TargetMode="External"/><Relationship Id="rId459" Type="http://schemas.openxmlformats.org/officeDocument/2006/relationships/hyperlink" Target="http://www.legislation.act.gov.au/a/2008-26" TargetMode="External"/><Relationship Id="rId666" Type="http://schemas.openxmlformats.org/officeDocument/2006/relationships/hyperlink" Target="http://www.legislation.act.gov.au/a/2008-26" TargetMode="External"/><Relationship Id="rId873" Type="http://schemas.openxmlformats.org/officeDocument/2006/relationships/hyperlink" Target="http://www.legislation.act.gov.au/a/2010-2" TargetMode="External"/><Relationship Id="rId1089" Type="http://schemas.openxmlformats.org/officeDocument/2006/relationships/hyperlink" Target="http://www.legislation.act.gov.au/a/2001-48" TargetMode="External"/><Relationship Id="rId1296" Type="http://schemas.openxmlformats.org/officeDocument/2006/relationships/footer" Target="footer13.xml"/><Relationship Id="rId16" Type="http://schemas.openxmlformats.org/officeDocument/2006/relationships/header" Target="header1.xml"/><Relationship Id="rId221" Type="http://schemas.openxmlformats.org/officeDocument/2006/relationships/hyperlink" Target="http://www.legislation.act.gov.au/a/2001-48" TargetMode="External"/><Relationship Id="rId319" Type="http://schemas.openxmlformats.org/officeDocument/2006/relationships/hyperlink" Target="http://www.legislation.act.gov.au/a/1993-14" TargetMode="External"/><Relationship Id="rId526" Type="http://schemas.openxmlformats.org/officeDocument/2006/relationships/hyperlink" Target="http://www.legislation.act.gov.au/a/2002-12" TargetMode="External"/><Relationship Id="rId1156" Type="http://schemas.openxmlformats.org/officeDocument/2006/relationships/hyperlink" Target="http://www.legislation.act.gov.au/a/1993-14" TargetMode="External"/><Relationship Id="rId733" Type="http://schemas.openxmlformats.org/officeDocument/2006/relationships/hyperlink" Target="http://www.legislation.act.gov.au/a/2008-26" TargetMode="External"/><Relationship Id="rId940" Type="http://schemas.openxmlformats.org/officeDocument/2006/relationships/hyperlink" Target="http://www.legislation.act.gov.au/a/1993-14" TargetMode="External"/><Relationship Id="rId1016" Type="http://schemas.openxmlformats.org/officeDocument/2006/relationships/hyperlink" Target="http://www.legislation.act.gov.au/a/1994-90" TargetMode="External"/><Relationship Id="rId165" Type="http://schemas.openxmlformats.org/officeDocument/2006/relationships/hyperlink" Target="http://www.legislation.act.gov.au/a/2008-26" TargetMode="External"/><Relationship Id="rId372" Type="http://schemas.openxmlformats.org/officeDocument/2006/relationships/hyperlink" Target="http://www.legislation.act.gov.au/a/1993-14" TargetMode="External"/><Relationship Id="rId677" Type="http://schemas.openxmlformats.org/officeDocument/2006/relationships/hyperlink" Target="http://www.legislation.act.gov.au/a/2008-26" TargetMode="External"/><Relationship Id="rId800" Type="http://schemas.openxmlformats.org/officeDocument/2006/relationships/hyperlink" Target="http://www.legislation.act.gov.au/a/2008-20" TargetMode="External"/><Relationship Id="rId1223" Type="http://schemas.openxmlformats.org/officeDocument/2006/relationships/hyperlink" Target="http://www.legislation.act.gov.au/a/2008-26" TargetMode="External"/><Relationship Id="rId232" Type="http://schemas.openxmlformats.org/officeDocument/2006/relationships/hyperlink" Target="http://www.legislation.act.gov.au/a/2008-26" TargetMode="External"/><Relationship Id="rId884" Type="http://schemas.openxmlformats.org/officeDocument/2006/relationships/hyperlink" Target="http://www.legislation.act.gov.au/a/1994-74"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1997-75" TargetMode="External"/><Relationship Id="rId744" Type="http://schemas.openxmlformats.org/officeDocument/2006/relationships/hyperlink" Target="http://www.legislation.act.gov.au/a/1993-1" TargetMode="External"/><Relationship Id="rId951" Type="http://schemas.openxmlformats.org/officeDocument/2006/relationships/hyperlink" Target="http://www.legislation.act.gov.au/a/2006-46" TargetMode="External"/><Relationship Id="rId1167" Type="http://schemas.openxmlformats.org/officeDocument/2006/relationships/hyperlink" Target="http://www.legislation.act.gov.au/a/2001-48" TargetMode="External"/><Relationship Id="rId80" Type="http://schemas.openxmlformats.org/officeDocument/2006/relationships/hyperlink" Target="http://www.legislation.act.gov.au/a/1993-1" TargetMode="External"/><Relationship Id="rId176" Type="http://schemas.openxmlformats.org/officeDocument/2006/relationships/hyperlink" Target="http://www.legislation.act.gov.au/a/1994-74" TargetMode="External"/><Relationship Id="rId383" Type="http://schemas.openxmlformats.org/officeDocument/2006/relationships/hyperlink" Target="http://www.legislation.act.gov.au/a/2008-26" TargetMode="External"/><Relationship Id="rId590" Type="http://schemas.openxmlformats.org/officeDocument/2006/relationships/hyperlink" Target="http://www.legislation.act.gov.au/a/1997-70" TargetMode="External"/><Relationship Id="rId604" Type="http://schemas.openxmlformats.org/officeDocument/2006/relationships/hyperlink" Target="http://www.legislation.act.gov.au/a/2002-12" TargetMode="External"/><Relationship Id="rId811" Type="http://schemas.openxmlformats.org/officeDocument/2006/relationships/hyperlink" Target="http://www.legislation.act.gov.au/a/2010-2" TargetMode="External"/><Relationship Id="rId1027" Type="http://schemas.openxmlformats.org/officeDocument/2006/relationships/hyperlink" Target="http://www.legislation.act.gov.au/a/1993-14" TargetMode="External"/><Relationship Id="rId1234" Type="http://schemas.openxmlformats.org/officeDocument/2006/relationships/hyperlink" Target="http://www.legislation.act.gov.au/a/2008-26" TargetMode="External"/><Relationship Id="rId243" Type="http://schemas.openxmlformats.org/officeDocument/2006/relationships/hyperlink" Target="http://www.legislation.act.gov.au/a/2005-28" TargetMode="External"/><Relationship Id="rId450" Type="http://schemas.openxmlformats.org/officeDocument/2006/relationships/hyperlink" Target="http://www.legislation.act.gov.au/a/2002-12" TargetMode="External"/><Relationship Id="rId688" Type="http://schemas.openxmlformats.org/officeDocument/2006/relationships/hyperlink" Target="http://www.legislation.act.gov.au/a/2001-48" TargetMode="External"/><Relationship Id="rId895" Type="http://schemas.openxmlformats.org/officeDocument/2006/relationships/hyperlink" Target="http://www.legislation.act.gov.au/a/2010-2" TargetMode="External"/><Relationship Id="rId909" Type="http://schemas.openxmlformats.org/officeDocument/2006/relationships/hyperlink" Target="http://www.legislation.act.gov.au/a/1995-31" TargetMode="External"/><Relationship Id="rId1080" Type="http://schemas.openxmlformats.org/officeDocument/2006/relationships/hyperlink" Target="http://www.legislation.act.gov.au/a/1989-38" TargetMode="External"/><Relationship Id="rId1301" Type="http://schemas.openxmlformats.org/officeDocument/2006/relationships/header" Target="header14.xm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1-48" TargetMode="External"/><Relationship Id="rId310" Type="http://schemas.openxmlformats.org/officeDocument/2006/relationships/hyperlink" Target="http://www.legislation.act.gov.au/a/1993-14" TargetMode="External"/><Relationship Id="rId548" Type="http://schemas.openxmlformats.org/officeDocument/2006/relationships/hyperlink" Target="http://www.legislation.act.gov.au/a/2002-12" TargetMode="External"/><Relationship Id="rId755" Type="http://schemas.openxmlformats.org/officeDocument/2006/relationships/hyperlink" Target="http://www.legislation.act.gov.au/a/2008-26" TargetMode="External"/><Relationship Id="rId962" Type="http://schemas.openxmlformats.org/officeDocument/2006/relationships/hyperlink" Target="http://www.legislation.act.gov.au/a/2004-56" TargetMode="External"/><Relationship Id="rId1178" Type="http://schemas.openxmlformats.org/officeDocument/2006/relationships/hyperlink" Target="http://www.legislation.act.gov.au/a/2004-56" TargetMode="External"/><Relationship Id="rId91" Type="http://schemas.openxmlformats.org/officeDocument/2006/relationships/hyperlink" Target="http://www.legislation.act.gov.au/a/1995-46" TargetMode="External"/><Relationship Id="rId187" Type="http://schemas.openxmlformats.org/officeDocument/2006/relationships/hyperlink" Target="http://www.legislation.act.gov.au/a/2004-39" TargetMode="External"/><Relationship Id="rId394" Type="http://schemas.openxmlformats.org/officeDocument/2006/relationships/hyperlink" Target="http://www.legislation.act.gov.au/a/2008-26" TargetMode="External"/><Relationship Id="rId408" Type="http://schemas.openxmlformats.org/officeDocument/2006/relationships/hyperlink" Target="http://www.legislation.act.gov.au/a/2008-26" TargetMode="External"/><Relationship Id="rId615" Type="http://schemas.openxmlformats.org/officeDocument/2006/relationships/hyperlink" Target="http://www.legislation.act.gov.au/a/2002-12" TargetMode="External"/><Relationship Id="rId822" Type="http://schemas.openxmlformats.org/officeDocument/2006/relationships/hyperlink" Target="http://www.legislation.act.gov.au/a/2006-23" TargetMode="External"/><Relationship Id="rId1038" Type="http://schemas.openxmlformats.org/officeDocument/2006/relationships/hyperlink" Target="http://www.legislation.act.gov.au/a/2002-12" TargetMode="External"/><Relationship Id="rId1245" Type="http://schemas.openxmlformats.org/officeDocument/2006/relationships/hyperlink" Target="http://www.legislation.act.gov.au/a/2008-26" TargetMode="External"/><Relationship Id="rId254" Type="http://schemas.openxmlformats.org/officeDocument/2006/relationships/hyperlink" Target="http://www.legislation.act.gov.au/a/2008-26" TargetMode="External"/><Relationship Id="rId699" Type="http://schemas.openxmlformats.org/officeDocument/2006/relationships/hyperlink" Target="http://www.legislation.act.gov.au/a/2004-42" TargetMode="External"/><Relationship Id="rId1091" Type="http://schemas.openxmlformats.org/officeDocument/2006/relationships/hyperlink" Target="http://www.legislation.act.gov.au/a/2001-48" TargetMode="External"/><Relationship Id="rId1105" Type="http://schemas.openxmlformats.org/officeDocument/2006/relationships/hyperlink" Target="http://www.legislation.act.gov.au/a/2004-5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5-28" TargetMode="External"/><Relationship Id="rId461" Type="http://schemas.openxmlformats.org/officeDocument/2006/relationships/hyperlink" Target="http://www.legislation.act.gov.au/a/1997-70" TargetMode="External"/><Relationship Id="rId559" Type="http://schemas.openxmlformats.org/officeDocument/2006/relationships/hyperlink" Target="http://www.legislation.act.gov.au/a/1993-45" TargetMode="External"/><Relationship Id="rId766" Type="http://schemas.openxmlformats.org/officeDocument/2006/relationships/hyperlink" Target="http://www.legislation.act.gov.au/a/2008-26" TargetMode="External"/><Relationship Id="rId1189" Type="http://schemas.openxmlformats.org/officeDocument/2006/relationships/hyperlink" Target="http://www.legislation.act.gov.au/a/1993-1" TargetMode="External"/><Relationship Id="rId198" Type="http://schemas.openxmlformats.org/officeDocument/2006/relationships/hyperlink" Target="http://www.legislation.act.gov.au/a/2008-26" TargetMode="External"/><Relationship Id="rId321" Type="http://schemas.openxmlformats.org/officeDocument/2006/relationships/hyperlink" Target="http://www.legislation.act.gov.au/a/2002-12" TargetMode="External"/><Relationship Id="rId419" Type="http://schemas.openxmlformats.org/officeDocument/2006/relationships/hyperlink" Target="http://www.legislation.act.gov.au/a/2008-26" TargetMode="External"/><Relationship Id="rId626" Type="http://schemas.openxmlformats.org/officeDocument/2006/relationships/hyperlink" Target="http://www.legislation.act.gov.au/a/2004-55" TargetMode="External"/><Relationship Id="rId973" Type="http://schemas.openxmlformats.org/officeDocument/2006/relationships/hyperlink" Target="http://www.legislation.act.gov.au/a/2001-48" TargetMode="External"/><Relationship Id="rId1049" Type="http://schemas.openxmlformats.org/officeDocument/2006/relationships/hyperlink" Target="http://www.legislation.act.gov.au/a/2010-2" TargetMode="External"/><Relationship Id="rId1256" Type="http://schemas.openxmlformats.org/officeDocument/2006/relationships/hyperlink" Target="http://www.legislation.act.gov.au/a/2010-2" TargetMode="External"/><Relationship Id="rId833" Type="http://schemas.openxmlformats.org/officeDocument/2006/relationships/hyperlink" Target="http://www.legislation.act.gov.au/a/2004-42" TargetMode="External"/><Relationship Id="rId1116" Type="http://schemas.openxmlformats.org/officeDocument/2006/relationships/hyperlink" Target="http://www.legislation.act.gov.au/a/1993-7" TargetMode="External"/><Relationship Id="rId265" Type="http://schemas.openxmlformats.org/officeDocument/2006/relationships/hyperlink" Target="http://www.legislation.act.gov.au/a/2004-42" TargetMode="External"/><Relationship Id="rId472" Type="http://schemas.openxmlformats.org/officeDocument/2006/relationships/hyperlink" Target="http://www.legislation.act.gov.au/a/2002-12" TargetMode="External"/><Relationship Id="rId900" Type="http://schemas.openxmlformats.org/officeDocument/2006/relationships/hyperlink" Target="http://www.legislation.act.gov.au/a/1992-62" TargetMode="External"/><Relationship Id="rId125" Type="http://schemas.openxmlformats.org/officeDocument/2006/relationships/hyperlink" Target="http://www.legislation.act.gov.au/a/2004-48" TargetMode="External"/><Relationship Id="rId332" Type="http://schemas.openxmlformats.org/officeDocument/2006/relationships/hyperlink" Target="http://www.legislation.act.gov.au/a/1993-14" TargetMode="External"/><Relationship Id="rId777" Type="http://schemas.openxmlformats.org/officeDocument/2006/relationships/hyperlink" Target="http://www.legislation.act.gov.au/a/2002-12" TargetMode="External"/><Relationship Id="rId984" Type="http://schemas.openxmlformats.org/officeDocument/2006/relationships/hyperlink" Target="http://www.legislation.act.gov.au/a/2004-42" TargetMode="External"/><Relationship Id="rId637" Type="http://schemas.openxmlformats.org/officeDocument/2006/relationships/hyperlink" Target="http://www.legislation.act.gov.au/a/2004-55" TargetMode="External"/><Relationship Id="rId844" Type="http://schemas.openxmlformats.org/officeDocument/2006/relationships/hyperlink" Target="http://www.legislation.act.gov.au/a/1995-46" TargetMode="External"/><Relationship Id="rId1267" Type="http://schemas.openxmlformats.org/officeDocument/2006/relationships/hyperlink" Target="http://www.legislation.act.gov.au/a/2002-12" TargetMode="External"/><Relationship Id="rId276" Type="http://schemas.openxmlformats.org/officeDocument/2006/relationships/hyperlink" Target="http://www.legislation.act.gov.au/a/1997-70" TargetMode="External"/><Relationship Id="rId483" Type="http://schemas.openxmlformats.org/officeDocument/2006/relationships/hyperlink" Target="http://www.legislation.act.gov.au/a/2008-26" TargetMode="External"/><Relationship Id="rId690" Type="http://schemas.openxmlformats.org/officeDocument/2006/relationships/hyperlink" Target="http://www.legislation.act.gov.au/a/2008-26" TargetMode="External"/><Relationship Id="rId704" Type="http://schemas.openxmlformats.org/officeDocument/2006/relationships/hyperlink" Target="http://www.legislation.act.gov.au/a/1993-1" TargetMode="External"/><Relationship Id="rId911" Type="http://schemas.openxmlformats.org/officeDocument/2006/relationships/hyperlink" Target="http://www.legislation.act.gov.au/a/2002-47" TargetMode="External"/><Relationship Id="rId1127" Type="http://schemas.openxmlformats.org/officeDocument/2006/relationships/hyperlink" Target="http://www.legislation.act.gov.au/a/2008-26"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6-46" TargetMode="External"/><Relationship Id="rId343" Type="http://schemas.openxmlformats.org/officeDocument/2006/relationships/hyperlink" Target="http://www.legislation.act.gov.au/a/2008-26" TargetMode="External"/><Relationship Id="rId550" Type="http://schemas.openxmlformats.org/officeDocument/2006/relationships/hyperlink" Target="http://www.legislation.act.gov.au/a/1990-63" TargetMode="External"/><Relationship Id="rId788" Type="http://schemas.openxmlformats.org/officeDocument/2006/relationships/hyperlink" Target="http://www.legislation.act.gov.au/a/2010-2" TargetMode="External"/><Relationship Id="rId995" Type="http://schemas.openxmlformats.org/officeDocument/2006/relationships/hyperlink" Target="http://www.legislation.act.gov.au/a/2002-12" TargetMode="External"/><Relationship Id="rId1180" Type="http://schemas.openxmlformats.org/officeDocument/2006/relationships/hyperlink" Target="http://www.legislation.act.gov.au/a/2010-2" TargetMode="External"/><Relationship Id="rId203" Type="http://schemas.openxmlformats.org/officeDocument/2006/relationships/hyperlink" Target="http://www.legislation.act.gov.au/a/2008-26" TargetMode="External"/><Relationship Id="rId648" Type="http://schemas.openxmlformats.org/officeDocument/2006/relationships/hyperlink" Target="http://www.legislation.act.gov.au/a/1997-69" TargetMode="External"/><Relationship Id="rId855" Type="http://schemas.openxmlformats.org/officeDocument/2006/relationships/hyperlink" Target="http://www.legislation.act.gov.au/a/1993-14" TargetMode="External"/><Relationship Id="rId1040" Type="http://schemas.openxmlformats.org/officeDocument/2006/relationships/hyperlink" Target="http://www.legislation.act.gov.au/a/1990-63" TargetMode="External"/><Relationship Id="rId1278" Type="http://schemas.openxmlformats.org/officeDocument/2006/relationships/hyperlink" Target="http://www.legislation.act.gov.au/a/2005-5" TargetMode="External"/><Relationship Id="rId287" Type="http://schemas.openxmlformats.org/officeDocument/2006/relationships/hyperlink" Target="http://www.legislation.act.gov.au/a/1997-70" TargetMode="External"/><Relationship Id="rId410" Type="http://schemas.openxmlformats.org/officeDocument/2006/relationships/hyperlink" Target="http://www.legislation.act.gov.au/a/1997-70" TargetMode="External"/><Relationship Id="rId494" Type="http://schemas.openxmlformats.org/officeDocument/2006/relationships/hyperlink" Target="http://www.legislation.act.gov.au/a/2008-26" TargetMode="External"/><Relationship Id="rId508" Type="http://schemas.openxmlformats.org/officeDocument/2006/relationships/hyperlink" Target="http://www.legislation.act.gov.au/a/1997-70" TargetMode="External"/><Relationship Id="rId715" Type="http://schemas.openxmlformats.org/officeDocument/2006/relationships/hyperlink" Target="http://www.legislation.act.gov.au/a/1997-75" TargetMode="External"/><Relationship Id="rId922" Type="http://schemas.openxmlformats.org/officeDocument/2006/relationships/hyperlink" Target="http://www.legislation.act.gov.au/a/1990-63" TargetMode="External"/><Relationship Id="rId1138" Type="http://schemas.openxmlformats.org/officeDocument/2006/relationships/hyperlink" Target="http://www.legislation.act.gov.au/a/2010-2" TargetMode="External"/><Relationship Id="rId147" Type="http://schemas.openxmlformats.org/officeDocument/2006/relationships/hyperlink" Target="http://www.legislation.act.gov.au/a/2018-40/default.asp" TargetMode="External"/><Relationship Id="rId354" Type="http://schemas.openxmlformats.org/officeDocument/2006/relationships/hyperlink" Target="http://www.legislation.act.gov.au/a/2008-26" TargetMode="External"/><Relationship Id="rId799" Type="http://schemas.openxmlformats.org/officeDocument/2006/relationships/hyperlink" Target="http://www.legislation.act.gov.au/a/2006-23" TargetMode="External"/><Relationship Id="rId1191" Type="http://schemas.openxmlformats.org/officeDocument/2006/relationships/hyperlink" Target="http://www.legislation.act.gov.au/a/1993-45" TargetMode="External"/><Relationship Id="rId1205" Type="http://schemas.openxmlformats.org/officeDocument/2006/relationships/hyperlink" Target="http://www.legislation.act.gov.au/a/2010-2" TargetMode="External"/><Relationship Id="rId51" Type="http://schemas.openxmlformats.org/officeDocument/2006/relationships/header" Target="header6.xml"/><Relationship Id="rId561" Type="http://schemas.openxmlformats.org/officeDocument/2006/relationships/hyperlink" Target="http://www.legislation.act.gov.au/a/2001-48" TargetMode="External"/><Relationship Id="rId659" Type="http://schemas.openxmlformats.org/officeDocument/2006/relationships/hyperlink" Target="http://www.legislation.act.gov.au/a/2008-26" TargetMode="External"/><Relationship Id="rId866" Type="http://schemas.openxmlformats.org/officeDocument/2006/relationships/hyperlink" Target="http://www.legislation.act.gov.au/a/2010-2" TargetMode="External"/><Relationship Id="rId1289" Type="http://schemas.openxmlformats.org/officeDocument/2006/relationships/hyperlink" Target="http://www.legislation.act.gov.au/a/2018-33/" TargetMode="External"/><Relationship Id="rId214" Type="http://schemas.openxmlformats.org/officeDocument/2006/relationships/hyperlink" Target="http://www.legislation.act.gov.au/a/2008-26" TargetMode="External"/><Relationship Id="rId298" Type="http://schemas.openxmlformats.org/officeDocument/2006/relationships/hyperlink" Target="http://www.legislation.act.gov.au/a/1997-70" TargetMode="External"/><Relationship Id="rId421" Type="http://schemas.openxmlformats.org/officeDocument/2006/relationships/hyperlink" Target="http://www.legislation.act.gov.au/a/1997-70" TargetMode="External"/><Relationship Id="rId519" Type="http://schemas.openxmlformats.org/officeDocument/2006/relationships/hyperlink" Target="http://www.legislation.act.gov.au/a/2001-98" TargetMode="External"/><Relationship Id="rId1051" Type="http://schemas.openxmlformats.org/officeDocument/2006/relationships/hyperlink" Target="http://www.legislation.act.gov.au/a/2010-2" TargetMode="External"/><Relationship Id="rId1149" Type="http://schemas.openxmlformats.org/officeDocument/2006/relationships/hyperlink" Target="http://www.legislation.act.gov.au/a/1994-38" TargetMode="External"/><Relationship Id="rId158" Type="http://schemas.openxmlformats.org/officeDocument/2006/relationships/hyperlink" Target="http://www.legislation.act.gov.au/a/2008-26" TargetMode="External"/><Relationship Id="rId726" Type="http://schemas.openxmlformats.org/officeDocument/2006/relationships/hyperlink" Target="http://www.legislation.act.gov.au/a/2002-12" TargetMode="External"/><Relationship Id="rId933" Type="http://schemas.openxmlformats.org/officeDocument/2006/relationships/hyperlink" Target="http://www.legislation.act.gov.au/a/1994-74" TargetMode="External"/><Relationship Id="rId1009" Type="http://schemas.openxmlformats.org/officeDocument/2006/relationships/hyperlink" Target="http://www.legislation.act.gov.au/a/2004-42" TargetMode="External"/><Relationship Id="rId62" Type="http://schemas.openxmlformats.org/officeDocument/2006/relationships/hyperlink" Target="http://www.legislation.act.gov.au/a/2008-26" TargetMode="External"/><Relationship Id="rId365" Type="http://schemas.openxmlformats.org/officeDocument/2006/relationships/hyperlink" Target="http://www.legislation.act.gov.au/a/2001-44" TargetMode="External"/><Relationship Id="rId572" Type="http://schemas.openxmlformats.org/officeDocument/2006/relationships/hyperlink" Target="http://www.legislation.act.gov.au/a/1993-14" TargetMode="External"/><Relationship Id="rId1216" Type="http://schemas.openxmlformats.org/officeDocument/2006/relationships/hyperlink" Target="http://www.legislation.act.gov.au/a/2008-26" TargetMode="External"/><Relationship Id="rId225" Type="http://schemas.openxmlformats.org/officeDocument/2006/relationships/hyperlink" Target="http://www.legislation.act.gov.au/a/2008-26" TargetMode="External"/><Relationship Id="rId432" Type="http://schemas.openxmlformats.org/officeDocument/2006/relationships/hyperlink" Target="http://www.legislation.act.gov.au/a/1997-70" TargetMode="External"/><Relationship Id="rId877" Type="http://schemas.openxmlformats.org/officeDocument/2006/relationships/hyperlink" Target="http://www.legislation.act.gov.au/a/2010-2" TargetMode="External"/><Relationship Id="rId1062" Type="http://schemas.openxmlformats.org/officeDocument/2006/relationships/hyperlink" Target="http://www.legislation.act.gov.au/a/1993-7" TargetMode="External"/><Relationship Id="rId737" Type="http://schemas.openxmlformats.org/officeDocument/2006/relationships/hyperlink" Target="http://www.legislation.act.gov.au/a/1997-70" TargetMode="External"/><Relationship Id="rId944" Type="http://schemas.openxmlformats.org/officeDocument/2006/relationships/hyperlink" Target="http://www.legislation.act.gov.au/a/2008-26" TargetMode="External"/><Relationship Id="rId73" Type="http://schemas.openxmlformats.org/officeDocument/2006/relationships/hyperlink" Target="http://www.legislation.act.gov.au/a/1989-38" TargetMode="External"/><Relationship Id="rId169" Type="http://schemas.openxmlformats.org/officeDocument/2006/relationships/hyperlink" Target="http://www.legislation.act.gov.au/a/1997-70" TargetMode="External"/><Relationship Id="rId376" Type="http://schemas.openxmlformats.org/officeDocument/2006/relationships/hyperlink" Target="http://www.legislation.act.gov.au/a/1990-63" TargetMode="External"/><Relationship Id="rId583" Type="http://schemas.openxmlformats.org/officeDocument/2006/relationships/hyperlink" Target="http://www.legislation.act.gov.au/a/1997-69" TargetMode="External"/><Relationship Id="rId790" Type="http://schemas.openxmlformats.org/officeDocument/2006/relationships/hyperlink" Target="http://www.legislation.act.gov.au/a/2008-26" TargetMode="External"/><Relationship Id="rId804" Type="http://schemas.openxmlformats.org/officeDocument/2006/relationships/hyperlink" Target="http://www.legislation.act.gov.au/a/1992-62" TargetMode="External"/><Relationship Id="rId1227" Type="http://schemas.openxmlformats.org/officeDocument/2006/relationships/hyperlink" Target="http://www.legislation.act.gov.au/a/2008-26" TargetMode="External"/><Relationship Id="rId4" Type="http://schemas.openxmlformats.org/officeDocument/2006/relationships/webSettings" Target="webSettings.xml"/><Relationship Id="rId236" Type="http://schemas.openxmlformats.org/officeDocument/2006/relationships/hyperlink" Target="http://www.legislation.act.gov.au/a/2002-47" TargetMode="External"/><Relationship Id="rId443" Type="http://schemas.openxmlformats.org/officeDocument/2006/relationships/hyperlink" Target="http://www.legislation.act.gov.au/a/2004-42" TargetMode="External"/><Relationship Id="rId650" Type="http://schemas.openxmlformats.org/officeDocument/2006/relationships/hyperlink" Target="http://www.legislation.act.gov.au/a/2004-55" TargetMode="External"/><Relationship Id="rId888" Type="http://schemas.openxmlformats.org/officeDocument/2006/relationships/hyperlink" Target="http://www.legislation.act.gov.au/a/1994-74" TargetMode="External"/><Relationship Id="rId1073" Type="http://schemas.openxmlformats.org/officeDocument/2006/relationships/hyperlink" Target="http://www.legislation.act.gov.au/a/2003-14" TargetMode="External"/><Relationship Id="rId1280" Type="http://schemas.openxmlformats.org/officeDocument/2006/relationships/hyperlink" Target="http://www.legislation.act.gov.au/a/2006-23" TargetMode="External"/><Relationship Id="rId303" Type="http://schemas.openxmlformats.org/officeDocument/2006/relationships/hyperlink" Target="http://www.legislation.act.gov.au/a/2002-12" TargetMode="External"/><Relationship Id="rId748" Type="http://schemas.openxmlformats.org/officeDocument/2006/relationships/hyperlink" Target="http://www.legislation.act.gov.au/a/1990-63" TargetMode="External"/><Relationship Id="rId955" Type="http://schemas.openxmlformats.org/officeDocument/2006/relationships/hyperlink" Target="http://www.legislation.act.gov.au/a/2006-46" TargetMode="External"/><Relationship Id="rId1140" Type="http://schemas.openxmlformats.org/officeDocument/2006/relationships/hyperlink" Target="http://www.legislation.act.gov.au/a/2008-36" TargetMode="External"/><Relationship Id="rId84" Type="http://schemas.openxmlformats.org/officeDocument/2006/relationships/hyperlink" Target="http://www.legislation.act.gov.au/a/1993-45" TargetMode="External"/><Relationship Id="rId387" Type="http://schemas.openxmlformats.org/officeDocument/2006/relationships/hyperlink" Target="http://www.legislation.act.gov.au/a/2008-26" TargetMode="External"/><Relationship Id="rId510" Type="http://schemas.openxmlformats.org/officeDocument/2006/relationships/hyperlink" Target="http://www.legislation.act.gov.au/a/2002-12" TargetMode="External"/><Relationship Id="rId594" Type="http://schemas.openxmlformats.org/officeDocument/2006/relationships/hyperlink" Target="http://www.legislation.act.gov.au/a/2008-26" TargetMode="External"/><Relationship Id="rId608" Type="http://schemas.openxmlformats.org/officeDocument/2006/relationships/hyperlink" Target="http://www.legislation.act.gov.au/a/1993-1" TargetMode="External"/><Relationship Id="rId815" Type="http://schemas.openxmlformats.org/officeDocument/2006/relationships/hyperlink" Target="http://www.legislation.act.gov.au/a/2010-2" TargetMode="External"/><Relationship Id="rId1238" Type="http://schemas.openxmlformats.org/officeDocument/2006/relationships/hyperlink" Target="http://www.legislation.act.gov.au/a/2010-2" TargetMode="External"/><Relationship Id="rId247" Type="http://schemas.openxmlformats.org/officeDocument/2006/relationships/hyperlink" Target="http://www.legislation.act.gov.au/a/2004-56" TargetMode="External"/><Relationship Id="rId899" Type="http://schemas.openxmlformats.org/officeDocument/2006/relationships/hyperlink" Target="http://www.legislation.act.gov.au/a/1990-63" TargetMode="External"/><Relationship Id="rId1000" Type="http://schemas.openxmlformats.org/officeDocument/2006/relationships/hyperlink" Target="http://www.legislation.act.gov.au/a/2001-48" TargetMode="External"/><Relationship Id="rId1084" Type="http://schemas.openxmlformats.org/officeDocument/2006/relationships/hyperlink" Target="http://www.legislation.act.gov.au/a/1993-7" TargetMode="External"/><Relationship Id="rId1305" Type="http://schemas.openxmlformats.org/officeDocument/2006/relationships/theme" Target="theme/theme1.xml"/><Relationship Id="rId107" Type="http://schemas.openxmlformats.org/officeDocument/2006/relationships/hyperlink" Target="http://www.legislation.act.gov.au/a/2002-12" TargetMode="External"/><Relationship Id="rId454" Type="http://schemas.openxmlformats.org/officeDocument/2006/relationships/hyperlink" Target="http://www.legislation.act.gov.au/a/1999-23" TargetMode="External"/><Relationship Id="rId661" Type="http://schemas.openxmlformats.org/officeDocument/2006/relationships/hyperlink" Target="http://www.legislation.act.gov.au/a/2001-48" TargetMode="External"/><Relationship Id="rId759" Type="http://schemas.openxmlformats.org/officeDocument/2006/relationships/hyperlink" Target="http://www.legislation.act.gov.au/a/2001-48" TargetMode="External"/><Relationship Id="rId966" Type="http://schemas.openxmlformats.org/officeDocument/2006/relationships/hyperlink" Target="http://www.legislation.act.gov.au/a/2004-56" TargetMode="External"/><Relationship Id="rId1291" Type="http://schemas.openxmlformats.org/officeDocument/2006/relationships/hyperlink" Target="http://www.legislation.act.gov.au/a/2002-4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3-14" TargetMode="External"/><Relationship Id="rId398" Type="http://schemas.openxmlformats.org/officeDocument/2006/relationships/hyperlink" Target="http://www.legislation.act.gov.au/a/2001-44" TargetMode="External"/><Relationship Id="rId521" Type="http://schemas.openxmlformats.org/officeDocument/2006/relationships/hyperlink" Target="http://www.legislation.act.gov.au/a/1997-70" TargetMode="External"/><Relationship Id="rId619" Type="http://schemas.openxmlformats.org/officeDocument/2006/relationships/hyperlink" Target="http://www.legislation.act.gov.au/a/2008-26" TargetMode="External"/><Relationship Id="rId1151" Type="http://schemas.openxmlformats.org/officeDocument/2006/relationships/hyperlink" Target="http://www.legislation.act.gov.au/a/2002-12" TargetMode="External"/><Relationship Id="rId1249" Type="http://schemas.openxmlformats.org/officeDocument/2006/relationships/hyperlink" Target="http://www.legislation.act.gov.au/a/2008-26" TargetMode="External"/><Relationship Id="rId95" Type="http://schemas.openxmlformats.org/officeDocument/2006/relationships/hyperlink" Target="http://www.legislation.act.gov.au/a/2002-49" TargetMode="External"/><Relationship Id="rId160" Type="http://schemas.openxmlformats.org/officeDocument/2006/relationships/hyperlink" Target="http://www.legislation.act.gov.au/a/1993-14" TargetMode="External"/><Relationship Id="rId826" Type="http://schemas.openxmlformats.org/officeDocument/2006/relationships/hyperlink" Target="http://www.legislation.act.gov.au/a/1993-14" TargetMode="External"/><Relationship Id="rId1011" Type="http://schemas.openxmlformats.org/officeDocument/2006/relationships/hyperlink" Target="http://www.legislation.act.gov.au/a/2004-48" TargetMode="External"/><Relationship Id="rId1109" Type="http://schemas.openxmlformats.org/officeDocument/2006/relationships/hyperlink" Target="http://www.legislation.act.gov.au/a/1990-63" TargetMode="External"/><Relationship Id="rId258" Type="http://schemas.openxmlformats.org/officeDocument/2006/relationships/hyperlink" Target="http://www.legislation.act.gov.au/a/1990-63" TargetMode="External"/><Relationship Id="rId465" Type="http://schemas.openxmlformats.org/officeDocument/2006/relationships/hyperlink" Target="http://www.legislation.act.gov.au/a/2008-26" TargetMode="External"/><Relationship Id="rId672" Type="http://schemas.openxmlformats.org/officeDocument/2006/relationships/hyperlink" Target="http://www.legislation.act.gov.au/a/2004-42" TargetMode="External"/><Relationship Id="rId1095" Type="http://schemas.openxmlformats.org/officeDocument/2006/relationships/hyperlink" Target="http://www.legislation.act.gov.au/a/1993-7" TargetMode="External"/><Relationship Id="rId22" Type="http://schemas.openxmlformats.org/officeDocument/2006/relationships/header" Target="header4.xml"/><Relationship Id="rId118" Type="http://schemas.openxmlformats.org/officeDocument/2006/relationships/hyperlink" Target="http://www.legislation.act.gov.au/a/2005-28" TargetMode="External"/><Relationship Id="rId325" Type="http://schemas.openxmlformats.org/officeDocument/2006/relationships/hyperlink" Target="http://www.legislation.act.gov.au/a/2002-12" TargetMode="External"/><Relationship Id="rId532" Type="http://schemas.openxmlformats.org/officeDocument/2006/relationships/hyperlink" Target="http://www.legislation.act.gov.au/a/2008-26" TargetMode="External"/><Relationship Id="rId977" Type="http://schemas.openxmlformats.org/officeDocument/2006/relationships/hyperlink" Target="http://www.legislation.act.gov.au/a/2004-56" TargetMode="External"/><Relationship Id="rId1162" Type="http://schemas.openxmlformats.org/officeDocument/2006/relationships/hyperlink" Target="http://www.legislation.act.gov.au/a/2001-44" TargetMode="External"/><Relationship Id="rId171" Type="http://schemas.openxmlformats.org/officeDocument/2006/relationships/hyperlink" Target="http://www.legislation.act.gov.au/a/2008-26" TargetMode="External"/><Relationship Id="rId837" Type="http://schemas.openxmlformats.org/officeDocument/2006/relationships/hyperlink" Target="http://www.legislation.act.gov.au/a/1993-14" TargetMode="External"/><Relationship Id="rId1022" Type="http://schemas.openxmlformats.org/officeDocument/2006/relationships/hyperlink" Target="http://www.legislation.act.gov.au/a/2004-56" TargetMode="External"/><Relationship Id="rId269" Type="http://schemas.openxmlformats.org/officeDocument/2006/relationships/hyperlink" Target="http://www.legislation.act.gov.au/a/1990-63" TargetMode="External"/><Relationship Id="rId476" Type="http://schemas.openxmlformats.org/officeDocument/2006/relationships/hyperlink" Target="http://www.legislation.act.gov.au/a/2004-42" TargetMode="External"/><Relationship Id="rId683" Type="http://schemas.openxmlformats.org/officeDocument/2006/relationships/hyperlink" Target="http://www.legislation.act.gov.au/a/2008-26" TargetMode="External"/><Relationship Id="rId890" Type="http://schemas.openxmlformats.org/officeDocument/2006/relationships/hyperlink" Target="http://www.legislation.act.gov.au/a/2010-2" TargetMode="External"/><Relationship Id="rId904" Type="http://schemas.openxmlformats.org/officeDocument/2006/relationships/hyperlink" Target="http://www.legislation.act.gov.au/a/2001-48" TargetMode="External"/><Relationship Id="rId33" Type="http://schemas.openxmlformats.org/officeDocument/2006/relationships/hyperlink" Target="http://www.legislation.act.gov.au/a/2008-26" TargetMode="External"/><Relationship Id="rId129" Type="http://schemas.openxmlformats.org/officeDocument/2006/relationships/hyperlink" Target="http://www.legislation.act.gov.au/a/2004-56" TargetMode="External"/><Relationship Id="rId336" Type="http://schemas.openxmlformats.org/officeDocument/2006/relationships/hyperlink" Target="http://www.legislation.act.gov.au/a/1997-70" TargetMode="External"/><Relationship Id="rId543" Type="http://schemas.openxmlformats.org/officeDocument/2006/relationships/hyperlink" Target="http://www.legislation.act.gov.au/a/2001-48" TargetMode="External"/><Relationship Id="rId988" Type="http://schemas.openxmlformats.org/officeDocument/2006/relationships/hyperlink" Target="http://www.legislation.act.gov.au/a/2004-42" TargetMode="External"/><Relationship Id="rId1173" Type="http://schemas.openxmlformats.org/officeDocument/2006/relationships/hyperlink" Target="http://www.legislation.act.gov.au/a/2010-2" TargetMode="External"/><Relationship Id="rId182" Type="http://schemas.openxmlformats.org/officeDocument/2006/relationships/hyperlink" Target="http://www.legislation.act.gov.au/a/2008-26" TargetMode="External"/><Relationship Id="rId403" Type="http://schemas.openxmlformats.org/officeDocument/2006/relationships/hyperlink" Target="http://www.legislation.act.gov.au/a/2008-26" TargetMode="External"/><Relationship Id="rId750" Type="http://schemas.openxmlformats.org/officeDocument/2006/relationships/hyperlink" Target="http://www.legislation.act.gov.au/a/2001-48" TargetMode="External"/><Relationship Id="rId848" Type="http://schemas.openxmlformats.org/officeDocument/2006/relationships/hyperlink" Target="http://www.legislation.act.gov.au/a/1993-14" TargetMode="External"/><Relationship Id="rId1033" Type="http://schemas.openxmlformats.org/officeDocument/2006/relationships/hyperlink" Target="http://www.legislation.act.gov.au/a/2001-44" TargetMode="External"/><Relationship Id="rId487" Type="http://schemas.openxmlformats.org/officeDocument/2006/relationships/hyperlink" Target="http://www.legislation.act.gov.au/a/1990-63" TargetMode="External"/><Relationship Id="rId610" Type="http://schemas.openxmlformats.org/officeDocument/2006/relationships/hyperlink" Target="http://www.legislation.act.gov.au/a/2008-26" TargetMode="External"/><Relationship Id="rId694" Type="http://schemas.openxmlformats.org/officeDocument/2006/relationships/hyperlink" Target="http://www.legislation.act.gov.au/a/2002-12" TargetMode="External"/><Relationship Id="rId708" Type="http://schemas.openxmlformats.org/officeDocument/2006/relationships/hyperlink" Target="http://www.legislation.act.gov.au/a/2002-12" TargetMode="External"/><Relationship Id="rId915" Type="http://schemas.openxmlformats.org/officeDocument/2006/relationships/hyperlink" Target="http://www.legislation.act.gov.au/a/1995-31" TargetMode="External"/><Relationship Id="rId1240" Type="http://schemas.openxmlformats.org/officeDocument/2006/relationships/hyperlink" Target="http://www.legislation.act.gov.au/a/2008-26" TargetMode="External"/><Relationship Id="rId347" Type="http://schemas.openxmlformats.org/officeDocument/2006/relationships/hyperlink" Target="http://www.legislation.act.gov.au/a/1997-70" TargetMode="External"/><Relationship Id="rId999" Type="http://schemas.openxmlformats.org/officeDocument/2006/relationships/hyperlink" Target="http://www.legislation.act.gov.au/a/1997-75" TargetMode="External"/><Relationship Id="rId1100" Type="http://schemas.openxmlformats.org/officeDocument/2006/relationships/hyperlink" Target="http://www.legislation.act.gov.au/a/2001-48" TargetMode="External"/><Relationship Id="rId1184" Type="http://schemas.openxmlformats.org/officeDocument/2006/relationships/hyperlink" Target="http://www.legislation.act.gov.au/a/2004-55"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a/2002-12" TargetMode="External"/><Relationship Id="rId761" Type="http://schemas.openxmlformats.org/officeDocument/2006/relationships/hyperlink" Target="http://www.legislation.act.gov.au/a/2004-42" TargetMode="External"/><Relationship Id="rId859" Type="http://schemas.openxmlformats.org/officeDocument/2006/relationships/hyperlink" Target="http://www.legislation.act.gov.au/a/1993-14" TargetMode="External"/><Relationship Id="rId193" Type="http://schemas.openxmlformats.org/officeDocument/2006/relationships/hyperlink" Target="http://www.legislation.act.gov.au/a/2008-26" TargetMode="External"/><Relationship Id="rId207" Type="http://schemas.openxmlformats.org/officeDocument/2006/relationships/hyperlink" Target="http://www.legislation.act.gov.au/a/1993-45" TargetMode="External"/><Relationship Id="rId414" Type="http://schemas.openxmlformats.org/officeDocument/2006/relationships/hyperlink" Target="http://www.legislation.act.gov.au/a/1997-70" TargetMode="External"/><Relationship Id="rId498" Type="http://schemas.openxmlformats.org/officeDocument/2006/relationships/hyperlink" Target="http://www.legislation.act.gov.au/a/2004-42" TargetMode="External"/><Relationship Id="rId621" Type="http://schemas.openxmlformats.org/officeDocument/2006/relationships/hyperlink" Target="http://www.legislation.act.gov.au/a/2008-26" TargetMode="External"/><Relationship Id="rId1044" Type="http://schemas.openxmlformats.org/officeDocument/2006/relationships/hyperlink" Target="http://www.legislation.act.gov.au/a/2002-12" TargetMode="External"/><Relationship Id="rId1251" Type="http://schemas.openxmlformats.org/officeDocument/2006/relationships/hyperlink" Target="http://www.legislation.act.gov.au/a/2008-26" TargetMode="External"/><Relationship Id="rId260" Type="http://schemas.openxmlformats.org/officeDocument/2006/relationships/hyperlink" Target="http://www.legislation.act.gov.au/a/2001-44" TargetMode="External"/><Relationship Id="rId719" Type="http://schemas.openxmlformats.org/officeDocument/2006/relationships/hyperlink" Target="http://www.legislation.act.gov.au/a/2002-12" TargetMode="External"/><Relationship Id="rId926" Type="http://schemas.openxmlformats.org/officeDocument/2006/relationships/hyperlink" Target="http://www.legislation.act.gov.au/a/1993-14" TargetMode="External"/><Relationship Id="rId1111" Type="http://schemas.openxmlformats.org/officeDocument/2006/relationships/hyperlink" Target="http://www.legislation.act.gov.au/a/1997-96" TargetMode="External"/><Relationship Id="rId55" Type="http://schemas.openxmlformats.org/officeDocument/2006/relationships/footer" Target="footer9.xml"/><Relationship Id="rId120" Type="http://schemas.openxmlformats.org/officeDocument/2006/relationships/hyperlink" Target="http://www.legislation.act.gov.au/cn/2006-2/default.asp" TargetMode="External"/><Relationship Id="rId358" Type="http://schemas.openxmlformats.org/officeDocument/2006/relationships/hyperlink" Target="http://www.legislation.act.gov.au/a/2008-26" TargetMode="External"/><Relationship Id="rId565" Type="http://schemas.openxmlformats.org/officeDocument/2006/relationships/hyperlink" Target="http://www.legislation.act.gov.au/a/2006-46" TargetMode="External"/><Relationship Id="rId772" Type="http://schemas.openxmlformats.org/officeDocument/2006/relationships/hyperlink" Target="http://www.legislation.act.gov.au/a/1993-1" TargetMode="External"/><Relationship Id="rId1195" Type="http://schemas.openxmlformats.org/officeDocument/2006/relationships/hyperlink" Target="http://www.legislation.act.gov.au/a/2001-44" TargetMode="External"/><Relationship Id="rId1209" Type="http://schemas.openxmlformats.org/officeDocument/2006/relationships/hyperlink" Target="http://www.legislation.act.gov.au/a/2019-23/" TargetMode="External"/><Relationship Id="rId218" Type="http://schemas.openxmlformats.org/officeDocument/2006/relationships/hyperlink" Target="http://www.legislation.act.gov.au/a/2008-26" TargetMode="External"/><Relationship Id="rId425" Type="http://schemas.openxmlformats.org/officeDocument/2006/relationships/hyperlink" Target="http://www.legislation.act.gov.au/a/1997-70" TargetMode="External"/><Relationship Id="rId632" Type="http://schemas.openxmlformats.org/officeDocument/2006/relationships/hyperlink" Target="http://www.legislation.act.gov.au/a/1997-69" TargetMode="External"/><Relationship Id="rId1055" Type="http://schemas.openxmlformats.org/officeDocument/2006/relationships/hyperlink" Target="http://www.legislation.act.gov.au/a/2008-26" TargetMode="External"/><Relationship Id="rId1262" Type="http://schemas.openxmlformats.org/officeDocument/2006/relationships/hyperlink" Target="http://www.legislation.act.gov.au/a/1996-35" TargetMode="External"/><Relationship Id="rId271" Type="http://schemas.openxmlformats.org/officeDocument/2006/relationships/hyperlink" Target="http://www.legislation.act.gov.au/a/1997-70" TargetMode="External"/><Relationship Id="rId937" Type="http://schemas.openxmlformats.org/officeDocument/2006/relationships/hyperlink" Target="http://www.legislation.act.gov.au/a/1993-14" TargetMode="External"/><Relationship Id="rId1122" Type="http://schemas.openxmlformats.org/officeDocument/2006/relationships/hyperlink" Target="http://www.legislation.act.gov.au/a/2008-26" TargetMode="External"/><Relationship Id="rId66" Type="http://schemas.openxmlformats.org/officeDocument/2006/relationships/footer" Target="footer11.xml"/><Relationship Id="rId131" Type="http://schemas.openxmlformats.org/officeDocument/2006/relationships/hyperlink" Target="http://www.legislation.act.gov.au/a/2004-39" TargetMode="External"/><Relationship Id="rId369" Type="http://schemas.openxmlformats.org/officeDocument/2006/relationships/hyperlink" Target="http://www.legislation.act.gov.au/a/2008-26" TargetMode="External"/><Relationship Id="rId576" Type="http://schemas.openxmlformats.org/officeDocument/2006/relationships/hyperlink" Target="http://www.legislation.act.gov.au/a/2008-26" TargetMode="External"/><Relationship Id="rId783" Type="http://schemas.openxmlformats.org/officeDocument/2006/relationships/hyperlink" Target="http://www.legislation.act.gov.au/a/2010-2" TargetMode="External"/><Relationship Id="rId990" Type="http://schemas.openxmlformats.org/officeDocument/2006/relationships/hyperlink" Target="http://www.legislation.act.gov.au/a/2004-56" TargetMode="External"/><Relationship Id="rId229" Type="http://schemas.openxmlformats.org/officeDocument/2006/relationships/hyperlink" Target="http://www.legislation.act.gov.au/a/2008-26" TargetMode="External"/><Relationship Id="rId436" Type="http://schemas.openxmlformats.org/officeDocument/2006/relationships/hyperlink" Target="http://www.legislation.act.gov.au/a/1997-70" TargetMode="External"/><Relationship Id="rId643" Type="http://schemas.openxmlformats.org/officeDocument/2006/relationships/hyperlink" Target="http://www.legislation.act.gov.au/a/2004-55" TargetMode="External"/><Relationship Id="rId1066" Type="http://schemas.openxmlformats.org/officeDocument/2006/relationships/hyperlink" Target="http://www.legislation.act.gov.au/a/2008-26" TargetMode="External"/><Relationship Id="rId1273" Type="http://schemas.openxmlformats.org/officeDocument/2006/relationships/hyperlink" Target="http://www.legislation.act.gov.au/a/2004-55" TargetMode="External"/><Relationship Id="rId850" Type="http://schemas.openxmlformats.org/officeDocument/2006/relationships/hyperlink" Target="http://www.legislation.act.gov.au/a/2010-2" TargetMode="External"/><Relationship Id="rId948" Type="http://schemas.openxmlformats.org/officeDocument/2006/relationships/hyperlink" Target="http://www.legislation.act.gov.au/a/1993-1" TargetMode="External"/><Relationship Id="rId1133" Type="http://schemas.openxmlformats.org/officeDocument/2006/relationships/hyperlink" Target="http://www.legislation.act.gov.au/a/1993-14" TargetMode="External"/><Relationship Id="rId77" Type="http://schemas.openxmlformats.org/officeDocument/2006/relationships/hyperlink" Target="http://www.legislation.act.gov.au/a/1992-52" TargetMode="External"/><Relationship Id="rId282" Type="http://schemas.openxmlformats.org/officeDocument/2006/relationships/hyperlink" Target="http://www.legislation.act.gov.au/a/1990-63" TargetMode="External"/><Relationship Id="rId503" Type="http://schemas.openxmlformats.org/officeDocument/2006/relationships/hyperlink" Target="http://www.legislation.act.gov.au/a/2008-26" TargetMode="External"/><Relationship Id="rId587" Type="http://schemas.openxmlformats.org/officeDocument/2006/relationships/hyperlink" Target="http://www.legislation.act.gov.au/a/1997-69" TargetMode="External"/><Relationship Id="rId710" Type="http://schemas.openxmlformats.org/officeDocument/2006/relationships/hyperlink" Target="http://www.legislation.act.gov.au/a/2002-12" TargetMode="External"/><Relationship Id="rId808" Type="http://schemas.openxmlformats.org/officeDocument/2006/relationships/hyperlink" Target="http://www.legislation.act.gov.au/a/2002-47"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36" TargetMode="External"/><Relationship Id="rId447" Type="http://schemas.openxmlformats.org/officeDocument/2006/relationships/hyperlink" Target="http://www.legislation.act.gov.au/a/2008-26" TargetMode="External"/><Relationship Id="rId794" Type="http://schemas.openxmlformats.org/officeDocument/2006/relationships/hyperlink" Target="http://www.legislation.act.gov.au/a/2010-2" TargetMode="External"/><Relationship Id="rId1077" Type="http://schemas.openxmlformats.org/officeDocument/2006/relationships/hyperlink" Target="http://www.legislation.act.gov.au/a/1997-70" TargetMode="External"/><Relationship Id="rId1200" Type="http://schemas.openxmlformats.org/officeDocument/2006/relationships/hyperlink" Target="http://www.legislation.act.gov.au/a/2008-26" TargetMode="External"/><Relationship Id="rId654" Type="http://schemas.openxmlformats.org/officeDocument/2006/relationships/hyperlink" Target="http://www.legislation.act.gov.au/a/2008-26" TargetMode="External"/><Relationship Id="rId861" Type="http://schemas.openxmlformats.org/officeDocument/2006/relationships/hyperlink" Target="http://www.legislation.act.gov.au/a/1990-63" TargetMode="External"/><Relationship Id="rId959" Type="http://schemas.openxmlformats.org/officeDocument/2006/relationships/hyperlink" Target="http://www.legislation.act.gov.au/a/1993-10" TargetMode="External"/><Relationship Id="rId1284" Type="http://schemas.openxmlformats.org/officeDocument/2006/relationships/hyperlink" Target="http://www.legislation.act.gov.au/a/200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17674</Words>
  <Characters>82844</Characters>
  <Application>Microsoft Office Word</Application>
  <DocSecurity>0</DocSecurity>
  <Lines>2592</Lines>
  <Paragraphs>1945</Paragraphs>
  <ScaleCrop>false</ScaleCrop>
  <HeadingPairs>
    <vt:vector size="2" baseType="variant">
      <vt:variant>
        <vt:lpstr>Title</vt:lpstr>
      </vt:variant>
      <vt:variant>
        <vt:i4>1</vt:i4>
      </vt:variant>
    </vt:vector>
  </HeadingPairs>
  <TitlesOfParts>
    <vt:vector size="1" baseType="lpstr">
      <vt:lpstr>Drugs of Dependence Act 1989</vt:lpstr>
    </vt:vector>
  </TitlesOfParts>
  <Manager>Section</Manager>
  <Company>Section</Company>
  <LinksUpToDate>false</LinksUpToDate>
  <CharactersWithSpaces>99385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Dependence Act 1989</dc:title>
  <dc:creator>bronwyn mccaskill</dc:creator>
  <cp:keywords>R32</cp:keywords>
  <dc:description/>
  <cp:lastModifiedBy>PCODCS</cp:lastModifiedBy>
  <cp:revision>4</cp:revision>
  <cp:lastPrinted>2013-12-03T00:23:00Z</cp:lastPrinted>
  <dcterms:created xsi:type="dcterms:W3CDTF">2020-01-30T05:00:00Z</dcterms:created>
  <dcterms:modified xsi:type="dcterms:W3CDTF">2020-01-30T05:00:00Z</dcterms:modified>
  <cp:category>R32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 </vt:lpwstr>
  </property>
  <property fmtid="{D5CDD505-2E9C-101B-9397-08002B2CF9AE}" pid="4" name="Status">
    <vt:lpwstr> </vt:lpwstr>
  </property>
  <property fmtid="{D5CDD505-2E9C-101B-9397-08002B2CF9AE}" pid="5" name="RepubDt">
    <vt:lpwstr>15/08/19</vt:lpwstr>
  </property>
  <property fmtid="{D5CDD505-2E9C-101B-9397-08002B2CF9AE}" pid="6" name="Eff">
    <vt:lpwstr>Effective:  </vt:lpwstr>
  </property>
  <property fmtid="{D5CDD505-2E9C-101B-9397-08002B2CF9AE}" pid="7" name="StartDt">
    <vt:lpwstr>15/08/19</vt:lpwstr>
  </property>
  <property fmtid="{D5CDD505-2E9C-101B-9397-08002B2CF9AE}" pid="8" name="EndDt">
    <vt:lpwstr>-30/01/20</vt:lpwstr>
  </property>
  <property fmtid="{D5CDD505-2E9C-101B-9397-08002B2CF9AE}" pid="9" name="DMSID">
    <vt:lpwstr>1080493</vt:lpwstr>
  </property>
  <property fmtid="{D5CDD505-2E9C-101B-9397-08002B2CF9AE}" pid="10" name="CHECKEDOUTFROMJMS">
    <vt:lpwstr/>
  </property>
  <property fmtid="{D5CDD505-2E9C-101B-9397-08002B2CF9AE}" pid="11" name="JMSREQUIREDCHECKIN">
    <vt:lpwstr/>
  </property>
</Properties>
</file>